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6C45" w14:textId="77777777" w:rsidR="00720FFC" w:rsidRDefault="00720FFC" w:rsidP="00190CFE">
      <w:pPr>
        <w:rPr>
          <w:rFonts w:ascii="Book Antiqua" w:hAnsi="Book Antiqua"/>
          <w:sz w:val="96"/>
          <w:szCs w:val="96"/>
        </w:rPr>
      </w:pPr>
      <w:r w:rsidRPr="00DC75F7">
        <w:rPr>
          <w:rFonts w:ascii="Book Antiqua" w:hAnsi="Book Antiqua" w:cs="Arial"/>
          <w:lang w:eastAsia="pl-PL"/>
        </w:rPr>
        <w:drawing>
          <wp:inline distT="0" distB="0" distL="0" distR="0" wp14:anchorId="5D051D28" wp14:editId="283C6964">
            <wp:extent cx="2552700" cy="262755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62" cy="2635437"/>
                    </a:xfrm>
                    <a:prstGeom prst="rect">
                      <a:avLst/>
                    </a:prstGeom>
                    <a:noFill/>
                  </pic:spPr>
                </pic:pic>
              </a:graphicData>
            </a:graphic>
          </wp:inline>
        </w:drawing>
      </w:r>
    </w:p>
    <w:p w14:paraId="1F716245" w14:textId="77777777" w:rsidR="00720FFC" w:rsidRDefault="00720FFC" w:rsidP="00190CFE">
      <w:pPr>
        <w:rPr>
          <w:rFonts w:ascii="Book Antiqua" w:hAnsi="Book Antiqua"/>
          <w:sz w:val="96"/>
          <w:szCs w:val="96"/>
        </w:rPr>
      </w:pPr>
    </w:p>
    <w:p w14:paraId="5BD3A451" w14:textId="77777777" w:rsidR="00D83055" w:rsidRPr="00DC75F7" w:rsidRDefault="00D83055" w:rsidP="00190CFE">
      <w:pPr>
        <w:rPr>
          <w:rFonts w:ascii="Book Antiqua" w:hAnsi="Book Antiqua"/>
          <w:sz w:val="96"/>
          <w:szCs w:val="96"/>
        </w:rPr>
      </w:pPr>
      <w:r w:rsidRPr="00DC75F7">
        <w:rPr>
          <w:rFonts w:ascii="Book Antiqua" w:hAnsi="Book Antiqua"/>
          <w:sz w:val="96"/>
          <w:szCs w:val="96"/>
        </w:rPr>
        <w:t>STATUT</w:t>
      </w:r>
    </w:p>
    <w:p w14:paraId="61539A8E" w14:textId="77777777" w:rsidR="00CE71C1" w:rsidRPr="00720FFC" w:rsidRDefault="0072345B" w:rsidP="00190CFE">
      <w:pPr>
        <w:rPr>
          <w:rFonts w:ascii="Book Antiqua" w:hAnsi="Book Antiqua"/>
          <w:sz w:val="60"/>
          <w:szCs w:val="60"/>
        </w:rPr>
      </w:pPr>
      <w:r>
        <w:rPr>
          <w:rFonts w:ascii="Book Antiqua" w:hAnsi="Book Antiqua"/>
          <w:sz w:val="60"/>
          <w:szCs w:val="60"/>
        </w:rPr>
        <w:t xml:space="preserve">PUBLICZNEJ </w:t>
      </w:r>
      <w:r w:rsidRPr="00720FFC">
        <w:rPr>
          <w:rFonts w:ascii="Book Antiqua" w:hAnsi="Book Antiqua"/>
          <w:sz w:val="60"/>
          <w:szCs w:val="60"/>
        </w:rPr>
        <w:t>S</w:t>
      </w:r>
      <w:r>
        <w:rPr>
          <w:rFonts w:ascii="Book Antiqua" w:hAnsi="Book Antiqua"/>
          <w:sz w:val="60"/>
          <w:szCs w:val="60"/>
        </w:rPr>
        <w:t xml:space="preserve">ZKOŁY </w:t>
      </w:r>
      <w:r w:rsidRPr="00720FFC">
        <w:rPr>
          <w:rFonts w:ascii="Book Antiqua" w:hAnsi="Book Antiqua"/>
          <w:sz w:val="60"/>
          <w:szCs w:val="60"/>
        </w:rPr>
        <w:t>P</w:t>
      </w:r>
      <w:r>
        <w:rPr>
          <w:rFonts w:ascii="Book Antiqua" w:hAnsi="Book Antiqua"/>
          <w:sz w:val="60"/>
          <w:szCs w:val="60"/>
        </w:rPr>
        <w:t>ODSTAWOWEJ NR</w:t>
      </w:r>
      <w:r w:rsidRPr="00720FFC">
        <w:rPr>
          <w:rFonts w:ascii="Book Antiqua" w:hAnsi="Book Antiqua"/>
          <w:sz w:val="60"/>
          <w:szCs w:val="60"/>
        </w:rPr>
        <w:t xml:space="preserve"> 5 </w:t>
      </w:r>
    </w:p>
    <w:p w14:paraId="5F5D1F56" w14:textId="77777777" w:rsidR="00893BA7" w:rsidRPr="00CE71C1" w:rsidRDefault="00D83055" w:rsidP="00190CFE">
      <w:pPr>
        <w:rPr>
          <w:rFonts w:ascii="Book Antiqua" w:hAnsi="Book Antiqua"/>
          <w:sz w:val="48"/>
          <w:szCs w:val="48"/>
        </w:rPr>
      </w:pPr>
      <w:r w:rsidRPr="00CE71C1">
        <w:rPr>
          <w:rFonts w:ascii="Book Antiqua" w:hAnsi="Book Antiqua"/>
          <w:sz w:val="48"/>
          <w:szCs w:val="48"/>
        </w:rPr>
        <w:t>IM. BRONISŁAWA MALINOWSKIEGO</w:t>
      </w:r>
    </w:p>
    <w:p w14:paraId="128819B6" w14:textId="77777777" w:rsidR="00893BA7" w:rsidRDefault="00D83055" w:rsidP="00190CFE">
      <w:pPr>
        <w:rPr>
          <w:rFonts w:ascii="Book Antiqua" w:hAnsi="Book Antiqua"/>
          <w:sz w:val="52"/>
          <w:szCs w:val="52"/>
        </w:rPr>
      </w:pPr>
      <w:r w:rsidRPr="00DC75F7">
        <w:rPr>
          <w:rFonts w:ascii="Book Antiqua" w:hAnsi="Book Antiqua"/>
          <w:sz w:val="52"/>
          <w:szCs w:val="52"/>
        </w:rPr>
        <w:t>W BOGUSZOWIE – GORCACH</w:t>
      </w:r>
    </w:p>
    <w:p w14:paraId="0A4F0B13" w14:textId="77777777" w:rsidR="00720FFC" w:rsidRDefault="00720FFC" w:rsidP="00190CFE">
      <w:pPr>
        <w:rPr>
          <w:rFonts w:ascii="Book Antiqua" w:hAnsi="Book Antiqua"/>
          <w:sz w:val="36"/>
          <w:szCs w:val="36"/>
        </w:rPr>
      </w:pPr>
      <w:r w:rsidRPr="00720FFC">
        <w:rPr>
          <w:rFonts w:ascii="Book Antiqua" w:hAnsi="Book Antiqua"/>
          <w:sz w:val="36"/>
          <w:szCs w:val="36"/>
        </w:rPr>
        <w:t xml:space="preserve">(oddziały przedszkolne, </w:t>
      </w:r>
      <w:r>
        <w:rPr>
          <w:rFonts w:ascii="Book Antiqua" w:hAnsi="Book Antiqua"/>
          <w:sz w:val="36"/>
          <w:szCs w:val="36"/>
        </w:rPr>
        <w:t>8- letnia szk</w:t>
      </w:r>
      <w:r w:rsidRPr="00720FFC">
        <w:rPr>
          <w:rFonts w:ascii="Book Antiqua" w:hAnsi="Book Antiqua"/>
          <w:sz w:val="36"/>
          <w:szCs w:val="36"/>
        </w:rPr>
        <w:t>oła podstawowa)</w:t>
      </w:r>
    </w:p>
    <w:p w14:paraId="156894F9" w14:textId="77777777" w:rsidR="00720FFC" w:rsidRDefault="00720FFC" w:rsidP="00190CFE">
      <w:pPr>
        <w:rPr>
          <w:rFonts w:ascii="Book Antiqua" w:hAnsi="Book Antiqua"/>
          <w:sz w:val="36"/>
          <w:szCs w:val="36"/>
        </w:rPr>
      </w:pPr>
    </w:p>
    <w:p w14:paraId="6827C95B" w14:textId="77777777" w:rsidR="00720FFC" w:rsidRDefault="00720FFC" w:rsidP="00190CFE">
      <w:pPr>
        <w:rPr>
          <w:rFonts w:ascii="Book Antiqua" w:hAnsi="Book Antiqua"/>
          <w:sz w:val="36"/>
          <w:szCs w:val="36"/>
        </w:rPr>
      </w:pPr>
    </w:p>
    <w:p w14:paraId="59648B0A" w14:textId="77777777" w:rsidR="00720FFC" w:rsidRDefault="00720FFC" w:rsidP="00190CFE">
      <w:pPr>
        <w:rPr>
          <w:rFonts w:ascii="Book Antiqua" w:hAnsi="Book Antiqua"/>
          <w:sz w:val="36"/>
          <w:szCs w:val="36"/>
        </w:rPr>
      </w:pPr>
    </w:p>
    <w:p w14:paraId="0136D674" w14:textId="77777777" w:rsidR="00720FFC" w:rsidRDefault="00720FFC" w:rsidP="00190CFE">
      <w:pPr>
        <w:rPr>
          <w:rFonts w:ascii="Book Antiqua" w:hAnsi="Book Antiqua"/>
          <w:sz w:val="36"/>
          <w:szCs w:val="36"/>
        </w:rPr>
      </w:pPr>
    </w:p>
    <w:p w14:paraId="2FCDCF1F" w14:textId="77777777" w:rsidR="00720FFC" w:rsidRDefault="00720FFC" w:rsidP="00190CFE">
      <w:pPr>
        <w:rPr>
          <w:rFonts w:ascii="Book Antiqua" w:hAnsi="Book Antiqua"/>
          <w:sz w:val="36"/>
          <w:szCs w:val="36"/>
        </w:rPr>
      </w:pPr>
    </w:p>
    <w:p w14:paraId="058FADD6" w14:textId="77777777" w:rsidR="00720FFC" w:rsidRDefault="00720FFC" w:rsidP="00190CFE">
      <w:pPr>
        <w:rPr>
          <w:rFonts w:ascii="Book Antiqua" w:hAnsi="Book Antiqua"/>
          <w:sz w:val="36"/>
          <w:szCs w:val="36"/>
        </w:rPr>
      </w:pPr>
    </w:p>
    <w:p w14:paraId="740C93FD" w14:textId="77777777" w:rsidR="00720FFC" w:rsidRDefault="00720FFC" w:rsidP="00190CFE">
      <w:pPr>
        <w:rPr>
          <w:rFonts w:ascii="Book Antiqua" w:hAnsi="Book Antiqua"/>
          <w:sz w:val="36"/>
          <w:szCs w:val="36"/>
        </w:rPr>
      </w:pPr>
    </w:p>
    <w:p w14:paraId="21963DAC" w14:textId="77777777" w:rsidR="00720FFC" w:rsidRDefault="00720FFC" w:rsidP="00190CFE">
      <w:pPr>
        <w:rPr>
          <w:rFonts w:ascii="Book Antiqua" w:hAnsi="Book Antiqua"/>
          <w:sz w:val="36"/>
          <w:szCs w:val="36"/>
        </w:rPr>
      </w:pPr>
    </w:p>
    <w:p w14:paraId="1BC8A8CF" w14:textId="77777777" w:rsidR="00720FFC" w:rsidRDefault="00720FFC" w:rsidP="00190CFE">
      <w:pPr>
        <w:rPr>
          <w:rFonts w:ascii="Book Antiqua" w:hAnsi="Book Antiqua"/>
          <w:sz w:val="36"/>
          <w:szCs w:val="36"/>
        </w:rPr>
      </w:pPr>
    </w:p>
    <w:p w14:paraId="7C00BEF3" w14:textId="77777777" w:rsidR="00720FFC" w:rsidRDefault="00720FFC" w:rsidP="00190CFE">
      <w:pPr>
        <w:rPr>
          <w:rFonts w:ascii="Book Antiqua" w:hAnsi="Book Antiqua"/>
          <w:sz w:val="36"/>
          <w:szCs w:val="36"/>
        </w:rPr>
      </w:pPr>
    </w:p>
    <w:p w14:paraId="43AA617E" w14:textId="77777777" w:rsidR="00720FFC" w:rsidRPr="00720FFC" w:rsidRDefault="00720FFC" w:rsidP="00190CFE">
      <w:pPr>
        <w:rPr>
          <w:rFonts w:ascii="Book Antiqua" w:hAnsi="Book Antiqua" w:cs="Tahoma"/>
          <w:b/>
          <w:color w:val="333333"/>
          <w:sz w:val="36"/>
          <w:szCs w:val="36"/>
        </w:rPr>
      </w:pPr>
    </w:p>
    <w:p w14:paraId="7A6B0A4B" w14:textId="77777777" w:rsidR="00896C00" w:rsidRPr="00DC75F7" w:rsidRDefault="00896C00" w:rsidP="001908D6">
      <w:pPr>
        <w:jc w:val="both"/>
        <w:rPr>
          <w:rFonts w:ascii="Book Antiqua" w:hAnsi="Book Antiqua" w:cs="Arial"/>
          <w:b/>
        </w:rPr>
      </w:pPr>
    </w:p>
    <w:p w14:paraId="7776D22F" w14:textId="77777777" w:rsidR="00B03105" w:rsidRPr="00DC75F7" w:rsidRDefault="00B03105" w:rsidP="001908D6">
      <w:pPr>
        <w:jc w:val="both"/>
        <w:rPr>
          <w:rFonts w:ascii="Book Antiqua" w:hAnsi="Book Antiqua" w:cs="Arial"/>
          <w:b/>
        </w:rPr>
      </w:pPr>
      <w:r w:rsidRPr="00DC75F7">
        <w:rPr>
          <w:rFonts w:ascii="Book Antiqua" w:hAnsi="Book Antiqua" w:cs="Arial"/>
          <w:b/>
        </w:rPr>
        <w:t>Podstawy prawne:</w:t>
      </w:r>
    </w:p>
    <w:p w14:paraId="246A477E" w14:textId="77777777" w:rsidR="00B03105" w:rsidRPr="00DC75F7" w:rsidRDefault="00B03105" w:rsidP="001908D6">
      <w:pPr>
        <w:jc w:val="both"/>
        <w:rPr>
          <w:rFonts w:ascii="Book Antiqua" w:hAnsi="Book Antiqua" w:cs="Arial"/>
        </w:rPr>
      </w:pPr>
    </w:p>
    <w:p w14:paraId="1C456E57" w14:textId="77777777" w:rsidR="00265A00"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A</w:t>
      </w:r>
      <w:r w:rsidR="00265A00" w:rsidRPr="00DC75F7">
        <w:rPr>
          <w:rFonts w:ascii="Book Antiqua" w:hAnsi="Book Antiqua" w:cs="Arial"/>
        </w:rPr>
        <w:t xml:space="preserve">kt założycielski z dnia 07.09.1991 r. wydany przez Kuratorium Oświaty </w:t>
      </w:r>
    </w:p>
    <w:p w14:paraId="2EA6B09C" w14:textId="77777777" w:rsidR="00171976" w:rsidRPr="00DC75F7" w:rsidRDefault="00265A00" w:rsidP="00265A00">
      <w:pPr>
        <w:pStyle w:val="Akapitzlist"/>
        <w:jc w:val="both"/>
        <w:rPr>
          <w:rFonts w:ascii="Book Antiqua" w:hAnsi="Book Antiqua" w:cs="Arial"/>
        </w:rPr>
      </w:pPr>
      <w:r w:rsidRPr="00DC75F7">
        <w:rPr>
          <w:rFonts w:ascii="Book Antiqua" w:hAnsi="Book Antiqua" w:cs="Arial"/>
        </w:rPr>
        <w:t>w Wałbrzychu;</w:t>
      </w:r>
    </w:p>
    <w:p w14:paraId="4BD22291"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Konstytucja RP  z dnia 2 kwietnia 1997 r. (Dz. U. 1997 nr 78 poz. 483);</w:t>
      </w:r>
    </w:p>
    <w:p w14:paraId="578502F8"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 xml:space="preserve">Konwencja o Prawach Dziecka uchwalona przez Zgromadzenie Ogólne ONZ 20 listopada 1989 r. (Dz. U. Nr 120 z 1991 r. poz. 526); </w:t>
      </w:r>
    </w:p>
    <w:p w14:paraId="24CFCC52"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7 września 1991 roku o systemie oświaty (tekst jednolity: Dz. U. z 2016 r. poz. 1943);</w:t>
      </w:r>
    </w:p>
    <w:p w14:paraId="52DE32AA"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14 grudnia 2017 r. – Prawo oświatowe (Dz. U. z 2017 r. poz. 59);</w:t>
      </w:r>
    </w:p>
    <w:p w14:paraId="314A8B89"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14 grudnia 2017 r. wprowadzająca – Prawo oświatowe (Dz. U. z 2017 r. poz. 60);</w:t>
      </w:r>
    </w:p>
    <w:p w14:paraId="13D7D034"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26 stycznia 1982 r – Karta Nauczyciela (tekst jednolity: Dz. U. z 2016 poz. 1379);</w:t>
      </w:r>
    </w:p>
    <w:p w14:paraId="595B0EAA"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Akty wykonawcze MEN wydane na podstawie ustaw: Prawo oświatowe, Przepisy wprowadzające, Karta Nauczyciela;</w:t>
      </w:r>
    </w:p>
    <w:p w14:paraId="154E7D4E"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14 marca 2014 r. o zasadach prowadzenia zbiórek publicznych (Dz. U. z 2014 r., po. 498);</w:t>
      </w:r>
    </w:p>
    <w:p w14:paraId="7F29E23D"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o działalności pożytku publicznego i o wolontariacie (Dz. U. z 2016 poz. 239);</w:t>
      </w:r>
    </w:p>
    <w:p w14:paraId="04D93440"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29 sierpnia 1997 r. o ochronie danych osobowych (tekst jednolity:  Dz. U. z 2016 poz. 922);</w:t>
      </w:r>
    </w:p>
    <w:p w14:paraId="1BB638EB"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27 sierpnia 2009 r. o finansach publicznych (tekst jednolity: 2016 poz. 1870);</w:t>
      </w:r>
    </w:p>
    <w:p w14:paraId="38B255A8"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9 czerwca 2011 r. o wspieraniu rodziny i systemie pieczy zastępczej  (tekst jednolity: Dz.U. 2016 poz. 575);</w:t>
      </w:r>
    </w:p>
    <w:p w14:paraId="2C8CD00B"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25 lutego 1964 r. – Kodeks rodzinny i opiekuńczy (tekst jednolity:  Dz. U. z 2017 r. poz. 682.);</w:t>
      </w:r>
    </w:p>
    <w:p w14:paraId="311610CF" w14:textId="77777777" w:rsidR="00171976" w:rsidRPr="00DC75F7" w:rsidRDefault="00171976" w:rsidP="00135B7D">
      <w:pPr>
        <w:pStyle w:val="Akapitzlist"/>
        <w:numPr>
          <w:ilvl w:val="0"/>
          <w:numId w:val="148"/>
        </w:numPr>
        <w:jc w:val="both"/>
        <w:rPr>
          <w:rFonts w:ascii="Book Antiqua" w:hAnsi="Book Antiqua" w:cs="Arial"/>
        </w:rPr>
      </w:pPr>
      <w:r w:rsidRPr="00DC75F7">
        <w:rPr>
          <w:rFonts w:ascii="Book Antiqua" w:hAnsi="Book Antiqua" w:cs="Arial"/>
        </w:rPr>
        <w:t>Ustawa z dnia 14 czerwca 1960 r. – Kodeks postępowania administracyjnego (tekst jednolity:  Dz. U. z 2016 r.</w:t>
      </w:r>
      <w:r w:rsidR="002B4266" w:rsidRPr="00DC75F7">
        <w:rPr>
          <w:rFonts w:ascii="Book Antiqua" w:hAnsi="Book Antiqua" w:cs="Arial"/>
        </w:rPr>
        <w:t xml:space="preserve"> </w:t>
      </w:r>
      <w:r w:rsidRPr="00DC75F7">
        <w:rPr>
          <w:rFonts w:ascii="Book Antiqua" w:hAnsi="Book Antiqua" w:cs="Arial"/>
        </w:rPr>
        <w:t>poz. 23, 868, 996, 1579, 2138, z 2017 r. poz. 935.);</w:t>
      </w:r>
    </w:p>
    <w:p w14:paraId="368FB4BC" w14:textId="77777777" w:rsidR="00171976" w:rsidRPr="00350A20" w:rsidRDefault="00171976" w:rsidP="001908D6">
      <w:pPr>
        <w:pStyle w:val="Akapitzlist"/>
        <w:numPr>
          <w:ilvl w:val="0"/>
          <w:numId w:val="148"/>
        </w:numPr>
        <w:jc w:val="both"/>
        <w:rPr>
          <w:rFonts w:ascii="Book Antiqua" w:hAnsi="Book Antiqua" w:cs="Arial"/>
        </w:rPr>
      </w:pPr>
      <w:r w:rsidRPr="00DC75F7">
        <w:rPr>
          <w:rFonts w:ascii="Book Antiqua" w:hAnsi="Book Antiqua" w:cs="Arial"/>
        </w:rPr>
        <w:t>Ustawa z dnia 21 listopada 2008 r. o pracownikach samorządowych (tekst jed</w:t>
      </w:r>
      <w:r w:rsidR="00350A20">
        <w:rPr>
          <w:rFonts w:ascii="Book Antiqua" w:hAnsi="Book Antiqua" w:cs="Arial"/>
        </w:rPr>
        <w:t>nolity: Dz. U. z 2016 poz. 902).</w:t>
      </w:r>
    </w:p>
    <w:p w14:paraId="42155A7A" w14:textId="77777777" w:rsidR="00171976" w:rsidRDefault="00171976" w:rsidP="001908D6">
      <w:pPr>
        <w:jc w:val="both"/>
        <w:rPr>
          <w:rFonts w:ascii="Book Antiqua" w:hAnsi="Book Antiqua" w:cs="Arial"/>
        </w:rPr>
      </w:pPr>
    </w:p>
    <w:p w14:paraId="483CCD6A" w14:textId="77777777" w:rsidR="008C23BC" w:rsidRDefault="008C23BC" w:rsidP="001908D6">
      <w:pPr>
        <w:jc w:val="both"/>
        <w:rPr>
          <w:rFonts w:ascii="Book Antiqua" w:hAnsi="Book Antiqua" w:cs="Arial"/>
        </w:rPr>
      </w:pPr>
    </w:p>
    <w:p w14:paraId="5FA14634" w14:textId="77777777" w:rsidR="008C23BC" w:rsidRDefault="008C23BC" w:rsidP="001908D6">
      <w:pPr>
        <w:jc w:val="both"/>
        <w:rPr>
          <w:rFonts w:ascii="Book Antiqua" w:hAnsi="Book Antiqua" w:cs="Arial"/>
        </w:rPr>
      </w:pPr>
    </w:p>
    <w:p w14:paraId="490F2BE8" w14:textId="77777777" w:rsidR="008C23BC" w:rsidRDefault="008C23BC" w:rsidP="001908D6">
      <w:pPr>
        <w:jc w:val="both"/>
        <w:rPr>
          <w:rFonts w:ascii="Book Antiqua" w:hAnsi="Book Antiqua" w:cs="Arial"/>
        </w:rPr>
      </w:pPr>
    </w:p>
    <w:p w14:paraId="66143626" w14:textId="77777777" w:rsidR="008C23BC" w:rsidRDefault="008C23BC" w:rsidP="001908D6">
      <w:pPr>
        <w:jc w:val="both"/>
        <w:rPr>
          <w:rFonts w:ascii="Book Antiqua" w:hAnsi="Book Antiqua" w:cs="Arial"/>
        </w:rPr>
      </w:pPr>
    </w:p>
    <w:p w14:paraId="306E4BF6" w14:textId="77777777" w:rsidR="008C23BC" w:rsidRDefault="008C23BC" w:rsidP="001908D6">
      <w:pPr>
        <w:jc w:val="both"/>
        <w:rPr>
          <w:rFonts w:ascii="Book Antiqua" w:hAnsi="Book Antiqua" w:cs="Arial"/>
        </w:rPr>
      </w:pPr>
    </w:p>
    <w:p w14:paraId="1264F563" w14:textId="77777777" w:rsidR="008C23BC" w:rsidRDefault="008C23BC" w:rsidP="001908D6">
      <w:pPr>
        <w:jc w:val="both"/>
        <w:rPr>
          <w:rFonts w:ascii="Book Antiqua" w:hAnsi="Book Antiqua" w:cs="Arial"/>
        </w:rPr>
      </w:pPr>
    </w:p>
    <w:p w14:paraId="46268259" w14:textId="77777777" w:rsidR="008C23BC" w:rsidRDefault="008C23BC" w:rsidP="001908D6">
      <w:pPr>
        <w:jc w:val="both"/>
        <w:rPr>
          <w:rFonts w:ascii="Book Antiqua" w:hAnsi="Book Antiqua" w:cs="Arial"/>
        </w:rPr>
      </w:pPr>
    </w:p>
    <w:p w14:paraId="4E6370B0" w14:textId="77777777" w:rsidR="008C23BC" w:rsidRDefault="008C23BC" w:rsidP="001908D6">
      <w:pPr>
        <w:jc w:val="both"/>
        <w:rPr>
          <w:rFonts w:ascii="Book Antiqua" w:hAnsi="Book Antiqua" w:cs="Arial"/>
        </w:rPr>
      </w:pPr>
    </w:p>
    <w:p w14:paraId="57E70067" w14:textId="77777777" w:rsidR="008C23BC" w:rsidRDefault="008C23BC" w:rsidP="001908D6">
      <w:pPr>
        <w:jc w:val="both"/>
        <w:rPr>
          <w:rFonts w:ascii="Book Antiqua" w:hAnsi="Book Antiqua" w:cs="Arial"/>
        </w:rPr>
      </w:pPr>
    </w:p>
    <w:p w14:paraId="540761E8" w14:textId="77777777" w:rsidR="008C23BC" w:rsidRPr="00DC75F7" w:rsidRDefault="008C23BC" w:rsidP="001908D6">
      <w:pPr>
        <w:jc w:val="both"/>
        <w:rPr>
          <w:rFonts w:ascii="Book Antiqua" w:hAnsi="Book Antiqua" w:cs="Arial"/>
        </w:rPr>
      </w:pPr>
    </w:p>
    <w:p w14:paraId="3A43F01A" w14:textId="77777777" w:rsidR="00171976" w:rsidRPr="00DC75F7" w:rsidRDefault="00171976" w:rsidP="001908D6">
      <w:pPr>
        <w:jc w:val="both"/>
        <w:rPr>
          <w:rFonts w:ascii="Book Antiqua" w:hAnsi="Book Antiqua" w:cs="Lucida Sans Unicode"/>
          <w:b/>
        </w:rPr>
      </w:pPr>
    </w:p>
    <w:sdt>
      <w:sdtPr>
        <w:rPr>
          <w:rFonts w:ascii="Book Antiqua" w:eastAsia="Calibri" w:hAnsi="Book Antiqua" w:cs="Times New Roman"/>
          <w:noProof/>
          <w:color w:val="auto"/>
          <w:sz w:val="22"/>
          <w:szCs w:val="22"/>
          <w:lang w:eastAsia="en-US"/>
        </w:rPr>
        <w:id w:val="351387441"/>
        <w:docPartObj>
          <w:docPartGallery w:val="Table of Contents"/>
          <w:docPartUnique/>
        </w:docPartObj>
      </w:sdtPr>
      <w:sdtEndPr>
        <w:rPr>
          <w:b/>
          <w:bCs/>
        </w:rPr>
      </w:sdtEndPr>
      <w:sdtContent>
        <w:p w14:paraId="5B5EE1B9" w14:textId="77777777" w:rsidR="004A6EE3" w:rsidRPr="00DC75F7" w:rsidRDefault="004A6EE3" w:rsidP="001908D6">
          <w:pPr>
            <w:pStyle w:val="Nagwekspisutreci"/>
            <w:jc w:val="both"/>
            <w:rPr>
              <w:rFonts w:ascii="Book Antiqua" w:hAnsi="Book Antiqua"/>
              <w:sz w:val="22"/>
              <w:szCs w:val="22"/>
            </w:rPr>
          </w:pPr>
          <w:r w:rsidRPr="00DC75F7">
            <w:rPr>
              <w:rFonts w:ascii="Book Antiqua" w:hAnsi="Book Antiqua"/>
              <w:sz w:val="22"/>
              <w:szCs w:val="22"/>
            </w:rPr>
            <w:t>Spis treści</w:t>
          </w:r>
        </w:p>
        <w:p w14:paraId="62064C99" w14:textId="24798B01" w:rsidR="008C23BC" w:rsidRDefault="004A6EE3" w:rsidP="00026B49">
          <w:pPr>
            <w:pStyle w:val="Spistreci2"/>
            <w:rPr>
              <w:rFonts w:asciiTheme="minorHAnsi" w:eastAsiaTheme="minorEastAsia" w:hAnsiTheme="minorHAnsi" w:cstheme="minorBidi"/>
              <w:lang w:eastAsia="pl-PL"/>
            </w:rPr>
          </w:pPr>
          <w:r w:rsidRPr="00DC75F7">
            <w:rPr>
              <w:rFonts w:ascii="Book Antiqua" w:hAnsi="Book Antiqua"/>
            </w:rPr>
            <w:fldChar w:fldCharType="begin"/>
          </w:r>
          <w:r w:rsidRPr="00DC75F7">
            <w:rPr>
              <w:rFonts w:ascii="Book Antiqua" w:hAnsi="Book Antiqua"/>
            </w:rPr>
            <w:instrText xml:space="preserve"> TOC \o "1-3" \h \z \u </w:instrText>
          </w:r>
          <w:r w:rsidRPr="00DC75F7">
            <w:rPr>
              <w:rFonts w:ascii="Book Antiqua" w:hAnsi="Book Antiqua"/>
            </w:rPr>
            <w:fldChar w:fldCharType="separate"/>
          </w:r>
          <w:hyperlink w:anchor="_Toc497066883" w:history="1">
            <w:r w:rsidR="008C23BC" w:rsidRPr="00CD2D3F">
              <w:rPr>
                <w:rStyle w:val="Hipercze"/>
                <w:rFonts w:ascii="Book Antiqua" w:hAnsi="Book Antiqua" w:cs="Arial"/>
              </w:rPr>
              <w:t>DZIAŁ I</w:t>
            </w:r>
            <w:r w:rsidR="008C23BC">
              <w:rPr>
                <w:webHidden/>
              </w:rPr>
              <w:tab/>
            </w:r>
            <w:r w:rsidR="008C23BC">
              <w:rPr>
                <w:webHidden/>
              </w:rPr>
              <w:fldChar w:fldCharType="begin"/>
            </w:r>
            <w:r w:rsidR="008C23BC">
              <w:rPr>
                <w:webHidden/>
              </w:rPr>
              <w:instrText xml:space="preserve"> PAGEREF _Toc497066883 \h </w:instrText>
            </w:r>
            <w:r w:rsidR="008C23BC">
              <w:rPr>
                <w:webHidden/>
              </w:rPr>
            </w:r>
            <w:r w:rsidR="008C23BC">
              <w:rPr>
                <w:webHidden/>
              </w:rPr>
              <w:fldChar w:fldCharType="separate"/>
            </w:r>
            <w:r w:rsidR="006C431C">
              <w:rPr>
                <w:webHidden/>
              </w:rPr>
              <w:t>5</w:t>
            </w:r>
            <w:r w:rsidR="008C23BC">
              <w:rPr>
                <w:webHidden/>
              </w:rPr>
              <w:fldChar w:fldCharType="end"/>
            </w:r>
          </w:hyperlink>
        </w:p>
        <w:p w14:paraId="26B573FB" w14:textId="45FC7AD8" w:rsidR="008C23BC" w:rsidRDefault="003F09DF" w:rsidP="00026B49">
          <w:pPr>
            <w:pStyle w:val="Spistreci2"/>
            <w:rPr>
              <w:rFonts w:asciiTheme="minorHAnsi" w:eastAsiaTheme="minorEastAsia" w:hAnsiTheme="minorHAnsi" w:cstheme="minorBidi"/>
              <w:lang w:eastAsia="pl-PL"/>
            </w:rPr>
          </w:pPr>
          <w:hyperlink w:anchor="_Toc497066884" w:history="1">
            <w:r w:rsidR="008C23BC" w:rsidRPr="00CD2D3F">
              <w:rPr>
                <w:rStyle w:val="Hipercze"/>
                <w:rFonts w:ascii="Book Antiqua" w:hAnsi="Book Antiqua" w:cs="Arial"/>
              </w:rPr>
              <w:t>Rozdział 1 Informacje ogólne o Szkole</w:t>
            </w:r>
            <w:r w:rsidR="008C23BC">
              <w:rPr>
                <w:webHidden/>
              </w:rPr>
              <w:tab/>
            </w:r>
            <w:r w:rsidR="008C23BC">
              <w:rPr>
                <w:webHidden/>
              </w:rPr>
              <w:fldChar w:fldCharType="begin"/>
            </w:r>
            <w:r w:rsidR="008C23BC">
              <w:rPr>
                <w:webHidden/>
              </w:rPr>
              <w:instrText xml:space="preserve"> PAGEREF _Toc497066884 \h </w:instrText>
            </w:r>
            <w:r w:rsidR="008C23BC">
              <w:rPr>
                <w:webHidden/>
              </w:rPr>
            </w:r>
            <w:r w:rsidR="008C23BC">
              <w:rPr>
                <w:webHidden/>
              </w:rPr>
              <w:fldChar w:fldCharType="separate"/>
            </w:r>
            <w:r w:rsidR="006C431C">
              <w:rPr>
                <w:webHidden/>
              </w:rPr>
              <w:t>5</w:t>
            </w:r>
            <w:r w:rsidR="008C23BC">
              <w:rPr>
                <w:webHidden/>
              </w:rPr>
              <w:fldChar w:fldCharType="end"/>
            </w:r>
          </w:hyperlink>
        </w:p>
        <w:p w14:paraId="1A2F3B54" w14:textId="0E943C5A" w:rsidR="008C23BC" w:rsidRDefault="003F09DF" w:rsidP="00026B49">
          <w:pPr>
            <w:pStyle w:val="Spistreci2"/>
            <w:rPr>
              <w:rFonts w:asciiTheme="minorHAnsi" w:eastAsiaTheme="minorEastAsia" w:hAnsiTheme="minorHAnsi" w:cstheme="minorBidi"/>
              <w:lang w:eastAsia="pl-PL"/>
            </w:rPr>
          </w:pPr>
          <w:hyperlink w:anchor="_Toc497066885" w:history="1">
            <w:r w:rsidR="008C23BC" w:rsidRPr="00CD2D3F">
              <w:rPr>
                <w:rStyle w:val="Hipercze"/>
                <w:rFonts w:ascii="Book Antiqua" w:hAnsi="Book Antiqua" w:cs="Arial"/>
              </w:rPr>
              <w:t>Rozdział 2 Misja Szkoły, model absolwenta</w:t>
            </w:r>
            <w:r w:rsidR="008C23BC">
              <w:rPr>
                <w:webHidden/>
              </w:rPr>
              <w:tab/>
            </w:r>
            <w:r w:rsidR="008C23BC">
              <w:rPr>
                <w:webHidden/>
              </w:rPr>
              <w:fldChar w:fldCharType="begin"/>
            </w:r>
            <w:r w:rsidR="008C23BC">
              <w:rPr>
                <w:webHidden/>
              </w:rPr>
              <w:instrText xml:space="preserve"> PAGEREF _Toc497066885 \h </w:instrText>
            </w:r>
            <w:r w:rsidR="008C23BC">
              <w:rPr>
                <w:webHidden/>
              </w:rPr>
            </w:r>
            <w:r w:rsidR="008C23BC">
              <w:rPr>
                <w:webHidden/>
              </w:rPr>
              <w:fldChar w:fldCharType="separate"/>
            </w:r>
            <w:r w:rsidR="006C431C">
              <w:rPr>
                <w:webHidden/>
              </w:rPr>
              <w:t>7</w:t>
            </w:r>
            <w:r w:rsidR="008C23BC">
              <w:rPr>
                <w:webHidden/>
              </w:rPr>
              <w:fldChar w:fldCharType="end"/>
            </w:r>
          </w:hyperlink>
        </w:p>
        <w:p w14:paraId="2103C282" w14:textId="7CF031F5" w:rsidR="008C23BC" w:rsidRDefault="003F09DF" w:rsidP="00026B49">
          <w:pPr>
            <w:pStyle w:val="Spistreci2"/>
            <w:rPr>
              <w:rFonts w:asciiTheme="minorHAnsi" w:eastAsiaTheme="minorEastAsia" w:hAnsiTheme="minorHAnsi" w:cstheme="minorBidi"/>
              <w:lang w:eastAsia="pl-PL"/>
            </w:rPr>
          </w:pPr>
          <w:hyperlink w:anchor="_Toc497066886" w:history="1">
            <w:r w:rsidR="008C23BC" w:rsidRPr="00CD2D3F">
              <w:rPr>
                <w:rStyle w:val="Hipercze"/>
                <w:rFonts w:ascii="Book Antiqua" w:hAnsi="Book Antiqua" w:cs="Arial"/>
              </w:rPr>
              <w:t>DZIAŁ II</w:t>
            </w:r>
            <w:r w:rsidR="008C23BC">
              <w:rPr>
                <w:webHidden/>
              </w:rPr>
              <w:tab/>
            </w:r>
            <w:r w:rsidR="008C23BC">
              <w:rPr>
                <w:webHidden/>
              </w:rPr>
              <w:fldChar w:fldCharType="begin"/>
            </w:r>
            <w:r w:rsidR="008C23BC">
              <w:rPr>
                <w:webHidden/>
              </w:rPr>
              <w:instrText xml:space="preserve"> PAGEREF _Toc497066886 \h </w:instrText>
            </w:r>
            <w:r w:rsidR="008C23BC">
              <w:rPr>
                <w:webHidden/>
              </w:rPr>
            </w:r>
            <w:r w:rsidR="008C23BC">
              <w:rPr>
                <w:webHidden/>
              </w:rPr>
              <w:fldChar w:fldCharType="separate"/>
            </w:r>
            <w:r w:rsidR="006C431C">
              <w:rPr>
                <w:webHidden/>
              </w:rPr>
              <w:t>8</w:t>
            </w:r>
            <w:r w:rsidR="008C23BC">
              <w:rPr>
                <w:webHidden/>
              </w:rPr>
              <w:fldChar w:fldCharType="end"/>
            </w:r>
          </w:hyperlink>
        </w:p>
        <w:p w14:paraId="2849C986" w14:textId="59F7ACA7" w:rsidR="008C23BC" w:rsidRDefault="003F09DF" w:rsidP="00026B49">
          <w:pPr>
            <w:pStyle w:val="Spistreci2"/>
            <w:rPr>
              <w:rFonts w:asciiTheme="minorHAnsi" w:eastAsiaTheme="minorEastAsia" w:hAnsiTheme="minorHAnsi" w:cstheme="minorBidi"/>
              <w:lang w:eastAsia="pl-PL"/>
            </w:rPr>
          </w:pPr>
          <w:hyperlink w:anchor="_Toc497066887" w:history="1">
            <w:r w:rsidR="008C23BC" w:rsidRPr="00CD2D3F">
              <w:rPr>
                <w:rStyle w:val="Hipercze"/>
                <w:rFonts w:ascii="Book Antiqua" w:hAnsi="Book Antiqua" w:cs="Arial"/>
              </w:rPr>
              <w:t>Rozdział 1 Cele i zadania Szkoły</w:t>
            </w:r>
            <w:r w:rsidR="008C23BC">
              <w:rPr>
                <w:webHidden/>
              </w:rPr>
              <w:tab/>
            </w:r>
            <w:r w:rsidR="008C23BC">
              <w:rPr>
                <w:webHidden/>
              </w:rPr>
              <w:fldChar w:fldCharType="begin"/>
            </w:r>
            <w:r w:rsidR="008C23BC">
              <w:rPr>
                <w:webHidden/>
              </w:rPr>
              <w:instrText xml:space="preserve"> PAGEREF _Toc497066887 \h </w:instrText>
            </w:r>
            <w:r w:rsidR="008C23BC">
              <w:rPr>
                <w:webHidden/>
              </w:rPr>
            </w:r>
            <w:r w:rsidR="008C23BC">
              <w:rPr>
                <w:webHidden/>
              </w:rPr>
              <w:fldChar w:fldCharType="separate"/>
            </w:r>
            <w:r w:rsidR="006C431C">
              <w:rPr>
                <w:webHidden/>
              </w:rPr>
              <w:t>8</w:t>
            </w:r>
            <w:r w:rsidR="008C23BC">
              <w:rPr>
                <w:webHidden/>
              </w:rPr>
              <w:fldChar w:fldCharType="end"/>
            </w:r>
          </w:hyperlink>
        </w:p>
        <w:p w14:paraId="31C4DA6B" w14:textId="6BE4B2BF" w:rsidR="008C23BC" w:rsidRDefault="003F09DF" w:rsidP="00026B49">
          <w:pPr>
            <w:pStyle w:val="Spistreci2"/>
            <w:rPr>
              <w:rFonts w:asciiTheme="minorHAnsi" w:eastAsiaTheme="minorEastAsia" w:hAnsiTheme="minorHAnsi" w:cstheme="minorBidi"/>
              <w:lang w:eastAsia="pl-PL"/>
            </w:rPr>
          </w:pPr>
          <w:hyperlink w:anchor="_Toc497066888" w:history="1">
            <w:r w:rsidR="008C23BC" w:rsidRPr="00CD2D3F">
              <w:rPr>
                <w:rStyle w:val="Hipercze"/>
                <w:rFonts w:ascii="Book Antiqua" w:hAnsi="Book Antiqua" w:cs="Arial"/>
              </w:rPr>
              <w:t>Rozdział 2 Sposoby realizacji zadań w Szkole</w:t>
            </w:r>
            <w:r w:rsidR="008C23BC">
              <w:rPr>
                <w:webHidden/>
              </w:rPr>
              <w:tab/>
            </w:r>
            <w:r w:rsidR="008C23BC">
              <w:rPr>
                <w:webHidden/>
              </w:rPr>
              <w:fldChar w:fldCharType="begin"/>
            </w:r>
            <w:r w:rsidR="008C23BC">
              <w:rPr>
                <w:webHidden/>
              </w:rPr>
              <w:instrText xml:space="preserve"> PAGEREF _Toc497066888 \h </w:instrText>
            </w:r>
            <w:r w:rsidR="008C23BC">
              <w:rPr>
                <w:webHidden/>
              </w:rPr>
            </w:r>
            <w:r w:rsidR="008C23BC">
              <w:rPr>
                <w:webHidden/>
              </w:rPr>
              <w:fldChar w:fldCharType="separate"/>
            </w:r>
            <w:r w:rsidR="006C431C">
              <w:rPr>
                <w:webHidden/>
              </w:rPr>
              <w:t>14</w:t>
            </w:r>
            <w:r w:rsidR="008C23BC">
              <w:rPr>
                <w:webHidden/>
              </w:rPr>
              <w:fldChar w:fldCharType="end"/>
            </w:r>
          </w:hyperlink>
        </w:p>
        <w:p w14:paraId="67FC124F" w14:textId="7ECE05F4" w:rsidR="008C23BC" w:rsidRDefault="003F09DF" w:rsidP="00026B49">
          <w:pPr>
            <w:pStyle w:val="Spistreci2"/>
            <w:rPr>
              <w:rFonts w:asciiTheme="minorHAnsi" w:eastAsiaTheme="minorEastAsia" w:hAnsiTheme="minorHAnsi" w:cstheme="minorBidi"/>
              <w:lang w:eastAsia="pl-PL"/>
            </w:rPr>
          </w:pPr>
          <w:hyperlink w:anchor="_Toc497066889" w:history="1">
            <w:r w:rsidR="008C23BC" w:rsidRPr="00CD2D3F">
              <w:rPr>
                <w:rStyle w:val="Hipercze"/>
                <w:rFonts w:ascii="Book Antiqua" w:hAnsi="Book Antiqua" w:cs="Arial"/>
              </w:rPr>
              <w:t>Rozdział 3 Organizacja, formy i sposoby świadczenia pomocy psychologiczno – pedagogicznej</w:t>
            </w:r>
            <w:r w:rsidR="008C23BC">
              <w:rPr>
                <w:webHidden/>
              </w:rPr>
              <w:tab/>
            </w:r>
            <w:r w:rsidR="008C23BC">
              <w:rPr>
                <w:webHidden/>
              </w:rPr>
              <w:fldChar w:fldCharType="begin"/>
            </w:r>
            <w:r w:rsidR="008C23BC">
              <w:rPr>
                <w:webHidden/>
              </w:rPr>
              <w:instrText xml:space="preserve"> PAGEREF _Toc497066889 \h </w:instrText>
            </w:r>
            <w:r w:rsidR="008C23BC">
              <w:rPr>
                <w:webHidden/>
              </w:rPr>
            </w:r>
            <w:r w:rsidR="008C23BC">
              <w:rPr>
                <w:webHidden/>
              </w:rPr>
              <w:fldChar w:fldCharType="separate"/>
            </w:r>
            <w:r w:rsidR="006C431C">
              <w:rPr>
                <w:webHidden/>
              </w:rPr>
              <w:t>23</w:t>
            </w:r>
            <w:r w:rsidR="008C23BC">
              <w:rPr>
                <w:webHidden/>
              </w:rPr>
              <w:fldChar w:fldCharType="end"/>
            </w:r>
          </w:hyperlink>
        </w:p>
        <w:p w14:paraId="4C575FED" w14:textId="396F2AE8" w:rsidR="008C23BC" w:rsidRDefault="003F09DF" w:rsidP="00026B49">
          <w:pPr>
            <w:pStyle w:val="Spistreci2"/>
            <w:rPr>
              <w:rFonts w:asciiTheme="minorHAnsi" w:eastAsiaTheme="minorEastAsia" w:hAnsiTheme="minorHAnsi" w:cstheme="minorBidi"/>
              <w:lang w:eastAsia="pl-PL"/>
            </w:rPr>
          </w:pPr>
          <w:hyperlink w:anchor="_Toc497066890" w:history="1">
            <w:r w:rsidR="008C23BC" w:rsidRPr="00CD2D3F">
              <w:rPr>
                <w:rStyle w:val="Hipercze"/>
                <w:rFonts w:ascii="Book Antiqua" w:hAnsi="Book Antiqua" w:cs="Arial"/>
              </w:rPr>
              <w:t>Rozdział 4 Organizacja nauczania, wychowania i opieki uczniom niepełnosprawnym,                                      niedostosowanym społecznie i zagrożonym niedostosowaniem społecznym</w:t>
            </w:r>
            <w:r w:rsidR="008C23BC">
              <w:rPr>
                <w:webHidden/>
              </w:rPr>
              <w:tab/>
            </w:r>
            <w:r w:rsidR="008C23BC">
              <w:rPr>
                <w:webHidden/>
              </w:rPr>
              <w:fldChar w:fldCharType="begin"/>
            </w:r>
            <w:r w:rsidR="008C23BC">
              <w:rPr>
                <w:webHidden/>
              </w:rPr>
              <w:instrText xml:space="preserve"> PAGEREF _Toc497066890 \h </w:instrText>
            </w:r>
            <w:r w:rsidR="008C23BC">
              <w:rPr>
                <w:webHidden/>
              </w:rPr>
            </w:r>
            <w:r w:rsidR="008C23BC">
              <w:rPr>
                <w:webHidden/>
              </w:rPr>
              <w:fldChar w:fldCharType="separate"/>
            </w:r>
            <w:r w:rsidR="006C431C">
              <w:rPr>
                <w:webHidden/>
              </w:rPr>
              <w:t>35</w:t>
            </w:r>
            <w:r w:rsidR="008C23BC">
              <w:rPr>
                <w:webHidden/>
              </w:rPr>
              <w:fldChar w:fldCharType="end"/>
            </w:r>
          </w:hyperlink>
        </w:p>
        <w:p w14:paraId="4F07F145" w14:textId="0CD3FA2C" w:rsidR="008C23BC" w:rsidRDefault="003F09DF" w:rsidP="00026B49">
          <w:pPr>
            <w:pStyle w:val="Spistreci2"/>
            <w:rPr>
              <w:rFonts w:asciiTheme="minorHAnsi" w:eastAsiaTheme="minorEastAsia" w:hAnsiTheme="minorHAnsi" w:cstheme="minorBidi"/>
              <w:lang w:eastAsia="pl-PL"/>
            </w:rPr>
          </w:pPr>
          <w:hyperlink w:anchor="_Toc497066891" w:history="1">
            <w:r w:rsidR="008C23BC" w:rsidRPr="00CD2D3F">
              <w:rPr>
                <w:rStyle w:val="Hipercze"/>
                <w:rFonts w:ascii="Book Antiqua" w:hAnsi="Book Antiqua" w:cs="Arial"/>
              </w:rPr>
              <w:t>Rozdział 5 Nauczanie indywidualne</w:t>
            </w:r>
            <w:r w:rsidR="008C23BC">
              <w:rPr>
                <w:webHidden/>
              </w:rPr>
              <w:tab/>
            </w:r>
            <w:r w:rsidR="008C23BC">
              <w:rPr>
                <w:webHidden/>
              </w:rPr>
              <w:fldChar w:fldCharType="begin"/>
            </w:r>
            <w:r w:rsidR="008C23BC">
              <w:rPr>
                <w:webHidden/>
              </w:rPr>
              <w:instrText xml:space="preserve"> PAGEREF _Toc497066891 \h </w:instrText>
            </w:r>
            <w:r w:rsidR="008C23BC">
              <w:rPr>
                <w:webHidden/>
              </w:rPr>
            </w:r>
            <w:r w:rsidR="008C23BC">
              <w:rPr>
                <w:webHidden/>
              </w:rPr>
              <w:fldChar w:fldCharType="separate"/>
            </w:r>
            <w:r w:rsidR="006C431C">
              <w:rPr>
                <w:webHidden/>
              </w:rPr>
              <w:t>40</w:t>
            </w:r>
            <w:r w:rsidR="008C23BC">
              <w:rPr>
                <w:webHidden/>
              </w:rPr>
              <w:fldChar w:fldCharType="end"/>
            </w:r>
          </w:hyperlink>
        </w:p>
        <w:p w14:paraId="7EBFCCAA" w14:textId="6466DF01" w:rsidR="008C23BC" w:rsidRDefault="003F09DF" w:rsidP="00026B49">
          <w:pPr>
            <w:pStyle w:val="Spistreci2"/>
            <w:rPr>
              <w:rFonts w:asciiTheme="minorHAnsi" w:eastAsiaTheme="minorEastAsia" w:hAnsiTheme="minorHAnsi" w:cstheme="minorBidi"/>
              <w:lang w:eastAsia="pl-PL"/>
            </w:rPr>
          </w:pPr>
          <w:hyperlink w:anchor="_Toc497066892" w:history="1">
            <w:r w:rsidR="008C23BC" w:rsidRPr="00CD2D3F">
              <w:rPr>
                <w:rStyle w:val="Hipercze"/>
                <w:rFonts w:ascii="Book Antiqua" w:hAnsi="Book Antiqua" w:cs="Arial"/>
              </w:rPr>
              <w:t>Rozdział 6 Indywidualny tok nauki, indywidualny program nauki</w:t>
            </w:r>
            <w:r w:rsidR="008C23BC">
              <w:rPr>
                <w:webHidden/>
              </w:rPr>
              <w:tab/>
            </w:r>
            <w:r w:rsidR="008C23BC">
              <w:rPr>
                <w:webHidden/>
              </w:rPr>
              <w:fldChar w:fldCharType="begin"/>
            </w:r>
            <w:r w:rsidR="008C23BC">
              <w:rPr>
                <w:webHidden/>
              </w:rPr>
              <w:instrText xml:space="preserve"> PAGEREF _Toc497066892 \h </w:instrText>
            </w:r>
            <w:r w:rsidR="008C23BC">
              <w:rPr>
                <w:webHidden/>
              </w:rPr>
            </w:r>
            <w:r w:rsidR="008C23BC">
              <w:rPr>
                <w:webHidden/>
              </w:rPr>
              <w:fldChar w:fldCharType="separate"/>
            </w:r>
            <w:r w:rsidR="006C431C">
              <w:rPr>
                <w:webHidden/>
              </w:rPr>
              <w:t>41</w:t>
            </w:r>
            <w:r w:rsidR="008C23BC">
              <w:rPr>
                <w:webHidden/>
              </w:rPr>
              <w:fldChar w:fldCharType="end"/>
            </w:r>
          </w:hyperlink>
        </w:p>
        <w:p w14:paraId="1F1B857A" w14:textId="09ECFD40" w:rsidR="008C23BC" w:rsidRDefault="003F09DF" w:rsidP="00026B49">
          <w:pPr>
            <w:pStyle w:val="Spistreci2"/>
            <w:rPr>
              <w:rFonts w:asciiTheme="minorHAnsi" w:eastAsiaTheme="minorEastAsia" w:hAnsiTheme="minorHAnsi" w:cstheme="minorBidi"/>
              <w:lang w:eastAsia="pl-PL"/>
            </w:rPr>
          </w:pPr>
          <w:hyperlink w:anchor="_Toc497066893" w:history="1">
            <w:r w:rsidR="008C23BC" w:rsidRPr="00CD2D3F">
              <w:rPr>
                <w:rStyle w:val="Hipercze"/>
                <w:rFonts w:ascii="Book Antiqua" w:hAnsi="Book Antiqua" w:cs="Arial"/>
              </w:rPr>
              <w:t>Rozdział 7 Działania szkoły w zakresie wspierania dziecka na I – szym etapie edukacyjnym</w:t>
            </w:r>
            <w:r w:rsidR="008C23BC">
              <w:rPr>
                <w:webHidden/>
              </w:rPr>
              <w:tab/>
            </w:r>
            <w:r w:rsidR="008C23BC">
              <w:rPr>
                <w:webHidden/>
              </w:rPr>
              <w:fldChar w:fldCharType="begin"/>
            </w:r>
            <w:r w:rsidR="008C23BC">
              <w:rPr>
                <w:webHidden/>
              </w:rPr>
              <w:instrText xml:space="preserve"> PAGEREF _Toc497066893 \h </w:instrText>
            </w:r>
            <w:r w:rsidR="008C23BC">
              <w:rPr>
                <w:webHidden/>
              </w:rPr>
            </w:r>
            <w:r w:rsidR="008C23BC">
              <w:rPr>
                <w:webHidden/>
              </w:rPr>
              <w:fldChar w:fldCharType="separate"/>
            </w:r>
            <w:r w:rsidR="006C431C">
              <w:rPr>
                <w:webHidden/>
              </w:rPr>
              <w:t>43</w:t>
            </w:r>
            <w:r w:rsidR="008C23BC">
              <w:rPr>
                <w:webHidden/>
              </w:rPr>
              <w:fldChar w:fldCharType="end"/>
            </w:r>
          </w:hyperlink>
        </w:p>
        <w:p w14:paraId="7DDC6C90" w14:textId="455B80C7" w:rsidR="008C23BC" w:rsidRDefault="003F09DF" w:rsidP="00026B49">
          <w:pPr>
            <w:pStyle w:val="Spistreci2"/>
            <w:rPr>
              <w:rFonts w:asciiTheme="minorHAnsi" w:eastAsiaTheme="minorEastAsia" w:hAnsiTheme="minorHAnsi" w:cstheme="minorBidi"/>
              <w:lang w:eastAsia="pl-PL"/>
            </w:rPr>
          </w:pPr>
          <w:hyperlink w:anchor="_Toc497066894" w:history="1">
            <w:r w:rsidR="008C23BC" w:rsidRPr="00CD2D3F">
              <w:rPr>
                <w:rStyle w:val="Hipercze"/>
                <w:rFonts w:ascii="Book Antiqua" w:hAnsi="Book Antiqua" w:cs="Arial"/>
              </w:rPr>
              <w:t>Rozdział 8 Pomoc materialna uczniom</w:t>
            </w:r>
            <w:r w:rsidR="008C23BC">
              <w:rPr>
                <w:webHidden/>
              </w:rPr>
              <w:tab/>
            </w:r>
            <w:r w:rsidR="008C23BC">
              <w:rPr>
                <w:webHidden/>
              </w:rPr>
              <w:fldChar w:fldCharType="begin"/>
            </w:r>
            <w:r w:rsidR="008C23BC">
              <w:rPr>
                <w:webHidden/>
              </w:rPr>
              <w:instrText xml:space="preserve"> PAGEREF _Toc497066894 \h </w:instrText>
            </w:r>
            <w:r w:rsidR="008C23BC">
              <w:rPr>
                <w:webHidden/>
              </w:rPr>
            </w:r>
            <w:r w:rsidR="008C23BC">
              <w:rPr>
                <w:webHidden/>
              </w:rPr>
              <w:fldChar w:fldCharType="separate"/>
            </w:r>
            <w:r w:rsidR="006C431C">
              <w:rPr>
                <w:webHidden/>
              </w:rPr>
              <w:t>45</w:t>
            </w:r>
            <w:r w:rsidR="008C23BC">
              <w:rPr>
                <w:webHidden/>
              </w:rPr>
              <w:fldChar w:fldCharType="end"/>
            </w:r>
          </w:hyperlink>
        </w:p>
        <w:p w14:paraId="0C3DC8F3" w14:textId="51E4E0D9" w:rsidR="008C23BC" w:rsidRDefault="003F09DF" w:rsidP="00026B49">
          <w:pPr>
            <w:pStyle w:val="Spistreci2"/>
            <w:rPr>
              <w:rFonts w:asciiTheme="minorHAnsi" w:eastAsiaTheme="minorEastAsia" w:hAnsiTheme="minorHAnsi" w:cstheme="minorBidi"/>
              <w:lang w:eastAsia="pl-PL"/>
            </w:rPr>
          </w:pPr>
          <w:hyperlink w:anchor="_Toc497066895" w:history="1">
            <w:r w:rsidR="008C23BC" w:rsidRPr="00CD2D3F">
              <w:rPr>
                <w:rStyle w:val="Hipercze"/>
                <w:rFonts w:ascii="Book Antiqua" w:hAnsi="Book Antiqua" w:cs="Arial"/>
              </w:rPr>
              <w:t>DZIAŁ III</w:t>
            </w:r>
            <w:r w:rsidR="008C23BC">
              <w:rPr>
                <w:webHidden/>
              </w:rPr>
              <w:tab/>
            </w:r>
            <w:r w:rsidR="008C23BC">
              <w:rPr>
                <w:webHidden/>
              </w:rPr>
              <w:fldChar w:fldCharType="begin"/>
            </w:r>
            <w:r w:rsidR="008C23BC">
              <w:rPr>
                <w:webHidden/>
              </w:rPr>
              <w:instrText xml:space="preserve"> PAGEREF _Toc497066895 \h </w:instrText>
            </w:r>
            <w:r w:rsidR="008C23BC">
              <w:rPr>
                <w:webHidden/>
              </w:rPr>
            </w:r>
            <w:r w:rsidR="008C23BC">
              <w:rPr>
                <w:webHidden/>
              </w:rPr>
              <w:fldChar w:fldCharType="separate"/>
            </w:r>
            <w:r w:rsidR="006C431C">
              <w:rPr>
                <w:webHidden/>
              </w:rPr>
              <w:t>46</w:t>
            </w:r>
            <w:r w:rsidR="008C23BC">
              <w:rPr>
                <w:webHidden/>
              </w:rPr>
              <w:fldChar w:fldCharType="end"/>
            </w:r>
          </w:hyperlink>
        </w:p>
        <w:p w14:paraId="3952D6D6" w14:textId="20A33061" w:rsidR="008C23BC" w:rsidRDefault="003F09DF" w:rsidP="00026B49">
          <w:pPr>
            <w:pStyle w:val="Spistreci2"/>
            <w:rPr>
              <w:rFonts w:asciiTheme="minorHAnsi" w:eastAsiaTheme="minorEastAsia" w:hAnsiTheme="minorHAnsi" w:cstheme="minorBidi"/>
              <w:lang w:eastAsia="pl-PL"/>
            </w:rPr>
          </w:pPr>
          <w:hyperlink w:anchor="_Toc497066896" w:history="1">
            <w:r w:rsidR="008C23BC" w:rsidRPr="00CD2D3F">
              <w:rPr>
                <w:rStyle w:val="Hipercze"/>
                <w:rFonts w:ascii="Book Antiqua" w:hAnsi="Book Antiqua" w:cs="Arial"/>
              </w:rPr>
              <w:t>Rozdział  1 Organy  szkoły i ich kompetencje</w:t>
            </w:r>
            <w:r w:rsidR="008C23BC">
              <w:rPr>
                <w:webHidden/>
              </w:rPr>
              <w:tab/>
            </w:r>
            <w:r w:rsidR="008C23BC">
              <w:rPr>
                <w:webHidden/>
              </w:rPr>
              <w:fldChar w:fldCharType="begin"/>
            </w:r>
            <w:r w:rsidR="008C23BC">
              <w:rPr>
                <w:webHidden/>
              </w:rPr>
              <w:instrText xml:space="preserve"> PAGEREF _Toc497066896 \h </w:instrText>
            </w:r>
            <w:r w:rsidR="008C23BC">
              <w:rPr>
                <w:webHidden/>
              </w:rPr>
            </w:r>
            <w:r w:rsidR="008C23BC">
              <w:rPr>
                <w:webHidden/>
              </w:rPr>
              <w:fldChar w:fldCharType="separate"/>
            </w:r>
            <w:r w:rsidR="006C431C">
              <w:rPr>
                <w:webHidden/>
              </w:rPr>
              <w:t>46</w:t>
            </w:r>
            <w:r w:rsidR="008C23BC">
              <w:rPr>
                <w:webHidden/>
              </w:rPr>
              <w:fldChar w:fldCharType="end"/>
            </w:r>
          </w:hyperlink>
        </w:p>
        <w:p w14:paraId="3A08B14D" w14:textId="694C3CBD" w:rsidR="008C23BC" w:rsidRDefault="003F09DF" w:rsidP="00026B49">
          <w:pPr>
            <w:pStyle w:val="Spistreci2"/>
            <w:rPr>
              <w:rFonts w:asciiTheme="minorHAnsi" w:eastAsiaTheme="minorEastAsia" w:hAnsiTheme="minorHAnsi" w:cstheme="minorBidi"/>
              <w:lang w:eastAsia="pl-PL"/>
            </w:rPr>
          </w:pPr>
          <w:hyperlink w:anchor="_Toc497066897" w:history="1">
            <w:r w:rsidR="008C23BC" w:rsidRPr="00CD2D3F">
              <w:rPr>
                <w:rStyle w:val="Hipercze"/>
                <w:rFonts w:ascii="Book Antiqua" w:hAnsi="Book Antiqua" w:cs="Arial"/>
              </w:rPr>
              <w:t>DZIAŁ IV</w:t>
            </w:r>
            <w:r w:rsidR="008C23BC">
              <w:rPr>
                <w:webHidden/>
              </w:rPr>
              <w:tab/>
            </w:r>
            <w:r w:rsidR="008C23BC">
              <w:rPr>
                <w:webHidden/>
              </w:rPr>
              <w:fldChar w:fldCharType="begin"/>
            </w:r>
            <w:r w:rsidR="008C23BC">
              <w:rPr>
                <w:webHidden/>
              </w:rPr>
              <w:instrText xml:space="preserve"> PAGEREF _Toc497066897 \h </w:instrText>
            </w:r>
            <w:r w:rsidR="008C23BC">
              <w:rPr>
                <w:webHidden/>
              </w:rPr>
            </w:r>
            <w:r w:rsidR="008C23BC">
              <w:rPr>
                <w:webHidden/>
              </w:rPr>
              <w:fldChar w:fldCharType="separate"/>
            </w:r>
            <w:r w:rsidR="006C431C">
              <w:rPr>
                <w:webHidden/>
              </w:rPr>
              <w:t>60</w:t>
            </w:r>
            <w:r w:rsidR="008C23BC">
              <w:rPr>
                <w:webHidden/>
              </w:rPr>
              <w:fldChar w:fldCharType="end"/>
            </w:r>
          </w:hyperlink>
        </w:p>
        <w:p w14:paraId="7A869D7A" w14:textId="4F8D4F1E" w:rsidR="008C23BC" w:rsidRDefault="003F09DF" w:rsidP="00026B49">
          <w:pPr>
            <w:pStyle w:val="Spistreci2"/>
            <w:rPr>
              <w:rFonts w:asciiTheme="minorHAnsi" w:eastAsiaTheme="minorEastAsia" w:hAnsiTheme="minorHAnsi" w:cstheme="minorBidi"/>
              <w:lang w:eastAsia="pl-PL"/>
            </w:rPr>
          </w:pPr>
          <w:hyperlink w:anchor="_Toc497066898" w:history="1">
            <w:r w:rsidR="008C23BC" w:rsidRPr="00CD2D3F">
              <w:rPr>
                <w:rStyle w:val="Hipercze"/>
                <w:rFonts w:ascii="Book Antiqua" w:hAnsi="Book Antiqua" w:cs="Arial"/>
              </w:rPr>
              <w:t>Rozdział 1 Organizacja  nauczania</w:t>
            </w:r>
            <w:r w:rsidR="008C23BC">
              <w:rPr>
                <w:webHidden/>
              </w:rPr>
              <w:tab/>
            </w:r>
            <w:r w:rsidR="008C23BC">
              <w:rPr>
                <w:webHidden/>
              </w:rPr>
              <w:fldChar w:fldCharType="begin"/>
            </w:r>
            <w:r w:rsidR="008C23BC">
              <w:rPr>
                <w:webHidden/>
              </w:rPr>
              <w:instrText xml:space="preserve"> PAGEREF _Toc497066898 \h </w:instrText>
            </w:r>
            <w:r w:rsidR="008C23BC">
              <w:rPr>
                <w:webHidden/>
              </w:rPr>
            </w:r>
            <w:r w:rsidR="008C23BC">
              <w:rPr>
                <w:webHidden/>
              </w:rPr>
              <w:fldChar w:fldCharType="separate"/>
            </w:r>
            <w:r w:rsidR="006C431C">
              <w:rPr>
                <w:webHidden/>
              </w:rPr>
              <w:t>60</w:t>
            </w:r>
            <w:r w:rsidR="008C23BC">
              <w:rPr>
                <w:webHidden/>
              </w:rPr>
              <w:fldChar w:fldCharType="end"/>
            </w:r>
          </w:hyperlink>
        </w:p>
        <w:p w14:paraId="19544E9A" w14:textId="407E044B" w:rsidR="008C23BC" w:rsidRDefault="003F09DF" w:rsidP="00026B49">
          <w:pPr>
            <w:pStyle w:val="Spistreci2"/>
            <w:rPr>
              <w:rFonts w:asciiTheme="minorHAnsi" w:eastAsiaTheme="minorEastAsia" w:hAnsiTheme="minorHAnsi" w:cstheme="minorBidi"/>
              <w:lang w:eastAsia="pl-PL"/>
            </w:rPr>
          </w:pPr>
          <w:hyperlink w:anchor="_Toc497066899" w:history="1">
            <w:r w:rsidR="008C23BC" w:rsidRPr="00CD2D3F">
              <w:rPr>
                <w:rStyle w:val="Hipercze"/>
                <w:rFonts w:ascii="Book Antiqua" w:hAnsi="Book Antiqua" w:cs="Arial"/>
              </w:rPr>
              <w:t>Rozdział 2 Dokumentowanie przebiegu nauczania, wychowania i opieki</w:t>
            </w:r>
            <w:r w:rsidR="008C23BC">
              <w:rPr>
                <w:webHidden/>
              </w:rPr>
              <w:tab/>
            </w:r>
            <w:r w:rsidR="008C23BC">
              <w:rPr>
                <w:webHidden/>
              </w:rPr>
              <w:fldChar w:fldCharType="begin"/>
            </w:r>
            <w:r w:rsidR="008C23BC">
              <w:rPr>
                <w:webHidden/>
              </w:rPr>
              <w:instrText xml:space="preserve"> PAGEREF _Toc497066899 \h </w:instrText>
            </w:r>
            <w:r w:rsidR="008C23BC">
              <w:rPr>
                <w:webHidden/>
              </w:rPr>
            </w:r>
            <w:r w:rsidR="008C23BC">
              <w:rPr>
                <w:webHidden/>
              </w:rPr>
              <w:fldChar w:fldCharType="separate"/>
            </w:r>
            <w:r w:rsidR="006C431C">
              <w:rPr>
                <w:webHidden/>
              </w:rPr>
              <w:t>63</w:t>
            </w:r>
            <w:r w:rsidR="008C23BC">
              <w:rPr>
                <w:webHidden/>
              </w:rPr>
              <w:fldChar w:fldCharType="end"/>
            </w:r>
          </w:hyperlink>
        </w:p>
        <w:p w14:paraId="52583865" w14:textId="2F560EB3" w:rsidR="008C23BC" w:rsidRDefault="003F09DF" w:rsidP="00026B49">
          <w:pPr>
            <w:pStyle w:val="Spistreci2"/>
            <w:rPr>
              <w:rFonts w:asciiTheme="minorHAnsi" w:eastAsiaTheme="minorEastAsia" w:hAnsiTheme="minorHAnsi" w:cstheme="minorBidi"/>
              <w:lang w:eastAsia="pl-PL"/>
            </w:rPr>
          </w:pPr>
          <w:hyperlink w:anchor="_Toc497066900" w:history="1">
            <w:r w:rsidR="008C23BC" w:rsidRPr="00CD2D3F">
              <w:rPr>
                <w:rStyle w:val="Hipercze"/>
                <w:rFonts w:ascii="Book Antiqua" w:hAnsi="Book Antiqua" w:cs="Arial"/>
              </w:rPr>
              <w:t>Rozdział 3 Organizacja  wychowania i opieki</w:t>
            </w:r>
            <w:r w:rsidR="008C23BC">
              <w:rPr>
                <w:webHidden/>
              </w:rPr>
              <w:tab/>
            </w:r>
            <w:r w:rsidR="008C23BC">
              <w:rPr>
                <w:webHidden/>
              </w:rPr>
              <w:fldChar w:fldCharType="begin"/>
            </w:r>
            <w:r w:rsidR="008C23BC">
              <w:rPr>
                <w:webHidden/>
              </w:rPr>
              <w:instrText xml:space="preserve"> PAGEREF _Toc497066900 \h </w:instrText>
            </w:r>
            <w:r w:rsidR="008C23BC">
              <w:rPr>
                <w:webHidden/>
              </w:rPr>
            </w:r>
            <w:r w:rsidR="008C23BC">
              <w:rPr>
                <w:webHidden/>
              </w:rPr>
              <w:fldChar w:fldCharType="separate"/>
            </w:r>
            <w:r w:rsidR="006C431C">
              <w:rPr>
                <w:webHidden/>
              </w:rPr>
              <w:t>64</w:t>
            </w:r>
            <w:r w:rsidR="008C23BC">
              <w:rPr>
                <w:webHidden/>
              </w:rPr>
              <w:fldChar w:fldCharType="end"/>
            </w:r>
          </w:hyperlink>
        </w:p>
        <w:p w14:paraId="1D785B5A" w14:textId="7D7FF8ED" w:rsidR="008C23BC" w:rsidRDefault="003F09DF" w:rsidP="00026B49">
          <w:pPr>
            <w:pStyle w:val="Spistreci2"/>
            <w:rPr>
              <w:rFonts w:asciiTheme="minorHAnsi" w:eastAsiaTheme="minorEastAsia" w:hAnsiTheme="minorHAnsi" w:cstheme="minorBidi"/>
              <w:lang w:eastAsia="pl-PL"/>
            </w:rPr>
          </w:pPr>
          <w:hyperlink w:anchor="_Toc497066901" w:history="1">
            <w:r w:rsidR="008C23BC" w:rsidRPr="00CD2D3F">
              <w:rPr>
                <w:rStyle w:val="Hipercze"/>
                <w:rFonts w:ascii="Book Antiqua" w:hAnsi="Book Antiqua" w:cs="Arial"/>
              </w:rPr>
              <w:t>Rozdział 4 Organizacja szkoły</w:t>
            </w:r>
            <w:r w:rsidR="008C23BC">
              <w:rPr>
                <w:webHidden/>
              </w:rPr>
              <w:tab/>
            </w:r>
            <w:r w:rsidR="008C23BC">
              <w:rPr>
                <w:webHidden/>
              </w:rPr>
              <w:fldChar w:fldCharType="begin"/>
            </w:r>
            <w:r w:rsidR="008C23BC">
              <w:rPr>
                <w:webHidden/>
              </w:rPr>
              <w:instrText xml:space="preserve"> PAGEREF _Toc497066901 \h </w:instrText>
            </w:r>
            <w:r w:rsidR="008C23BC">
              <w:rPr>
                <w:webHidden/>
              </w:rPr>
            </w:r>
            <w:r w:rsidR="008C23BC">
              <w:rPr>
                <w:webHidden/>
              </w:rPr>
              <w:fldChar w:fldCharType="separate"/>
            </w:r>
            <w:r w:rsidR="006C431C">
              <w:rPr>
                <w:webHidden/>
              </w:rPr>
              <w:t>78</w:t>
            </w:r>
            <w:r w:rsidR="008C23BC">
              <w:rPr>
                <w:webHidden/>
              </w:rPr>
              <w:fldChar w:fldCharType="end"/>
            </w:r>
          </w:hyperlink>
        </w:p>
        <w:p w14:paraId="2D554B50" w14:textId="39441A58" w:rsidR="008C23BC" w:rsidRDefault="003F09DF" w:rsidP="00026B49">
          <w:pPr>
            <w:pStyle w:val="Spistreci2"/>
            <w:rPr>
              <w:rFonts w:asciiTheme="minorHAnsi" w:eastAsiaTheme="minorEastAsia" w:hAnsiTheme="minorHAnsi" w:cstheme="minorBidi"/>
              <w:lang w:eastAsia="pl-PL"/>
            </w:rPr>
          </w:pPr>
          <w:hyperlink w:anchor="_Toc497066902" w:history="1">
            <w:r w:rsidR="008C23BC" w:rsidRPr="00CD2D3F">
              <w:rPr>
                <w:rStyle w:val="Hipercze"/>
                <w:rFonts w:ascii="Book Antiqua" w:hAnsi="Book Antiqua" w:cs="Arial"/>
              </w:rPr>
              <w:t>Rozdział 5 Oddziały przedszkolne</w:t>
            </w:r>
            <w:r w:rsidR="008C23BC">
              <w:rPr>
                <w:webHidden/>
              </w:rPr>
              <w:tab/>
            </w:r>
            <w:r w:rsidR="008C23BC">
              <w:rPr>
                <w:webHidden/>
              </w:rPr>
              <w:fldChar w:fldCharType="begin"/>
            </w:r>
            <w:r w:rsidR="008C23BC">
              <w:rPr>
                <w:webHidden/>
              </w:rPr>
              <w:instrText xml:space="preserve"> PAGEREF _Toc497066902 \h </w:instrText>
            </w:r>
            <w:r w:rsidR="008C23BC">
              <w:rPr>
                <w:webHidden/>
              </w:rPr>
            </w:r>
            <w:r w:rsidR="008C23BC">
              <w:rPr>
                <w:webHidden/>
              </w:rPr>
              <w:fldChar w:fldCharType="separate"/>
            </w:r>
            <w:r w:rsidR="006C431C">
              <w:rPr>
                <w:webHidden/>
              </w:rPr>
              <w:t>86</w:t>
            </w:r>
            <w:r w:rsidR="008C23BC">
              <w:rPr>
                <w:webHidden/>
              </w:rPr>
              <w:fldChar w:fldCharType="end"/>
            </w:r>
          </w:hyperlink>
        </w:p>
        <w:p w14:paraId="3C36F7B5" w14:textId="728DBDCB" w:rsidR="008C23BC" w:rsidRDefault="003F09DF" w:rsidP="00026B49">
          <w:pPr>
            <w:pStyle w:val="Spistreci2"/>
            <w:rPr>
              <w:rFonts w:asciiTheme="minorHAnsi" w:eastAsiaTheme="minorEastAsia" w:hAnsiTheme="minorHAnsi" w:cstheme="minorBidi"/>
              <w:lang w:eastAsia="pl-PL"/>
            </w:rPr>
          </w:pPr>
          <w:hyperlink w:anchor="_Toc497066903" w:history="1">
            <w:r w:rsidR="008C23BC" w:rsidRPr="00CD2D3F">
              <w:rPr>
                <w:rStyle w:val="Hipercze"/>
                <w:rFonts w:ascii="Book Antiqua" w:hAnsi="Book Antiqua" w:cs="Arial"/>
              </w:rPr>
              <w:t>DZIAŁ V</w:t>
            </w:r>
            <w:r w:rsidR="008C23BC">
              <w:rPr>
                <w:webHidden/>
              </w:rPr>
              <w:tab/>
            </w:r>
            <w:r w:rsidR="008C23BC">
              <w:rPr>
                <w:webHidden/>
              </w:rPr>
              <w:fldChar w:fldCharType="begin"/>
            </w:r>
            <w:r w:rsidR="008C23BC">
              <w:rPr>
                <w:webHidden/>
              </w:rPr>
              <w:instrText xml:space="preserve"> PAGEREF _Toc497066903 \h </w:instrText>
            </w:r>
            <w:r w:rsidR="008C23BC">
              <w:rPr>
                <w:webHidden/>
              </w:rPr>
            </w:r>
            <w:r w:rsidR="008C23BC">
              <w:rPr>
                <w:webHidden/>
              </w:rPr>
              <w:fldChar w:fldCharType="separate"/>
            </w:r>
            <w:r w:rsidR="006C431C">
              <w:rPr>
                <w:webHidden/>
              </w:rPr>
              <w:t>100</w:t>
            </w:r>
            <w:r w:rsidR="008C23BC">
              <w:rPr>
                <w:webHidden/>
              </w:rPr>
              <w:fldChar w:fldCharType="end"/>
            </w:r>
          </w:hyperlink>
        </w:p>
        <w:p w14:paraId="23C9A4B6" w14:textId="03DF6923" w:rsidR="008C23BC" w:rsidRDefault="003F09DF" w:rsidP="00026B49">
          <w:pPr>
            <w:pStyle w:val="Spistreci2"/>
            <w:rPr>
              <w:rFonts w:asciiTheme="minorHAnsi" w:eastAsiaTheme="minorEastAsia" w:hAnsiTheme="minorHAnsi" w:cstheme="minorBidi"/>
              <w:lang w:eastAsia="pl-PL"/>
            </w:rPr>
          </w:pPr>
          <w:hyperlink w:anchor="_Toc497066904" w:history="1">
            <w:r w:rsidR="008C23BC" w:rsidRPr="00CD2D3F">
              <w:rPr>
                <w:rStyle w:val="Hipercze"/>
                <w:rFonts w:ascii="Book Antiqua" w:hAnsi="Book Antiqua" w:cs="Arial"/>
              </w:rPr>
              <w:t>Rozdział 1 Nauczyciele i inni pracownicy szkoły</w:t>
            </w:r>
            <w:r w:rsidR="008C23BC">
              <w:rPr>
                <w:webHidden/>
              </w:rPr>
              <w:tab/>
            </w:r>
            <w:r w:rsidR="008C23BC">
              <w:rPr>
                <w:webHidden/>
              </w:rPr>
              <w:fldChar w:fldCharType="begin"/>
            </w:r>
            <w:r w:rsidR="008C23BC">
              <w:rPr>
                <w:webHidden/>
              </w:rPr>
              <w:instrText xml:space="preserve"> PAGEREF _Toc497066904 \h </w:instrText>
            </w:r>
            <w:r w:rsidR="008C23BC">
              <w:rPr>
                <w:webHidden/>
              </w:rPr>
            </w:r>
            <w:r w:rsidR="008C23BC">
              <w:rPr>
                <w:webHidden/>
              </w:rPr>
              <w:fldChar w:fldCharType="separate"/>
            </w:r>
            <w:r w:rsidR="006C431C">
              <w:rPr>
                <w:webHidden/>
              </w:rPr>
              <w:t>100</w:t>
            </w:r>
            <w:r w:rsidR="008C23BC">
              <w:rPr>
                <w:webHidden/>
              </w:rPr>
              <w:fldChar w:fldCharType="end"/>
            </w:r>
          </w:hyperlink>
        </w:p>
        <w:p w14:paraId="09C09850" w14:textId="6A3D3DF3" w:rsidR="008C23BC" w:rsidRDefault="003F09DF" w:rsidP="00026B49">
          <w:pPr>
            <w:pStyle w:val="Spistreci2"/>
            <w:rPr>
              <w:rFonts w:asciiTheme="minorHAnsi" w:eastAsiaTheme="minorEastAsia" w:hAnsiTheme="minorHAnsi" w:cstheme="minorBidi"/>
              <w:lang w:eastAsia="pl-PL"/>
            </w:rPr>
          </w:pPr>
          <w:hyperlink w:anchor="_Toc497066905" w:history="1">
            <w:r w:rsidR="008C23BC" w:rsidRPr="00CD2D3F">
              <w:rPr>
                <w:rStyle w:val="Hipercze"/>
                <w:rFonts w:ascii="Book Antiqua" w:hAnsi="Book Antiqua" w:cs="Arial"/>
              </w:rPr>
              <w:t>DZIAŁ VI</w:t>
            </w:r>
            <w:r w:rsidR="008C23BC">
              <w:rPr>
                <w:webHidden/>
              </w:rPr>
              <w:tab/>
            </w:r>
            <w:r w:rsidR="008C23BC">
              <w:rPr>
                <w:webHidden/>
              </w:rPr>
              <w:fldChar w:fldCharType="begin"/>
            </w:r>
            <w:r w:rsidR="008C23BC">
              <w:rPr>
                <w:webHidden/>
              </w:rPr>
              <w:instrText xml:space="preserve"> PAGEREF _Toc497066905 \h </w:instrText>
            </w:r>
            <w:r w:rsidR="008C23BC">
              <w:rPr>
                <w:webHidden/>
              </w:rPr>
            </w:r>
            <w:r w:rsidR="008C23BC">
              <w:rPr>
                <w:webHidden/>
              </w:rPr>
              <w:fldChar w:fldCharType="separate"/>
            </w:r>
            <w:r w:rsidR="006C431C">
              <w:rPr>
                <w:webHidden/>
              </w:rPr>
              <w:t>110</w:t>
            </w:r>
            <w:r w:rsidR="008C23BC">
              <w:rPr>
                <w:webHidden/>
              </w:rPr>
              <w:fldChar w:fldCharType="end"/>
            </w:r>
          </w:hyperlink>
        </w:p>
        <w:p w14:paraId="3C9FDF66" w14:textId="700A3F9C" w:rsidR="008C23BC" w:rsidRDefault="003F09DF" w:rsidP="00026B49">
          <w:pPr>
            <w:pStyle w:val="Spistreci2"/>
            <w:rPr>
              <w:rFonts w:asciiTheme="minorHAnsi" w:eastAsiaTheme="minorEastAsia" w:hAnsiTheme="minorHAnsi" w:cstheme="minorBidi"/>
              <w:lang w:eastAsia="pl-PL"/>
            </w:rPr>
          </w:pPr>
          <w:hyperlink w:anchor="_Toc497066906" w:history="1">
            <w:r w:rsidR="008C23BC" w:rsidRPr="00CD2D3F">
              <w:rPr>
                <w:rStyle w:val="Hipercze"/>
                <w:rFonts w:ascii="Book Antiqua" w:hAnsi="Book Antiqua" w:cs="Arial"/>
              </w:rPr>
              <w:t>Rozdział 1 Obowiązek szkolny</w:t>
            </w:r>
            <w:r w:rsidR="008C23BC">
              <w:rPr>
                <w:webHidden/>
              </w:rPr>
              <w:tab/>
            </w:r>
            <w:r w:rsidR="008C23BC">
              <w:rPr>
                <w:webHidden/>
              </w:rPr>
              <w:fldChar w:fldCharType="begin"/>
            </w:r>
            <w:r w:rsidR="008C23BC">
              <w:rPr>
                <w:webHidden/>
              </w:rPr>
              <w:instrText xml:space="preserve"> PAGEREF _Toc497066906 \h </w:instrText>
            </w:r>
            <w:r w:rsidR="008C23BC">
              <w:rPr>
                <w:webHidden/>
              </w:rPr>
            </w:r>
            <w:r w:rsidR="008C23BC">
              <w:rPr>
                <w:webHidden/>
              </w:rPr>
              <w:fldChar w:fldCharType="separate"/>
            </w:r>
            <w:r w:rsidR="006C431C">
              <w:rPr>
                <w:webHidden/>
              </w:rPr>
              <w:t>110</w:t>
            </w:r>
            <w:r w:rsidR="008C23BC">
              <w:rPr>
                <w:webHidden/>
              </w:rPr>
              <w:fldChar w:fldCharType="end"/>
            </w:r>
          </w:hyperlink>
          <w:r w:rsidR="00026B49">
            <w:t>0</w:t>
          </w:r>
        </w:p>
        <w:p w14:paraId="5C4A1795" w14:textId="6592ECF2" w:rsidR="008C23BC" w:rsidRDefault="003F09DF" w:rsidP="00026B49">
          <w:pPr>
            <w:pStyle w:val="Spistreci2"/>
            <w:rPr>
              <w:rFonts w:asciiTheme="minorHAnsi" w:eastAsiaTheme="minorEastAsia" w:hAnsiTheme="minorHAnsi" w:cstheme="minorBidi"/>
              <w:lang w:eastAsia="pl-PL"/>
            </w:rPr>
          </w:pPr>
          <w:hyperlink w:anchor="_Toc497066907" w:history="1">
            <w:r w:rsidR="008C23BC" w:rsidRPr="00CD2D3F">
              <w:rPr>
                <w:rStyle w:val="Hipercze"/>
                <w:rFonts w:ascii="Book Antiqua" w:hAnsi="Book Antiqua" w:cs="Arial"/>
              </w:rPr>
              <w:t>Rozdział 2 Prawa i obowiązki członków społeczności szkolnej</w:t>
            </w:r>
            <w:r w:rsidR="008C23BC">
              <w:rPr>
                <w:webHidden/>
              </w:rPr>
              <w:tab/>
            </w:r>
            <w:r w:rsidR="008C23BC">
              <w:rPr>
                <w:webHidden/>
              </w:rPr>
              <w:fldChar w:fldCharType="begin"/>
            </w:r>
            <w:r w:rsidR="008C23BC">
              <w:rPr>
                <w:webHidden/>
              </w:rPr>
              <w:instrText xml:space="preserve"> PAGEREF _Toc497066907 \h </w:instrText>
            </w:r>
            <w:r w:rsidR="008C23BC">
              <w:rPr>
                <w:webHidden/>
              </w:rPr>
            </w:r>
            <w:r w:rsidR="008C23BC">
              <w:rPr>
                <w:webHidden/>
              </w:rPr>
              <w:fldChar w:fldCharType="separate"/>
            </w:r>
            <w:r w:rsidR="006C431C">
              <w:rPr>
                <w:webHidden/>
              </w:rPr>
              <w:t>111</w:t>
            </w:r>
            <w:r w:rsidR="008C23BC">
              <w:rPr>
                <w:webHidden/>
              </w:rPr>
              <w:fldChar w:fldCharType="end"/>
            </w:r>
          </w:hyperlink>
        </w:p>
        <w:p w14:paraId="21778C91" w14:textId="183BF55C" w:rsidR="008C23BC" w:rsidRDefault="003F09DF" w:rsidP="00026B49">
          <w:pPr>
            <w:pStyle w:val="Spistreci2"/>
            <w:rPr>
              <w:rFonts w:asciiTheme="minorHAnsi" w:eastAsiaTheme="minorEastAsia" w:hAnsiTheme="minorHAnsi" w:cstheme="minorBidi"/>
              <w:lang w:eastAsia="pl-PL"/>
            </w:rPr>
          </w:pPr>
          <w:hyperlink w:anchor="_Toc497066908" w:history="1">
            <w:r w:rsidR="008C23BC" w:rsidRPr="00CD2D3F">
              <w:rPr>
                <w:rStyle w:val="Hipercze"/>
                <w:rFonts w:ascii="Book Antiqua" w:hAnsi="Book Antiqua" w:cs="Arial"/>
              </w:rPr>
              <w:t>Rozdział 3 Prawa i obowiązki uczniów</w:t>
            </w:r>
            <w:r w:rsidR="008C23BC">
              <w:rPr>
                <w:webHidden/>
              </w:rPr>
              <w:tab/>
            </w:r>
            <w:r w:rsidR="008C23BC">
              <w:rPr>
                <w:webHidden/>
              </w:rPr>
              <w:fldChar w:fldCharType="begin"/>
            </w:r>
            <w:r w:rsidR="008C23BC">
              <w:rPr>
                <w:webHidden/>
              </w:rPr>
              <w:instrText xml:space="preserve"> PAGEREF _Toc497066908 \h </w:instrText>
            </w:r>
            <w:r w:rsidR="008C23BC">
              <w:rPr>
                <w:webHidden/>
              </w:rPr>
            </w:r>
            <w:r w:rsidR="008C23BC">
              <w:rPr>
                <w:webHidden/>
              </w:rPr>
              <w:fldChar w:fldCharType="separate"/>
            </w:r>
            <w:r w:rsidR="006C431C">
              <w:rPr>
                <w:webHidden/>
              </w:rPr>
              <w:t>112</w:t>
            </w:r>
            <w:r w:rsidR="008C23BC">
              <w:rPr>
                <w:webHidden/>
              </w:rPr>
              <w:fldChar w:fldCharType="end"/>
            </w:r>
          </w:hyperlink>
        </w:p>
        <w:p w14:paraId="02585D90" w14:textId="77F414AE" w:rsidR="008C23BC" w:rsidRDefault="003F09DF" w:rsidP="00026B49">
          <w:pPr>
            <w:pStyle w:val="Spistreci2"/>
            <w:rPr>
              <w:rFonts w:asciiTheme="minorHAnsi" w:eastAsiaTheme="minorEastAsia" w:hAnsiTheme="minorHAnsi" w:cstheme="minorBidi"/>
              <w:lang w:eastAsia="pl-PL"/>
            </w:rPr>
          </w:pPr>
          <w:hyperlink w:anchor="_Toc497066909" w:history="1">
            <w:r w:rsidR="008C23BC" w:rsidRPr="00CD2D3F">
              <w:rPr>
                <w:rStyle w:val="Hipercze"/>
                <w:rFonts w:ascii="Book Antiqua" w:hAnsi="Book Antiqua" w:cs="Arial"/>
              </w:rPr>
              <w:t>Rozdział 4 Strój szkolny</w:t>
            </w:r>
            <w:r w:rsidR="008C23BC">
              <w:rPr>
                <w:webHidden/>
              </w:rPr>
              <w:tab/>
            </w:r>
            <w:r w:rsidR="008C23BC">
              <w:rPr>
                <w:webHidden/>
              </w:rPr>
              <w:fldChar w:fldCharType="begin"/>
            </w:r>
            <w:r w:rsidR="008C23BC">
              <w:rPr>
                <w:webHidden/>
              </w:rPr>
              <w:instrText xml:space="preserve"> PAGEREF _Toc497066909 \h </w:instrText>
            </w:r>
            <w:r w:rsidR="008C23BC">
              <w:rPr>
                <w:webHidden/>
              </w:rPr>
            </w:r>
            <w:r w:rsidR="008C23BC">
              <w:rPr>
                <w:webHidden/>
              </w:rPr>
              <w:fldChar w:fldCharType="separate"/>
            </w:r>
            <w:r w:rsidR="006C431C">
              <w:rPr>
                <w:webHidden/>
              </w:rPr>
              <w:t>115</w:t>
            </w:r>
            <w:r w:rsidR="008C23BC">
              <w:rPr>
                <w:webHidden/>
              </w:rPr>
              <w:fldChar w:fldCharType="end"/>
            </w:r>
          </w:hyperlink>
        </w:p>
        <w:p w14:paraId="130A0A59" w14:textId="12B36D65" w:rsidR="008C23BC" w:rsidRDefault="003F09DF" w:rsidP="00026B49">
          <w:pPr>
            <w:pStyle w:val="Spistreci2"/>
            <w:rPr>
              <w:rFonts w:asciiTheme="minorHAnsi" w:eastAsiaTheme="minorEastAsia" w:hAnsiTheme="minorHAnsi" w:cstheme="minorBidi"/>
              <w:lang w:eastAsia="pl-PL"/>
            </w:rPr>
          </w:pPr>
          <w:hyperlink w:anchor="_Toc497066910" w:history="1">
            <w:r w:rsidR="008C23BC" w:rsidRPr="00CD2D3F">
              <w:rPr>
                <w:rStyle w:val="Hipercze"/>
                <w:rFonts w:ascii="Book Antiqua" w:hAnsi="Book Antiqua" w:cs="Arial"/>
              </w:rPr>
              <w:t>Rozdział 5 Zasady korzystania z telefonów komórkowych i innych urządzeń</w:t>
            </w:r>
            <w:r w:rsidR="008C23BC">
              <w:rPr>
                <w:webHidden/>
              </w:rPr>
              <w:tab/>
            </w:r>
            <w:r w:rsidR="008C23BC">
              <w:rPr>
                <w:webHidden/>
              </w:rPr>
              <w:fldChar w:fldCharType="begin"/>
            </w:r>
            <w:r w:rsidR="008C23BC">
              <w:rPr>
                <w:webHidden/>
              </w:rPr>
              <w:instrText xml:space="preserve"> PAGEREF _Toc497066910 \h </w:instrText>
            </w:r>
            <w:r w:rsidR="008C23BC">
              <w:rPr>
                <w:webHidden/>
              </w:rPr>
            </w:r>
            <w:r w:rsidR="008C23BC">
              <w:rPr>
                <w:webHidden/>
              </w:rPr>
              <w:fldChar w:fldCharType="separate"/>
            </w:r>
            <w:r w:rsidR="006C431C">
              <w:rPr>
                <w:webHidden/>
              </w:rPr>
              <w:t>116</w:t>
            </w:r>
            <w:r w:rsidR="008C23BC">
              <w:rPr>
                <w:webHidden/>
              </w:rPr>
              <w:fldChar w:fldCharType="end"/>
            </w:r>
          </w:hyperlink>
        </w:p>
        <w:p w14:paraId="033BB22F" w14:textId="0DCF477F" w:rsidR="008C23BC" w:rsidRDefault="003F09DF" w:rsidP="00026B49">
          <w:pPr>
            <w:pStyle w:val="Spistreci2"/>
            <w:rPr>
              <w:rFonts w:asciiTheme="minorHAnsi" w:eastAsiaTheme="minorEastAsia" w:hAnsiTheme="minorHAnsi" w:cstheme="minorBidi"/>
              <w:lang w:eastAsia="pl-PL"/>
            </w:rPr>
          </w:pPr>
          <w:hyperlink w:anchor="_Toc497066911" w:history="1">
            <w:r w:rsidR="008C23BC" w:rsidRPr="00CD2D3F">
              <w:rPr>
                <w:rStyle w:val="Hipercze"/>
                <w:rFonts w:ascii="Book Antiqua" w:hAnsi="Book Antiqua" w:cs="Arial"/>
              </w:rPr>
              <w:t>Rozdział 6 Nagrody i kary</w:t>
            </w:r>
            <w:r w:rsidR="008C23BC">
              <w:rPr>
                <w:webHidden/>
              </w:rPr>
              <w:tab/>
            </w:r>
            <w:r w:rsidR="008C23BC">
              <w:rPr>
                <w:webHidden/>
              </w:rPr>
              <w:fldChar w:fldCharType="begin"/>
            </w:r>
            <w:r w:rsidR="008C23BC">
              <w:rPr>
                <w:webHidden/>
              </w:rPr>
              <w:instrText xml:space="preserve"> PAGEREF _Toc497066911 \h </w:instrText>
            </w:r>
            <w:r w:rsidR="008C23BC">
              <w:rPr>
                <w:webHidden/>
              </w:rPr>
            </w:r>
            <w:r w:rsidR="008C23BC">
              <w:rPr>
                <w:webHidden/>
              </w:rPr>
              <w:fldChar w:fldCharType="separate"/>
            </w:r>
            <w:r w:rsidR="006C431C">
              <w:rPr>
                <w:webHidden/>
              </w:rPr>
              <w:t>116</w:t>
            </w:r>
            <w:r w:rsidR="008C23BC">
              <w:rPr>
                <w:webHidden/>
              </w:rPr>
              <w:fldChar w:fldCharType="end"/>
            </w:r>
          </w:hyperlink>
        </w:p>
        <w:p w14:paraId="242F61E2" w14:textId="052C547A" w:rsidR="008C23BC" w:rsidRDefault="003F09DF" w:rsidP="00026B49">
          <w:pPr>
            <w:pStyle w:val="Spistreci2"/>
            <w:rPr>
              <w:rFonts w:asciiTheme="minorHAnsi" w:eastAsiaTheme="minorEastAsia" w:hAnsiTheme="minorHAnsi" w:cstheme="minorBidi"/>
              <w:lang w:eastAsia="pl-PL"/>
            </w:rPr>
          </w:pPr>
          <w:hyperlink w:anchor="_Toc497066912" w:history="1">
            <w:r w:rsidR="008C23BC" w:rsidRPr="00CD2D3F">
              <w:rPr>
                <w:rStyle w:val="Hipercze"/>
                <w:rFonts w:ascii="Book Antiqua" w:hAnsi="Book Antiqua" w:cs="Arial"/>
              </w:rPr>
              <w:t xml:space="preserve">Rozdział 7 </w:t>
            </w:r>
            <w:r w:rsidR="008C23BC" w:rsidRPr="00CD2D3F">
              <w:rPr>
                <w:rStyle w:val="Hipercze"/>
                <w:rFonts w:ascii="Book Antiqua" w:hAnsi="Book Antiqua"/>
              </w:rPr>
              <w:t>Przeniesienie ucznia do innej szkoły</w:t>
            </w:r>
            <w:r w:rsidR="008C23BC">
              <w:rPr>
                <w:webHidden/>
              </w:rPr>
              <w:tab/>
            </w:r>
            <w:r w:rsidR="008C23BC">
              <w:rPr>
                <w:webHidden/>
              </w:rPr>
              <w:fldChar w:fldCharType="begin"/>
            </w:r>
            <w:r w:rsidR="008C23BC">
              <w:rPr>
                <w:webHidden/>
              </w:rPr>
              <w:instrText xml:space="preserve"> PAGEREF _Toc497066912 \h </w:instrText>
            </w:r>
            <w:r w:rsidR="008C23BC">
              <w:rPr>
                <w:webHidden/>
              </w:rPr>
            </w:r>
            <w:r w:rsidR="008C23BC">
              <w:rPr>
                <w:webHidden/>
              </w:rPr>
              <w:fldChar w:fldCharType="separate"/>
            </w:r>
            <w:r w:rsidR="006C431C">
              <w:rPr>
                <w:webHidden/>
              </w:rPr>
              <w:t>118</w:t>
            </w:r>
            <w:r w:rsidR="008C23BC">
              <w:rPr>
                <w:webHidden/>
              </w:rPr>
              <w:fldChar w:fldCharType="end"/>
            </w:r>
          </w:hyperlink>
        </w:p>
        <w:p w14:paraId="48CAE668" w14:textId="0397B143" w:rsidR="008C23BC" w:rsidRDefault="003F09DF" w:rsidP="00026B49">
          <w:pPr>
            <w:pStyle w:val="Spistreci2"/>
            <w:rPr>
              <w:rFonts w:asciiTheme="minorHAnsi" w:eastAsiaTheme="minorEastAsia" w:hAnsiTheme="minorHAnsi" w:cstheme="minorBidi"/>
              <w:lang w:eastAsia="pl-PL"/>
            </w:rPr>
          </w:pPr>
          <w:hyperlink w:anchor="_Toc497066913" w:history="1">
            <w:r w:rsidR="008C23BC" w:rsidRPr="00CD2D3F">
              <w:rPr>
                <w:rStyle w:val="Hipercze"/>
                <w:rFonts w:ascii="Book Antiqua" w:hAnsi="Book Antiqua" w:cs="Arial"/>
              </w:rPr>
              <w:t>DZIAŁ VII</w:t>
            </w:r>
            <w:r w:rsidR="008C23BC">
              <w:rPr>
                <w:webHidden/>
              </w:rPr>
              <w:tab/>
            </w:r>
            <w:r w:rsidR="008C23BC">
              <w:rPr>
                <w:webHidden/>
              </w:rPr>
              <w:fldChar w:fldCharType="begin"/>
            </w:r>
            <w:r w:rsidR="008C23BC">
              <w:rPr>
                <w:webHidden/>
              </w:rPr>
              <w:instrText xml:space="preserve"> PAGEREF _Toc497066913 \h </w:instrText>
            </w:r>
            <w:r w:rsidR="008C23BC">
              <w:rPr>
                <w:webHidden/>
              </w:rPr>
            </w:r>
            <w:r w:rsidR="008C23BC">
              <w:rPr>
                <w:webHidden/>
              </w:rPr>
              <w:fldChar w:fldCharType="separate"/>
            </w:r>
            <w:r w:rsidR="006C431C">
              <w:rPr>
                <w:webHidden/>
              </w:rPr>
              <w:t>119</w:t>
            </w:r>
            <w:r w:rsidR="008C23BC">
              <w:rPr>
                <w:webHidden/>
              </w:rPr>
              <w:fldChar w:fldCharType="end"/>
            </w:r>
          </w:hyperlink>
        </w:p>
        <w:p w14:paraId="2AF60351" w14:textId="2F7ABA29" w:rsidR="008C23BC" w:rsidRDefault="003F09DF" w:rsidP="00026B49">
          <w:pPr>
            <w:pStyle w:val="Spistreci2"/>
            <w:rPr>
              <w:rFonts w:asciiTheme="minorHAnsi" w:eastAsiaTheme="minorEastAsia" w:hAnsiTheme="minorHAnsi" w:cstheme="minorBidi"/>
              <w:lang w:eastAsia="pl-PL"/>
            </w:rPr>
          </w:pPr>
          <w:hyperlink w:anchor="_Toc497066914" w:history="1">
            <w:r w:rsidR="008C23BC" w:rsidRPr="00CD2D3F">
              <w:rPr>
                <w:rStyle w:val="Hipercze"/>
                <w:rFonts w:ascii="Book Antiqua" w:hAnsi="Book Antiqua" w:cs="Arial"/>
              </w:rPr>
              <w:t>Rozdział  1 Wewnątrzszkolny   System  Oceniania</w:t>
            </w:r>
            <w:r w:rsidR="008C23BC">
              <w:rPr>
                <w:webHidden/>
              </w:rPr>
              <w:tab/>
            </w:r>
            <w:r w:rsidR="008C23BC">
              <w:rPr>
                <w:webHidden/>
              </w:rPr>
              <w:fldChar w:fldCharType="begin"/>
            </w:r>
            <w:r w:rsidR="008C23BC">
              <w:rPr>
                <w:webHidden/>
              </w:rPr>
              <w:instrText xml:space="preserve"> PAGEREF _Toc497066914 \h </w:instrText>
            </w:r>
            <w:r w:rsidR="008C23BC">
              <w:rPr>
                <w:webHidden/>
              </w:rPr>
            </w:r>
            <w:r w:rsidR="008C23BC">
              <w:rPr>
                <w:webHidden/>
              </w:rPr>
              <w:fldChar w:fldCharType="separate"/>
            </w:r>
            <w:r w:rsidR="006C431C">
              <w:rPr>
                <w:webHidden/>
              </w:rPr>
              <w:t>119</w:t>
            </w:r>
            <w:r w:rsidR="008C23BC">
              <w:rPr>
                <w:webHidden/>
              </w:rPr>
              <w:fldChar w:fldCharType="end"/>
            </w:r>
          </w:hyperlink>
        </w:p>
        <w:p w14:paraId="3AEA049B" w14:textId="6BD8C950" w:rsidR="008C23BC" w:rsidRDefault="003F09DF" w:rsidP="00026B49">
          <w:pPr>
            <w:pStyle w:val="Spistreci2"/>
            <w:rPr>
              <w:rFonts w:asciiTheme="minorHAnsi" w:eastAsiaTheme="minorEastAsia" w:hAnsiTheme="minorHAnsi" w:cstheme="minorBidi"/>
              <w:lang w:eastAsia="pl-PL"/>
            </w:rPr>
          </w:pPr>
          <w:hyperlink w:anchor="_Toc497066915" w:history="1">
            <w:r w:rsidR="008C23BC" w:rsidRPr="00CD2D3F">
              <w:rPr>
                <w:rStyle w:val="Hipercze"/>
                <w:rFonts w:ascii="Book Antiqua" w:eastAsia="Times New Roman" w:hAnsi="Book Antiqua"/>
                <w:lang w:eastAsia="pl-PL"/>
              </w:rPr>
              <w:t>§ 155. 1. Ustalenia szczegółowe dotyczące oceniania z poszczególnych przedmiotów nauczania zostały opracowane przez nauczycieli w Przedmiotowych Systemach Oceniania.</w:t>
            </w:r>
            <w:r w:rsidR="008C23BC">
              <w:rPr>
                <w:webHidden/>
              </w:rPr>
              <w:tab/>
            </w:r>
            <w:r w:rsidR="008C23BC">
              <w:rPr>
                <w:webHidden/>
              </w:rPr>
              <w:fldChar w:fldCharType="begin"/>
            </w:r>
            <w:r w:rsidR="008C23BC">
              <w:rPr>
                <w:webHidden/>
              </w:rPr>
              <w:instrText xml:space="preserve"> PAGEREF _Toc497066915 \h </w:instrText>
            </w:r>
            <w:r w:rsidR="008C23BC">
              <w:rPr>
                <w:webHidden/>
              </w:rPr>
            </w:r>
            <w:r w:rsidR="008C23BC">
              <w:rPr>
                <w:webHidden/>
              </w:rPr>
              <w:fldChar w:fldCharType="separate"/>
            </w:r>
            <w:r w:rsidR="006C431C">
              <w:rPr>
                <w:webHidden/>
              </w:rPr>
              <w:t>152</w:t>
            </w:r>
            <w:r w:rsidR="008C23BC">
              <w:rPr>
                <w:webHidden/>
              </w:rPr>
              <w:fldChar w:fldCharType="end"/>
            </w:r>
          </w:hyperlink>
        </w:p>
        <w:p w14:paraId="3EBF8168" w14:textId="544636A5" w:rsidR="008C23BC" w:rsidRDefault="003F09DF" w:rsidP="00026B49">
          <w:pPr>
            <w:pStyle w:val="Spistreci2"/>
            <w:rPr>
              <w:rFonts w:asciiTheme="minorHAnsi" w:eastAsiaTheme="minorEastAsia" w:hAnsiTheme="minorHAnsi" w:cstheme="minorBidi"/>
              <w:lang w:eastAsia="pl-PL"/>
            </w:rPr>
          </w:pPr>
          <w:hyperlink w:anchor="_Toc497066916" w:history="1">
            <w:r w:rsidR="008C23BC" w:rsidRPr="00CD2D3F">
              <w:rPr>
                <w:rStyle w:val="Hipercze"/>
                <w:rFonts w:ascii="Book Antiqua" w:hAnsi="Book Antiqua" w:cs="Arial"/>
              </w:rPr>
              <w:t>Rozdział 2 Promowanie i ukończenie szkoły</w:t>
            </w:r>
            <w:r w:rsidR="008C23BC">
              <w:rPr>
                <w:webHidden/>
              </w:rPr>
              <w:tab/>
            </w:r>
            <w:r w:rsidR="008C23BC">
              <w:rPr>
                <w:webHidden/>
              </w:rPr>
              <w:fldChar w:fldCharType="begin"/>
            </w:r>
            <w:r w:rsidR="008C23BC">
              <w:rPr>
                <w:webHidden/>
              </w:rPr>
              <w:instrText xml:space="preserve"> PAGEREF _Toc497066916 \h </w:instrText>
            </w:r>
            <w:r w:rsidR="008C23BC">
              <w:rPr>
                <w:webHidden/>
              </w:rPr>
            </w:r>
            <w:r w:rsidR="008C23BC">
              <w:rPr>
                <w:webHidden/>
              </w:rPr>
              <w:fldChar w:fldCharType="separate"/>
            </w:r>
            <w:r w:rsidR="006C431C">
              <w:rPr>
                <w:webHidden/>
              </w:rPr>
              <w:t>154</w:t>
            </w:r>
            <w:r w:rsidR="008C23BC">
              <w:rPr>
                <w:webHidden/>
              </w:rPr>
              <w:fldChar w:fldCharType="end"/>
            </w:r>
          </w:hyperlink>
        </w:p>
        <w:p w14:paraId="53D4371D" w14:textId="5992B572" w:rsidR="008C23BC" w:rsidRDefault="003F09DF" w:rsidP="00026B49">
          <w:pPr>
            <w:pStyle w:val="Spistreci2"/>
            <w:rPr>
              <w:rFonts w:asciiTheme="minorHAnsi" w:eastAsiaTheme="minorEastAsia" w:hAnsiTheme="minorHAnsi" w:cstheme="minorBidi"/>
              <w:lang w:eastAsia="pl-PL"/>
            </w:rPr>
          </w:pPr>
          <w:hyperlink w:anchor="_Toc497066917" w:history="1">
            <w:r w:rsidR="008C23BC" w:rsidRPr="00CD2D3F">
              <w:rPr>
                <w:rStyle w:val="Hipercze"/>
                <w:rFonts w:ascii="Book Antiqua" w:hAnsi="Book Antiqua" w:cs="Arial"/>
              </w:rPr>
              <w:t>Rozdział 3</w:t>
            </w:r>
            <w:r w:rsidR="008C23BC">
              <w:rPr>
                <w:webHidden/>
              </w:rPr>
              <w:tab/>
            </w:r>
            <w:r w:rsidR="008C23BC">
              <w:rPr>
                <w:webHidden/>
              </w:rPr>
              <w:fldChar w:fldCharType="begin"/>
            </w:r>
            <w:r w:rsidR="008C23BC">
              <w:rPr>
                <w:webHidden/>
              </w:rPr>
              <w:instrText xml:space="preserve"> PAGEREF _Toc497066917 \h </w:instrText>
            </w:r>
            <w:r w:rsidR="008C23BC">
              <w:rPr>
                <w:webHidden/>
              </w:rPr>
            </w:r>
            <w:r w:rsidR="008C23BC">
              <w:rPr>
                <w:webHidden/>
              </w:rPr>
              <w:fldChar w:fldCharType="separate"/>
            </w:r>
            <w:r w:rsidR="006C431C">
              <w:rPr>
                <w:webHidden/>
              </w:rPr>
              <w:t>156</w:t>
            </w:r>
            <w:r w:rsidR="008C23BC">
              <w:rPr>
                <w:webHidden/>
              </w:rPr>
              <w:fldChar w:fldCharType="end"/>
            </w:r>
          </w:hyperlink>
        </w:p>
        <w:p w14:paraId="0F53468E" w14:textId="145B89A2" w:rsidR="008C23BC" w:rsidRDefault="003F09DF" w:rsidP="00026B49">
          <w:pPr>
            <w:pStyle w:val="Spistreci2"/>
            <w:rPr>
              <w:rFonts w:asciiTheme="minorHAnsi" w:eastAsiaTheme="minorEastAsia" w:hAnsiTheme="minorHAnsi" w:cstheme="minorBidi"/>
              <w:lang w:eastAsia="pl-PL"/>
            </w:rPr>
          </w:pPr>
          <w:hyperlink w:anchor="_Toc497066918" w:history="1">
            <w:r w:rsidR="008C23BC" w:rsidRPr="00CD2D3F">
              <w:rPr>
                <w:rStyle w:val="Hipercze"/>
                <w:rFonts w:ascii="Book Antiqua" w:hAnsi="Book Antiqua" w:cs="Arial"/>
              </w:rPr>
              <w:t>Warunki bezpiecznego pobytu uczniów w szkole</w:t>
            </w:r>
            <w:r w:rsidR="008C23BC">
              <w:rPr>
                <w:webHidden/>
              </w:rPr>
              <w:tab/>
            </w:r>
            <w:r w:rsidR="008C23BC">
              <w:rPr>
                <w:webHidden/>
              </w:rPr>
              <w:fldChar w:fldCharType="begin"/>
            </w:r>
            <w:r w:rsidR="008C23BC">
              <w:rPr>
                <w:webHidden/>
              </w:rPr>
              <w:instrText xml:space="preserve"> PAGEREF _Toc497066918 \h </w:instrText>
            </w:r>
            <w:r w:rsidR="008C23BC">
              <w:rPr>
                <w:webHidden/>
              </w:rPr>
            </w:r>
            <w:r w:rsidR="008C23BC">
              <w:rPr>
                <w:webHidden/>
              </w:rPr>
              <w:fldChar w:fldCharType="separate"/>
            </w:r>
            <w:r w:rsidR="006C431C">
              <w:rPr>
                <w:webHidden/>
              </w:rPr>
              <w:t>156</w:t>
            </w:r>
            <w:r w:rsidR="008C23BC">
              <w:rPr>
                <w:webHidden/>
              </w:rPr>
              <w:fldChar w:fldCharType="end"/>
            </w:r>
          </w:hyperlink>
        </w:p>
        <w:p w14:paraId="08C66219" w14:textId="3F062464" w:rsidR="008C23BC" w:rsidRDefault="003F09DF" w:rsidP="00026B49">
          <w:pPr>
            <w:pStyle w:val="Spistreci2"/>
            <w:rPr>
              <w:rFonts w:asciiTheme="minorHAnsi" w:eastAsiaTheme="minorEastAsia" w:hAnsiTheme="minorHAnsi" w:cstheme="minorBidi"/>
              <w:lang w:eastAsia="pl-PL"/>
            </w:rPr>
          </w:pPr>
          <w:hyperlink w:anchor="_Toc497066919" w:history="1">
            <w:r w:rsidR="008C23BC" w:rsidRPr="00CD2D3F">
              <w:rPr>
                <w:rStyle w:val="Hipercze"/>
                <w:rFonts w:ascii="Book Antiqua" w:hAnsi="Book Antiqua" w:cs="Arial"/>
              </w:rPr>
              <w:t>Rozdział 4</w:t>
            </w:r>
            <w:r w:rsidR="008C23BC">
              <w:rPr>
                <w:webHidden/>
              </w:rPr>
              <w:tab/>
            </w:r>
            <w:r w:rsidR="008C23BC">
              <w:rPr>
                <w:webHidden/>
              </w:rPr>
              <w:fldChar w:fldCharType="begin"/>
            </w:r>
            <w:r w:rsidR="008C23BC">
              <w:rPr>
                <w:webHidden/>
              </w:rPr>
              <w:instrText xml:space="preserve"> PAGEREF _Toc497066919 \h </w:instrText>
            </w:r>
            <w:r w:rsidR="008C23BC">
              <w:rPr>
                <w:webHidden/>
              </w:rPr>
            </w:r>
            <w:r w:rsidR="008C23BC">
              <w:rPr>
                <w:webHidden/>
              </w:rPr>
              <w:fldChar w:fldCharType="separate"/>
            </w:r>
            <w:r w:rsidR="006C431C">
              <w:rPr>
                <w:webHidden/>
              </w:rPr>
              <w:t>160</w:t>
            </w:r>
            <w:r w:rsidR="008C23BC">
              <w:rPr>
                <w:webHidden/>
              </w:rPr>
              <w:fldChar w:fldCharType="end"/>
            </w:r>
          </w:hyperlink>
        </w:p>
        <w:p w14:paraId="3DAE0883" w14:textId="74FB9511" w:rsidR="008C23BC" w:rsidRDefault="003F09DF" w:rsidP="00026B49">
          <w:pPr>
            <w:pStyle w:val="Spistreci2"/>
            <w:rPr>
              <w:rFonts w:asciiTheme="minorHAnsi" w:eastAsiaTheme="minorEastAsia" w:hAnsiTheme="minorHAnsi" w:cstheme="minorBidi"/>
              <w:lang w:eastAsia="pl-PL"/>
            </w:rPr>
          </w:pPr>
          <w:hyperlink w:anchor="_Toc497066920" w:history="1">
            <w:r w:rsidR="008C23BC" w:rsidRPr="00CD2D3F">
              <w:rPr>
                <w:rStyle w:val="Hipercze"/>
                <w:rFonts w:ascii="Book Antiqua" w:hAnsi="Book Antiqua" w:cs="Arial"/>
              </w:rPr>
              <w:t>Ceremoniał szkolny</w:t>
            </w:r>
            <w:r w:rsidR="008C23BC">
              <w:rPr>
                <w:webHidden/>
              </w:rPr>
              <w:tab/>
            </w:r>
            <w:r w:rsidR="008C23BC">
              <w:rPr>
                <w:webHidden/>
              </w:rPr>
              <w:fldChar w:fldCharType="begin"/>
            </w:r>
            <w:r w:rsidR="008C23BC">
              <w:rPr>
                <w:webHidden/>
              </w:rPr>
              <w:instrText xml:space="preserve"> PAGEREF _Toc497066920 \h </w:instrText>
            </w:r>
            <w:r w:rsidR="008C23BC">
              <w:rPr>
                <w:webHidden/>
              </w:rPr>
            </w:r>
            <w:r w:rsidR="008C23BC">
              <w:rPr>
                <w:webHidden/>
              </w:rPr>
              <w:fldChar w:fldCharType="separate"/>
            </w:r>
            <w:r w:rsidR="006C431C">
              <w:rPr>
                <w:webHidden/>
              </w:rPr>
              <w:t>160</w:t>
            </w:r>
            <w:r w:rsidR="008C23BC">
              <w:rPr>
                <w:webHidden/>
              </w:rPr>
              <w:fldChar w:fldCharType="end"/>
            </w:r>
          </w:hyperlink>
        </w:p>
        <w:p w14:paraId="5889629A" w14:textId="009C2DC8" w:rsidR="008C23BC" w:rsidRDefault="003F09DF" w:rsidP="00026B49">
          <w:pPr>
            <w:pStyle w:val="Spistreci2"/>
            <w:rPr>
              <w:rFonts w:asciiTheme="minorHAnsi" w:eastAsiaTheme="minorEastAsia" w:hAnsiTheme="minorHAnsi" w:cstheme="minorBidi"/>
              <w:lang w:eastAsia="pl-PL"/>
            </w:rPr>
          </w:pPr>
          <w:hyperlink w:anchor="_Toc497066921" w:history="1">
            <w:r w:rsidR="008C23BC" w:rsidRPr="00CD2D3F">
              <w:rPr>
                <w:rStyle w:val="Hipercze"/>
                <w:rFonts w:ascii="Book Antiqua" w:hAnsi="Book Antiqua" w:cs="Arial"/>
              </w:rPr>
              <w:t>Rozdział 5</w:t>
            </w:r>
            <w:r w:rsidR="008C23BC">
              <w:rPr>
                <w:webHidden/>
              </w:rPr>
              <w:tab/>
            </w:r>
            <w:r w:rsidR="008C23BC">
              <w:rPr>
                <w:webHidden/>
              </w:rPr>
              <w:fldChar w:fldCharType="begin"/>
            </w:r>
            <w:r w:rsidR="008C23BC">
              <w:rPr>
                <w:webHidden/>
              </w:rPr>
              <w:instrText xml:space="preserve"> PAGEREF _Toc497066921 \h </w:instrText>
            </w:r>
            <w:r w:rsidR="008C23BC">
              <w:rPr>
                <w:webHidden/>
              </w:rPr>
            </w:r>
            <w:r w:rsidR="008C23BC">
              <w:rPr>
                <w:webHidden/>
              </w:rPr>
              <w:fldChar w:fldCharType="separate"/>
            </w:r>
            <w:r w:rsidR="006C431C">
              <w:rPr>
                <w:webHidden/>
              </w:rPr>
              <w:t>165</w:t>
            </w:r>
            <w:r w:rsidR="008C23BC">
              <w:rPr>
                <w:webHidden/>
              </w:rPr>
              <w:fldChar w:fldCharType="end"/>
            </w:r>
          </w:hyperlink>
        </w:p>
        <w:p w14:paraId="2998A60F" w14:textId="2A09B9FE" w:rsidR="008C23BC" w:rsidRDefault="003F09DF" w:rsidP="00026B49">
          <w:pPr>
            <w:pStyle w:val="Spistreci2"/>
            <w:rPr>
              <w:rFonts w:asciiTheme="minorHAnsi" w:eastAsiaTheme="minorEastAsia" w:hAnsiTheme="minorHAnsi" w:cstheme="minorBidi"/>
              <w:lang w:eastAsia="pl-PL"/>
            </w:rPr>
          </w:pPr>
          <w:hyperlink w:anchor="_Toc497066922" w:history="1">
            <w:r w:rsidR="008C23BC" w:rsidRPr="00CD2D3F">
              <w:rPr>
                <w:rStyle w:val="Hipercze"/>
                <w:rFonts w:ascii="Book Antiqua" w:hAnsi="Book Antiqua" w:cs="Arial"/>
              </w:rPr>
              <w:t>Postanowienia końcowe</w:t>
            </w:r>
            <w:r w:rsidR="008C23BC">
              <w:rPr>
                <w:webHidden/>
              </w:rPr>
              <w:tab/>
            </w:r>
            <w:r w:rsidR="008C23BC">
              <w:rPr>
                <w:webHidden/>
              </w:rPr>
              <w:fldChar w:fldCharType="begin"/>
            </w:r>
            <w:r w:rsidR="008C23BC">
              <w:rPr>
                <w:webHidden/>
              </w:rPr>
              <w:instrText xml:space="preserve"> PAGEREF _Toc497066922 \h </w:instrText>
            </w:r>
            <w:r w:rsidR="008C23BC">
              <w:rPr>
                <w:webHidden/>
              </w:rPr>
            </w:r>
            <w:r w:rsidR="008C23BC">
              <w:rPr>
                <w:webHidden/>
              </w:rPr>
              <w:fldChar w:fldCharType="separate"/>
            </w:r>
            <w:r w:rsidR="006C431C">
              <w:rPr>
                <w:webHidden/>
              </w:rPr>
              <w:t>165</w:t>
            </w:r>
            <w:r w:rsidR="008C23BC">
              <w:rPr>
                <w:webHidden/>
              </w:rPr>
              <w:fldChar w:fldCharType="end"/>
            </w:r>
          </w:hyperlink>
        </w:p>
        <w:p w14:paraId="60274771" w14:textId="3E3A8C08" w:rsidR="008C23BC" w:rsidRDefault="003F09DF" w:rsidP="00026B49">
          <w:pPr>
            <w:pStyle w:val="Spistreci2"/>
            <w:rPr>
              <w:rFonts w:asciiTheme="minorHAnsi" w:eastAsiaTheme="minorEastAsia" w:hAnsiTheme="minorHAnsi" w:cstheme="minorBidi"/>
              <w:lang w:eastAsia="pl-PL"/>
            </w:rPr>
          </w:pPr>
          <w:hyperlink w:anchor="_Toc497066923" w:history="1">
            <w:r w:rsidR="008C23BC" w:rsidRPr="00CD2D3F">
              <w:rPr>
                <w:rStyle w:val="Hipercze"/>
                <w:rFonts w:ascii="Book Antiqua" w:hAnsi="Book Antiqua" w:cs="Arial"/>
              </w:rPr>
              <w:t>Rozdział 6</w:t>
            </w:r>
            <w:r w:rsidR="008C23BC">
              <w:rPr>
                <w:webHidden/>
              </w:rPr>
              <w:tab/>
            </w:r>
            <w:r w:rsidR="008C23BC">
              <w:rPr>
                <w:webHidden/>
              </w:rPr>
              <w:fldChar w:fldCharType="begin"/>
            </w:r>
            <w:r w:rsidR="008C23BC">
              <w:rPr>
                <w:webHidden/>
              </w:rPr>
              <w:instrText xml:space="preserve"> PAGEREF _Toc497066923 \h </w:instrText>
            </w:r>
            <w:r w:rsidR="008C23BC">
              <w:rPr>
                <w:webHidden/>
              </w:rPr>
            </w:r>
            <w:r w:rsidR="008C23BC">
              <w:rPr>
                <w:webHidden/>
              </w:rPr>
              <w:fldChar w:fldCharType="separate"/>
            </w:r>
            <w:r w:rsidR="006C431C">
              <w:rPr>
                <w:webHidden/>
              </w:rPr>
              <w:t>166</w:t>
            </w:r>
            <w:r w:rsidR="008C23BC">
              <w:rPr>
                <w:webHidden/>
              </w:rPr>
              <w:fldChar w:fldCharType="end"/>
            </w:r>
          </w:hyperlink>
        </w:p>
        <w:p w14:paraId="5DECAA84" w14:textId="0F374F5D" w:rsidR="008C23BC" w:rsidRDefault="003F09DF" w:rsidP="00026B49">
          <w:pPr>
            <w:pStyle w:val="Spistreci2"/>
            <w:rPr>
              <w:rFonts w:asciiTheme="minorHAnsi" w:eastAsiaTheme="minorEastAsia" w:hAnsiTheme="minorHAnsi" w:cstheme="minorBidi"/>
              <w:lang w:eastAsia="pl-PL"/>
            </w:rPr>
          </w:pPr>
          <w:hyperlink w:anchor="_Toc497066924" w:history="1">
            <w:r w:rsidR="008C23BC" w:rsidRPr="00CD2D3F">
              <w:rPr>
                <w:rStyle w:val="Hipercze"/>
                <w:rFonts w:ascii="Book Antiqua" w:hAnsi="Book Antiqua" w:cs="Arial"/>
              </w:rPr>
              <w:t>Przepisy przejściowe</w:t>
            </w:r>
            <w:r w:rsidR="008C23BC">
              <w:rPr>
                <w:webHidden/>
              </w:rPr>
              <w:tab/>
            </w:r>
            <w:r w:rsidR="008C23BC">
              <w:rPr>
                <w:webHidden/>
              </w:rPr>
              <w:fldChar w:fldCharType="begin"/>
            </w:r>
            <w:r w:rsidR="008C23BC">
              <w:rPr>
                <w:webHidden/>
              </w:rPr>
              <w:instrText xml:space="preserve"> PAGEREF _Toc497066924 \h </w:instrText>
            </w:r>
            <w:r w:rsidR="008C23BC">
              <w:rPr>
                <w:webHidden/>
              </w:rPr>
            </w:r>
            <w:r w:rsidR="008C23BC">
              <w:rPr>
                <w:webHidden/>
              </w:rPr>
              <w:fldChar w:fldCharType="separate"/>
            </w:r>
            <w:r w:rsidR="006C431C">
              <w:rPr>
                <w:webHidden/>
              </w:rPr>
              <w:t>166</w:t>
            </w:r>
            <w:r w:rsidR="008C23BC">
              <w:rPr>
                <w:webHidden/>
              </w:rPr>
              <w:fldChar w:fldCharType="end"/>
            </w:r>
          </w:hyperlink>
        </w:p>
        <w:p w14:paraId="5B567C71" w14:textId="77777777" w:rsidR="003F7B49" w:rsidRPr="00DC75F7" w:rsidRDefault="004A6EE3" w:rsidP="001908D6">
          <w:pPr>
            <w:jc w:val="both"/>
            <w:rPr>
              <w:rFonts w:ascii="Book Antiqua" w:hAnsi="Book Antiqua"/>
            </w:rPr>
          </w:pPr>
          <w:r w:rsidRPr="00DC75F7">
            <w:rPr>
              <w:rFonts w:ascii="Book Antiqua" w:hAnsi="Book Antiqua"/>
              <w:b/>
              <w:bCs/>
            </w:rPr>
            <w:fldChar w:fldCharType="end"/>
          </w:r>
        </w:p>
      </w:sdtContent>
    </w:sdt>
    <w:p w14:paraId="1FF0E9DF" w14:textId="77777777" w:rsidR="00B03105" w:rsidRPr="00DC75F7" w:rsidRDefault="00B03105" w:rsidP="001908D6">
      <w:pPr>
        <w:pStyle w:val="Tytu"/>
        <w:ind w:firstLine="0"/>
        <w:jc w:val="both"/>
        <w:rPr>
          <w:rFonts w:ascii="Book Antiqua" w:hAnsi="Book Antiqua" w:cs="Arial"/>
          <w:sz w:val="22"/>
          <w:szCs w:val="22"/>
        </w:rPr>
      </w:pPr>
    </w:p>
    <w:p w14:paraId="7848DC49" w14:textId="77777777" w:rsidR="00B03105" w:rsidRPr="00DC75F7" w:rsidRDefault="00B03105" w:rsidP="001908D6">
      <w:pPr>
        <w:pStyle w:val="Tytu"/>
        <w:ind w:firstLine="0"/>
        <w:jc w:val="both"/>
        <w:rPr>
          <w:rFonts w:ascii="Book Antiqua" w:hAnsi="Book Antiqua" w:cs="Arial"/>
          <w:sz w:val="22"/>
          <w:szCs w:val="22"/>
        </w:rPr>
      </w:pPr>
    </w:p>
    <w:p w14:paraId="1E37D947" w14:textId="77777777" w:rsidR="00B03105" w:rsidRPr="00DC75F7" w:rsidRDefault="00B03105" w:rsidP="001908D6">
      <w:pPr>
        <w:pStyle w:val="Tytu"/>
        <w:ind w:firstLine="0"/>
        <w:jc w:val="both"/>
        <w:rPr>
          <w:rFonts w:ascii="Book Antiqua" w:hAnsi="Book Antiqua" w:cs="Arial"/>
          <w:sz w:val="22"/>
          <w:szCs w:val="22"/>
        </w:rPr>
      </w:pPr>
    </w:p>
    <w:p w14:paraId="5F973CE7" w14:textId="77777777" w:rsidR="00B03105" w:rsidRPr="00DC75F7" w:rsidRDefault="00B03105" w:rsidP="001908D6">
      <w:pPr>
        <w:pStyle w:val="Tytu"/>
        <w:ind w:firstLine="0"/>
        <w:jc w:val="both"/>
        <w:rPr>
          <w:rFonts w:ascii="Book Antiqua" w:hAnsi="Book Antiqua" w:cs="Arial"/>
          <w:sz w:val="22"/>
          <w:szCs w:val="22"/>
        </w:rPr>
      </w:pPr>
    </w:p>
    <w:p w14:paraId="48084807" w14:textId="77777777" w:rsidR="004A6EE3" w:rsidRPr="00DC75F7" w:rsidRDefault="004A6EE3" w:rsidP="001908D6">
      <w:pPr>
        <w:pStyle w:val="Tytu"/>
        <w:ind w:firstLine="0"/>
        <w:jc w:val="both"/>
        <w:rPr>
          <w:rFonts w:ascii="Book Antiqua" w:hAnsi="Book Antiqua" w:cs="Arial"/>
          <w:sz w:val="22"/>
          <w:szCs w:val="22"/>
        </w:rPr>
      </w:pPr>
    </w:p>
    <w:p w14:paraId="00C013C8" w14:textId="77777777" w:rsidR="004A6EE3" w:rsidRPr="00DC75F7" w:rsidRDefault="004A6EE3" w:rsidP="001908D6">
      <w:pPr>
        <w:pStyle w:val="Tytu"/>
        <w:ind w:firstLine="0"/>
        <w:jc w:val="both"/>
        <w:rPr>
          <w:rFonts w:ascii="Book Antiqua" w:hAnsi="Book Antiqua" w:cs="Arial"/>
          <w:sz w:val="22"/>
          <w:szCs w:val="22"/>
        </w:rPr>
      </w:pPr>
    </w:p>
    <w:p w14:paraId="63C38DF6" w14:textId="77777777" w:rsidR="004A6EE3" w:rsidRPr="00DC75F7" w:rsidRDefault="004A6EE3" w:rsidP="001908D6">
      <w:pPr>
        <w:pStyle w:val="Tytu"/>
        <w:ind w:firstLine="0"/>
        <w:jc w:val="both"/>
        <w:rPr>
          <w:rFonts w:ascii="Book Antiqua" w:hAnsi="Book Antiqua" w:cs="Arial"/>
          <w:sz w:val="22"/>
          <w:szCs w:val="22"/>
        </w:rPr>
      </w:pPr>
    </w:p>
    <w:p w14:paraId="6029F9F2" w14:textId="77777777" w:rsidR="004A6EE3" w:rsidRPr="00DC75F7" w:rsidRDefault="004A6EE3" w:rsidP="001908D6">
      <w:pPr>
        <w:pStyle w:val="Tytu"/>
        <w:ind w:firstLine="0"/>
        <w:jc w:val="both"/>
        <w:rPr>
          <w:rFonts w:ascii="Book Antiqua" w:hAnsi="Book Antiqua" w:cs="Arial"/>
          <w:sz w:val="22"/>
          <w:szCs w:val="22"/>
        </w:rPr>
      </w:pPr>
    </w:p>
    <w:p w14:paraId="4566AD94" w14:textId="77777777" w:rsidR="004A6EE3" w:rsidRPr="00DC75F7" w:rsidRDefault="004A6EE3" w:rsidP="001908D6">
      <w:pPr>
        <w:pStyle w:val="Tytu"/>
        <w:ind w:firstLine="0"/>
        <w:jc w:val="both"/>
        <w:rPr>
          <w:rFonts w:ascii="Book Antiqua" w:hAnsi="Book Antiqua" w:cs="Arial"/>
          <w:sz w:val="22"/>
          <w:szCs w:val="22"/>
        </w:rPr>
      </w:pPr>
    </w:p>
    <w:p w14:paraId="0F1DD97D" w14:textId="77777777" w:rsidR="004A6EE3" w:rsidRPr="00DC75F7" w:rsidRDefault="004A6EE3" w:rsidP="001908D6">
      <w:pPr>
        <w:pStyle w:val="Tytu"/>
        <w:ind w:firstLine="0"/>
        <w:jc w:val="both"/>
        <w:rPr>
          <w:rFonts w:ascii="Book Antiqua" w:hAnsi="Book Antiqua" w:cs="Arial"/>
          <w:sz w:val="22"/>
          <w:szCs w:val="22"/>
        </w:rPr>
      </w:pPr>
    </w:p>
    <w:p w14:paraId="072D5845" w14:textId="77777777" w:rsidR="004A6EE3" w:rsidRPr="00DC75F7" w:rsidRDefault="004A6EE3" w:rsidP="001908D6">
      <w:pPr>
        <w:pStyle w:val="Tytu"/>
        <w:ind w:firstLine="0"/>
        <w:jc w:val="both"/>
        <w:rPr>
          <w:rFonts w:ascii="Book Antiqua" w:hAnsi="Book Antiqua" w:cs="Arial"/>
          <w:sz w:val="22"/>
          <w:szCs w:val="22"/>
        </w:rPr>
      </w:pPr>
    </w:p>
    <w:p w14:paraId="71A009F5" w14:textId="77777777" w:rsidR="004A6EE3" w:rsidRPr="00DC75F7" w:rsidRDefault="004A6EE3" w:rsidP="001908D6">
      <w:pPr>
        <w:pStyle w:val="Tytu"/>
        <w:ind w:firstLine="0"/>
        <w:jc w:val="both"/>
        <w:rPr>
          <w:rFonts w:ascii="Book Antiqua" w:hAnsi="Book Antiqua" w:cs="Arial"/>
          <w:sz w:val="22"/>
          <w:szCs w:val="22"/>
        </w:rPr>
      </w:pPr>
    </w:p>
    <w:p w14:paraId="23AAF35E" w14:textId="77777777" w:rsidR="00E779CA" w:rsidRPr="00DC75F7" w:rsidRDefault="00E779CA" w:rsidP="001908D6">
      <w:pPr>
        <w:pStyle w:val="Tytu"/>
        <w:ind w:firstLine="0"/>
        <w:jc w:val="both"/>
        <w:rPr>
          <w:rFonts w:ascii="Book Antiqua" w:hAnsi="Book Antiqua" w:cs="Arial"/>
          <w:sz w:val="22"/>
          <w:szCs w:val="22"/>
        </w:rPr>
      </w:pPr>
    </w:p>
    <w:p w14:paraId="70471E42" w14:textId="77777777" w:rsidR="00E779CA" w:rsidRPr="00DC75F7" w:rsidRDefault="00E779CA" w:rsidP="001908D6">
      <w:pPr>
        <w:pStyle w:val="Tytu"/>
        <w:ind w:firstLine="0"/>
        <w:jc w:val="both"/>
        <w:rPr>
          <w:rFonts w:ascii="Book Antiqua" w:hAnsi="Book Antiqua" w:cs="Arial"/>
          <w:sz w:val="22"/>
          <w:szCs w:val="22"/>
        </w:rPr>
      </w:pPr>
    </w:p>
    <w:p w14:paraId="7360C442" w14:textId="77777777" w:rsidR="00D6296A" w:rsidRPr="00DC75F7" w:rsidRDefault="00D6296A" w:rsidP="001908D6">
      <w:pPr>
        <w:pStyle w:val="Tytu"/>
        <w:ind w:firstLine="0"/>
        <w:jc w:val="both"/>
        <w:rPr>
          <w:rFonts w:ascii="Book Antiqua" w:hAnsi="Book Antiqua" w:cs="Arial"/>
          <w:sz w:val="22"/>
          <w:szCs w:val="22"/>
        </w:rPr>
      </w:pPr>
    </w:p>
    <w:p w14:paraId="62560299" w14:textId="77777777" w:rsidR="00D6296A" w:rsidRPr="00DC75F7" w:rsidRDefault="00D6296A" w:rsidP="001908D6">
      <w:pPr>
        <w:pStyle w:val="Tytu"/>
        <w:ind w:firstLine="0"/>
        <w:jc w:val="both"/>
        <w:rPr>
          <w:rFonts w:ascii="Book Antiqua" w:hAnsi="Book Antiqua" w:cs="Arial"/>
          <w:sz w:val="22"/>
          <w:szCs w:val="22"/>
        </w:rPr>
      </w:pPr>
    </w:p>
    <w:p w14:paraId="18AE93B5" w14:textId="77777777" w:rsidR="00D6296A" w:rsidRPr="00DC75F7" w:rsidRDefault="00D6296A" w:rsidP="001908D6">
      <w:pPr>
        <w:pStyle w:val="Tytu"/>
        <w:ind w:firstLine="0"/>
        <w:jc w:val="both"/>
        <w:rPr>
          <w:rFonts w:ascii="Book Antiqua" w:hAnsi="Book Antiqua" w:cs="Arial"/>
          <w:sz w:val="22"/>
          <w:szCs w:val="22"/>
        </w:rPr>
      </w:pPr>
    </w:p>
    <w:p w14:paraId="7C653E59" w14:textId="77777777" w:rsidR="00D6296A" w:rsidRPr="00DC75F7" w:rsidRDefault="00D6296A" w:rsidP="001908D6">
      <w:pPr>
        <w:pStyle w:val="Tytu"/>
        <w:ind w:firstLine="0"/>
        <w:jc w:val="both"/>
        <w:rPr>
          <w:rFonts w:ascii="Book Antiqua" w:hAnsi="Book Antiqua" w:cs="Arial"/>
          <w:sz w:val="22"/>
          <w:szCs w:val="22"/>
        </w:rPr>
      </w:pPr>
    </w:p>
    <w:p w14:paraId="5315D3FE" w14:textId="77777777" w:rsidR="00E779CA" w:rsidRPr="00DC75F7" w:rsidRDefault="00E779CA" w:rsidP="001908D6">
      <w:pPr>
        <w:pStyle w:val="Tytu"/>
        <w:ind w:firstLine="0"/>
        <w:jc w:val="both"/>
        <w:rPr>
          <w:rFonts w:ascii="Book Antiqua" w:hAnsi="Book Antiqua" w:cs="Arial"/>
          <w:sz w:val="22"/>
          <w:szCs w:val="22"/>
        </w:rPr>
      </w:pPr>
    </w:p>
    <w:p w14:paraId="07729443" w14:textId="77777777" w:rsidR="00E779CA" w:rsidRPr="00DC75F7" w:rsidRDefault="00E779CA" w:rsidP="001908D6">
      <w:pPr>
        <w:pStyle w:val="Tytu"/>
        <w:ind w:firstLine="0"/>
        <w:jc w:val="both"/>
        <w:rPr>
          <w:rFonts w:ascii="Book Antiqua" w:hAnsi="Book Antiqua" w:cs="Arial"/>
          <w:sz w:val="22"/>
          <w:szCs w:val="22"/>
        </w:rPr>
      </w:pPr>
    </w:p>
    <w:p w14:paraId="51AE91C6" w14:textId="77777777" w:rsidR="00E779CA" w:rsidRPr="00DC75F7" w:rsidRDefault="00E779CA" w:rsidP="001908D6">
      <w:pPr>
        <w:pStyle w:val="Tytu"/>
        <w:ind w:firstLine="0"/>
        <w:jc w:val="both"/>
        <w:rPr>
          <w:rFonts w:ascii="Book Antiqua" w:hAnsi="Book Antiqua" w:cs="Arial"/>
          <w:sz w:val="22"/>
          <w:szCs w:val="22"/>
        </w:rPr>
      </w:pPr>
    </w:p>
    <w:p w14:paraId="311B450D" w14:textId="77777777" w:rsidR="00E779CA" w:rsidRPr="00DC75F7" w:rsidRDefault="00E779CA" w:rsidP="001908D6">
      <w:pPr>
        <w:pStyle w:val="Tytu"/>
        <w:ind w:firstLine="0"/>
        <w:jc w:val="both"/>
        <w:rPr>
          <w:rFonts w:ascii="Book Antiqua" w:hAnsi="Book Antiqua" w:cs="Arial"/>
          <w:sz w:val="22"/>
          <w:szCs w:val="22"/>
        </w:rPr>
      </w:pPr>
    </w:p>
    <w:p w14:paraId="7E34E1AE" w14:textId="77777777" w:rsidR="00E779CA" w:rsidRPr="00DC75F7" w:rsidRDefault="00E779CA" w:rsidP="001908D6">
      <w:pPr>
        <w:pStyle w:val="Tytu"/>
        <w:ind w:firstLine="0"/>
        <w:jc w:val="both"/>
        <w:rPr>
          <w:rFonts w:ascii="Book Antiqua" w:hAnsi="Book Antiqua" w:cs="Arial"/>
          <w:sz w:val="22"/>
          <w:szCs w:val="22"/>
        </w:rPr>
      </w:pPr>
    </w:p>
    <w:p w14:paraId="4DC2C7DF" w14:textId="77777777" w:rsidR="00E779CA" w:rsidRPr="00DC75F7" w:rsidRDefault="00E779CA" w:rsidP="001908D6">
      <w:pPr>
        <w:pStyle w:val="Tytu"/>
        <w:ind w:firstLine="0"/>
        <w:jc w:val="both"/>
        <w:rPr>
          <w:rFonts w:ascii="Book Antiqua" w:hAnsi="Book Antiqua" w:cs="Arial"/>
          <w:sz w:val="22"/>
          <w:szCs w:val="22"/>
        </w:rPr>
      </w:pPr>
    </w:p>
    <w:p w14:paraId="447A92FF" w14:textId="77777777" w:rsidR="00E779CA" w:rsidRPr="00DC75F7" w:rsidRDefault="00E779CA" w:rsidP="001908D6">
      <w:pPr>
        <w:pStyle w:val="Tytu"/>
        <w:ind w:firstLine="0"/>
        <w:jc w:val="both"/>
        <w:rPr>
          <w:rFonts w:ascii="Book Antiqua" w:hAnsi="Book Antiqua" w:cs="Arial"/>
          <w:sz w:val="22"/>
          <w:szCs w:val="22"/>
        </w:rPr>
      </w:pPr>
    </w:p>
    <w:p w14:paraId="2D662A70" w14:textId="77777777" w:rsidR="00E779CA" w:rsidRPr="00DC75F7" w:rsidRDefault="00E779CA" w:rsidP="001908D6">
      <w:pPr>
        <w:pStyle w:val="Tytu"/>
        <w:ind w:firstLine="0"/>
        <w:jc w:val="both"/>
        <w:rPr>
          <w:rFonts w:ascii="Book Antiqua" w:hAnsi="Book Antiqua" w:cs="Arial"/>
          <w:sz w:val="22"/>
          <w:szCs w:val="22"/>
        </w:rPr>
      </w:pPr>
    </w:p>
    <w:p w14:paraId="4376D072" w14:textId="77777777" w:rsidR="00E779CA" w:rsidRPr="00DC75F7" w:rsidRDefault="00E779CA" w:rsidP="001908D6">
      <w:pPr>
        <w:pStyle w:val="Tytu"/>
        <w:ind w:firstLine="0"/>
        <w:jc w:val="both"/>
        <w:rPr>
          <w:rFonts w:ascii="Book Antiqua" w:hAnsi="Book Antiqua" w:cs="Arial"/>
          <w:sz w:val="22"/>
          <w:szCs w:val="22"/>
        </w:rPr>
      </w:pPr>
    </w:p>
    <w:p w14:paraId="40278360" w14:textId="77777777" w:rsidR="00E779CA" w:rsidRPr="00DC75F7" w:rsidRDefault="00E779CA" w:rsidP="001908D6">
      <w:pPr>
        <w:pStyle w:val="Tytu"/>
        <w:ind w:firstLine="0"/>
        <w:jc w:val="both"/>
        <w:rPr>
          <w:rFonts w:ascii="Book Antiqua" w:hAnsi="Book Antiqua" w:cs="Arial"/>
          <w:sz w:val="22"/>
          <w:szCs w:val="22"/>
        </w:rPr>
      </w:pPr>
    </w:p>
    <w:p w14:paraId="46E7CB2C" w14:textId="77777777" w:rsidR="00E779CA" w:rsidRPr="00DC75F7" w:rsidRDefault="00E779CA" w:rsidP="001908D6">
      <w:pPr>
        <w:pStyle w:val="Tytu"/>
        <w:ind w:firstLine="0"/>
        <w:jc w:val="both"/>
        <w:rPr>
          <w:rFonts w:ascii="Book Antiqua" w:hAnsi="Book Antiqua" w:cs="Arial"/>
          <w:sz w:val="22"/>
          <w:szCs w:val="22"/>
        </w:rPr>
      </w:pPr>
    </w:p>
    <w:p w14:paraId="456A33E5" w14:textId="77777777" w:rsidR="00E779CA" w:rsidRPr="00DC75F7" w:rsidRDefault="00E779CA" w:rsidP="001908D6">
      <w:pPr>
        <w:pStyle w:val="Tytu"/>
        <w:ind w:firstLine="0"/>
        <w:jc w:val="both"/>
        <w:rPr>
          <w:rFonts w:ascii="Book Antiqua" w:hAnsi="Book Antiqua" w:cs="Arial"/>
          <w:sz w:val="22"/>
          <w:szCs w:val="22"/>
        </w:rPr>
      </w:pPr>
    </w:p>
    <w:p w14:paraId="1655BB06" w14:textId="77777777" w:rsidR="00E779CA" w:rsidRPr="00DC75F7" w:rsidRDefault="00E779CA" w:rsidP="001908D6">
      <w:pPr>
        <w:pStyle w:val="Tytu"/>
        <w:ind w:firstLine="0"/>
        <w:jc w:val="both"/>
        <w:rPr>
          <w:rFonts w:ascii="Book Antiqua" w:hAnsi="Book Antiqua" w:cs="Arial"/>
          <w:sz w:val="22"/>
          <w:szCs w:val="22"/>
        </w:rPr>
      </w:pPr>
    </w:p>
    <w:p w14:paraId="71F49F0E" w14:textId="77777777" w:rsidR="00720FFC" w:rsidRDefault="00720FFC" w:rsidP="001908D6">
      <w:pPr>
        <w:pStyle w:val="Tytu"/>
        <w:ind w:firstLine="0"/>
        <w:jc w:val="both"/>
        <w:rPr>
          <w:rFonts w:ascii="Book Antiqua" w:hAnsi="Book Antiqua" w:cs="Arial"/>
          <w:sz w:val="22"/>
          <w:szCs w:val="22"/>
        </w:rPr>
      </w:pPr>
    </w:p>
    <w:p w14:paraId="5086E009" w14:textId="77777777" w:rsidR="00720FFC" w:rsidRDefault="00720FFC" w:rsidP="001908D6">
      <w:pPr>
        <w:pStyle w:val="Tytu"/>
        <w:ind w:firstLine="0"/>
        <w:jc w:val="both"/>
        <w:rPr>
          <w:rFonts w:ascii="Book Antiqua" w:hAnsi="Book Antiqua" w:cs="Arial"/>
          <w:sz w:val="22"/>
          <w:szCs w:val="22"/>
        </w:rPr>
      </w:pPr>
    </w:p>
    <w:p w14:paraId="614D8E29" w14:textId="77777777" w:rsidR="00720FFC" w:rsidRPr="00DC75F7" w:rsidRDefault="00720FFC" w:rsidP="001908D6">
      <w:pPr>
        <w:pStyle w:val="Tytu"/>
        <w:ind w:firstLine="0"/>
        <w:jc w:val="both"/>
        <w:rPr>
          <w:rFonts w:ascii="Book Antiqua" w:hAnsi="Book Antiqua" w:cs="Arial"/>
          <w:sz w:val="22"/>
          <w:szCs w:val="22"/>
        </w:rPr>
      </w:pPr>
    </w:p>
    <w:p w14:paraId="7753B360" w14:textId="77777777" w:rsidR="00B03105" w:rsidRPr="007F4C38" w:rsidRDefault="00B03105" w:rsidP="00D6296A">
      <w:pPr>
        <w:pStyle w:val="Nagwek2"/>
        <w:rPr>
          <w:rFonts w:ascii="Book Antiqua" w:hAnsi="Book Antiqua" w:cs="Arial"/>
          <w:color w:val="2E74B5" w:themeColor="accent1" w:themeShade="BF"/>
          <w:sz w:val="22"/>
          <w:szCs w:val="22"/>
        </w:rPr>
      </w:pPr>
      <w:bookmarkStart w:id="0" w:name="_Toc497066883"/>
      <w:r w:rsidRPr="007F4C38">
        <w:rPr>
          <w:rFonts w:ascii="Book Antiqua" w:hAnsi="Book Antiqua" w:cs="Arial"/>
          <w:color w:val="2E74B5" w:themeColor="accent1" w:themeShade="BF"/>
          <w:sz w:val="22"/>
          <w:szCs w:val="22"/>
        </w:rPr>
        <w:lastRenderedPageBreak/>
        <w:t>DZIAŁ I</w:t>
      </w:r>
      <w:bookmarkEnd w:id="0"/>
    </w:p>
    <w:p w14:paraId="61156D13" w14:textId="77777777" w:rsidR="00B316EA" w:rsidRPr="007F4C38" w:rsidRDefault="00B316EA" w:rsidP="00D6296A">
      <w:pPr>
        <w:rPr>
          <w:rFonts w:ascii="Book Antiqua" w:hAnsi="Book Antiqua"/>
          <w:color w:val="2E74B5" w:themeColor="accent1" w:themeShade="BF"/>
        </w:rPr>
      </w:pPr>
    </w:p>
    <w:p w14:paraId="0E064DD8" w14:textId="77777777" w:rsidR="00B03105" w:rsidRPr="007F4C38" w:rsidRDefault="00B03105" w:rsidP="00D6296A">
      <w:pPr>
        <w:pStyle w:val="Nagwek2"/>
        <w:spacing w:before="0"/>
        <w:rPr>
          <w:rFonts w:ascii="Book Antiqua" w:hAnsi="Book Antiqua" w:cs="Arial"/>
          <w:b w:val="0"/>
          <w:bCs w:val="0"/>
          <w:color w:val="2E74B5" w:themeColor="accent1" w:themeShade="BF"/>
          <w:sz w:val="22"/>
          <w:szCs w:val="22"/>
        </w:rPr>
      </w:pPr>
      <w:bookmarkStart w:id="1" w:name="_Toc497066884"/>
      <w:r w:rsidRPr="007F4C38">
        <w:rPr>
          <w:rFonts w:ascii="Book Antiqua" w:hAnsi="Book Antiqua" w:cs="Arial"/>
          <w:color w:val="2E74B5" w:themeColor="accent1" w:themeShade="BF"/>
          <w:sz w:val="22"/>
          <w:szCs w:val="22"/>
        </w:rPr>
        <w:t>Rozdział 1</w:t>
      </w:r>
      <w:r w:rsidR="009B3961" w:rsidRPr="007F4C38">
        <w:rPr>
          <w:rFonts w:ascii="Book Antiqua" w:hAnsi="Book Antiqua" w:cs="Arial"/>
          <w:b w:val="0"/>
          <w:bCs w:val="0"/>
          <w:color w:val="2E74B5" w:themeColor="accent1" w:themeShade="BF"/>
          <w:sz w:val="22"/>
          <w:szCs w:val="22"/>
        </w:rPr>
        <w:br/>
      </w:r>
      <w:r w:rsidR="009E6FAF" w:rsidRPr="007F4C38">
        <w:rPr>
          <w:rFonts w:ascii="Book Antiqua" w:hAnsi="Book Antiqua" w:cs="Arial"/>
          <w:color w:val="2E74B5" w:themeColor="accent1" w:themeShade="BF"/>
          <w:sz w:val="22"/>
          <w:szCs w:val="22"/>
        </w:rPr>
        <w:t>Informacje ogólne o Szkole</w:t>
      </w:r>
      <w:bookmarkEnd w:id="1"/>
    </w:p>
    <w:p w14:paraId="22E50614" w14:textId="77777777" w:rsidR="00B03105" w:rsidRPr="007F4C38" w:rsidRDefault="00B03105" w:rsidP="001908D6">
      <w:pPr>
        <w:jc w:val="both"/>
        <w:rPr>
          <w:rFonts w:ascii="Book Antiqua" w:hAnsi="Book Antiqua"/>
          <w:b/>
        </w:rPr>
      </w:pPr>
    </w:p>
    <w:p w14:paraId="4726DFFE" w14:textId="77777777" w:rsidR="00B03105" w:rsidRDefault="00B03105" w:rsidP="001908D6">
      <w:pPr>
        <w:ind w:firstLine="420"/>
        <w:jc w:val="both"/>
        <w:rPr>
          <w:rFonts w:ascii="Book Antiqua" w:hAnsi="Book Antiqua" w:cs="Arial"/>
          <w:color w:val="000000"/>
        </w:rPr>
      </w:pPr>
      <w:r w:rsidRPr="007F4C38">
        <w:rPr>
          <w:rFonts w:ascii="Book Antiqua" w:hAnsi="Book Antiqua" w:cs="Arial"/>
          <w:b/>
        </w:rPr>
        <w:t>§ 1. 1.</w:t>
      </w:r>
      <w:r w:rsidR="009E6FAF" w:rsidRPr="007F4C38">
        <w:rPr>
          <w:rFonts w:ascii="Book Antiqua" w:hAnsi="Book Antiqua" w:cs="Arial"/>
          <w:b/>
        </w:rPr>
        <w:t xml:space="preserve"> </w:t>
      </w:r>
      <w:r w:rsidR="00CA743F" w:rsidRPr="007F4C38">
        <w:rPr>
          <w:rFonts w:ascii="Book Antiqua" w:hAnsi="Book Antiqua" w:cs="Arial"/>
          <w:b/>
        </w:rPr>
        <w:t xml:space="preserve">Publiczna </w:t>
      </w:r>
      <w:r w:rsidR="009E6FAF" w:rsidRPr="007F4C38">
        <w:rPr>
          <w:rFonts w:ascii="Book Antiqua" w:hAnsi="Book Antiqua" w:cs="Arial"/>
          <w:b/>
        </w:rPr>
        <w:t xml:space="preserve">Szkoła Podstawowa Nr </w:t>
      </w:r>
      <w:r w:rsidR="00033F1F" w:rsidRPr="007F4C38">
        <w:rPr>
          <w:rFonts w:ascii="Book Antiqua" w:hAnsi="Book Antiqua" w:cs="Arial"/>
          <w:b/>
        </w:rPr>
        <w:t>5</w:t>
      </w:r>
      <w:r w:rsidR="009E6FAF" w:rsidRPr="007F4C38">
        <w:rPr>
          <w:rFonts w:ascii="Book Antiqua" w:hAnsi="Book Antiqua" w:cs="Arial"/>
          <w:b/>
        </w:rPr>
        <w:t xml:space="preserve"> w</w:t>
      </w:r>
      <w:r w:rsidR="00033F1F" w:rsidRPr="007F4C38">
        <w:rPr>
          <w:rFonts w:ascii="Book Antiqua" w:hAnsi="Book Antiqua" w:cs="Arial"/>
          <w:b/>
        </w:rPr>
        <w:t xml:space="preserve"> Boguszowie Gorcach</w:t>
      </w:r>
      <w:r w:rsidR="009E6FAF" w:rsidRPr="007F4C38">
        <w:rPr>
          <w:rFonts w:ascii="Book Antiqua" w:hAnsi="Book Antiqua" w:cs="Arial"/>
          <w:b/>
        </w:rPr>
        <w:t xml:space="preserve"> im. </w:t>
      </w:r>
      <w:r w:rsidR="00033F1F" w:rsidRPr="007F4C38">
        <w:rPr>
          <w:rFonts w:ascii="Book Antiqua" w:hAnsi="Book Antiqua" w:cs="Arial"/>
          <w:b/>
        </w:rPr>
        <w:t xml:space="preserve">Bronisława Malinowskiego </w:t>
      </w:r>
      <w:r w:rsidR="009E6FAF" w:rsidRPr="007F4C38">
        <w:rPr>
          <w:rFonts w:ascii="Book Antiqua" w:hAnsi="Book Antiqua" w:cs="Arial"/>
          <w:color w:val="000000"/>
        </w:rPr>
        <w:t>zwana dalej S</w:t>
      </w:r>
      <w:r w:rsidRPr="007F4C38">
        <w:rPr>
          <w:rFonts w:ascii="Book Antiqua" w:hAnsi="Book Antiqua" w:cs="Arial"/>
          <w:color w:val="000000"/>
        </w:rPr>
        <w:t>zkołą jest placówką publiczną.</w:t>
      </w:r>
    </w:p>
    <w:p w14:paraId="396BEBFD" w14:textId="77777777" w:rsidR="00104172" w:rsidRPr="007F4C38" w:rsidRDefault="00104172" w:rsidP="001908D6">
      <w:pPr>
        <w:ind w:firstLine="420"/>
        <w:jc w:val="both"/>
        <w:rPr>
          <w:rFonts w:ascii="Book Antiqua" w:hAnsi="Book Antiqua" w:cs="Arial"/>
          <w:b/>
        </w:rPr>
      </w:pPr>
    </w:p>
    <w:p w14:paraId="7C492525" w14:textId="77777777" w:rsidR="00B03105" w:rsidRDefault="00B03105" w:rsidP="001908D6">
      <w:pPr>
        <w:numPr>
          <w:ilvl w:val="0"/>
          <w:numId w:val="2"/>
        </w:numPr>
        <w:tabs>
          <w:tab w:val="clear" w:pos="1506"/>
          <w:tab w:val="left" w:pos="0"/>
          <w:tab w:val="left" w:pos="426"/>
        </w:tabs>
        <w:ind w:left="0" w:firstLine="0"/>
        <w:jc w:val="both"/>
        <w:rPr>
          <w:rFonts w:ascii="Book Antiqua" w:hAnsi="Book Antiqua" w:cs="Arial"/>
          <w:bCs/>
          <w:color w:val="000000"/>
        </w:rPr>
      </w:pPr>
      <w:r w:rsidRPr="007F4C38">
        <w:rPr>
          <w:rFonts w:ascii="Book Antiqua" w:hAnsi="Book Antiqua" w:cs="Arial"/>
          <w:bCs/>
          <w:color w:val="000000"/>
        </w:rPr>
        <w:t xml:space="preserve">prowadzi bezpłatne nauczanie i wychowanie w zakresie ramowych planów nauczania; </w:t>
      </w:r>
    </w:p>
    <w:p w14:paraId="1D22ED49" w14:textId="77777777" w:rsidR="00104172" w:rsidRPr="007F4C38" w:rsidRDefault="00104172" w:rsidP="00104172">
      <w:pPr>
        <w:tabs>
          <w:tab w:val="left" w:pos="0"/>
          <w:tab w:val="left" w:pos="426"/>
        </w:tabs>
        <w:jc w:val="both"/>
        <w:rPr>
          <w:rFonts w:ascii="Book Antiqua" w:hAnsi="Book Antiqua" w:cs="Arial"/>
          <w:bCs/>
          <w:color w:val="000000"/>
        </w:rPr>
      </w:pPr>
    </w:p>
    <w:p w14:paraId="5FF5D246" w14:textId="77777777" w:rsidR="00B03105" w:rsidRDefault="00B03105" w:rsidP="001908D6">
      <w:pPr>
        <w:numPr>
          <w:ilvl w:val="0"/>
          <w:numId w:val="2"/>
        </w:numPr>
        <w:tabs>
          <w:tab w:val="clear" w:pos="1506"/>
          <w:tab w:val="left" w:pos="0"/>
          <w:tab w:val="left" w:pos="426"/>
        </w:tabs>
        <w:ind w:left="0" w:firstLine="0"/>
        <w:jc w:val="both"/>
        <w:rPr>
          <w:rFonts w:ascii="Book Antiqua" w:hAnsi="Book Antiqua" w:cs="Arial"/>
          <w:bCs/>
          <w:color w:val="000000"/>
        </w:rPr>
      </w:pPr>
      <w:r w:rsidRPr="007F4C38">
        <w:rPr>
          <w:rFonts w:ascii="Book Antiqua" w:hAnsi="Book Antiqua" w:cs="Arial"/>
          <w:bCs/>
          <w:color w:val="000000"/>
        </w:rPr>
        <w:t>przeprowadza rekrutację uczniów w oparciu o zasadę powszechnej dostępności;</w:t>
      </w:r>
    </w:p>
    <w:p w14:paraId="7490AF94" w14:textId="77777777" w:rsidR="00104172" w:rsidRPr="007F4C38" w:rsidRDefault="00104172" w:rsidP="00104172">
      <w:pPr>
        <w:tabs>
          <w:tab w:val="left" w:pos="0"/>
          <w:tab w:val="left" w:pos="426"/>
        </w:tabs>
        <w:jc w:val="both"/>
        <w:rPr>
          <w:rFonts w:ascii="Book Antiqua" w:hAnsi="Book Antiqua" w:cs="Arial"/>
          <w:bCs/>
          <w:color w:val="000000"/>
        </w:rPr>
      </w:pPr>
    </w:p>
    <w:p w14:paraId="6DACAD09" w14:textId="77777777" w:rsidR="00B03105" w:rsidRDefault="00B03105" w:rsidP="001908D6">
      <w:pPr>
        <w:numPr>
          <w:ilvl w:val="0"/>
          <w:numId w:val="2"/>
        </w:numPr>
        <w:tabs>
          <w:tab w:val="clear" w:pos="1506"/>
          <w:tab w:val="left" w:pos="0"/>
          <w:tab w:val="left" w:pos="426"/>
        </w:tabs>
        <w:ind w:left="0" w:firstLine="0"/>
        <w:jc w:val="both"/>
        <w:rPr>
          <w:rFonts w:ascii="Book Antiqua" w:hAnsi="Book Antiqua" w:cs="Arial"/>
          <w:bCs/>
          <w:color w:val="000000"/>
        </w:rPr>
      </w:pPr>
      <w:r w:rsidRPr="007F4C38">
        <w:rPr>
          <w:rFonts w:ascii="Book Antiqua" w:hAnsi="Book Antiqua" w:cs="Arial"/>
          <w:bCs/>
          <w:color w:val="000000"/>
        </w:rPr>
        <w:t>zatrudnia nauczycieli posiadających kwalifikacje określone w odrębnych przepisach;</w:t>
      </w:r>
    </w:p>
    <w:p w14:paraId="14771E3F" w14:textId="77777777" w:rsidR="00104172" w:rsidRPr="007F4C38" w:rsidRDefault="00104172" w:rsidP="00104172">
      <w:pPr>
        <w:tabs>
          <w:tab w:val="left" w:pos="0"/>
          <w:tab w:val="left" w:pos="426"/>
        </w:tabs>
        <w:jc w:val="both"/>
        <w:rPr>
          <w:rFonts w:ascii="Book Antiqua" w:hAnsi="Book Antiqua" w:cs="Arial"/>
          <w:bCs/>
          <w:color w:val="000000"/>
        </w:rPr>
      </w:pPr>
    </w:p>
    <w:p w14:paraId="38D0009F" w14:textId="77777777" w:rsidR="00E779CA" w:rsidRPr="00104172" w:rsidRDefault="00B03105" w:rsidP="001908D6">
      <w:pPr>
        <w:numPr>
          <w:ilvl w:val="0"/>
          <w:numId w:val="2"/>
        </w:numPr>
        <w:tabs>
          <w:tab w:val="clear" w:pos="1506"/>
          <w:tab w:val="left" w:pos="0"/>
          <w:tab w:val="left" w:pos="426"/>
        </w:tabs>
        <w:ind w:left="0" w:firstLine="0"/>
        <w:jc w:val="both"/>
        <w:rPr>
          <w:rFonts w:ascii="Book Antiqua" w:hAnsi="Book Antiqua" w:cs="Arial"/>
          <w:bCs/>
          <w:i/>
          <w:color w:val="000000"/>
        </w:rPr>
      </w:pPr>
      <w:r w:rsidRPr="007F4C38">
        <w:rPr>
          <w:rFonts w:ascii="Book Antiqua" w:hAnsi="Book Antiqua" w:cs="Arial"/>
          <w:bCs/>
          <w:color w:val="000000"/>
        </w:rPr>
        <w:t>realizuje programy nauczania uwzględniające podstawę programową kształcenia ogólnego i podst</w:t>
      </w:r>
      <w:r w:rsidR="00E779CA" w:rsidRPr="007F4C38">
        <w:rPr>
          <w:rFonts w:ascii="Book Antiqua" w:hAnsi="Book Antiqua" w:cs="Arial"/>
          <w:bCs/>
          <w:color w:val="000000"/>
        </w:rPr>
        <w:t>awę wychowania przedszkolnego;</w:t>
      </w:r>
    </w:p>
    <w:p w14:paraId="1EB4B446" w14:textId="77777777" w:rsidR="00104172" w:rsidRPr="007F4C38" w:rsidRDefault="00104172" w:rsidP="00104172">
      <w:pPr>
        <w:tabs>
          <w:tab w:val="left" w:pos="0"/>
          <w:tab w:val="left" w:pos="426"/>
        </w:tabs>
        <w:jc w:val="both"/>
        <w:rPr>
          <w:rFonts w:ascii="Book Antiqua" w:hAnsi="Book Antiqua" w:cs="Arial"/>
          <w:bCs/>
          <w:i/>
          <w:color w:val="000000"/>
        </w:rPr>
      </w:pPr>
    </w:p>
    <w:p w14:paraId="1574931C" w14:textId="77777777" w:rsidR="00B03105" w:rsidRPr="007F4C38" w:rsidRDefault="00E779CA" w:rsidP="001908D6">
      <w:pPr>
        <w:numPr>
          <w:ilvl w:val="0"/>
          <w:numId w:val="2"/>
        </w:numPr>
        <w:tabs>
          <w:tab w:val="clear" w:pos="1506"/>
          <w:tab w:val="left" w:pos="0"/>
          <w:tab w:val="left" w:pos="426"/>
        </w:tabs>
        <w:ind w:left="0" w:firstLine="0"/>
        <w:jc w:val="both"/>
        <w:rPr>
          <w:rFonts w:ascii="Book Antiqua" w:hAnsi="Book Antiqua" w:cs="Arial"/>
          <w:bCs/>
          <w:i/>
          <w:color w:val="000000"/>
        </w:rPr>
      </w:pPr>
      <w:r w:rsidRPr="007F4C38">
        <w:rPr>
          <w:rFonts w:ascii="Book Antiqua" w:hAnsi="Book Antiqua" w:cs="Arial"/>
          <w:bCs/>
          <w:color w:val="000000"/>
        </w:rPr>
        <w:t>r</w:t>
      </w:r>
      <w:r w:rsidR="00B03105" w:rsidRPr="007F4C38">
        <w:rPr>
          <w:rFonts w:ascii="Book Antiqua" w:hAnsi="Book Antiqua" w:cs="Arial"/>
          <w:bCs/>
          <w:color w:val="000000"/>
        </w:rPr>
        <w:t>ealizuje ustalone przez Ministra Oświaty zasady oceniania, klasyfikowania i promowania uczniów oraz przeprowadzania egzaminów</w:t>
      </w:r>
      <w:r w:rsidR="00B21D62" w:rsidRPr="007F4C38">
        <w:rPr>
          <w:rFonts w:ascii="Book Antiqua" w:hAnsi="Book Antiqua" w:cs="Arial"/>
          <w:bCs/>
          <w:color w:val="000000"/>
        </w:rPr>
        <w:t xml:space="preserve"> i sprawdzianów</w:t>
      </w:r>
      <w:r w:rsidR="00B03105" w:rsidRPr="007F4C38">
        <w:rPr>
          <w:rFonts w:ascii="Book Antiqua" w:hAnsi="Book Antiqua" w:cs="Arial"/>
          <w:bCs/>
          <w:color w:val="000000"/>
        </w:rPr>
        <w:t>.</w:t>
      </w:r>
    </w:p>
    <w:p w14:paraId="343C5D0F" w14:textId="77777777" w:rsidR="00B03105" w:rsidRPr="007F4C38" w:rsidRDefault="00B03105" w:rsidP="001908D6">
      <w:pPr>
        <w:tabs>
          <w:tab w:val="left" w:pos="0"/>
          <w:tab w:val="left" w:pos="426"/>
        </w:tabs>
        <w:jc w:val="both"/>
        <w:rPr>
          <w:rFonts w:ascii="Book Antiqua" w:hAnsi="Book Antiqua" w:cs="Arial"/>
          <w:bCs/>
          <w:i/>
          <w:color w:val="000000"/>
        </w:rPr>
      </w:pPr>
    </w:p>
    <w:p w14:paraId="0ACAD1A8" w14:textId="77777777" w:rsidR="00B03105" w:rsidRPr="007F4C38" w:rsidRDefault="00B03105" w:rsidP="00135B7D">
      <w:pPr>
        <w:numPr>
          <w:ilvl w:val="0"/>
          <w:numId w:val="92"/>
        </w:numPr>
        <w:tabs>
          <w:tab w:val="left" w:pos="284"/>
          <w:tab w:val="left" w:pos="851"/>
        </w:tabs>
        <w:ind w:left="0" w:firstLine="567"/>
        <w:jc w:val="both"/>
        <w:rPr>
          <w:rFonts w:ascii="Book Antiqua" w:hAnsi="Book Antiqua" w:cs="Arial"/>
          <w:color w:val="000000"/>
        </w:rPr>
      </w:pPr>
      <w:r w:rsidRPr="007F4C38">
        <w:rPr>
          <w:rFonts w:ascii="Book Antiqua" w:hAnsi="Book Antiqua" w:cs="Arial"/>
          <w:color w:val="000000"/>
        </w:rPr>
        <w:t>Siedzibą szkoły jest budynek przy ulicy</w:t>
      </w:r>
      <w:r w:rsidR="00033F1F" w:rsidRPr="007F4C38">
        <w:rPr>
          <w:rFonts w:ascii="Book Antiqua" w:hAnsi="Book Antiqua" w:cs="Arial"/>
          <w:color w:val="000000"/>
        </w:rPr>
        <w:t xml:space="preserve"> </w:t>
      </w:r>
      <w:r w:rsidR="00033F1F" w:rsidRPr="007F4C38">
        <w:rPr>
          <w:rFonts w:ascii="Book Antiqua" w:hAnsi="Book Antiqua"/>
          <w:bCs/>
        </w:rPr>
        <w:t>Stanisława Staszica 5</w:t>
      </w:r>
      <w:r w:rsidRPr="007F4C38">
        <w:rPr>
          <w:rFonts w:ascii="Book Antiqua" w:hAnsi="Book Antiqua"/>
          <w:bCs/>
        </w:rPr>
        <w:t xml:space="preserve">, a dla oddziałów przedszkolnych budynek </w:t>
      </w:r>
      <w:r w:rsidR="00FB1E67" w:rsidRPr="007F4C38">
        <w:rPr>
          <w:rFonts w:ascii="Book Antiqua" w:hAnsi="Book Antiqua"/>
          <w:bCs/>
        </w:rPr>
        <w:t xml:space="preserve">z siedzibą </w:t>
      </w:r>
      <w:r w:rsidRPr="007F4C38">
        <w:rPr>
          <w:rFonts w:ascii="Book Antiqua" w:hAnsi="Book Antiqua"/>
          <w:bCs/>
        </w:rPr>
        <w:t xml:space="preserve">przy </w:t>
      </w:r>
      <w:r w:rsidR="00FB1E67" w:rsidRPr="007F4C38">
        <w:rPr>
          <w:rFonts w:ascii="Book Antiqua" w:hAnsi="Book Antiqua"/>
          <w:bCs/>
        </w:rPr>
        <w:t xml:space="preserve">ulicy </w:t>
      </w:r>
      <w:r w:rsidR="00033F1F" w:rsidRPr="007F4C38">
        <w:rPr>
          <w:rFonts w:ascii="Book Antiqua" w:hAnsi="Book Antiqua"/>
          <w:bCs/>
        </w:rPr>
        <w:t xml:space="preserve">Broniewskiego </w:t>
      </w:r>
      <w:r w:rsidR="00FB1E67" w:rsidRPr="007F4C38">
        <w:rPr>
          <w:rFonts w:ascii="Book Antiqua" w:hAnsi="Book Antiqua"/>
          <w:bCs/>
        </w:rPr>
        <w:t xml:space="preserve">11 w Boguszowie – Gorcach. </w:t>
      </w:r>
    </w:p>
    <w:p w14:paraId="21D9DF44" w14:textId="77777777" w:rsidR="00B03105" w:rsidRPr="007F4C38" w:rsidRDefault="00B03105" w:rsidP="00135B7D">
      <w:pPr>
        <w:numPr>
          <w:ilvl w:val="0"/>
          <w:numId w:val="92"/>
        </w:numPr>
        <w:tabs>
          <w:tab w:val="left" w:pos="284"/>
          <w:tab w:val="left" w:pos="851"/>
        </w:tabs>
        <w:spacing w:before="240"/>
        <w:ind w:left="0" w:firstLine="567"/>
        <w:jc w:val="both"/>
        <w:rPr>
          <w:rFonts w:ascii="Book Antiqua" w:hAnsi="Book Antiqua" w:cs="Arial"/>
          <w:color w:val="000000"/>
        </w:rPr>
      </w:pPr>
      <w:r w:rsidRPr="007F4C38">
        <w:rPr>
          <w:rFonts w:ascii="Book Antiqua" w:hAnsi="Book Antiqua" w:cs="Arial"/>
          <w:color w:val="000000"/>
        </w:rPr>
        <w:t xml:space="preserve">Organem prowadzącym jest  </w:t>
      </w:r>
      <w:r w:rsidR="00CA743F" w:rsidRPr="007F4C38">
        <w:rPr>
          <w:rFonts w:ascii="Book Antiqua" w:hAnsi="Book Antiqua" w:cs="Arial"/>
          <w:color w:val="000000"/>
        </w:rPr>
        <w:t>Burmistrz Miasta</w:t>
      </w:r>
      <w:r w:rsidR="001E0CF7" w:rsidRPr="007F4C38">
        <w:rPr>
          <w:rFonts w:ascii="Book Antiqua" w:hAnsi="Book Antiqua" w:cs="Arial"/>
          <w:color w:val="000000"/>
        </w:rPr>
        <w:t xml:space="preserve"> z siedzibą w</w:t>
      </w:r>
      <w:r w:rsidR="00FB1E67" w:rsidRPr="007F4C38">
        <w:rPr>
          <w:rFonts w:ascii="Book Antiqua" w:hAnsi="Book Antiqua" w:cs="Arial"/>
          <w:color w:val="000000"/>
        </w:rPr>
        <w:t xml:space="preserve"> Urzędzie Miejskim w Boguszowie – Gorcach, Plac Odrodzenia 1.</w:t>
      </w:r>
    </w:p>
    <w:p w14:paraId="3E570740" w14:textId="77777777" w:rsidR="00DC75F7" w:rsidRPr="007F4C38" w:rsidRDefault="00B03105" w:rsidP="00DC75F7">
      <w:pPr>
        <w:numPr>
          <w:ilvl w:val="0"/>
          <w:numId w:val="92"/>
        </w:numPr>
        <w:tabs>
          <w:tab w:val="left" w:pos="284"/>
          <w:tab w:val="left" w:pos="851"/>
        </w:tabs>
        <w:spacing w:before="240"/>
        <w:ind w:left="0" w:firstLine="567"/>
        <w:jc w:val="both"/>
        <w:rPr>
          <w:rFonts w:ascii="Book Antiqua" w:hAnsi="Book Antiqua" w:cs="Arial"/>
          <w:color w:val="000000"/>
        </w:rPr>
      </w:pPr>
      <w:r w:rsidRPr="007F4C38">
        <w:rPr>
          <w:rFonts w:ascii="Book Antiqua" w:hAnsi="Book Antiqua" w:cs="Arial"/>
          <w:color w:val="000000"/>
        </w:rPr>
        <w:t xml:space="preserve">Nadzór pedagogiczny nad szkołą sprawuje </w:t>
      </w:r>
      <w:r w:rsidR="00FB1E67" w:rsidRPr="007F4C38">
        <w:rPr>
          <w:rFonts w:ascii="Book Antiqua" w:hAnsi="Book Antiqua" w:cs="Arial"/>
          <w:color w:val="000000"/>
        </w:rPr>
        <w:t xml:space="preserve">Dolnośląski </w:t>
      </w:r>
      <w:r w:rsidRPr="007F4C38">
        <w:rPr>
          <w:rFonts w:ascii="Book Antiqua" w:hAnsi="Book Antiqua" w:cs="Arial"/>
          <w:color w:val="000000"/>
        </w:rPr>
        <w:t xml:space="preserve"> Kurator Oświaty.</w:t>
      </w:r>
    </w:p>
    <w:p w14:paraId="2BBDEA08" w14:textId="77777777" w:rsidR="007F4C38" w:rsidRPr="007F4C38" w:rsidRDefault="00DC75F7" w:rsidP="007F4C38">
      <w:pPr>
        <w:numPr>
          <w:ilvl w:val="0"/>
          <w:numId w:val="92"/>
        </w:numPr>
        <w:tabs>
          <w:tab w:val="left" w:pos="284"/>
          <w:tab w:val="left" w:pos="851"/>
        </w:tabs>
        <w:spacing w:before="240"/>
        <w:ind w:left="0" w:firstLine="567"/>
        <w:jc w:val="both"/>
        <w:rPr>
          <w:rFonts w:ascii="Book Antiqua" w:hAnsi="Book Antiqua" w:cs="Arial"/>
          <w:color w:val="000000"/>
        </w:rPr>
      </w:pPr>
      <w:r w:rsidRPr="007F4C38">
        <w:rPr>
          <w:rFonts w:ascii="Book Antiqua" w:hAnsi="Book Antiqua"/>
          <w:color w:val="000000"/>
        </w:rPr>
        <w:t>Ilekroć w przepisach Statutu jest mowa bez bliższego określenia o:</w:t>
      </w:r>
    </w:p>
    <w:p w14:paraId="2FC80F32" w14:textId="77777777" w:rsidR="00104172" w:rsidRDefault="00DC75F7" w:rsidP="00104172">
      <w:pPr>
        <w:tabs>
          <w:tab w:val="left" w:pos="284"/>
          <w:tab w:val="left" w:pos="851"/>
        </w:tabs>
        <w:spacing w:before="240"/>
        <w:ind w:left="426" w:hanging="426"/>
        <w:jc w:val="both"/>
        <w:rPr>
          <w:rFonts w:ascii="Book Antiqua" w:hAnsi="Book Antiqua" w:cs="Arial"/>
        </w:rPr>
      </w:pPr>
      <w:r w:rsidRPr="007F4C38">
        <w:rPr>
          <w:rFonts w:ascii="Book Antiqua" w:hAnsi="Book Antiqua"/>
          <w:color w:val="000000"/>
        </w:rPr>
        <w:t xml:space="preserve">1) </w:t>
      </w:r>
      <w:r w:rsidR="007F4C38" w:rsidRPr="007F4C38">
        <w:rPr>
          <w:rFonts w:ascii="Book Antiqua" w:hAnsi="Book Antiqua" w:cs="Arial"/>
          <w:i/>
        </w:rPr>
        <w:t xml:space="preserve">„Szkole” </w:t>
      </w:r>
      <w:r w:rsidR="007F4C38" w:rsidRPr="007F4C38">
        <w:rPr>
          <w:rFonts w:ascii="Book Antiqua" w:hAnsi="Book Antiqua" w:cs="Arial"/>
        </w:rPr>
        <w:t xml:space="preserve">należy przez to rozumieć 8 </w:t>
      </w:r>
      <w:r w:rsidR="00350A20">
        <w:rPr>
          <w:rFonts w:ascii="Book Antiqua" w:hAnsi="Book Antiqua" w:cs="Arial"/>
        </w:rPr>
        <w:t>–</w:t>
      </w:r>
      <w:r w:rsidR="007F4C38" w:rsidRPr="007F4C38">
        <w:rPr>
          <w:rFonts w:ascii="Book Antiqua" w:hAnsi="Book Antiqua" w:cs="Arial"/>
        </w:rPr>
        <w:t xml:space="preserve">letnią Publiczną Szkołę Podstawową Nr 5 </w:t>
      </w:r>
      <w:r w:rsidR="00350A20">
        <w:rPr>
          <w:rFonts w:ascii="Book Antiqua" w:hAnsi="Book Antiqua" w:cs="Arial"/>
        </w:rPr>
        <w:t xml:space="preserve">im. Bronisława Malinowskiego w Boguszowie </w:t>
      </w:r>
      <w:r w:rsidR="00212768">
        <w:rPr>
          <w:rFonts w:ascii="Book Antiqua" w:hAnsi="Book Antiqua" w:cs="Arial"/>
        </w:rPr>
        <w:t>–</w:t>
      </w:r>
      <w:r w:rsidR="00350A20">
        <w:rPr>
          <w:rFonts w:ascii="Book Antiqua" w:hAnsi="Book Antiqua" w:cs="Arial"/>
        </w:rPr>
        <w:t xml:space="preserve"> Gorcach</w:t>
      </w:r>
      <w:r w:rsidR="00212768">
        <w:rPr>
          <w:rFonts w:ascii="Book Antiqua" w:hAnsi="Book Antiqua" w:cs="Arial"/>
        </w:rPr>
        <w:t xml:space="preserve"> </w:t>
      </w:r>
      <w:r w:rsidR="007F4C38" w:rsidRPr="007F4C38">
        <w:rPr>
          <w:rFonts w:ascii="Book Antiqua" w:hAnsi="Book Antiqua" w:cs="Arial"/>
        </w:rPr>
        <w:t>wraz z o</w:t>
      </w:r>
      <w:r w:rsidR="00212768">
        <w:rPr>
          <w:rFonts w:ascii="Book Antiqua" w:hAnsi="Book Antiqua" w:cs="Arial"/>
        </w:rPr>
        <w:t>ddziała</w:t>
      </w:r>
      <w:r w:rsidR="007F4C38" w:rsidRPr="007F4C38">
        <w:rPr>
          <w:rFonts w:ascii="Book Antiqua" w:hAnsi="Book Antiqua" w:cs="Arial"/>
        </w:rPr>
        <w:t>mi przedszkolnymi;</w:t>
      </w:r>
    </w:p>
    <w:p w14:paraId="28FBC649" w14:textId="77777777" w:rsidR="00104172" w:rsidRPr="00104172" w:rsidRDefault="00104172" w:rsidP="00104172">
      <w:pPr>
        <w:tabs>
          <w:tab w:val="left" w:pos="284"/>
          <w:tab w:val="left" w:pos="851"/>
        </w:tabs>
        <w:spacing w:before="240"/>
        <w:ind w:left="426" w:hanging="426"/>
        <w:jc w:val="both"/>
        <w:rPr>
          <w:rFonts w:ascii="Book Antiqua" w:hAnsi="Book Antiqua" w:cs="Arial"/>
        </w:rPr>
      </w:pPr>
    </w:p>
    <w:p w14:paraId="5DF29F2E" w14:textId="77777777" w:rsidR="00DC75F7" w:rsidRDefault="00DC75F7" w:rsidP="00104172">
      <w:pPr>
        <w:jc w:val="both"/>
        <w:rPr>
          <w:rFonts w:ascii="Book Antiqua" w:hAnsi="Book Antiqua"/>
          <w:color w:val="000000"/>
        </w:rPr>
      </w:pPr>
      <w:r w:rsidRPr="007F4C38">
        <w:rPr>
          <w:rFonts w:ascii="Book Antiqua" w:hAnsi="Book Antiqua"/>
          <w:color w:val="000000"/>
        </w:rPr>
        <w:t xml:space="preserve">2) </w:t>
      </w:r>
      <w:r w:rsidR="007F4C38" w:rsidRPr="007F4C38">
        <w:rPr>
          <w:rFonts w:ascii="Book Antiqua" w:hAnsi="Book Antiqua"/>
          <w:i/>
          <w:color w:val="000000"/>
        </w:rPr>
        <w:t>„</w:t>
      </w:r>
      <w:r w:rsidRPr="007F4C38">
        <w:rPr>
          <w:rFonts w:ascii="Book Antiqua" w:hAnsi="Book Antiqua"/>
          <w:i/>
          <w:color w:val="000000"/>
        </w:rPr>
        <w:t>Statucie</w:t>
      </w:r>
      <w:r w:rsidR="007F4C38" w:rsidRPr="007F4C38">
        <w:rPr>
          <w:rFonts w:ascii="Book Antiqua" w:hAnsi="Book Antiqua"/>
          <w:i/>
          <w:color w:val="000000"/>
        </w:rPr>
        <w:t>”</w:t>
      </w:r>
      <w:r w:rsidRPr="007F4C38">
        <w:rPr>
          <w:rFonts w:ascii="Book Antiqua" w:hAnsi="Book Antiqua"/>
          <w:i/>
          <w:color w:val="000000"/>
        </w:rPr>
        <w:t xml:space="preserve"> </w:t>
      </w:r>
      <w:r w:rsidRPr="007F4C38">
        <w:rPr>
          <w:rFonts w:ascii="Book Antiqua" w:hAnsi="Book Antiqua"/>
          <w:color w:val="000000"/>
        </w:rPr>
        <w:t>- należy przez to rozu</w:t>
      </w:r>
      <w:r w:rsidR="00212768">
        <w:rPr>
          <w:rFonts w:ascii="Book Antiqua" w:hAnsi="Book Antiqua"/>
          <w:color w:val="000000"/>
        </w:rPr>
        <w:t>mieć Statut Publicznej Szkoły Podstawowej Nr 5 im. Bronisława Malinowskiego w Boguszowie – Gorcach;</w:t>
      </w:r>
    </w:p>
    <w:p w14:paraId="3FD19E8C" w14:textId="77777777" w:rsidR="00104172" w:rsidRPr="007F4C38" w:rsidRDefault="00104172" w:rsidP="00DC75F7">
      <w:pPr>
        <w:jc w:val="both"/>
        <w:rPr>
          <w:rFonts w:ascii="Book Antiqua" w:hAnsi="Book Antiqua"/>
          <w:color w:val="000000"/>
        </w:rPr>
      </w:pPr>
    </w:p>
    <w:p w14:paraId="67BC3DD8" w14:textId="77777777" w:rsidR="00DC75F7" w:rsidRDefault="00DC75F7" w:rsidP="00DC75F7">
      <w:pPr>
        <w:jc w:val="both"/>
        <w:rPr>
          <w:rFonts w:ascii="Book Antiqua" w:hAnsi="Book Antiqua"/>
          <w:color w:val="000000"/>
        </w:rPr>
      </w:pPr>
      <w:r w:rsidRPr="007F4C38">
        <w:rPr>
          <w:rFonts w:ascii="Book Antiqua" w:hAnsi="Book Antiqua"/>
          <w:color w:val="000000"/>
        </w:rPr>
        <w:t xml:space="preserve">3) </w:t>
      </w:r>
      <w:r w:rsidR="007F4C38" w:rsidRPr="007F4C38">
        <w:rPr>
          <w:rFonts w:ascii="Book Antiqua" w:hAnsi="Book Antiqua"/>
          <w:i/>
          <w:color w:val="000000"/>
        </w:rPr>
        <w:t>„</w:t>
      </w:r>
      <w:r w:rsidRPr="007F4C38">
        <w:rPr>
          <w:rFonts w:ascii="Book Antiqua" w:hAnsi="Book Antiqua"/>
          <w:i/>
          <w:color w:val="000000"/>
        </w:rPr>
        <w:t>Dyrektorze Szkoły</w:t>
      </w:r>
      <w:r w:rsidR="007F4C38" w:rsidRPr="007F4C38">
        <w:rPr>
          <w:rFonts w:ascii="Book Antiqua" w:hAnsi="Book Antiqua"/>
          <w:i/>
          <w:color w:val="000000"/>
        </w:rPr>
        <w:t>”</w:t>
      </w:r>
      <w:r w:rsidR="007F4C38" w:rsidRPr="007F4C38">
        <w:rPr>
          <w:rFonts w:ascii="Book Antiqua" w:hAnsi="Book Antiqua"/>
          <w:color w:val="000000"/>
        </w:rPr>
        <w:t xml:space="preserve"> </w:t>
      </w:r>
      <w:r w:rsidRPr="007F4C38">
        <w:rPr>
          <w:rFonts w:ascii="Book Antiqua" w:hAnsi="Book Antiqua"/>
          <w:color w:val="000000"/>
        </w:rPr>
        <w:t>- należy przez to roumieć Dyrektora Publicznej Szkoły Podstawowej Nr 5 im. Bronisława Malinowskiegow  Boguszowie – Gorcach;</w:t>
      </w:r>
    </w:p>
    <w:p w14:paraId="3B9D7145" w14:textId="77777777" w:rsidR="00104172" w:rsidRPr="007F4C38" w:rsidRDefault="00104172" w:rsidP="00DC75F7">
      <w:pPr>
        <w:jc w:val="both"/>
        <w:rPr>
          <w:rFonts w:ascii="Book Antiqua" w:hAnsi="Book Antiqua"/>
          <w:color w:val="000000"/>
        </w:rPr>
      </w:pPr>
    </w:p>
    <w:p w14:paraId="220F29D4" w14:textId="77777777" w:rsidR="00DC75F7" w:rsidRDefault="00DC75F7" w:rsidP="00DC75F7">
      <w:pPr>
        <w:jc w:val="both"/>
        <w:rPr>
          <w:rFonts w:ascii="Book Antiqua" w:hAnsi="Book Antiqua"/>
          <w:color w:val="000000"/>
        </w:rPr>
      </w:pPr>
      <w:r w:rsidRPr="007F4C38">
        <w:rPr>
          <w:rFonts w:ascii="Book Antiqua" w:hAnsi="Book Antiqua"/>
          <w:color w:val="000000"/>
        </w:rPr>
        <w:t xml:space="preserve">4) </w:t>
      </w:r>
      <w:r w:rsidR="007F4C38" w:rsidRPr="007F4C38">
        <w:rPr>
          <w:rFonts w:ascii="Book Antiqua" w:hAnsi="Book Antiqua"/>
          <w:i/>
          <w:color w:val="000000"/>
        </w:rPr>
        <w:t>„</w:t>
      </w:r>
      <w:r w:rsidRPr="007F4C38">
        <w:rPr>
          <w:rFonts w:ascii="Book Antiqua" w:hAnsi="Book Antiqua"/>
          <w:i/>
          <w:color w:val="000000"/>
        </w:rPr>
        <w:t>Radzie Pedagogicznej</w:t>
      </w:r>
      <w:r w:rsidR="007F4C38" w:rsidRPr="007F4C38">
        <w:rPr>
          <w:rFonts w:ascii="Book Antiqua" w:hAnsi="Book Antiqua"/>
          <w:i/>
          <w:color w:val="000000"/>
        </w:rPr>
        <w:t>”</w:t>
      </w:r>
      <w:r w:rsidRPr="007F4C38">
        <w:rPr>
          <w:rFonts w:ascii="Book Antiqua" w:hAnsi="Book Antiqua"/>
          <w:color w:val="000000"/>
        </w:rPr>
        <w:t xml:space="preserve"> - należy przez to rozumieć Radę Pedagogiczną Publicznej Szkoły Podstawowej Nr 5 im. Bornisława Malinowskiegow Boguszowie – Gorcach;</w:t>
      </w:r>
    </w:p>
    <w:p w14:paraId="3AC4619D" w14:textId="77777777" w:rsidR="00104172" w:rsidRPr="007F4C38" w:rsidRDefault="00104172" w:rsidP="00DC75F7">
      <w:pPr>
        <w:jc w:val="both"/>
        <w:rPr>
          <w:rFonts w:ascii="Book Antiqua" w:hAnsi="Book Antiqua"/>
          <w:color w:val="000000"/>
        </w:rPr>
      </w:pPr>
    </w:p>
    <w:p w14:paraId="1AE19556" w14:textId="77777777" w:rsidR="00DC75F7" w:rsidRDefault="00DC75F7" w:rsidP="00DC75F7">
      <w:pPr>
        <w:jc w:val="both"/>
        <w:rPr>
          <w:rFonts w:ascii="Book Antiqua" w:hAnsi="Book Antiqua"/>
          <w:color w:val="000000"/>
        </w:rPr>
      </w:pPr>
      <w:r w:rsidRPr="007F4C38">
        <w:rPr>
          <w:rFonts w:ascii="Book Antiqua" w:hAnsi="Book Antiqua"/>
          <w:color w:val="000000"/>
        </w:rPr>
        <w:t xml:space="preserve">5) </w:t>
      </w:r>
      <w:r w:rsidR="007F4C38" w:rsidRPr="007F4C38">
        <w:rPr>
          <w:rFonts w:ascii="Book Antiqua" w:hAnsi="Book Antiqua"/>
          <w:i/>
          <w:color w:val="000000"/>
        </w:rPr>
        <w:t>„</w:t>
      </w:r>
      <w:r w:rsidRPr="007F4C38">
        <w:rPr>
          <w:rFonts w:ascii="Book Antiqua" w:hAnsi="Book Antiqua"/>
          <w:i/>
          <w:color w:val="000000"/>
        </w:rPr>
        <w:t>Nauczycielu</w:t>
      </w:r>
      <w:r w:rsidR="007F4C38" w:rsidRPr="007F4C38">
        <w:rPr>
          <w:rFonts w:ascii="Book Antiqua" w:hAnsi="Book Antiqua"/>
          <w:i/>
          <w:color w:val="000000"/>
        </w:rPr>
        <w:t>”</w:t>
      </w:r>
      <w:r w:rsidRPr="007F4C38">
        <w:rPr>
          <w:rFonts w:ascii="Book Antiqua" w:hAnsi="Book Antiqua"/>
          <w:color w:val="000000"/>
        </w:rPr>
        <w:t xml:space="preserve"> – należy przez to rozumieć także wychowawcę i innego pr</w:t>
      </w:r>
      <w:r w:rsidR="00104172">
        <w:rPr>
          <w:rFonts w:ascii="Book Antiqua" w:hAnsi="Book Antiqua"/>
          <w:color w:val="000000"/>
        </w:rPr>
        <w:t>acownika pedagogicznego Publicznej Szkoły Podstawowej Nr 5 im. Bronisława Malinowskiego w Boguszowie  Gorcach;</w:t>
      </w:r>
    </w:p>
    <w:p w14:paraId="5B2ABACA" w14:textId="77777777" w:rsidR="00104172" w:rsidRPr="007F4C38" w:rsidRDefault="00104172" w:rsidP="00DC75F7">
      <w:pPr>
        <w:jc w:val="both"/>
        <w:rPr>
          <w:rFonts w:ascii="Book Antiqua" w:hAnsi="Book Antiqua"/>
          <w:color w:val="000000"/>
        </w:rPr>
      </w:pPr>
    </w:p>
    <w:p w14:paraId="114CBA37" w14:textId="77777777" w:rsidR="00DC75F7" w:rsidRDefault="00DC75F7" w:rsidP="00DC75F7">
      <w:pPr>
        <w:jc w:val="both"/>
        <w:rPr>
          <w:rFonts w:ascii="Book Antiqua" w:hAnsi="Book Antiqua"/>
          <w:color w:val="000000"/>
        </w:rPr>
      </w:pPr>
      <w:r w:rsidRPr="007F4C38">
        <w:rPr>
          <w:rFonts w:ascii="Book Antiqua" w:hAnsi="Book Antiqua"/>
          <w:color w:val="000000"/>
        </w:rPr>
        <w:t xml:space="preserve">6) </w:t>
      </w:r>
      <w:r w:rsidR="007F4C38" w:rsidRPr="007F4C38">
        <w:rPr>
          <w:rFonts w:ascii="Book Antiqua" w:hAnsi="Book Antiqua"/>
          <w:i/>
          <w:color w:val="000000"/>
        </w:rPr>
        <w:t>„</w:t>
      </w:r>
      <w:r w:rsidRPr="007F4C38">
        <w:rPr>
          <w:rFonts w:ascii="Book Antiqua" w:hAnsi="Book Antiqua"/>
          <w:i/>
          <w:color w:val="000000"/>
        </w:rPr>
        <w:t>Uczniach i rodzicach</w:t>
      </w:r>
      <w:r w:rsidR="007F4C38" w:rsidRPr="007F4C38">
        <w:rPr>
          <w:rFonts w:ascii="Book Antiqua" w:hAnsi="Book Antiqua"/>
          <w:i/>
          <w:color w:val="000000"/>
        </w:rPr>
        <w:t>”</w:t>
      </w:r>
      <w:r w:rsidRPr="007F4C38">
        <w:rPr>
          <w:rFonts w:ascii="Book Antiqua" w:hAnsi="Book Antiqua"/>
          <w:color w:val="000000"/>
        </w:rPr>
        <w:t xml:space="preserve"> - należy przez to rozumieć uczniów  Publicznej  Szkoły Podstawowej Nr 5 im. Bronisława Malinowskiego w Boguszowie – Gorcach, wychowanków oddziałów przedszkolnych przy  Publicznej  Szkole Podstawowej  Nr 5 im. Bronisława Malinowskiego w Boguszowie – Gorcach oraz ich rodziców i prawnych opiekunów;</w:t>
      </w:r>
    </w:p>
    <w:p w14:paraId="479099DC" w14:textId="77777777" w:rsidR="00104172" w:rsidRPr="007F4C38" w:rsidRDefault="00104172" w:rsidP="00DC75F7">
      <w:pPr>
        <w:jc w:val="both"/>
        <w:rPr>
          <w:rFonts w:ascii="Book Antiqua" w:hAnsi="Book Antiqua"/>
          <w:color w:val="000000"/>
        </w:rPr>
      </w:pPr>
    </w:p>
    <w:p w14:paraId="116B6A83" w14:textId="77777777" w:rsidR="007F4C38" w:rsidRDefault="00DC75F7" w:rsidP="007F4C38">
      <w:pPr>
        <w:jc w:val="both"/>
        <w:rPr>
          <w:rFonts w:ascii="Book Antiqua" w:hAnsi="Book Antiqua"/>
          <w:color w:val="000000"/>
        </w:rPr>
      </w:pPr>
      <w:r w:rsidRPr="007F4C38">
        <w:rPr>
          <w:rFonts w:ascii="Book Antiqua" w:hAnsi="Book Antiqua"/>
          <w:color w:val="000000"/>
        </w:rPr>
        <w:lastRenderedPageBreak/>
        <w:t>7</w:t>
      </w:r>
      <w:r w:rsidRPr="007F4C38">
        <w:rPr>
          <w:rFonts w:ascii="Book Antiqua" w:hAnsi="Book Antiqua"/>
          <w:i/>
          <w:color w:val="000000"/>
        </w:rPr>
        <w:t xml:space="preserve">) </w:t>
      </w:r>
      <w:r w:rsidR="007F4C38" w:rsidRPr="007F4C38">
        <w:rPr>
          <w:rFonts w:ascii="Book Antiqua" w:hAnsi="Book Antiqua"/>
          <w:i/>
          <w:color w:val="000000"/>
        </w:rPr>
        <w:t>„</w:t>
      </w:r>
      <w:r w:rsidRPr="007F4C38">
        <w:rPr>
          <w:rFonts w:ascii="Book Antiqua" w:hAnsi="Book Antiqua"/>
          <w:i/>
          <w:color w:val="000000"/>
        </w:rPr>
        <w:t>Organie prowadzącym Szkołę</w:t>
      </w:r>
      <w:r w:rsidR="007F4C38" w:rsidRPr="007F4C38">
        <w:rPr>
          <w:rFonts w:ascii="Book Antiqua" w:hAnsi="Book Antiqua"/>
          <w:i/>
          <w:color w:val="000000"/>
        </w:rPr>
        <w:t>”</w:t>
      </w:r>
      <w:r w:rsidRPr="007F4C38">
        <w:rPr>
          <w:rFonts w:ascii="Book Antiqua" w:hAnsi="Book Antiqua"/>
          <w:color w:val="000000"/>
        </w:rPr>
        <w:t xml:space="preserve"> – należy przez to rozumie</w:t>
      </w:r>
      <w:r w:rsidR="007F4C38" w:rsidRPr="007F4C38">
        <w:rPr>
          <w:rFonts w:ascii="Book Antiqua" w:hAnsi="Book Antiqua"/>
          <w:color w:val="000000"/>
        </w:rPr>
        <w:t>ć Gminę Miasto Boguszów – Gorce;</w:t>
      </w:r>
    </w:p>
    <w:p w14:paraId="60E1D20B" w14:textId="77777777" w:rsidR="00104172" w:rsidRPr="007F4C38" w:rsidRDefault="00104172" w:rsidP="007F4C38">
      <w:pPr>
        <w:jc w:val="both"/>
        <w:rPr>
          <w:rFonts w:ascii="Book Antiqua" w:hAnsi="Book Antiqua"/>
          <w:color w:val="000000"/>
        </w:rPr>
      </w:pPr>
    </w:p>
    <w:p w14:paraId="5243E183" w14:textId="77777777" w:rsidR="00DC75F7" w:rsidRPr="007F4C38" w:rsidRDefault="00212768" w:rsidP="007F4C38">
      <w:pPr>
        <w:jc w:val="both"/>
        <w:rPr>
          <w:rFonts w:ascii="Book Antiqua" w:hAnsi="Book Antiqua"/>
          <w:color w:val="000000"/>
        </w:rPr>
      </w:pPr>
      <w:r>
        <w:rPr>
          <w:rFonts w:ascii="Book Antiqua" w:hAnsi="Book Antiqua"/>
          <w:color w:val="000000"/>
        </w:rPr>
        <w:t>8)</w:t>
      </w:r>
      <w:r w:rsidR="007F4C38" w:rsidRPr="007F4C38">
        <w:rPr>
          <w:rFonts w:ascii="Book Antiqua" w:hAnsi="Book Antiqua"/>
          <w:i/>
          <w:color w:val="000000"/>
        </w:rPr>
        <w:t>„</w:t>
      </w:r>
      <w:r w:rsidR="00DC75F7" w:rsidRPr="007F4C38">
        <w:rPr>
          <w:rFonts w:ascii="Book Antiqua" w:hAnsi="Book Antiqua"/>
          <w:i/>
          <w:color w:val="000000"/>
        </w:rPr>
        <w:t>Organie sprawującym nadzór pedagogiczny</w:t>
      </w:r>
      <w:r w:rsidR="007F4C38" w:rsidRPr="007F4C38">
        <w:rPr>
          <w:rFonts w:ascii="Book Antiqua" w:hAnsi="Book Antiqua"/>
          <w:i/>
          <w:color w:val="000000"/>
        </w:rPr>
        <w:t>”-</w:t>
      </w:r>
      <w:r w:rsidR="00DC75F7" w:rsidRPr="007F4C38">
        <w:rPr>
          <w:rFonts w:ascii="Book Antiqua" w:hAnsi="Book Antiqua"/>
          <w:color w:val="000000"/>
        </w:rPr>
        <w:t xml:space="preserve"> należy przez to rozumieć Dolnośląskiego Kuratora Oświaty.     </w:t>
      </w:r>
      <w:r w:rsidR="007F4C38" w:rsidRPr="007F4C38">
        <w:rPr>
          <w:rFonts w:ascii="Book Antiqua" w:hAnsi="Book Antiqua"/>
          <w:color w:val="000000"/>
        </w:rPr>
        <w:t xml:space="preserve"> </w:t>
      </w:r>
    </w:p>
    <w:p w14:paraId="112F3F8D" w14:textId="77777777" w:rsidR="00212768" w:rsidRPr="00104172" w:rsidRDefault="009E6FAF" w:rsidP="00212768">
      <w:pPr>
        <w:numPr>
          <w:ilvl w:val="0"/>
          <w:numId w:val="92"/>
        </w:numPr>
        <w:tabs>
          <w:tab w:val="left" w:pos="284"/>
          <w:tab w:val="left" w:pos="851"/>
        </w:tabs>
        <w:spacing w:before="240"/>
        <w:ind w:left="0" w:firstLine="567"/>
        <w:jc w:val="both"/>
        <w:rPr>
          <w:rFonts w:ascii="Book Antiqua" w:hAnsi="Book Antiqua" w:cs="Arial"/>
          <w:color w:val="000000"/>
        </w:rPr>
      </w:pPr>
      <w:r w:rsidRPr="00DC75F7">
        <w:rPr>
          <w:rFonts w:ascii="Book Antiqua" w:hAnsi="Book Antiqua" w:cs="Arial"/>
        </w:rPr>
        <w:t xml:space="preserve">Nazwa szkoły używana jest w pełnym brzmieniu – </w:t>
      </w:r>
      <w:r w:rsidR="00CA743F" w:rsidRPr="00DC75F7">
        <w:rPr>
          <w:rFonts w:ascii="Book Antiqua" w:hAnsi="Book Antiqua" w:cs="Arial"/>
        </w:rPr>
        <w:t xml:space="preserve">Publiczna </w:t>
      </w:r>
      <w:r w:rsidRPr="00DC75F7">
        <w:rPr>
          <w:rFonts w:ascii="Book Antiqua" w:hAnsi="Book Antiqua" w:cs="Arial"/>
        </w:rPr>
        <w:t xml:space="preserve">Szkoła Podstawowa Nr </w:t>
      </w:r>
      <w:r w:rsidR="00FB1E67" w:rsidRPr="00DC75F7">
        <w:rPr>
          <w:rFonts w:ascii="Book Antiqua" w:hAnsi="Book Antiqua" w:cs="Arial"/>
        </w:rPr>
        <w:t>5</w:t>
      </w:r>
      <w:r w:rsidR="00CA743F" w:rsidRPr="00DC75F7">
        <w:rPr>
          <w:rFonts w:ascii="Book Antiqua" w:hAnsi="Book Antiqua" w:cs="Arial"/>
        </w:rPr>
        <w:t xml:space="preserve"> </w:t>
      </w:r>
      <w:r w:rsidRPr="00DC75F7">
        <w:rPr>
          <w:rFonts w:ascii="Book Antiqua" w:hAnsi="Book Antiqua" w:cs="Arial"/>
        </w:rPr>
        <w:t>im.</w:t>
      </w:r>
      <w:r w:rsidR="00FB1E67" w:rsidRPr="00DC75F7">
        <w:rPr>
          <w:rFonts w:ascii="Book Antiqua" w:hAnsi="Book Antiqua" w:cs="Arial"/>
        </w:rPr>
        <w:t xml:space="preserve"> Bronisława Malinowskiego</w:t>
      </w:r>
      <w:r w:rsidR="00CA743F" w:rsidRPr="00DC75F7">
        <w:rPr>
          <w:rFonts w:ascii="Book Antiqua" w:hAnsi="Book Antiqua" w:cs="Arial"/>
        </w:rPr>
        <w:t xml:space="preserve"> Boguszowie - Gorcach</w:t>
      </w:r>
      <w:r w:rsidR="00FB1E67" w:rsidRPr="00DC75F7">
        <w:rPr>
          <w:rFonts w:ascii="Book Antiqua" w:hAnsi="Book Antiqua" w:cs="Arial"/>
        </w:rPr>
        <w:t>.</w:t>
      </w:r>
      <w:r w:rsidRPr="00DC75F7">
        <w:rPr>
          <w:rFonts w:ascii="Book Antiqua" w:hAnsi="Book Antiqua" w:cs="Arial"/>
        </w:rPr>
        <w:t xml:space="preserve"> Na pieczęciach używana jest </w:t>
      </w:r>
      <w:r w:rsidR="00FB1E67" w:rsidRPr="00DC75F7">
        <w:rPr>
          <w:rFonts w:ascii="Book Antiqua" w:hAnsi="Book Antiqua" w:cs="Arial"/>
        </w:rPr>
        <w:t>nazwa: „</w:t>
      </w:r>
      <w:r w:rsidR="00CA743F" w:rsidRPr="00DC75F7">
        <w:rPr>
          <w:rFonts w:ascii="Book Antiqua" w:hAnsi="Book Antiqua" w:cs="Arial"/>
        </w:rPr>
        <w:t xml:space="preserve">Publiczna </w:t>
      </w:r>
      <w:r w:rsidR="00FB1E67" w:rsidRPr="00DC75F7">
        <w:rPr>
          <w:rFonts w:ascii="Book Antiqua" w:hAnsi="Book Antiqua" w:cs="Arial"/>
        </w:rPr>
        <w:t>Szkoła Podstawowa Nr 5</w:t>
      </w:r>
      <w:r w:rsidR="00796B07" w:rsidRPr="00DC75F7">
        <w:rPr>
          <w:rFonts w:ascii="Book Antiqua" w:hAnsi="Book Antiqua" w:cs="Arial"/>
        </w:rPr>
        <w:t xml:space="preserve"> </w:t>
      </w:r>
      <w:r w:rsidRPr="00DC75F7">
        <w:rPr>
          <w:rFonts w:ascii="Book Antiqua" w:hAnsi="Book Antiqua" w:cs="Arial"/>
        </w:rPr>
        <w:t>im</w:t>
      </w:r>
      <w:r w:rsidR="00FB1E67" w:rsidRPr="00DC75F7">
        <w:rPr>
          <w:rFonts w:ascii="Book Antiqua" w:hAnsi="Book Antiqua" w:cs="Arial"/>
        </w:rPr>
        <w:t>. Bronisława Malinowskiego</w:t>
      </w:r>
      <w:r w:rsidR="00CA743F" w:rsidRPr="00DC75F7">
        <w:rPr>
          <w:rFonts w:ascii="Book Antiqua" w:hAnsi="Book Antiqua" w:cs="Arial"/>
        </w:rPr>
        <w:t xml:space="preserve">  w Boguszowie – Gorcach</w:t>
      </w:r>
      <w:r w:rsidR="00FB1E67" w:rsidRPr="00DC75F7">
        <w:rPr>
          <w:rFonts w:ascii="Book Antiqua" w:hAnsi="Book Antiqua" w:cs="Arial"/>
        </w:rPr>
        <w:t>”.</w:t>
      </w:r>
    </w:p>
    <w:p w14:paraId="5CA5B958" w14:textId="77777777" w:rsidR="00104172" w:rsidRPr="00104172" w:rsidRDefault="00134488" w:rsidP="00104172">
      <w:pPr>
        <w:numPr>
          <w:ilvl w:val="0"/>
          <w:numId w:val="92"/>
        </w:numPr>
        <w:tabs>
          <w:tab w:val="left" w:pos="284"/>
          <w:tab w:val="left" w:pos="851"/>
        </w:tabs>
        <w:spacing w:before="240"/>
        <w:ind w:left="0" w:firstLine="567"/>
        <w:jc w:val="both"/>
        <w:rPr>
          <w:rFonts w:ascii="Book Antiqua" w:hAnsi="Book Antiqua" w:cs="Arial"/>
          <w:color w:val="000000"/>
        </w:rPr>
      </w:pPr>
      <w:r w:rsidRPr="00DC75F7">
        <w:rPr>
          <w:rFonts w:ascii="Book Antiqua" w:hAnsi="Book Antiqua" w:cs="Arial"/>
          <w:color w:val="000000"/>
        </w:rPr>
        <w:t>Szkoła</w:t>
      </w:r>
      <w:r w:rsidR="00B03105" w:rsidRPr="00DC75F7">
        <w:rPr>
          <w:rFonts w:ascii="Book Antiqua" w:hAnsi="Book Antiqua" w:cs="Arial"/>
          <w:color w:val="000000"/>
        </w:rPr>
        <w:t xml:space="preserve"> </w:t>
      </w:r>
      <w:r w:rsidRPr="00DC75F7">
        <w:rPr>
          <w:rFonts w:ascii="Book Antiqua" w:hAnsi="Book Antiqua" w:cs="Arial"/>
          <w:color w:val="000000"/>
        </w:rPr>
        <w:t>używaja</w:t>
      </w:r>
      <w:r w:rsidR="00B03105" w:rsidRPr="00DC75F7">
        <w:rPr>
          <w:rFonts w:ascii="Book Antiqua" w:hAnsi="Book Antiqua" w:cs="Arial"/>
          <w:color w:val="000000"/>
        </w:rPr>
        <w:t xml:space="preserve"> pieczęci urzędowych o treściach:</w:t>
      </w:r>
    </w:p>
    <w:p w14:paraId="5CC45CDA" w14:textId="77777777" w:rsidR="00B03105" w:rsidRPr="00DC75F7" w:rsidRDefault="00B03105" w:rsidP="00DC75F7">
      <w:pPr>
        <w:numPr>
          <w:ilvl w:val="0"/>
          <w:numId w:val="102"/>
        </w:numPr>
        <w:ind w:left="426" w:hanging="426"/>
        <w:jc w:val="both"/>
        <w:rPr>
          <w:rFonts w:ascii="Book Antiqua" w:hAnsi="Book Antiqua"/>
          <w:bCs/>
        </w:rPr>
      </w:pPr>
      <w:r w:rsidRPr="00DC75F7">
        <w:rPr>
          <w:rFonts w:ascii="Book Antiqua" w:hAnsi="Book Antiqua"/>
          <w:bCs/>
        </w:rPr>
        <w:t>pieczęć urzędową</w:t>
      </w:r>
    </w:p>
    <w:p w14:paraId="742B0902" w14:textId="77777777" w:rsidR="00796B07" w:rsidRPr="00DC75F7" w:rsidRDefault="00CA743F" w:rsidP="00DC75F7">
      <w:pPr>
        <w:ind w:left="426"/>
        <w:jc w:val="both"/>
        <w:rPr>
          <w:rFonts w:ascii="Book Antiqua" w:hAnsi="Book Antiqua"/>
          <w:b/>
          <w:bCs/>
        </w:rPr>
      </w:pPr>
      <w:r w:rsidRPr="00DC75F7">
        <w:rPr>
          <w:rFonts w:ascii="Book Antiqua" w:hAnsi="Book Antiqua"/>
          <w:b/>
          <w:bCs/>
        </w:rPr>
        <w:t xml:space="preserve">PUBLICZNA SZKOŁA PODSTAWOWA </w:t>
      </w:r>
      <w:r w:rsidR="00796B07" w:rsidRPr="00DC75F7">
        <w:rPr>
          <w:rFonts w:ascii="Book Antiqua" w:hAnsi="Book Antiqua"/>
          <w:b/>
          <w:bCs/>
        </w:rPr>
        <w:t>Nr 5</w:t>
      </w:r>
    </w:p>
    <w:p w14:paraId="32058E8F" w14:textId="77777777" w:rsidR="00796B07" w:rsidRPr="00DC75F7" w:rsidRDefault="00CA743F" w:rsidP="00DC75F7">
      <w:pPr>
        <w:ind w:left="426"/>
        <w:jc w:val="both"/>
        <w:rPr>
          <w:rFonts w:ascii="Book Antiqua" w:hAnsi="Book Antiqua"/>
          <w:b/>
          <w:bCs/>
        </w:rPr>
      </w:pPr>
      <w:r w:rsidRPr="00DC75F7">
        <w:rPr>
          <w:rFonts w:ascii="Book Antiqua" w:hAnsi="Book Antiqua"/>
          <w:b/>
          <w:bCs/>
        </w:rPr>
        <w:t>i</w:t>
      </w:r>
      <w:r w:rsidR="00796B07" w:rsidRPr="00DC75F7">
        <w:rPr>
          <w:rFonts w:ascii="Book Antiqua" w:hAnsi="Book Antiqua"/>
          <w:b/>
          <w:bCs/>
        </w:rPr>
        <w:t xml:space="preserve">m. Bronisława Malinowskiego </w:t>
      </w:r>
    </w:p>
    <w:p w14:paraId="1A3ACF1B" w14:textId="77777777" w:rsidR="00796B07" w:rsidRPr="00DC75F7" w:rsidRDefault="00796B07" w:rsidP="00DC75F7">
      <w:pPr>
        <w:ind w:left="426"/>
        <w:jc w:val="both"/>
        <w:rPr>
          <w:rFonts w:ascii="Book Antiqua" w:hAnsi="Book Antiqua"/>
          <w:b/>
          <w:bCs/>
        </w:rPr>
      </w:pPr>
      <w:r w:rsidRPr="00DC75F7">
        <w:rPr>
          <w:rFonts w:ascii="Book Antiqua" w:hAnsi="Book Antiqua"/>
          <w:b/>
          <w:bCs/>
        </w:rPr>
        <w:t>ul. Stanisława Staszica 5</w:t>
      </w:r>
    </w:p>
    <w:p w14:paraId="5D27F967" w14:textId="77777777" w:rsidR="00796B07" w:rsidRPr="00DC75F7" w:rsidRDefault="00796B07" w:rsidP="00DC75F7">
      <w:pPr>
        <w:ind w:left="426"/>
        <w:jc w:val="both"/>
        <w:rPr>
          <w:rFonts w:ascii="Book Antiqua" w:hAnsi="Book Antiqua"/>
          <w:b/>
          <w:bCs/>
        </w:rPr>
      </w:pPr>
      <w:r w:rsidRPr="00DC75F7">
        <w:rPr>
          <w:rFonts w:ascii="Book Antiqua" w:hAnsi="Book Antiqua"/>
          <w:b/>
          <w:bCs/>
        </w:rPr>
        <w:t xml:space="preserve">58-371 </w:t>
      </w:r>
      <w:r w:rsidR="00CA743F" w:rsidRPr="00DC75F7">
        <w:rPr>
          <w:rFonts w:ascii="Book Antiqua" w:hAnsi="Book Antiqua"/>
          <w:b/>
          <w:bCs/>
        </w:rPr>
        <w:t>BOGUSZÓW - GORCE</w:t>
      </w:r>
    </w:p>
    <w:p w14:paraId="6197BFE7" w14:textId="77777777" w:rsidR="00796B07" w:rsidRPr="00DC75F7" w:rsidRDefault="00CA743F" w:rsidP="00DC75F7">
      <w:pPr>
        <w:ind w:left="426"/>
        <w:jc w:val="both"/>
        <w:rPr>
          <w:rFonts w:ascii="Book Antiqua" w:hAnsi="Book Antiqua"/>
          <w:b/>
          <w:bCs/>
        </w:rPr>
      </w:pPr>
      <w:r w:rsidRPr="00DC75F7">
        <w:rPr>
          <w:rFonts w:ascii="Book Antiqua" w:hAnsi="Book Antiqua"/>
          <w:b/>
          <w:bCs/>
        </w:rPr>
        <w:t xml:space="preserve">tel. </w:t>
      </w:r>
      <w:r w:rsidR="00796B07" w:rsidRPr="00DC75F7">
        <w:rPr>
          <w:rFonts w:ascii="Book Antiqua" w:hAnsi="Book Antiqua"/>
          <w:b/>
          <w:bCs/>
        </w:rPr>
        <w:t>74 844-03-60</w:t>
      </w:r>
    </w:p>
    <w:p w14:paraId="15A9F8CE" w14:textId="77777777" w:rsidR="00B03105" w:rsidRPr="00DC75F7" w:rsidRDefault="00796B07" w:rsidP="00DC75F7">
      <w:pPr>
        <w:ind w:left="426"/>
        <w:jc w:val="both"/>
        <w:rPr>
          <w:rFonts w:ascii="Book Antiqua" w:hAnsi="Book Antiqua"/>
          <w:b/>
          <w:bCs/>
        </w:rPr>
      </w:pPr>
      <w:r w:rsidRPr="00DC75F7">
        <w:rPr>
          <w:rFonts w:ascii="Book Antiqua" w:hAnsi="Book Antiqua"/>
          <w:b/>
          <w:bCs/>
        </w:rPr>
        <w:t>NIP 886</w:t>
      </w:r>
      <w:r w:rsidR="00CA743F" w:rsidRPr="00DC75F7">
        <w:rPr>
          <w:rFonts w:ascii="Book Antiqua" w:hAnsi="Book Antiqua"/>
          <w:b/>
          <w:bCs/>
        </w:rPr>
        <w:t>-</w:t>
      </w:r>
      <w:r w:rsidRPr="00DC75F7">
        <w:rPr>
          <w:rFonts w:ascii="Book Antiqua" w:hAnsi="Book Antiqua"/>
          <w:b/>
          <w:bCs/>
        </w:rPr>
        <w:t>2</w:t>
      </w:r>
      <w:r w:rsidR="00CA743F" w:rsidRPr="00DC75F7">
        <w:rPr>
          <w:rFonts w:ascii="Book Antiqua" w:hAnsi="Book Antiqua"/>
          <w:b/>
          <w:bCs/>
        </w:rPr>
        <w:t>99-97-73</w:t>
      </w:r>
      <w:r w:rsidR="000D3279" w:rsidRPr="00DC75F7">
        <w:rPr>
          <w:rFonts w:ascii="Book Antiqua" w:hAnsi="Book Antiqua"/>
          <w:b/>
          <w:bCs/>
        </w:rPr>
        <w:t xml:space="preserve"> REGON 000691257</w:t>
      </w:r>
    </w:p>
    <w:p w14:paraId="34BAC24A" w14:textId="77777777" w:rsidR="00B03105" w:rsidRPr="00DC75F7" w:rsidRDefault="00B03105" w:rsidP="00DC75F7">
      <w:pPr>
        <w:jc w:val="both"/>
        <w:rPr>
          <w:rFonts w:ascii="Book Antiqua" w:hAnsi="Book Antiqua"/>
          <w:bCs/>
        </w:rPr>
      </w:pPr>
    </w:p>
    <w:p w14:paraId="7BBC6759" w14:textId="77777777" w:rsidR="000D3279" w:rsidRDefault="00796B07" w:rsidP="00DC75F7">
      <w:pPr>
        <w:numPr>
          <w:ilvl w:val="0"/>
          <w:numId w:val="92"/>
        </w:numPr>
        <w:tabs>
          <w:tab w:val="left" w:pos="426"/>
          <w:tab w:val="left" w:pos="851"/>
        </w:tabs>
        <w:ind w:left="0" w:firstLine="567"/>
        <w:jc w:val="both"/>
        <w:rPr>
          <w:rFonts w:ascii="Book Antiqua" w:hAnsi="Book Antiqua" w:cs="Arial"/>
          <w:color w:val="000000"/>
        </w:rPr>
      </w:pPr>
      <w:r w:rsidRPr="00DC75F7">
        <w:rPr>
          <w:rFonts w:ascii="Book Antiqua" w:hAnsi="Book Antiqua" w:cs="Arial"/>
          <w:color w:val="000000"/>
        </w:rPr>
        <w:t>Pieczęć urzędową szkoły (z godłem w części środkowej) lub jej elektroniczny wizerunek umieszcza się tylko na dokumentach szczególnej wagi, takich jak świadectwo, kopie świadectwa, legitymacja szkolna, akt nadania stopnia nauczyciela kontraktowego.</w:t>
      </w:r>
    </w:p>
    <w:p w14:paraId="05D5B2B4" w14:textId="77777777" w:rsidR="00212768" w:rsidRPr="00DC75F7" w:rsidRDefault="00212768" w:rsidP="00212768">
      <w:pPr>
        <w:tabs>
          <w:tab w:val="left" w:pos="426"/>
          <w:tab w:val="left" w:pos="851"/>
        </w:tabs>
        <w:ind w:left="567"/>
        <w:jc w:val="both"/>
        <w:rPr>
          <w:rFonts w:ascii="Book Antiqua" w:hAnsi="Book Antiqua" w:cs="Arial"/>
          <w:color w:val="000000"/>
        </w:rPr>
      </w:pPr>
    </w:p>
    <w:p w14:paraId="7235501F" w14:textId="77777777" w:rsidR="000D3279" w:rsidRPr="00DC75F7" w:rsidRDefault="00B03105" w:rsidP="00DC75F7">
      <w:pPr>
        <w:numPr>
          <w:ilvl w:val="0"/>
          <w:numId w:val="92"/>
        </w:numPr>
        <w:tabs>
          <w:tab w:val="left" w:pos="426"/>
          <w:tab w:val="left" w:pos="851"/>
        </w:tabs>
        <w:ind w:left="0" w:firstLine="567"/>
        <w:jc w:val="both"/>
        <w:rPr>
          <w:rFonts w:ascii="Book Antiqua" w:hAnsi="Book Antiqua" w:cs="Arial"/>
          <w:color w:val="000000"/>
        </w:rPr>
      </w:pPr>
      <w:r w:rsidRPr="00DC75F7">
        <w:rPr>
          <w:rFonts w:ascii="Book Antiqua" w:hAnsi="Book Antiqua" w:cs="Arial"/>
          <w:color w:val="000000"/>
        </w:rPr>
        <w:t>Szkoła jest jednostką budżetową.</w:t>
      </w:r>
    </w:p>
    <w:p w14:paraId="024F9FF7" w14:textId="77777777" w:rsidR="000D3279" w:rsidRPr="00DC75F7" w:rsidRDefault="000D3279" w:rsidP="00DC75F7">
      <w:pPr>
        <w:tabs>
          <w:tab w:val="left" w:pos="426"/>
          <w:tab w:val="left" w:pos="851"/>
        </w:tabs>
        <w:ind w:left="567"/>
        <w:jc w:val="both"/>
        <w:rPr>
          <w:rFonts w:ascii="Book Antiqua" w:hAnsi="Book Antiqua" w:cs="Arial"/>
          <w:color w:val="000000"/>
        </w:rPr>
      </w:pPr>
    </w:p>
    <w:p w14:paraId="43B86D05" w14:textId="77777777" w:rsidR="000D3279" w:rsidRPr="00DC75F7" w:rsidRDefault="00212768" w:rsidP="00DC75F7">
      <w:pPr>
        <w:numPr>
          <w:ilvl w:val="0"/>
          <w:numId w:val="92"/>
        </w:numPr>
        <w:tabs>
          <w:tab w:val="left" w:pos="426"/>
          <w:tab w:val="left" w:pos="851"/>
        </w:tabs>
        <w:ind w:left="0" w:firstLine="567"/>
        <w:jc w:val="both"/>
        <w:rPr>
          <w:rFonts w:ascii="Book Antiqua" w:hAnsi="Book Antiqua" w:cs="Arial"/>
          <w:color w:val="000000"/>
        </w:rPr>
      </w:pPr>
      <w:r>
        <w:rPr>
          <w:rFonts w:ascii="Book Antiqua" w:hAnsi="Book Antiqua"/>
        </w:rPr>
        <w:t xml:space="preserve"> </w:t>
      </w:r>
      <w:r w:rsidR="00134488" w:rsidRPr="00DC75F7">
        <w:rPr>
          <w:rFonts w:ascii="Book Antiqua" w:hAnsi="Book Antiqua"/>
        </w:rPr>
        <w:t xml:space="preserve">Obwód szkoły </w:t>
      </w:r>
      <w:r w:rsidR="00B03105" w:rsidRPr="00DC75F7">
        <w:rPr>
          <w:rFonts w:ascii="Book Antiqua" w:hAnsi="Book Antiqua"/>
        </w:rPr>
        <w:t>obejmuje</w:t>
      </w:r>
      <w:r w:rsidR="00796B07" w:rsidRPr="00DC75F7">
        <w:rPr>
          <w:rFonts w:ascii="Book Antiqua" w:hAnsi="Book Antiqua"/>
        </w:rPr>
        <w:t xml:space="preserve"> następujące ulice</w:t>
      </w:r>
      <w:r w:rsidR="00B03105" w:rsidRPr="00DC75F7">
        <w:rPr>
          <w:rFonts w:ascii="Book Antiqua" w:hAnsi="Book Antiqua"/>
        </w:rPr>
        <w:t xml:space="preserve">: </w:t>
      </w:r>
      <w:r w:rsidR="00796B07" w:rsidRPr="00DC75F7">
        <w:rPr>
          <w:rFonts w:ascii="Book Antiqua" w:hAnsi="Book Antiqua"/>
        </w:rPr>
        <w:t>Władysława Broniewskiego, Fryderyka Chopina, Cicha, Górnicza, Grunwaldzka, Jasna, Jana Kochanowskiego, Tadeusza Kościuszki, Łączna, Zachodnia, Nowy Lubominek, Olimpijska, Partyzantów, Plac Zwycięstwa, Kazimierza Pułaskiego, Różana, Juliusza Słowackiego, Spokojna, Stanisława Staszica, Romualda Traugutta, Warszawska, Wincentego Witosa.</w:t>
      </w:r>
    </w:p>
    <w:p w14:paraId="153B2BB1" w14:textId="77777777" w:rsidR="000D3279" w:rsidRPr="00DC75F7" w:rsidRDefault="000D3279" w:rsidP="00DC75F7">
      <w:pPr>
        <w:tabs>
          <w:tab w:val="left" w:pos="426"/>
          <w:tab w:val="left" w:pos="851"/>
        </w:tabs>
        <w:ind w:left="567"/>
        <w:jc w:val="both"/>
        <w:rPr>
          <w:rFonts w:ascii="Book Antiqua" w:hAnsi="Book Antiqua" w:cs="Arial"/>
          <w:color w:val="000000"/>
        </w:rPr>
      </w:pPr>
    </w:p>
    <w:p w14:paraId="1A07EBBC" w14:textId="77777777" w:rsidR="00D92EDA" w:rsidRPr="00DC75F7" w:rsidRDefault="00212768" w:rsidP="00DC75F7">
      <w:pPr>
        <w:numPr>
          <w:ilvl w:val="0"/>
          <w:numId w:val="92"/>
        </w:numPr>
        <w:tabs>
          <w:tab w:val="left" w:pos="426"/>
          <w:tab w:val="left" w:pos="851"/>
        </w:tabs>
        <w:ind w:left="0" w:firstLine="567"/>
        <w:jc w:val="both"/>
        <w:rPr>
          <w:rFonts w:ascii="Book Antiqua" w:hAnsi="Book Antiqua" w:cs="Arial"/>
          <w:color w:val="000000"/>
        </w:rPr>
      </w:pPr>
      <w:r>
        <w:rPr>
          <w:rFonts w:ascii="Book Antiqua" w:hAnsi="Book Antiqua" w:cs="Arial"/>
          <w:color w:val="000000"/>
        </w:rPr>
        <w:t xml:space="preserve"> </w:t>
      </w:r>
      <w:r w:rsidR="00ED6121" w:rsidRPr="00DC75F7">
        <w:rPr>
          <w:rFonts w:ascii="Book Antiqua" w:hAnsi="Book Antiqua" w:cs="Arial"/>
          <w:color w:val="000000"/>
        </w:rPr>
        <w:t xml:space="preserve">Szkoła prowadzi nauczanie w oddziałach szkolnych </w:t>
      </w:r>
      <w:r w:rsidR="000D3279" w:rsidRPr="00DC75F7">
        <w:rPr>
          <w:rFonts w:ascii="Book Antiqua" w:hAnsi="Book Antiqua" w:cs="Arial"/>
          <w:color w:val="000000"/>
        </w:rPr>
        <w:t xml:space="preserve">w klasach </w:t>
      </w:r>
      <w:r w:rsidR="00ED6121" w:rsidRPr="00DC75F7">
        <w:rPr>
          <w:rFonts w:ascii="Book Antiqua" w:hAnsi="Book Antiqua" w:cs="Arial"/>
          <w:color w:val="000000"/>
        </w:rPr>
        <w:t>I -</w:t>
      </w:r>
      <w:r w:rsidR="001D69D4" w:rsidRPr="00DC75F7">
        <w:rPr>
          <w:rFonts w:ascii="Book Antiqua" w:hAnsi="Book Antiqua" w:cs="Arial"/>
          <w:color w:val="000000"/>
        </w:rPr>
        <w:t xml:space="preserve"> </w:t>
      </w:r>
      <w:r w:rsidR="00ED6121" w:rsidRPr="00DC75F7">
        <w:rPr>
          <w:rFonts w:ascii="Book Antiqua" w:hAnsi="Book Antiqua" w:cs="Arial"/>
          <w:color w:val="000000"/>
        </w:rPr>
        <w:t>VII</w:t>
      </w:r>
      <w:r w:rsidR="00796B07" w:rsidRPr="00DC75F7">
        <w:rPr>
          <w:rFonts w:ascii="Book Antiqua" w:hAnsi="Book Antiqua" w:cs="Arial"/>
          <w:color w:val="000000"/>
        </w:rPr>
        <w:t>I</w:t>
      </w:r>
      <w:r w:rsidR="000D3279" w:rsidRPr="00DC75F7">
        <w:rPr>
          <w:rFonts w:ascii="Book Antiqua" w:hAnsi="Book Antiqua" w:cs="Arial"/>
          <w:color w:val="000000"/>
        </w:rPr>
        <w:t xml:space="preserve"> w zakresie szkoły podstawowej oraz wychowanie w oddziałach przedszkolnych. </w:t>
      </w:r>
    </w:p>
    <w:p w14:paraId="3CEB5B3F" w14:textId="77777777" w:rsidR="00B03105" w:rsidRPr="00DC75F7" w:rsidRDefault="00B03105" w:rsidP="00DC75F7">
      <w:pPr>
        <w:numPr>
          <w:ilvl w:val="0"/>
          <w:numId w:val="92"/>
        </w:numPr>
        <w:tabs>
          <w:tab w:val="left" w:pos="426"/>
          <w:tab w:val="left" w:pos="709"/>
          <w:tab w:val="left" w:pos="993"/>
        </w:tabs>
        <w:spacing w:before="240"/>
        <w:ind w:left="0" w:firstLine="567"/>
        <w:jc w:val="both"/>
        <w:rPr>
          <w:rFonts w:ascii="Book Antiqua" w:hAnsi="Book Antiqua" w:cs="Arial"/>
          <w:color w:val="000000"/>
        </w:rPr>
      </w:pPr>
      <w:r w:rsidRPr="00DC75F7">
        <w:rPr>
          <w:rFonts w:ascii="Book Antiqua" w:hAnsi="Book Antiqu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C75F7">
        <w:rPr>
          <w:rFonts w:ascii="Book Antiqua" w:hAnsi="Book Antiqua" w:cs="Arial"/>
          <w:color w:val="000000"/>
        </w:rPr>
        <w:t>.</w:t>
      </w:r>
    </w:p>
    <w:p w14:paraId="2C185276" w14:textId="77777777" w:rsidR="00B316EA" w:rsidRPr="00DC75F7" w:rsidRDefault="000D3279" w:rsidP="00135B7D">
      <w:pPr>
        <w:numPr>
          <w:ilvl w:val="0"/>
          <w:numId w:val="92"/>
        </w:numPr>
        <w:tabs>
          <w:tab w:val="left" w:pos="284"/>
          <w:tab w:val="left" w:pos="851"/>
          <w:tab w:val="left" w:pos="993"/>
        </w:tabs>
        <w:spacing w:before="240"/>
        <w:ind w:left="0" w:firstLine="567"/>
        <w:jc w:val="both"/>
        <w:rPr>
          <w:rFonts w:ascii="Book Antiqua" w:hAnsi="Book Antiqua" w:cs="Arial"/>
          <w:color w:val="000000"/>
        </w:rPr>
      </w:pPr>
      <w:r w:rsidRPr="00DC75F7">
        <w:rPr>
          <w:rFonts w:ascii="Book Antiqua" w:hAnsi="Book Antiqua" w:cs="Arial"/>
          <w:color w:val="000000"/>
        </w:rPr>
        <w:t xml:space="preserve"> </w:t>
      </w:r>
      <w:r w:rsidR="00B316EA" w:rsidRPr="00DC75F7">
        <w:rPr>
          <w:rFonts w:ascii="Book Antiqua" w:hAnsi="Book Antiqua" w:cs="Arial"/>
          <w:color w:val="000000"/>
        </w:rPr>
        <w:t>Cykl kształcenia trwa 8 lat.</w:t>
      </w:r>
    </w:p>
    <w:p w14:paraId="3C2032CA" w14:textId="77777777" w:rsidR="00DF7536" w:rsidRPr="00DC75F7" w:rsidRDefault="000D3279" w:rsidP="00135B7D">
      <w:pPr>
        <w:numPr>
          <w:ilvl w:val="0"/>
          <w:numId w:val="92"/>
        </w:numPr>
        <w:tabs>
          <w:tab w:val="left" w:pos="284"/>
          <w:tab w:val="left" w:pos="851"/>
          <w:tab w:val="left" w:pos="993"/>
        </w:tabs>
        <w:spacing w:before="240"/>
        <w:ind w:left="0" w:firstLine="567"/>
        <w:jc w:val="both"/>
        <w:rPr>
          <w:rFonts w:ascii="Book Antiqua" w:hAnsi="Book Antiqua" w:cs="Arial"/>
          <w:color w:val="000000"/>
        </w:rPr>
      </w:pPr>
      <w:r w:rsidRPr="00DC75F7">
        <w:rPr>
          <w:rFonts w:ascii="Book Antiqua" w:hAnsi="Book Antiqua" w:cs="Arial"/>
        </w:rPr>
        <w:t xml:space="preserve"> </w:t>
      </w:r>
      <w:r w:rsidR="00E661BA" w:rsidRPr="00DC75F7">
        <w:rPr>
          <w:rFonts w:ascii="Book Antiqua" w:hAnsi="Book Antiqua" w:cs="Arial"/>
        </w:rPr>
        <w:t xml:space="preserve">Nauka w szkole odbywa się na </w:t>
      </w:r>
      <w:r w:rsidR="009B3961" w:rsidRPr="00DC75F7">
        <w:rPr>
          <w:rFonts w:ascii="Book Antiqua" w:hAnsi="Book Antiqua" w:cs="Arial"/>
        </w:rPr>
        <w:t>jedną</w:t>
      </w:r>
      <w:r w:rsidR="00DF7536" w:rsidRPr="00DC75F7">
        <w:rPr>
          <w:rFonts w:ascii="Book Antiqua" w:hAnsi="Book Antiqua" w:cs="Arial"/>
        </w:rPr>
        <w:t xml:space="preserve"> zmianę.</w:t>
      </w:r>
    </w:p>
    <w:p w14:paraId="3A493285" w14:textId="77777777" w:rsidR="00B03105" w:rsidRPr="00212768" w:rsidRDefault="000D3279" w:rsidP="001908D6">
      <w:pPr>
        <w:numPr>
          <w:ilvl w:val="0"/>
          <w:numId w:val="92"/>
        </w:numPr>
        <w:tabs>
          <w:tab w:val="left" w:pos="284"/>
          <w:tab w:val="left" w:pos="851"/>
          <w:tab w:val="left" w:pos="993"/>
        </w:tabs>
        <w:spacing w:before="240"/>
        <w:ind w:left="0" w:firstLine="567"/>
        <w:jc w:val="both"/>
        <w:rPr>
          <w:rFonts w:ascii="Book Antiqua" w:hAnsi="Book Antiqua" w:cs="Arial"/>
          <w:color w:val="000000"/>
        </w:rPr>
      </w:pPr>
      <w:r w:rsidRPr="00DC75F7">
        <w:rPr>
          <w:rFonts w:ascii="Book Antiqua" w:hAnsi="Book Antiqua" w:cs="Arial"/>
        </w:rPr>
        <w:t xml:space="preserve"> </w:t>
      </w:r>
      <w:r w:rsidR="00B03105" w:rsidRPr="00DC75F7">
        <w:rPr>
          <w:rFonts w:ascii="Book Antiqua" w:hAnsi="Book Antiqua" w:cs="Arial"/>
        </w:rPr>
        <w:t>Do klasy pierwszej szkoły podstawowej przyjmuje się:</w:t>
      </w:r>
    </w:p>
    <w:p w14:paraId="2523E891" w14:textId="77777777" w:rsidR="00B03105" w:rsidRPr="00DC75F7" w:rsidRDefault="00212768" w:rsidP="00212768">
      <w:pPr>
        <w:jc w:val="both"/>
        <w:rPr>
          <w:rFonts w:ascii="Book Antiqua" w:hAnsi="Book Antiqua" w:cs="Arial"/>
        </w:rPr>
      </w:pPr>
      <w:r>
        <w:rPr>
          <w:rFonts w:ascii="Book Antiqua" w:hAnsi="Book Antiqua" w:cs="Arial"/>
        </w:rPr>
        <w:t xml:space="preserve">1) </w:t>
      </w:r>
      <w:r w:rsidR="00B03105" w:rsidRPr="00DC75F7">
        <w:rPr>
          <w:rFonts w:ascii="Book Antiqua" w:hAnsi="Book Antiqua" w:cs="Arial"/>
        </w:rPr>
        <w:t xml:space="preserve">z urzędu – dzieci zamieszkałe w obwodzie </w:t>
      </w:r>
      <w:r w:rsidR="00C46113" w:rsidRPr="00DC75F7">
        <w:rPr>
          <w:rFonts w:ascii="Book Antiqua" w:hAnsi="Book Antiqua" w:cs="Arial"/>
        </w:rPr>
        <w:t xml:space="preserve">szkoły </w:t>
      </w:r>
      <w:r w:rsidR="00B03105" w:rsidRPr="00DC75F7">
        <w:rPr>
          <w:rFonts w:ascii="Book Antiqua" w:hAnsi="Book Antiqua" w:cs="Arial"/>
        </w:rPr>
        <w:t>na podstawie zgłoszenia  rodziców;</w:t>
      </w:r>
    </w:p>
    <w:p w14:paraId="6D9DCAC1" w14:textId="77777777" w:rsidR="00C000B6" w:rsidRPr="00DC75F7" w:rsidRDefault="00212768" w:rsidP="00212768">
      <w:pPr>
        <w:jc w:val="both"/>
        <w:rPr>
          <w:rFonts w:ascii="Book Antiqua" w:hAnsi="Book Antiqua" w:cs="Arial"/>
        </w:rPr>
      </w:pPr>
      <w:r>
        <w:rPr>
          <w:rFonts w:ascii="Book Antiqua" w:hAnsi="Book Antiqua" w:cs="Arial"/>
        </w:rPr>
        <w:t xml:space="preserve">2) </w:t>
      </w:r>
      <w:r w:rsidR="00B03105" w:rsidRPr="00DC75F7">
        <w:rPr>
          <w:rFonts w:ascii="Book Antiqua" w:hAnsi="Book Antiqua" w:cs="Arial"/>
        </w:rPr>
        <w:t>na wniosek rodziców (prawnych opiekunów) – dzieci zamieszkałe  poza obwodem  szkoły w przypadku, gdy szkoła dysponuje wolnymi miejscami.</w:t>
      </w:r>
    </w:p>
    <w:p w14:paraId="59784446" w14:textId="77777777" w:rsidR="00C000B6" w:rsidRPr="00DC75F7" w:rsidRDefault="00C000B6" w:rsidP="001908D6">
      <w:pPr>
        <w:jc w:val="both"/>
        <w:rPr>
          <w:rFonts w:ascii="Book Antiqua" w:hAnsi="Book Antiqua" w:cs="Arial"/>
        </w:rPr>
      </w:pPr>
    </w:p>
    <w:p w14:paraId="75E01C80" w14:textId="77777777" w:rsidR="00B03105" w:rsidRPr="00DC75F7" w:rsidRDefault="00C000B6" w:rsidP="001908D6">
      <w:pPr>
        <w:pStyle w:val="Bezodstpw"/>
        <w:jc w:val="both"/>
        <w:rPr>
          <w:rFonts w:ascii="Book Antiqua" w:hAnsi="Book Antiqua"/>
          <w:i/>
        </w:rPr>
      </w:pPr>
      <w:r w:rsidRPr="00DC75F7">
        <w:rPr>
          <w:rFonts w:ascii="Book Antiqua" w:hAnsi="Book Antiqua"/>
        </w:rPr>
        <w:tab/>
      </w:r>
      <w:r w:rsidRPr="00DC75F7">
        <w:rPr>
          <w:rFonts w:ascii="Book Antiqua" w:hAnsi="Book Antiqua"/>
          <w:b/>
        </w:rPr>
        <w:t>16.</w:t>
      </w:r>
      <w:r w:rsidRPr="00DC75F7">
        <w:rPr>
          <w:rFonts w:ascii="Book Antiqua" w:hAnsi="Book Antiqua"/>
        </w:rPr>
        <w:t xml:space="preserve"> Szkoła przeprowadzi rekrutację uczniów zgodnie z zasadą powszechnej dostępności. </w:t>
      </w:r>
      <w:r w:rsidR="00B03105" w:rsidRPr="00DC75F7">
        <w:rPr>
          <w:rFonts w:ascii="Book Antiqua" w:hAnsi="Book Antiqua"/>
        </w:rPr>
        <w:t>W przypadku, gdy liczba kandydatów zamieszkałych poza obwodem szkoły jest większa niż liczba wolnych miejsc, którymi dysponuje szkoła, kandydatów przyjmuje się na podstawie kryteriów</w:t>
      </w:r>
      <w:r w:rsidR="00C26949" w:rsidRPr="00DC75F7">
        <w:rPr>
          <w:rFonts w:ascii="Book Antiqua" w:hAnsi="Book Antiqua"/>
        </w:rPr>
        <w:t xml:space="preserve"> określonych w  ustawie z dnia 14 grudnia 2016</w:t>
      </w:r>
      <w:r w:rsidR="00B03105" w:rsidRPr="00DC75F7">
        <w:rPr>
          <w:rFonts w:ascii="Book Antiqua" w:hAnsi="Book Antiqua"/>
        </w:rPr>
        <w:t xml:space="preserve"> r. </w:t>
      </w:r>
      <w:r w:rsidR="00C26949" w:rsidRPr="00DC75F7">
        <w:rPr>
          <w:rFonts w:ascii="Book Antiqua" w:hAnsi="Book Antiqua"/>
        </w:rPr>
        <w:t xml:space="preserve">– Prawo oświatowe </w:t>
      </w:r>
      <w:r w:rsidR="00C26949" w:rsidRPr="00DC75F7">
        <w:rPr>
          <w:rFonts w:ascii="Book Antiqua" w:hAnsi="Book Antiqua"/>
        </w:rPr>
        <w:lastRenderedPageBreak/>
        <w:t>(Dz. U. z 2017. poz. 59</w:t>
      </w:r>
      <w:r w:rsidR="00B03105" w:rsidRPr="00DC75F7">
        <w:rPr>
          <w:rFonts w:ascii="Book Antiqua" w:hAnsi="Book Antiqua"/>
        </w:rPr>
        <w:t xml:space="preserve">) oraz </w:t>
      </w:r>
      <w:r w:rsidRPr="00DC75F7">
        <w:rPr>
          <w:rFonts w:ascii="Book Antiqua" w:hAnsi="Book Antiqua"/>
        </w:rPr>
        <w:t xml:space="preserve">na podstawie aktualnych </w:t>
      </w:r>
      <w:r w:rsidRPr="00DC75F7">
        <w:rPr>
          <w:rFonts w:ascii="Book Antiqua" w:hAnsi="Book Antiqua"/>
          <w:i/>
        </w:rPr>
        <w:t xml:space="preserve">Procedur przyjmowania do szkoły i oddziałów przedszkolnych.   </w:t>
      </w:r>
    </w:p>
    <w:p w14:paraId="31B249FF" w14:textId="77777777" w:rsidR="00D6296A" w:rsidRPr="00DC75F7" w:rsidRDefault="00D6296A" w:rsidP="001908D6">
      <w:pPr>
        <w:pStyle w:val="Bezodstpw"/>
        <w:jc w:val="both"/>
        <w:rPr>
          <w:rFonts w:ascii="Book Antiqua" w:hAnsi="Book Antiqua"/>
          <w:i/>
          <w:color w:val="FF0000"/>
        </w:rPr>
      </w:pPr>
    </w:p>
    <w:p w14:paraId="1FCD79E8" w14:textId="77777777" w:rsidR="00D6296A" w:rsidRPr="00DC75F7" w:rsidRDefault="00D6296A" w:rsidP="001908D6">
      <w:pPr>
        <w:pStyle w:val="Bezodstpw"/>
        <w:jc w:val="both"/>
        <w:rPr>
          <w:rFonts w:ascii="Book Antiqua" w:hAnsi="Book Antiqua"/>
          <w:i/>
        </w:rPr>
      </w:pPr>
      <w:r w:rsidRPr="00DC75F7">
        <w:rPr>
          <w:rFonts w:ascii="Book Antiqua" w:hAnsi="Book Antiqua"/>
          <w:i/>
          <w:color w:val="FF0000"/>
        </w:rPr>
        <w:tab/>
      </w:r>
      <w:r w:rsidRPr="00DC75F7">
        <w:rPr>
          <w:rFonts w:ascii="Book Antiqua" w:hAnsi="Book Antiqua"/>
          <w:b/>
        </w:rPr>
        <w:t xml:space="preserve">17. </w:t>
      </w:r>
      <w:r w:rsidRPr="00DC75F7">
        <w:rPr>
          <w:rFonts w:ascii="Book Antiqua" w:hAnsi="Book Antiqua"/>
        </w:rPr>
        <w:t xml:space="preserve">Szkoła prowadzi i przechowuje dokumentację zgodnie z odrębnymi przepisami określonymi w aktualnych </w:t>
      </w:r>
      <w:r w:rsidRPr="00DC75F7">
        <w:rPr>
          <w:rFonts w:ascii="Book Antiqua" w:hAnsi="Book Antiqua"/>
          <w:i/>
        </w:rPr>
        <w:t xml:space="preserve">Procedurach prowadzenia dokumentacji przebiegu nauczania w Publicznej Szkole Podstawowej Nr 5 im. Bronisława Malinowskiego w Boguszowie – Gorcach. </w:t>
      </w:r>
    </w:p>
    <w:p w14:paraId="28CA6A96" w14:textId="77777777" w:rsidR="00B03105" w:rsidRPr="00DC75F7" w:rsidRDefault="00B03105" w:rsidP="001908D6">
      <w:pPr>
        <w:jc w:val="both"/>
        <w:rPr>
          <w:rFonts w:ascii="Book Antiqua" w:hAnsi="Book Antiqua"/>
          <w:i/>
          <w:color w:val="C00000"/>
        </w:rPr>
      </w:pPr>
    </w:p>
    <w:p w14:paraId="7867C3E5" w14:textId="77777777" w:rsidR="00D6296A" w:rsidRPr="00DC75F7" w:rsidRDefault="00D6296A" w:rsidP="001908D6">
      <w:pPr>
        <w:jc w:val="both"/>
        <w:rPr>
          <w:rFonts w:ascii="Book Antiqua" w:hAnsi="Book Antiqua"/>
          <w:color w:val="C00000"/>
        </w:rPr>
      </w:pPr>
      <w:r w:rsidRPr="00DC75F7">
        <w:rPr>
          <w:rFonts w:ascii="Book Antiqua" w:hAnsi="Book Antiqua"/>
          <w:b/>
          <w:color w:val="C00000"/>
        </w:rPr>
        <w:tab/>
      </w:r>
      <w:r w:rsidRPr="00DC75F7">
        <w:rPr>
          <w:rFonts w:ascii="Book Antiqua" w:hAnsi="Book Antiqua"/>
          <w:b/>
        </w:rPr>
        <w:t xml:space="preserve">18. </w:t>
      </w:r>
      <w:r w:rsidRPr="00DC75F7">
        <w:rPr>
          <w:rFonts w:ascii="Book Antiqua" w:hAnsi="Book Antiqua"/>
        </w:rPr>
        <w:t xml:space="preserve">Obsłukę finansowo – księgową prowadzi Centrum Obsługi Jednostek w Boguszowie – Gorcach, stąd w </w:t>
      </w:r>
      <w:r w:rsidR="00CE784C" w:rsidRPr="00DC75F7">
        <w:rPr>
          <w:rFonts w:ascii="Book Antiqua" w:hAnsi="Book Antiqua"/>
        </w:rPr>
        <w:t>S</w:t>
      </w:r>
      <w:r w:rsidRPr="00DC75F7">
        <w:rPr>
          <w:rFonts w:ascii="Book Antiqua" w:hAnsi="Book Antiqua"/>
        </w:rPr>
        <w:t xml:space="preserve">zkole nie gromadzi się dokumentacji finansowej i płacowej. </w:t>
      </w:r>
    </w:p>
    <w:p w14:paraId="3FD32C5E" w14:textId="77777777" w:rsidR="00B03105" w:rsidRPr="00DC75F7" w:rsidRDefault="00B03105" w:rsidP="001908D6">
      <w:pPr>
        <w:jc w:val="both"/>
        <w:rPr>
          <w:rFonts w:ascii="Book Antiqua" w:hAnsi="Book Antiqua"/>
          <w:b/>
          <w:color w:val="C00000"/>
        </w:rPr>
      </w:pPr>
    </w:p>
    <w:p w14:paraId="2359D583" w14:textId="77777777" w:rsidR="00B03105" w:rsidRPr="00212768" w:rsidRDefault="00235C83" w:rsidP="00190CFE">
      <w:pPr>
        <w:pStyle w:val="Nagwek2"/>
        <w:rPr>
          <w:rFonts w:ascii="Book Antiqua" w:hAnsi="Book Antiqua" w:cs="Arial"/>
          <w:color w:val="1F4E79" w:themeColor="accent1" w:themeShade="80"/>
          <w:sz w:val="22"/>
          <w:szCs w:val="22"/>
        </w:rPr>
      </w:pPr>
      <w:bookmarkStart w:id="2" w:name="_Toc497066885"/>
      <w:r w:rsidRPr="00DC75F7">
        <w:rPr>
          <w:rFonts w:ascii="Book Antiqua" w:hAnsi="Book Antiqua" w:cs="Arial"/>
          <w:color w:val="1F4E79" w:themeColor="accent1" w:themeShade="80"/>
          <w:sz w:val="22"/>
          <w:szCs w:val="22"/>
        </w:rPr>
        <w:t>Rozd</w:t>
      </w:r>
      <w:r w:rsidR="00B03105" w:rsidRPr="00DC75F7">
        <w:rPr>
          <w:rFonts w:ascii="Book Antiqua" w:hAnsi="Book Antiqua" w:cs="Arial"/>
          <w:color w:val="1F4E79" w:themeColor="accent1" w:themeShade="80"/>
          <w:sz w:val="22"/>
          <w:szCs w:val="22"/>
        </w:rPr>
        <w:t>ział 2</w:t>
      </w:r>
      <w:r w:rsidR="00A864D3" w:rsidRPr="00DC75F7">
        <w:rPr>
          <w:rFonts w:ascii="Book Antiqua" w:hAnsi="Book Antiqua" w:cs="Arial"/>
          <w:color w:val="1F4E79" w:themeColor="accent1" w:themeShade="80"/>
          <w:sz w:val="22"/>
          <w:szCs w:val="22"/>
        </w:rPr>
        <w:br/>
      </w:r>
      <w:r w:rsidR="000E0D18" w:rsidRPr="00DC75F7">
        <w:rPr>
          <w:rFonts w:ascii="Book Antiqua" w:hAnsi="Book Antiqua" w:cs="Arial"/>
          <w:color w:val="1F4E79" w:themeColor="accent1" w:themeShade="80"/>
          <w:sz w:val="22"/>
          <w:szCs w:val="22"/>
        </w:rPr>
        <w:t>Misja S</w:t>
      </w:r>
      <w:r w:rsidR="00B03105" w:rsidRPr="00DC75F7">
        <w:rPr>
          <w:rFonts w:ascii="Book Antiqua" w:hAnsi="Book Antiqua" w:cs="Arial"/>
          <w:color w:val="1F4E79" w:themeColor="accent1" w:themeShade="80"/>
          <w:sz w:val="22"/>
          <w:szCs w:val="22"/>
        </w:rPr>
        <w:t>zkoły, model absolwenta</w:t>
      </w:r>
      <w:bookmarkEnd w:id="2"/>
    </w:p>
    <w:p w14:paraId="4860C161" w14:textId="77777777" w:rsidR="00B03105" w:rsidRPr="00DC75F7" w:rsidRDefault="00B03105" w:rsidP="001908D6">
      <w:pPr>
        <w:ind w:left="720" w:hanging="436"/>
        <w:jc w:val="both"/>
        <w:rPr>
          <w:rFonts w:ascii="Book Antiqua" w:hAnsi="Book Antiqua" w:cs="Arial"/>
          <w:b/>
        </w:rPr>
      </w:pPr>
    </w:p>
    <w:p w14:paraId="42E78852" w14:textId="77777777" w:rsidR="00B03105" w:rsidRPr="00DC75F7" w:rsidRDefault="00235C83" w:rsidP="001908D6">
      <w:pPr>
        <w:ind w:left="284" w:hanging="284"/>
        <w:jc w:val="both"/>
        <w:rPr>
          <w:rFonts w:ascii="Book Antiqua" w:hAnsi="Book Antiqua" w:cs="Arial"/>
          <w:b/>
        </w:rPr>
      </w:pPr>
      <w:r w:rsidRPr="00DC75F7">
        <w:rPr>
          <w:rFonts w:ascii="Book Antiqua" w:hAnsi="Book Antiqua" w:cs="Arial"/>
          <w:b/>
        </w:rPr>
        <w:t xml:space="preserve">      </w:t>
      </w:r>
      <w:r w:rsidR="00B03105" w:rsidRPr="00DC75F7">
        <w:rPr>
          <w:rFonts w:ascii="Book Antiqua" w:hAnsi="Book Antiqua" w:cs="Arial"/>
          <w:b/>
        </w:rPr>
        <w:t xml:space="preserve">§  2. 1. </w:t>
      </w:r>
      <w:r w:rsidR="000E0D18" w:rsidRPr="00DC75F7">
        <w:rPr>
          <w:rFonts w:ascii="Book Antiqua" w:hAnsi="Book Antiqua" w:cs="Arial"/>
          <w:b/>
          <w:color w:val="000000"/>
          <w:shd w:val="clear" w:color="auto" w:fill="FFFFFF" w:themeFill="background1"/>
        </w:rPr>
        <w:t>Misja Publicznej Szkoły Podstawowej Nr 5 im. Bronisława Malinowskiego:</w:t>
      </w:r>
    </w:p>
    <w:p w14:paraId="476582B6" w14:textId="77777777" w:rsidR="00953E66" w:rsidRPr="00DC75F7" w:rsidRDefault="00953E66" w:rsidP="001908D6">
      <w:pPr>
        <w:tabs>
          <w:tab w:val="left" w:pos="426"/>
        </w:tabs>
        <w:ind w:left="680"/>
        <w:jc w:val="both"/>
        <w:rPr>
          <w:rStyle w:val="Pogrubienie"/>
          <w:rFonts w:ascii="Book Antiqua" w:hAnsi="Book Antiqua" w:cs="Arial"/>
          <w:b w:val="0"/>
          <w:color w:val="111111"/>
        </w:rPr>
      </w:pPr>
    </w:p>
    <w:p w14:paraId="1C54608D" w14:textId="77777777" w:rsidR="00FE5E30" w:rsidRPr="00DC75F7" w:rsidRDefault="00FE5E30" w:rsidP="001908D6">
      <w:pPr>
        <w:ind w:firstLine="708"/>
        <w:jc w:val="both"/>
        <w:rPr>
          <w:rFonts w:ascii="Book Antiqua" w:eastAsia="Times New Roman" w:hAnsi="Book Antiqua" w:cs="Arial"/>
          <w:lang w:eastAsia="pl-PL"/>
        </w:rPr>
      </w:pPr>
      <w:r w:rsidRPr="00DC75F7">
        <w:rPr>
          <w:rFonts w:ascii="Book Antiqua" w:eastAsia="Times New Roman" w:hAnsi="Book Antiqua" w:cs="Arial"/>
          <w:lang w:eastAsia="pl-PL"/>
        </w:rPr>
        <w:t>Nasz</w:t>
      </w:r>
      <w:r w:rsidR="00F279D6" w:rsidRPr="00DC75F7">
        <w:rPr>
          <w:rFonts w:ascii="Book Antiqua" w:eastAsia="Times New Roman" w:hAnsi="Book Antiqua" w:cs="Arial"/>
          <w:lang w:eastAsia="pl-PL"/>
        </w:rPr>
        <w:t>a</w:t>
      </w:r>
      <w:r w:rsidRPr="00DC75F7">
        <w:rPr>
          <w:rFonts w:ascii="Book Antiqua" w:eastAsia="Times New Roman" w:hAnsi="Book Antiqua" w:cs="Arial"/>
          <w:lang w:eastAsia="pl-PL"/>
        </w:rPr>
        <w:t xml:space="preserve"> szkoła jest miejscem, gdzie stwarza się warunki do nauki wszys</w:t>
      </w:r>
      <w:r w:rsidR="00C378EA">
        <w:rPr>
          <w:rFonts w:ascii="Book Antiqua" w:eastAsia="Times New Roman" w:hAnsi="Book Antiqua" w:cs="Arial"/>
          <w:lang w:eastAsia="pl-PL"/>
        </w:rPr>
        <w:t>t</w:t>
      </w:r>
      <w:r w:rsidRPr="00DC75F7">
        <w:rPr>
          <w:rFonts w:ascii="Book Antiqua" w:eastAsia="Times New Roman" w:hAnsi="Book Antiqua" w:cs="Arial"/>
          <w:lang w:eastAsia="pl-PL"/>
        </w:rPr>
        <w:t>kim dzieciom. Motywujemy uc</w:t>
      </w:r>
      <w:r w:rsidR="00272808" w:rsidRPr="00DC75F7">
        <w:rPr>
          <w:rFonts w:ascii="Book Antiqua" w:eastAsia="Times New Roman" w:hAnsi="Book Antiqua" w:cs="Arial"/>
          <w:lang w:eastAsia="pl-PL"/>
        </w:rPr>
        <w:t xml:space="preserve">zniów </w:t>
      </w:r>
      <w:r w:rsidRPr="00DC75F7">
        <w:rPr>
          <w:rFonts w:ascii="Book Antiqua" w:eastAsia="Times New Roman" w:hAnsi="Book Antiqua" w:cs="Arial"/>
          <w:lang w:eastAsia="pl-PL"/>
        </w:rPr>
        <w:t>do rzetelnej i systematycznej pracy. Przekazujemy wiedzę i</w:t>
      </w:r>
      <w:r w:rsidR="00C378EA">
        <w:rPr>
          <w:rFonts w:ascii="Book Antiqua" w:eastAsia="Times New Roman" w:hAnsi="Book Antiqua" w:cs="Arial"/>
          <w:lang w:eastAsia="pl-PL"/>
        </w:rPr>
        <w:t xml:space="preserve"> umiejętności pozwalajace wszyst</w:t>
      </w:r>
      <w:r w:rsidRPr="00DC75F7">
        <w:rPr>
          <w:rFonts w:ascii="Book Antiqua" w:eastAsia="Times New Roman" w:hAnsi="Book Antiqua" w:cs="Arial"/>
          <w:lang w:eastAsia="pl-PL"/>
        </w:rPr>
        <w:t xml:space="preserve">kim uczniom na kontynuowanie edukacji na miarę ich </w:t>
      </w:r>
      <w:r w:rsidR="00272808" w:rsidRPr="00DC75F7">
        <w:rPr>
          <w:rFonts w:ascii="Book Antiqua" w:eastAsia="Times New Roman" w:hAnsi="Book Antiqua" w:cs="Arial"/>
          <w:lang w:eastAsia="pl-PL"/>
        </w:rPr>
        <w:t>moż</w:t>
      </w:r>
      <w:r w:rsidR="00C000B6" w:rsidRPr="00DC75F7">
        <w:rPr>
          <w:rFonts w:ascii="Book Antiqua" w:eastAsia="Times New Roman" w:hAnsi="Book Antiqua" w:cs="Arial"/>
          <w:lang w:eastAsia="pl-PL"/>
        </w:rPr>
        <w:t xml:space="preserve">liwości. Zaznajamiamy </w:t>
      </w:r>
      <w:r w:rsidRPr="00DC75F7">
        <w:rPr>
          <w:rFonts w:ascii="Book Antiqua" w:eastAsia="Times New Roman" w:hAnsi="Book Antiqua" w:cs="Arial"/>
          <w:lang w:eastAsia="pl-PL"/>
        </w:rPr>
        <w:t>uc</w:t>
      </w:r>
      <w:r w:rsidR="00272808" w:rsidRPr="00DC75F7">
        <w:rPr>
          <w:rFonts w:ascii="Book Antiqua" w:eastAsia="Times New Roman" w:hAnsi="Book Antiqua" w:cs="Arial"/>
          <w:lang w:eastAsia="pl-PL"/>
        </w:rPr>
        <w:t xml:space="preserve">zniów </w:t>
      </w:r>
      <w:r w:rsidRPr="00DC75F7">
        <w:rPr>
          <w:rFonts w:ascii="Book Antiqua" w:eastAsia="Times New Roman" w:hAnsi="Book Antiqua" w:cs="Arial"/>
          <w:lang w:eastAsia="pl-PL"/>
        </w:rPr>
        <w:t>z n</w:t>
      </w:r>
      <w:r w:rsidR="00216121" w:rsidRPr="00DC75F7">
        <w:rPr>
          <w:rFonts w:ascii="Book Antiqua" w:eastAsia="Times New Roman" w:hAnsi="Book Antiqua" w:cs="Arial"/>
          <w:lang w:eastAsia="pl-PL"/>
        </w:rPr>
        <w:t>orm</w:t>
      </w:r>
      <w:r w:rsidRPr="00DC75F7">
        <w:rPr>
          <w:rFonts w:ascii="Book Antiqua" w:eastAsia="Times New Roman" w:hAnsi="Book Antiqua" w:cs="Arial"/>
          <w:lang w:eastAsia="pl-PL"/>
        </w:rPr>
        <w:t>ami społecznymi oraz wspomagamy rodziców w</w:t>
      </w:r>
      <w:r w:rsidR="00C000B6" w:rsidRPr="00DC75F7">
        <w:rPr>
          <w:rFonts w:ascii="Book Antiqua" w:eastAsia="Times New Roman" w:hAnsi="Book Antiqua" w:cs="Arial"/>
          <w:lang w:eastAsia="pl-PL"/>
        </w:rPr>
        <w:t xml:space="preserve"> procesie wychowania. Uczymy prz</w:t>
      </w:r>
      <w:r w:rsidRPr="00DC75F7">
        <w:rPr>
          <w:rFonts w:ascii="Book Antiqua" w:eastAsia="Times New Roman" w:hAnsi="Book Antiqua" w:cs="Arial"/>
          <w:lang w:eastAsia="pl-PL"/>
        </w:rPr>
        <w:t>estrzegania norm społecznych, szacunku</w:t>
      </w:r>
      <w:r w:rsidR="00216121" w:rsidRPr="00DC75F7">
        <w:rPr>
          <w:rFonts w:ascii="Book Antiqua" w:eastAsia="Times New Roman" w:hAnsi="Book Antiqua" w:cs="Arial"/>
          <w:lang w:eastAsia="pl-PL"/>
        </w:rPr>
        <w:t xml:space="preserve"> wobec innych ora</w:t>
      </w:r>
      <w:r w:rsidR="00272808" w:rsidRPr="00DC75F7">
        <w:rPr>
          <w:rFonts w:ascii="Book Antiqua" w:eastAsia="Times New Roman" w:hAnsi="Book Antiqua" w:cs="Arial"/>
          <w:lang w:eastAsia="pl-PL"/>
        </w:rPr>
        <w:t>z wzaj</w:t>
      </w:r>
      <w:r w:rsidR="00C000B6" w:rsidRPr="00DC75F7">
        <w:rPr>
          <w:rFonts w:ascii="Book Antiqua" w:eastAsia="Times New Roman" w:hAnsi="Book Antiqua" w:cs="Arial"/>
          <w:lang w:eastAsia="pl-PL"/>
        </w:rPr>
        <w:t xml:space="preserve">emnej </w:t>
      </w:r>
      <w:r w:rsidR="00216121" w:rsidRPr="00DC75F7">
        <w:rPr>
          <w:rFonts w:ascii="Book Antiqua" w:eastAsia="Times New Roman" w:hAnsi="Book Antiqua" w:cs="Arial"/>
          <w:lang w:eastAsia="pl-PL"/>
        </w:rPr>
        <w:t>tolerancji. P</w:t>
      </w:r>
      <w:r w:rsidR="00272808" w:rsidRPr="00DC75F7">
        <w:rPr>
          <w:rFonts w:ascii="Book Antiqua" w:eastAsia="Times New Roman" w:hAnsi="Book Antiqua" w:cs="Arial"/>
          <w:lang w:eastAsia="pl-PL"/>
        </w:rPr>
        <w:t>ielęgnujemy tradycję szkolną, regionalną i narodową. Podążamy za wymogami współczesności  cywilizacji, mając na uwadze wielokierunkowość ro</w:t>
      </w:r>
      <w:r w:rsidR="00C000B6" w:rsidRPr="00DC75F7">
        <w:rPr>
          <w:rFonts w:ascii="Book Antiqua" w:eastAsia="Times New Roman" w:hAnsi="Book Antiqua" w:cs="Arial"/>
          <w:lang w:eastAsia="pl-PL"/>
        </w:rPr>
        <w:t>zwoju osobowości ucznia. Nasi uczn</w:t>
      </w:r>
      <w:r w:rsidR="00272808" w:rsidRPr="00DC75F7">
        <w:rPr>
          <w:rFonts w:ascii="Book Antiqua" w:eastAsia="Times New Roman" w:hAnsi="Book Antiqua" w:cs="Arial"/>
          <w:lang w:eastAsia="pl-PL"/>
        </w:rPr>
        <w:t>iowie czują się obywatelami Euro</w:t>
      </w:r>
      <w:r w:rsidR="00C000B6" w:rsidRPr="00DC75F7">
        <w:rPr>
          <w:rFonts w:ascii="Book Antiqua" w:eastAsia="Times New Roman" w:hAnsi="Book Antiqua" w:cs="Arial"/>
          <w:lang w:eastAsia="pl-PL"/>
        </w:rPr>
        <w:t>py. Przygotowujemy uczniów do</w:t>
      </w:r>
      <w:r w:rsidR="00272808" w:rsidRPr="00DC75F7">
        <w:rPr>
          <w:rFonts w:ascii="Book Antiqua" w:eastAsia="Times New Roman" w:hAnsi="Book Antiqua" w:cs="Arial"/>
          <w:lang w:eastAsia="pl-PL"/>
        </w:rPr>
        <w:t xml:space="preserve"> życia w społeczeństwie informacyjnym. Wychowujemy uczniów do właściwego odbioru i wykorzystania mediów. Kształtujemy u uczniów nawyki dbałości o zdrowie własne i innych l</w:t>
      </w:r>
      <w:r w:rsidR="00C000B6" w:rsidRPr="00DC75F7">
        <w:rPr>
          <w:rFonts w:ascii="Book Antiqua" w:eastAsia="Times New Roman" w:hAnsi="Book Antiqua" w:cs="Arial"/>
          <w:lang w:eastAsia="pl-PL"/>
        </w:rPr>
        <w:t>udzi. Podejmujemy działania mają</w:t>
      </w:r>
      <w:r w:rsidR="00272808" w:rsidRPr="00DC75F7">
        <w:rPr>
          <w:rFonts w:ascii="Book Antiqua" w:eastAsia="Times New Roman" w:hAnsi="Book Antiqua" w:cs="Arial"/>
          <w:lang w:eastAsia="pl-PL"/>
        </w:rPr>
        <w:t>ce na celu zindywidua</w:t>
      </w:r>
      <w:r w:rsidR="00C000B6" w:rsidRPr="00DC75F7">
        <w:rPr>
          <w:rFonts w:ascii="Book Antiqua" w:eastAsia="Times New Roman" w:hAnsi="Book Antiqua" w:cs="Arial"/>
          <w:lang w:eastAsia="pl-PL"/>
        </w:rPr>
        <w:t>lizowanie wspomagania rozwoju dla</w:t>
      </w:r>
      <w:r w:rsidR="00272808" w:rsidRPr="00DC75F7">
        <w:rPr>
          <w:rFonts w:ascii="Book Antiqua" w:eastAsia="Times New Roman" w:hAnsi="Book Antiqua" w:cs="Arial"/>
          <w:lang w:eastAsia="pl-PL"/>
        </w:rPr>
        <w:t xml:space="preserve"> każdego ucznia, stosownie do jego potrzeb i możliwości. </w:t>
      </w:r>
    </w:p>
    <w:p w14:paraId="6C08D24B" w14:textId="77777777" w:rsidR="00FD7DE9" w:rsidRPr="00DC75F7" w:rsidRDefault="00FD7DE9" w:rsidP="001908D6">
      <w:pPr>
        <w:ind w:firstLine="708"/>
        <w:jc w:val="both"/>
        <w:rPr>
          <w:rFonts w:ascii="Book Antiqua" w:eastAsia="Times New Roman" w:hAnsi="Book Antiqua" w:cs="Arial"/>
          <w:lang w:eastAsia="pl-PL"/>
        </w:rPr>
      </w:pPr>
    </w:p>
    <w:p w14:paraId="2978759E" w14:textId="77777777" w:rsidR="00FD7DE9" w:rsidRPr="00DC75F7" w:rsidRDefault="00FD7DE9" w:rsidP="001908D6">
      <w:pPr>
        <w:ind w:left="284" w:hanging="284"/>
        <w:jc w:val="both"/>
        <w:rPr>
          <w:rFonts w:ascii="Book Antiqua" w:hAnsi="Book Antiqua" w:cs="Arial"/>
          <w:b/>
        </w:rPr>
      </w:pPr>
      <w:r w:rsidRPr="00DC75F7">
        <w:rPr>
          <w:rFonts w:ascii="Book Antiqua" w:hAnsi="Book Antiqua" w:cs="Arial"/>
          <w:b/>
        </w:rPr>
        <w:t xml:space="preserve">        2. </w:t>
      </w:r>
      <w:r w:rsidRPr="00DC75F7">
        <w:rPr>
          <w:rFonts w:ascii="Book Antiqua" w:hAnsi="Book Antiqua" w:cs="Arial"/>
          <w:color w:val="000000"/>
        </w:rPr>
        <w:t xml:space="preserve"> </w:t>
      </w:r>
      <w:r w:rsidRPr="00DC75F7">
        <w:rPr>
          <w:rFonts w:ascii="Book Antiqua" w:hAnsi="Book Antiqua" w:cs="Arial"/>
          <w:b/>
          <w:color w:val="000000"/>
        </w:rPr>
        <w:t xml:space="preserve">Wizja </w:t>
      </w:r>
      <w:r w:rsidR="000E0D18" w:rsidRPr="00DC75F7">
        <w:rPr>
          <w:rFonts w:ascii="Book Antiqua" w:hAnsi="Book Antiqua" w:cs="Arial"/>
          <w:b/>
          <w:color w:val="000000"/>
        </w:rPr>
        <w:t xml:space="preserve">Publicznej </w:t>
      </w:r>
      <w:r w:rsidR="00F23A8F" w:rsidRPr="00DC75F7">
        <w:rPr>
          <w:rFonts w:ascii="Book Antiqua" w:hAnsi="Book Antiqua" w:cs="Arial"/>
          <w:b/>
          <w:color w:val="000000"/>
        </w:rPr>
        <w:t>Szkoły P</w:t>
      </w:r>
      <w:r w:rsidR="000F23FD" w:rsidRPr="00DC75F7">
        <w:rPr>
          <w:rFonts w:ascii="Book Antiqua" w:hAnsi="Book Antiqua" w:cs="Arial"/>
          <w:b/>
          <w:color w:val="000000"/>
        </w:rPr>
        <w:t xml:space="preserve">odstawowej Nr </w:t>
      </w:r>
      <w:r w:rsidR="00272808" w:rsidRPr="00DC75F7">
        <w:rPr>
          <w:rFonts w:ascii="Book Antiqua" w:hAnsi="Book Antiqua" w:cs="Arial"/>
          <w:b/>
          <w:color w:val="000000"/>
        </w:rPr>
        <w:t>5 im. Bronisława Malinowskiego:</w:t>
      </w:r>
    </w:p>
    <w:p w14:paraId="0D44F74F" w14:textId="77777777" w:rsidR="00B37D5C" w:rsidRPr="00DC75F7" w:rsidRDefault="00B37D5C" w:rsidP="001908D6">
      <w:pPr>
        <w:ind w:left="284" w:hanging="284"/>
        <w:jc w:val="both"/>
        <w:rPr>
          <w:rFonts w:ascii="Book Antiqua" w:hAnsi="Book Antiqua" w:cs="Arial"/>
          <w:b/>
        </w:rPr>
      </w:pPr>
    </w:p>
    <w:p w14:paraId="29D03B10" w14:textId="77777777" w:rsidR="00953E66" w:rsidRPr="00DC75F7" w:rsidRDefault="00953E66" w:rsidP="001908D6">
      <w:pPr>
        <w:ind w:firstLine="709"/>
        <w:jc w:val="both"/>
        <w:rPr>
          <w:rFonts w:ascii="Book Antiqua" w:eastAsia="Times New Roman" w:hAnsi="Book Antiqua" w:cs="Arial"/>
          <w:lang w:eastAsia="pl-PL"/>
        </w:rPr>
      </w:pPr>
      <w:r w:rsidRPr="00DC75F7">
        <w:rPr>
          <w:rFonts w:ascii="Book Antiqua" w:eastAsia="Times New Roman" w:hAnsi="Book Antiqua" w:cs="Arial"/>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14:paraId="3476927B" w14:textId="77777777" w:rsidR="00953E66" w:rsidRPr="00DC75F7" w:rsidRDefault="00953E66" w:rsidP="001908D6">
      <w:pPr>
        <w:jc w:val="both"/>
        <w:rPr>
          <w:rFonts w:ascii="Book Antiqua" w:eastAsia="Times New Roman" w:hAnsi="Book Antiqua" w:cs="Arial"/>
          <w:lang w:eastAsia="pl-PL"/>
        </w:rPr>
      </w:pPr>
      <w:r w:rsidRPr="00DC75F7">
        <w:rPr>
          <w:rFonts w:ascii="Book Antiqua" w:eastAsia="Times New Roman" w:hAnsi="Book Antiqua" w:cs="Arial"/>
          <w:lang w:eastAsia="pl-PL"/>
        </w:rPr>
        <w:t xml:space="preserve">Nasza szkoła jest zakorzeniona w tradycji lokalnej i narodowej. Kształcimy swoich wychowanków w oparciu o szacunek do drugiego człowieka, poszanowanie systemu wartości, dziedzictwa kulturowego i historycznego. </w:t>
      </w:r>
    </w:p>
    <w:p w14:paraId="43DE3EF7" w14:textId="77777777" w:rsidR="00953E66" w:rsidRPr="00DC75F7" w:rsidRDefault="00953E66" w:rsidP="001908D6">
      <w:pPr>
        <w:jc w:val="both"/>
        <w:rPr>
          <w:rFonts w:ascii="Book Antiqua" w:eastAsia="Times New Roman" w:hAnsi="Book Antiqua" w:cs="Arial"/>
          <w:lang w:eastAsia="pl-PL"/>
        </w:rPr>
      </w:pPr>
      <w:r w:rsidRPr="00DC75F7">
        <w:rPr>
          <w:rFonts w:ascii="Book Antiqua" w:eastAsia="Times New Roman" w:hAnsi="Book Antiqua" w:cs="Arial"/>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14:paraId="4022721B" w14:textId="77777777" w:rsidR="00272808" w:rsidRPr="00DC75F7" w:rsidRDefault="00272808" w:rsidP="001908D6">
      <w:pPr>
        <w:jc w:val="both"/>
        <w:rPr>
          <w:rFonts w:ascii="Book Antiqua" w:eastAsia="Times New Roman" w:hAnsi="Book Antiqua" w:cs="Arial"/>
          <w:lang w:eastAsia="pl-PL"/>
        </w:rPr>
      </w:pPr>
      <w:r w:rsidRPr="00DC75F7">
        <w:rPr>
          <w:rFonts w:ascii="Book Antiqua" w:eastAsia="Times New Roman" w:hAnsi="Book Antiqua" w:cs="Arial"/>
          <w:lang w:eastAsia="pl-PL"/>
        </w:rPr>
        <w:t>Celem naszej szkoły jest nauczanie i wspieranie rodziców w wychowaniu młodego człowieka tak, by w przyszłości stał się jednostką wartościową, otwartą na świat i innych ludzi, umiejącą znaleźć swoje miejsce w „małej i wielkiej ojczyźnie”.</w:t>
      </w:r>
      <w:r w:rsidR="00DB4A61"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 xml:space="preserve">Wszechstronny jego rozwój umożliwiają </w:t>
      </w:r>
      <w:r w:rsidR="001A488E" w:rsidRPr="00DC75F7">
        <w:rPr>
          <w:rFonts w:ascii="Book Antiqua" w:eastAsia="Times New Roman" w:hAnsi="Book Antiqua" w:cs="Arial"/>
          <w:lang w:eastAsia="pl-PL"/>
        </w:rPr>
        <w:t>podję</w:t>
      </w:r>
      <w:r w:rsidR="00A31C68" w:rsidRPr="00DC75F7">
        <w:rPr>
          <w:rFonts w:ascii="Book Antiqua" w:eastAsia="Times New Roman" w:hAnsi="Book Antiqua" w:cs="Arial"/>
          <w:lang w:eastAsia="pl-PL"/>
        </w:rPr>
        <w:t>te działania edukacyjne i wychowawcze</w:t>
      </w:r>
      <w:r w:rsidR="001A488E" w:rsidRPr="00DC75F7">
        <w:rPr>
          <w:rFonts w:ascii="Book Antiqua" w:eastAsia="Times New Roman" w:hAnsi="Book Antiqua" w:cs="Arial"/>
          <w:lang w:eastAsia="pl-PL"/>
        </w:rPr>
        <w:t>.</w:t>
      </w:r>
      <w:r w:rsidR="00A31C68" w:rsidRPr="00DC75F7">
        <w:rPr>
          <w:rFonts w:ascii="Book Antiqua" w:eastAsia="Times New Roman" w:hAnsi="Book Antiqua" w:cs="Arial"/>
          <w:lang w:eastAsia="pl-PL"/>
        </w:rPr>
        <w:t xml:space="preserve"> </w:t>
      </w:r>
    </w:p>
    <w:p w14:paraId="048050A0" w14:textId="77777777" w:rsidR="00B37D5C" w:rsidRPr="00DC75F7" w:rsidRDefault="00B37D5C" w:rsidP="001908D6">
      <w:pPr>
        <w:jc w:val="both"/>
        <w:rPr>
          <w:rFonts w:ascii="Book Antiqua" w:eastAsia="Times New Roman" w:hAnsi="Book Antiqua" w:cs="Arial"/>
          <w:lang w:eastAsia="pl-PL"/>
        </w:rPr>
      </w:pPr>
    </w:p>
    <w:p w14:paraId="49A1C34C" w14:textId="77777777" w:rsidR="00953E66" w:rsidRPr="00DC75F7" w:rsidRDefault="00F23A8F" w:rsidP="001908D6">
      <w:pPr>
        <w:ind w:left="284" w:hanging="284"/>
        <w:jc w:val="both"/>
        <w:rPr>
          <w:rFonts w:ascii="Book Antiqua" w:hAnsi="Book Antiqua" w:cs="Arial"/>
          <w:i/>
          <w:color w:val="000000"/>
        </w:rPr>
      </w:pPr>
      <w:r w:rsidRPr="00DC75F7">
        <w:rPr>
          <w:rFonts w:ascii="Book Antiqua" w:hAnsi="Book Antiqua" w:cs="Arial"/>
          <w:b/>
        </w:rPr>
        <w:t xml:space="preserve">  3. </w:t>
      </w:r>
      <w:r w:rsidR="00953E66" w:rsidRPr="00DC75F7">
        <w:rPr>
          <w:rFonts w:ascii="Book Antiqua" w:hAnsi="Book Antiqua" w:cs="Arial"/>
          <w:b/>
        </w:rPr>
        <w:t>Model absolwenta:</w:t>
      </w:r>
      <w:r w:rsidR="00B37D5C" w:rsidRPr="00DC75F7">
        <w:rPr>
          <w:rFonts w:ascii="Book Antiqua" w:hAnsi="Book Antiqua" w:cs="Arial"/>
          <w:b/>
          <w:color w:val="000000"/>
          <w:shd w:val="clear" w:color="auto" w:fill="FFFFFF" w:themeFill="background1"/>
        </w:rPr>
        <w:t xml:space="preserve"> </w:t>
      </w:r>
    </w:p>
    <w:p w14:paraId="5DCE04C9" w14:textId="77777777" w:rsidR="00B37D5C" w:rsidRPr="00DC75F7" w:rsidRDefault="00B37D5C" w:rsidP="001908D6">
      <w:pPr>
        <w:ind w:left="284" w:hanging="284"/>
        <w:jc w:val="both"/>
        <w:rPr>
          <w:rFonts w:ascii="Book Antiqua" w:hAnsi="Book Antiqua" w:cs="Arial"/>
          <w:b/>
        </w:rPr>
      </w:pPr>
    </w:p>
    <w:p w14:paraId="439A8C7A" w14:textId="77777777" w:rsidR="00953E66" w:rsidRPr="00DC75F7" w:rsidRDefault="00953E66" w:rsidP="001908D6">
      <w:pPr>
        <w:ind w:firstLine="360"/>
        <w:jc w:val="both"/>
        <w:rPr>
          <w:rFonts w:ascii="Book Antiqua" w:eastAsia="Times New Roman" w:hAnsi="Book Antiqua" w:cs="Arial"/>
          <w:lang w:eastAsia="pl-PL"/>
        </w:rPr>
      </w:pPr>
      <w:r w:rsidRPr="00DC75F7">
        <w:rPr>
          <w:rFonts w:ascii="Book Antiqua" w:eastAsia="Times New Roman" w:hAnsi="Book Antiqua" w:cs="Arial"/>
          <w:lang w:eastAsia="pl-PL"/>
        </w:rPr>
        <w:t xml:space="preserve">Absolwent </w:t>
      </w:r>
      <w:r w:rsidR="00D95C17" w:rsidRPr="00DC75F7">
        <w:rPr>
          <w:rFonts w:ascii="Book Antiqua" w:eastAsia="Times New Roman" w:hAnsi="Book Antiqua" w:cs="Arial"/>
          <w:lang w:eastAsia="pl-PL"/>
        </w:rPr>
        <w:t>Publicznej Szkoły Podstawowej</w:t>
      </w:r>
      <w:r w:rsidR="00B37D5C" w:rsidRPr="00DC75F7">
        <w:rPr>
          <w:rFonts w:ascii="Book Antiqua" w:eastAsia="Times New Roman" w:hAnsi="Book Antiqua" w:cs="Arial"/>
          <w:lang w:eastAsia="pl-PL"/>
        </w:rPr>
        <w:t xml:space="preserve"> Nr </w:t>
      </w:r>
      <w:r w:rsidR="00DB4A61" w:rsidRPr="00DC75F7">
        <w:rPr>
          <w:rFonts w:ascii="Book Antiqua" w:eastAsia="Times New Roman" w:hAnsi="Book Antiqua" w:cs="Arial"/>
          <w:lang w:eastAsia="pl-PL"/>
        </w:rPr>
        <w:t>5 im. Bronisława Malinowskiego</w:t>
      </w:r>
      <w:r w:rsidR="00B37D5C" w:rsidRPr="00DC75F7">
        <w:rPr>
          <w:rFonts w:ascii="Book Antiqua" w:eastAsia="Times New Roman" w:hAnsi="Book Antiqua" w:cs="Arial"/>
          <w:lang w:eastAsia="pl-PL"/>
        </w:rPr>
        <w:t xml:space="preserve"> w </w:t>
      </w:r>
      <w:r w:rsidR="00DB4A61" w:rsidRPr="00DC75F7">
        <w:rPr>
          <w:rFonts w:ascii="Book Antiqua" w:eastAsia="Times New Roman" w:hAnsi="Book Antiqua" w:cs="Arial"/>
          <w:lang w:eastAsia="pl-PL"/>
        </w:rPr>
        <w:t xml:space="preserve">Boguszowie – Gorcach </w:t>
      </w:r>
      <w:r w:rsidRPr="00DC75F7">
        <w:rPr>
          <w:rFonts w:ascii="Book Antiqua" w:eastAsia="Times New Roman" w:hAnsi="Book Antiqua" w:cs="Arial"/>
          <w:lang w:eastAsia="pl-PL"/>
        </w:rPr>
        <w:t>jest Polakiem umiejącym żyć godnie i poruszać się w otaczającym Go świecie oraz:</w:t>
      </w:r>
    </w:p>
    <w:p w14:paraId="1B0C0F05"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lastRenderedPageBreak/>
        <w:t>- jest przygotowany do podjęcia nauki na wyższym szczeblu edukacji;</w:t>
      </w:r>
    </w:p>
    <w:p w14:paraId="38A8FF78"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czerpie radość z nauki;</w:t>
      </w:r>
    </w:p>
    <w:p w14:paraId="465D7177"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przestrzega ogólnie przyjętych wartości moralnych;</w:t>
      </w:r>
    </w:p>
    <w:p w14:paraId="09D6B807"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potrafi samodzielnie podejmować decyzje i ponosić ich konsekwencje;</w:t>
      </w:r>
    </w:p>
    <w:p w14:paraId="0D5E9733"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potrafi wyrażać i uzasadniać własne zdanie;</w:t>
      </w:r>
    </w:p>
    <w:p w14:paraId="00DB2AEA"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zgodnie współpracuje z innymi;</w:t>
      </w:r>
    </w:p>
    <w:p w14:paraId="730A0D00"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jest ciekawy świata i wrażliwy na drugiego człowieka;</w:t>
      </w:r>
    </w:p>
    <w:p w14:paraId="63A1A977"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jest życzliwy i tolerancyjny, szanuje godność własną i drugiego człowieka;</w:t>
      </w:r>
    </w:p>
    <w:p w14:paraId="4BEF3856"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rozumie wartość uczenia się i potrzebę własnego rozwoju;</w:t>
      </w:r>
    </w:p>
    <w:p w14:paraId="3351099E" w14:textId="77777777" w:rsidR="00953E66" w:rsidRPr="00DC75F7" w:rsidRDefault="00953E66" w:rsidP="001908D6">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dba o zdrowie psychiczne i fizyczne oraz o bezpieczeństwo własne i innych;</w:t>
      </w:r>
    </w:p>
    <w:p w14:paraId="46EACC16" w14:textId="77777777" w:rsidR="00EC5BFF" w:rsidRPr="00212768" w:rsidRDefault="00953E66" w:rsidP="00212768">
      <w:pPr>
        <w:ind w:left="680"/>
        <w:jc w:val="both"/>
        <w:rPr>
          <w:rFonts w:ascii="Book Antiqua" w:eastAsia="Times New Roman" w:hAnsi="Book Antiqua" w:cs="Arial"/>
          <w:lang w:eastAsia="pl-PL"/>
        </w:rPr>
      </w:pPr>
      <w:r w:rsidRPr="00DC75F7">
        <w:rPr>
          <w:rFonts w:ascii="Book Antiqua" w:eastAsia="Times New Roman" w:hAnsi="Book Antiqua" w:cs="Arial"/>
          <w:lang w:eastAsia="pl-PL"/>
        </w:rPr>
        <w:t>- potrafi wykorzystać wiedzę</w:t>
      </w:r>
      <w:r w:rsidR="00212768">
        <w:rPr>
          <w:rFonts w:ascii="Book Antiqua" w:eastAsia="Times New Roman" w:hAnsi="Book Antiqua" w:cs="Arial"/>
          <w:lang w:eastAsia="pl-PL"/>
        </w:rPr>
        <w:t xml:space="preserve"> w sytuacjach życiowych.</w:t>
      </w:r>
      <w:r w:rsidR="00685AA6" w:rsidRPr="00DC75F7">
        <w:rPr>
          <w:rFonts w:ascii="Book Antiqua" w:hAnsi="Book Antiqua"/>
        </w:rPr>
        <w:tab/>
      </w:r>
      <w:r w:rsidR="00685AA6" w:rsidRPr="00DC75F7">
        <w:rPr>
          <w:rFonts w:ascii="Book Antiqua" w:hAnsi="Book Antiqua"/>
        </w:rPr>
        <w:tab/>
      </w:r>
      <w:r w:rsidR="00685AA6" w:rsidRPr="00DC75F7">
        <w:rPr>
          <w:rFonts w:ascii="Book Antiqua" w:hAnsi="Book Antiqua"/>
        </w:rPr>
        <w:tab/>
      </w:r>
    </w:p>
    <w:p w14:paraId="38A45217" w14:textId="77777777" w:rsidR="00B03105" w:rsidRPr="00DC75F7" w:rsidRDefault="00B03105" w:rsidP="00190CFE">
      <w:pPr>
        <w:pStyle w:val="Nagwek2"/>
        <w:rPr>
          <w:rFonts w:ascii="Book Antiqua" w:hAnsi="Book Antiqua" w:cs="Arial"/>
          <w:b w:val="0"/>
          <w:bCs w:val="0"/>
          <w:color w:val="1F4E79" w:themeColor="accent1" w:themeShade="80"/>
          <w:sz w:val="22"/>
          <w:szCs w:val="22"/>
        </w:rPr>
      </w:pPr>
      <w:bookmarkStart w:id="3" w:name="_Toc497066886"/>
      <w:r w:rsidRPr="00DC75F7">
        <w:rPr>
          <w:rFonts w:ascii="Book Antiqua" w:hAnsi="Book Antiqua" w:cs="Arial"/>
          <w:color w:val="1F4E79" w:themeColor="accent1" w:themeShade="80"/>
          <w:sz w:val="22"/>
          <w:szCs w:val="22"/>
        </w:rPr>
        <w:t>DZIAŁ II</w:t>
      </w:r>
      <w:bookmarkEnd w:id="3"/>
    </w:p>
    <w:p w14:paraId="12EE1DFD" w14:textId="77777777" w:rsidR="00B03105" w:rsidRPr="00DC75F7" w:rsidRDefault="00B03105" w:rsidP="00190CFE">
      <w:pPr>
        <w:pStyle w:val="Nagwek2"/>
        <w:rPr>
          <w:rFonts w:ascii="Book Antiqua" w:hAnsi="Book Antiqua" w:cs="Arial"/>
          <w:b w:val="0"/>
          <w:bCs w:val="0"/>
          <w:color w:val="1F4E79" w:themeColor="accent1" w:themeShade="80"/>
          <w:sz w:val="22"/>
          <w:szCs w:val="22"/>
        </w:rPr>
      </w:pPr>
      <w:bookmarkStart w:id="4" w:name="_Toc497066887"/>
      <w:r w:rsidRPr="00DC75F7">
        <w:rPr>
          <w:rFonts w:ascii="Book Antiqua" w:hAnsi="Book Antiqua" w:cs="Arial"/>
          <w:color w:val="1F4E79" w:themeColor="accent1" w:themeShade="80"/>
          <w:sz w:val="22"/>
          <w:szCs w:val="22"/>
        </w:rPr>
        <w:t>Rozdział 1</w:t>
      </w:r>
      <w:r w:rsidR="009B3961" w:rsidRPr="00DC75F7">
        <w:rPr>
          <w:rFonts w:ascii="Book Antiqua" w:hAnsi="Book Antiqua" w:cs="Arial"/>
          <w:color w:val="1F4E79" w:themeColor="accent1" w:themeShade="80"/>
          <w:sz w:val="22"/>
          <w:szCs w:val="22"/>
        </w:rPr>
        <w:br/>
      </w:r>
      <w:r w:rsidR="00D95C17" w:rsidRPr="00DC75F7">
        <w:rPr>
          <w:rFonts w:ascii="Book Antiqua" w:hAnsi="Book Antiqua" w:cs="Arial"/>
          <w:color w:val="1F4E79" w:themeColor="accent1" w:themeShade="80"/>
          <w:sz w:val="22"/>
          <w:szCs w:val="22"/>
        </w:rPr>
        <w:t>Cele i zadania S</w:t>
      </w:r>
      <w:r w:rsidRPr="00DC75F7">
        <w:rPr>
          <w:rFonts w:ascii="Book Antiqua" w:hAnsi="Book Antiqua" w:cs="Arial"/>
          <w:color w:val="1F4E79" w:themeColor="accent1" w:themeShade="80"/>
          <w:sz w:val="22"/>
          <w:szCs w:val="22"/>
        </w:rPr>
        <w:t>zkoły</w:t>
      </w:r>
      <w:bookmarkEnd w:id="4"/>
    </w:p>
    <w:p w14:paraId="54014063" w14:textId="77777777" w:rsidR="00B03105" w:rsidRPr="00DC75F7" w:rsidRDefault="00B03105" w:rsidP="001908D6">
      <w:pPr>
        <w:jc w:val="both"/>
        <w:rPr>
          <w:rFonts w:ascii="Book Antiqua" w:hAnsi="Book Antiqua"/>
        </w:rPr>
      </w:pPr>
    </w:p>
    <w:p w14:paraId="4F0FE8C3" w14:textId="77777777" w:rsidR="00E70DA3" w:rsidRPr="00DC75F7" w:rsidRDefault="00B03105" w:rsidP="001908D6">
      <w:pPr>
        <w:ind w:firstLine="567"/>
        <w:jc w:val="both"/>
        <w:rPr>
          <w:rFonts w:ascii="Book Antiqua" w:hAnsi="Book Antiqua" w:cs="Arial"/>
        </w:rPr>
      </w:pPr>
      <w:r w:rsidRPr="00DC75F7">
        <w:rPr>
          <w:rFonts w:ascii="Book Antiqua" w:hAnsi="Book Antiqua" w:cs="Arial"/>
          <w:b/>
        </w:rPr>
        <w:t xml:space="preserve">§ 3. 1. </w:t>
      </w:r>
      <w:r w:rsidRPr="00DC75F7">
        <w:rPr>
          <w:rFonts w:ascii="Book Antiqua" w:hAnsi="Book Antiqua" w:cs="Arial"/>
        </w:rPr>
        <w:t>Szko</w:t>
      </w:r>
      <w:r w:rsidR="00E70DA3" w:rsidRPr="00DC75F7">
        <w:rPr>
          <w:rFonts w:ascii="Book Antiqua" w:hAnsi="Book Antiqua" w:cs="Arial"/>
        </w:rPr>
        <w:t>ła realizuje</w:t>
      </w:r>
      <w:r w:rsidRPr="00DC75F7">
        <w:rPr>
          <w:rFonts w:ascii="Book Antiqua" w:hAnsi="Book Antiqua" w:cs="Arial"/>
        </w:rPr>
        <w:t xml:space="preserve"> cele i zadania określone w ustawie </w:t>
      </w:r>
      <w:r w:rsidR="00090337" w:rsidRPr="00DC75F7">
        <w:rPr>
          <w:rFonts w:ascii="Book Antiqua" w:hAnsi="Book Antiqua" w:cs="Arial"/>
        </w:rPr>
        <w:t xml:space="preserve">– Prawo oświatowe </w:t>
      </w:r>
      <w:r w:rsidRPr="00DC75F7">
        <w:rPr>
          <w:rFonts w:ascii="Book Antiqua" w:hAnsi="Book Antiqua" w:cs="Arial"/>
        </w:rPr>
        <w:t xml:space="preserve">oraz  w przepisach wykonawczych wydanych na jej podstawie, a także zawarte </w:t>
      </w:r>
      <w:r w:rsidR="00E70DA3" w:rsidRPr="00DC75F7">
        <w:rPr>
          <w:rFonts w:ascii="Book Antiqua" w:hAnsi="Book Antiqua" w:cs="Arial"/>
        </w:rPr>
        <w:t>w </w:t>
      </w:r>
      <w:r w:rsidR="00C55732" w:rsidRPr="00DC75F7">
        <w:rPr>
          <w:rFonts w:ascii="Book Antiqua" w:hAnsi="Book Antiqua" w:cs="Arial"/>
        </w:rPr>
        <w:t xml:space="preserve">aktualnym </w:t>
      </w:r>
      <w:r w:rsidR="00C75045" w:rsidRPr="00DC75F7">
        <w:rPr>
          <w:rFonts w:ascii="Book Antiqua" w:hAnsi="Book Antiqua" w:cs="Arial"/>
          <w:i/>
        </w:rPr>
        <w:t>Programie Wychowawczo - P</w:t>
      </w:r>
      <w:r w:rsidR="009050EA" w:rsidRPr="00DC75F7">
        <w:rPr>
          <w:rFonts w:ascii="Book Antiqua" w:hAnsi="Book Antiqua" w:cs="Arial"/>
          <w:i/>
        </w:rPr>
        <w:t>rofilaktycznym</w:t>
      </w:r>
      <w:r w:rsidR="009050EA" w:rsidRPr="00DC75F7">
        <w:rPr>
          <w:rFonts w:ascii="Book Antiqua" w:hAnsi="Book Antiqua" w:cs="Arial"/>
        </w:rPr>
        <w:t>, dostosowanym</w:t>
      </w:r>
      <w:r w:rsidR="00E70DA3" w:rsidRPr="00DC75F7">
        <w:rPr>
          <w:rFonts w:ascii="Book Antiqua" w:hAnsi="Book Antiqua" w:cs="Arial"/>
        </w:rPr>
        <w:t xml:space="preserve"> do potrzeb rozwojowych uczniów</w:t>
      </w:r>
      <w:r w:rsidR="00D95C17" w:rsidRPr="00DC75F7">
        <w:rPr>
          <w:rFonts w:ascii="Book Antiqua" w:hAnsi="Book Antiqua" w:cs="Arial"/>
        </w:rPr>
        <w:t>,</w:t>
      </w:r>
      <w:r w:rsidR="00C75045" w:rsidRPr="00DC75F7">
        <w:rPr>
          <w:rFonts w:ascii="Book Antiqua" w:hAnsi="Book Antiqua" w:cs="Arial"/>
        </w:rPr>
        <w:t xml:space="preserve"> potrzeb danego środowiska, mając na względzie działalność dydaktyczną, wychowawczą i opiekuńczą</w:t>
      </w:r>
      <w:r w:rsidR="00D95C17" w:rsidRPr="00DC75F7">
        <w:rPr>
          <w:rFonts w:ascii="Book Antiqua" w:hAnsi="Book Antiqua" w:cs="Arial"/>
        </w:rPr>
        <w:t>,</w:t>
      </w:r>
      <w:r w:rsidR="00C75045" w:rsidRPr="00DC75F7">
        <w:rPr>
          <w:rFonts w:ascii="Book Antiqua" w:hAnsi="Book Antiqua" w:cs="Arial"/>
        </w:rPr>
        <w:t xml:space="preserve"> określoną w podstawie programowej, koncentrując się na wspomaganiu i ukierunkowaniu rozwoju dziecka i ucznia zgodnie z jego możliwościami rozwojowymi.</w:t>
      </w:r>
      <w:r w:rsidR="00F02DAC" w:rsidRPr="00DC75F7">
        <w:rPr>
          <w:rFonts w:ascii="Book Antiqua" w:hAnsi="Book Antiqua" w:cs="Arial"/>
        </w:rPr>
        <w:t>`</w:t>
      </w:r>
    </w:p>
    <w:p w14:paraId="30614FAA" w14:textId="77777777" w:rsidR="00B03105" w:rsidRPr="00DC75F7" w:rsidRDefault="00B03105" w:rsidP="001908D6">
      <w:pPr>
        <w:ind w:firstLine="567"/>
        <w:jc w:val="both"/>
        <w:rPr>
          <w:rFonts w:ascii="Book Antiqua" w:hAnsi="Book Antiqua" w:cs="Arial"/>
        </w:rPr>
      </w:pPr>
    </w:p>
    <w:p w14:paraId="203A09E5" w14:textId="77777777" w:rsidR="00B03105" w:rsidRPr="00DC75F7" w:rsidRDefault="00B03105" w:rsidP="001908D6">
      <w:pPr>
        <w:ind w:firstLine="567"/>
        <w:jc w:val="both"/>
        <w:rPr>
          <w:rFonts w:ascii="Book Antiqua" w:hAnsi="Book Antiqua" w:cs="Arial"/>
          <w:b/>
        </w:rPr>
      </w:pPr>
      <w:r w:rsidRPr="00DC75F7">
        <w:rPr>
          <w:rFonts w:ascii="Book Antiqua" w:hAnsi="Book Antiqua" w:cs="Arial"/>
          <w:b/>
        </w:rPr>
        <w:t xml:space="preserve">2. </w:t>
      </w:r>
      <w:r w:rsidRPr="00DC75F7">
        <w:rPr>
          <w:rFonts w:ascii="Book Antiqua" w:hAnsi="Book Antiqua" w:cs="Arial"/>
        </w:rPr>
        <w:t xml:space="preserve">  </w:t>
      </w:r>
      <w:r w:rsidRPr="00DC75F7">
        <w:rPr>
          <w:rFonts w:ascii="Book Antiqua" w:hAnsi="Book Antiqua" w:cs="Arial"/>
          <w:b/>
        </w:rPr>
        <w:t>Głównymi cel</w:t>
      </w:r>
      <w:r w:rsidR="00D95C17" w:rsidRPr="00DC75F7">
        <w:rPr>
          <w:rFonts w:ascii="Book Antiqua" w:hAnsi="Book Antiqua" w:cs="Arial"/>
          <w:b/>
        </w:rPr>
        <w:t>ami S</w:t>
      </w:r>
      <w:r w:rsidRPr="00DC75F7">
        <w:rPr>
          <w:rFonts w:ascii="Book Antiqua" w:hAnsi="Book Antiqua" w:cs="Arial"/>
          <w:b/>
        </w:rPr>
        <w:t>zkoły jest:</w:t>
      </w:r>
    </w:p>
    <w:p w14:paraId="6D9A6790" w14:textId="77777777" w:rsidR="00B03105" w:rsidRPr="00DC75F7" w:rsidRDefault="00B03105" w:rsidP="001908D6">
      <w:pPr>
        <w:jc w:val="both"/>
        <w:rPr>
          <w:rFonts w:ascii="Book Antiqua" w:hAnsi="Book Antiqua" w:cs="Arial"/>
        </w:rPr>
      </w:pPr>
    </w:p>
    <w:p w14:paraId="5783E331"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wprowadzanie uczniów w świat wartości, w tym ofiarności, współpracy, solidarności, altruizmu, patriotyzmu i szacunku dla tradycji, wskazywanie wzorców postępowania </w:t>
      </w:r>
      <w:r w:rsidR="00DE02D7"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 xml:space="preserve">i budowanie relacji społecznych, sprzyjających bezpiecznemu rozwojowi ucznia (rodzina, przyjaciele); </w:t>
      </w:r>
    </w:p>
    <w:p w14:paraId="79AFAD95"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63A324B6"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wzmacnianie poczucia tożsamości indywidualnej, kulturowej, narodowej, regionalnej </w:t>
      </w:r>
      <w:r w:rsidR="00DE02D7"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 xml:space="preserve">i etnicznej; </w:t>
      </w:r>
    </w:p>
    <w:p w14:paraId="04C4566D"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7B34542F"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formowanie u uczniów poczucia godności własnej osoby i sza</w:t>
      </w:r>
      <w:r w:rsidR="00104172">
        <w:rPr>
          <w:rFonts w:ascii="Book Antiqua" w:eastAsia="Times New Roman" w:hAnsi="Book Antiqua" w:cs="Arial"/>
          <w:color w:val="000000"/>
          <w:lang w:eastAsia="pl-PL"/>
        </w:rPr>
        <w:t>cunku dla godności innych osób;</w:t>
      </w:r>
    </w:p>
    <w:p w14:paraId="218E7EF2"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72A8C4BB"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rozwijanie kompetencji takich jak kreatywność, innowacyjność i przedsiębiorczość; </w:t>
      </w:r>
    </w:p>
    <w:p w14:paraId="4F902A53"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68B49DAC"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rozwijanie umiejętności krytycznego i logicznego myślenia, rozumowania, argumentowania </w:t>
      </w:r>
      <w:r w:rsidR="00D95C17"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 xml:space="preserve">i wnioskowania; </w:t>
      </w:r>
    </w:p>
    <w:p w14:paraId="7411C26C"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685C9B7F"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ukazywanie wartości wiedzy jako podstawy do rozwoju umiejętności; </w:t>
      </w:r>
    </w:p>
    <w:p w14:paraId="43C6577D"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2B173605"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rozbudzanie ciekawości poznawczej uczniów oraz motywacji do nauki; </w:t>
      </w:r>
    </w:p>
    <w:p w14:paraId="34802EF7"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349688B5" w14:textId="77777777" w:rsidR="00740B33" w:rsidRPr="00104172"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wyposażenie uczniów w taki zasób wiadomości oraz kształtowanie takich umiejętności, które pozwalają w sposób bardziej dojrzały i uporządkowany zrozumieć świat; </w:t>
      </w:r>
    </w:p>
    <w:p w14:paraId="0E074C77" w14:textId="77777777" w:rsidR="00104172" w:rsidRPr="00212768" w:rsidRDefault="00104172" w:rsidP="00104172">
      <w:pPr>
        <w:tabs>
          <w:tab w:val="left" w:pos="284"/>
        </w:tabs>
        <w:autoSpaceDE w:val="0"/>
        <w:autoSpaceDN w:val="0"/>
        <w:adjustRightInd w:val="0"/>
        <w:jc w:val="both"/>
        <w:rPr>
          <w:rFonts w:ascii="Book Antiqua" w:hAnsi="Book Antiqua" w:cs="Arial"/>
        </w:rPr>
      </w:pPr>
    </w:p>
    <w:p w14:paraId="490D3A5C" w14:textId="77777777" w:rsidR="00740B33" w:rsidRPr="00212768" w:rsidRDefault="002C4D8E" w:rsidP="001908D6">
      <w:pPr>
        <w:numPr>
          <w:ilvl w:val="0"/>
          <w:numId w:val="4"/>
        </w:numPr>
        <w:tabs>
          <w:tab w:val="num" w:pos="0"/>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wspieranie ucznia w rozpoznawaniu własnych predyspozycji i określaniu drogi dalszej edukacji; </w:t>
      </w:r>
    </w:p>
    <w:p w14:paraId="1B84C00E" w14:textId="77777777" w:rsidR="00740B33" w:rsidRPr="00104172" w:rsidRDefault="002C4D8E" w:rsidP="001908D6">
      <w:pPr>
        <w:numPr>
          <w:ilvl w:val="0"/>
          <w:numId w:val="4"/>
        </w:numPr>
        <w:tabs>
          <w:tab w:val="num" w:pos="0"/>
          <w:tab w:val="left" w:pos="284"/>
          <w:tab w:val="left" w:pos="426"/>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lastRenderedPageBreak/>
        <w:t xml:space="preserve">wszechstronny rozwój osobowy ucznia przez pogłębianie wiedzy oraz zaspokajanie </w:t>
      </w:r>
      <w:r w:rsidR="00DE02D7"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i rozbudzanie jego naturalnej ciekawości poznawczej;</w:t>
      </w:r>
    </w:p>
    <w:p w14:paraId="4EC88A63" w14:textId="77777777" w:rsidR="00104172" w:rsidRPr="00212768" w:rsidRDefault="00104172" w:rsidP="00104172">
      <w:pPr>
        <w:tabs>
          <w:tab w:val="left" w:pos="284"/>
          <w:tab w:val="left" w:pos="426"/>
        </w:tabs>
        <w:autoSpaceDE w:val="0"/>
        <w:autoSpaceDN w:val="0"/>
        <w:adjustRightInd w:val="0"/>
        <w:jc w:val="both"/>
        <w:rPr>
          <w:rFonts w:ascii="Book Antiqua" w:hAnsi="Book Antiqua" w:cs="Arial"/>
        </w:rPr>
      </w:pPr>
    </w:p>
    <w:p w14:paraId="7E71E5BB" w14:textId="77777777" w:rsidR="00740B33" w:rsidRPr="00104172" w:rsidRDefault="002C4D8E" w:rsidP="001908D6">
      <w:pPr>
        <w:numPr>
          <w:ilvl w:val="0"/>
          <w:numId w:val="4"/>
        </w:numPr>
        <w:tabs>
          <w:tab w:val="num" w:pos="0"/>
          <w:tab w:val="left" w:pos="284"/>
          <w:tab w:val="left" w:pos="426"/>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 kształtowanie postawy otwartej wobec świata i innych ludzi, aktywności w życiu społecznym oraz odpowiedzialności za zbiorowość; </w:t>
      </w:r>
    </w:p>
    <w:p w14:paraId="72873B1B" w14:textId="77777777" w:rsidR="00104172" w:rsidRPr="00212768" w:rsidRDefault="00104172" w:rsidP="00104172">
      <w:pPr>
        <w:tabs>
          <w:tab w:val="left" w:pos="284"/>
          <w:tab w:val="left" w:pos="426"/>
        </w:tabs>
        <w:autoSpaceDE w:val="0"/>
        <w:autoSpaceDN w:val="0"/>
        <w:adjustRightInd w:val="0"/>
        <w:jc w:val="both"/>
        <w:rPr>
          <w:rFonts w:ascii="Book Antiqua" w:hAnsi="Book Antiqua" w:cs="Arial"/>
        </w:rPr>
      </w:pPr>
    </w:p>
    <w:p w14:paraId="48F36488" w14:textId="77777777" w:rsidR="00740B33" w:rsidRPr="00104172" w:rsidRDefault="002C4D8E" w:rsidP="001908D6">
      <w:pPr>
        <w:numPr>
          <w:ilvl w:val="0"/>
          <w:numId w:val="4"/>
        </w:numPr>
        <w:tabs>
          <w:tab w:val="num" w:pos="0"/>
          <w:tab w:val="left" w:pos="284"/>
          <w:tab w:val="left" w:pos="426"/>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zachęcanie do zorganizowanego i świadomego samokształcenia opartego na umiejętności przygotowania własnego warsztatu pracy; </w:t>
      </w:r>
    </w:p>
    <w:p w14:paraId="3C649AA3" w14:textId="77777777" w:rsidR="00104172" w:rsidRPr="00212768" w:rsidRDefault="00104172" w:rsidP="00104172">
      <w:pPr>
        <w:tabs>
          <w:tab w:val="left" w:pos="284"/>
          <w:tab w:val="left" w:pos="426"/>
        </w:tabs>
        <w:autoSpaceDE w:val="0"/>
        <w:autoSpaceDN w:val="0"/>
        <w:adjustRightInd w:val="0"/>
        <w:jc w:val="both"/>
        <w:rPr>
          <w:rFonts w:ascii="Book Antiqua" w:hAnsi="Book Antiqua" w:cs="Arial"/>
        </w:rPr>
      </w:pPr>
    </w:p>
    <w:p w14:paraId="7A8D21E6" w14:textId="77777777" w:rsidR="002C4D8E" w:rsidRPr="00DC75F7" w:rsidRDefault="002C4D8E" w:rsidP="001908D6">
      <w:pPr>
        <w:numPr>
          <w:ilvl w:val="0"/>
          <w:numId w:val="4"/>
        </w:numPr>
        <w:tabs>
          <w:tab w:val="num" w:pos="0"/>
          <w:tab w:val="left" w:pos="284"/>
          <w:tab w:val="left" w:pos="426"/>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ukierunkowanie ucznia ku wartościom. </w:t>
      </w:r>
    </w:p>
    <w:p w14:paraId="135A67B9" w14:textId="77777777" w:rsidR="002C4D8E" w:rsidRPr="00DC75F7" w:rsidRDefault="002C4D8E" w:rsidP="001908D6">
      <w:pPr>
        <w:tabs>
          <w:tab w:val="left" w:pos="284"/>
        </w:tabs>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 </w:t>
      </w:r>
    </w:p>
    <w:p w14:paraId="0E49DEBB" w14:textId="77777777" w:rsidR="00B03105" w:rsidRPr="00DC75F7" w:rsidRDefault="00B03105" w:rsidP="001908D6">
      <w:pPr>
        <w:tabs>
          <w:tab w:val="num" w:pos="0"/>
          <w:tab w:val="left" w:pos="284"/>
        </w:tabs>
        <w:autoSpaceDE w:val="0"/>
        <w:autoSpaceDN w:val="0"/>
        <w:adjustRightInd w:val="0"/>
        <w:jc w:val="both"/>
        <w:rPr>
          <w:rFonts w:ascii="Book Antiqua" w:hAnsi="Book Antiqua" w:cs="Arial"/>
        </w:rPr>
      </w:pPr>
    </w:p>
    <w:p w14:paraId="42F25A17" w14:textId="77777777" w:rsidR="00B03105" w:rsidRDefault="00B03105" w:rsidP="00212768">
      <w:pPr>
        <w:ind w:firstLine="567"/>
        <w:jc w:val="both"/>
        <w:rPr>
          <w:rFonts w:ascii="Book Antiqua" w:hAnsi="Book Antiqua" w:cs="Arial"/>
          <w:b/>
        </w:rPr>
      </w:pPr>
      <w:r w:rsidRPr="00DC75F7">
        <w:rPr>
          <w:rFonts w:ascii="Book Antiqua" w:hAnsi="Book Antiqua" w:cs="Arial"/>
          <w:b/>
        </w:rPr>
        <w:t xml:space="preserve">3. </w:t>
      </w:r>
      <w:r w:rsidRPr="00DC75F7">
        <w:rPr>
          <w:rFonts w:ascii="Book Antiqua" w:hAnsi="Book Antiqua" w:cs="Arial"/>
        </w:rPr>
        <w:t xml:space="preserve"> </w:t>
      </w:r>
      <w:r w:rsidR="00D95C17" w:rsidRPr="00DC75F7">
        <w:rPr>
          <w:rFonts w:ascii="Book Antiqua" w:hAnsi="Book Antiqua" w:cs="Arial"/>
          <w:b/>
        </w:rPr>
        <w:t>Do zadań S</w:t>
      </w:r>
      <w:r w:rsidR="00212768">
        <w:rPr>
          <w:rFonts w:ascii="Book Antiqua" w:hAnsi="Book Antiqua" w:cs="Arial"/>
          <w:b/>
        </w:rPr>
        <w:t>zkoły należy:</w:t>
      </w:r>
    </w:p>
    <w:p w14:paraId="6676F9FF" w14:textId="77777777" w:rsidR="00104172" w:rsidRPr="00212768" w:rsidRDefault="00104172" w:rsidP="00212768">
      <w:pPr>
        <w:ind w:firstLine="567"/>
        <w:jc w:val="both"/>
        <w:rPr>
          <w:rFonts w:ascii="Book Antiqua" w:hAnsi="Book Antiqua" w:cs="Arial"/>
          <w:b/>
        </w:rPr>
      </w:pPr>
    </w:p>
    <w:p w14:paraId="7D619D13"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zapewnianie bezpiecznych i higienicznych warunków pobytu uczniów w szkole oraz zapewnianie bezpieczeństwa na zajęciach organizowanych przez szkołę;</w:t>
      </w:r>
    </w:p>
    <w:p w14:paraId="24D3E242" w14:textId="77777777" w:rsidR="00104172" w:rsidRPr="00212768" w:rsidRDefault="00104172" w:rsidP="00104172">
      <w:pPr>
        <w:tabs>
          <w:tab w:val="left" w:pos="426"/>
        </w:tabs>
        <w:jc w:val="both"/>
        <w:rPr>
          <w:rFonts w:ascii="Book Antiqua" w:hAnsi="Book Antiqua" w:cs="Arial"/>
        </w:rPr>
      </w:pPr>
    </w:p>
    <w:p w14:paraId="6F9BB74B"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zorganizowanie systemu opiekuńczo</w:t>
      </w:r>
      <w:r w:rsidR="00D95C17" w:rsidRPr="00DC75F7">
        <w:rPr>
          <w:rFonts w:ascii="Book Antiqua" w:hAnsi="Book Antiqua" w:cs="Arial"/>
        </w:rPr>
        <w:t xml:space="preserve"> </w:t>
      </w:r>
      <w:r w:rsidRPr="00DC75F7">
        <w:rPr>
          <w:rFonts w:ascii="Book Antiqua" w:hAnsi="Book Antiqua" w:cs="Arial"/>
        </w:rPr>
        <w:t>-</w:t>
      </w:r>
      <w:r w:rsidR="00D95C17" w:rsidRPr="00DC75F7">
        <w:rPr>
          <w:rFonts w:ascii="Book Antiqua" w:hAnsi="Book Antiqua" w:cs="Arial"/>
        </w:rPr>
        <w:t xml:space="preserve"> </w:t>
      </w:r>
      <w:r w:rsidRPr="00DC75F7">
        <w:rPr>
          <w:rFonts w:ascii="Book Antiqua" w:hAnsi="Book Antiqua" w:cs="Arial"/>
        </w:rPr>
        <w:t>wychowawczego odpowiednio do istniejących potrzeb;</w:t>
      </w:r>
    </w:p>
    <w:p w14:paraId="43D3B6BA" w14:textId="77777777" w:rsidR="00104172" w:rsidRPr="00212768" w:rsidRDefault="00104172" w:rsidP="00104172">
      <w:pPr>
        <w:tabs>
          <w:tab w:val="left" w:pos="426"/>
        </w:tabs>
        <w:jc w:val="both"/>
        <w:rPr>
          <w:rFonts w:ascii="Book Antiqua" w:hAnsi="Book Antiqua" w:cs="Arial"/>
        </w:rPr>
      </w:pPr>
    </w:p>
    <w:p w14:paraId="2C15C86D" w14:textId="77777777" w:rsidR="00B03105" w:rsidRDefault="00B03105" w:rsidP="00104172">
      <w:pPr>
        <w:numPr>
          <w:ilvl w:val="0"/>
          <w:numId w:val="65"/>
        </w:numPr>
        <w:tabs>
          <w:tab w:val="left" w:pos="426"/>
        </w:tabs>
        <w:ind w:left="0" w:firstLine="0"/>
        <w:jc w:val="both"/>
        <w:rPr>
          <w:rFonts w:ascii="Book Antiqua" w:hAnsi="Book Antiqua" w:cs="Arial"/>
        </w:rPr>
      </w:pPr>
      <w:r w:rsidRPr="00DC75F7">
        <w:rPr>
          <w:rFonts w:ascii="Book Antiqua" w:hAnsi="Book Antiqua" w:cs="Arial"/>
        </w:rPr>
        <w:t>kształtowanie środowiska wychowawczego, umożliwiającego pełny rozwój umysłowy, emocjonalny i fizyczny uczniów w warunkach poszanowania ich godności osobistej oraz wolności światopoglądowej i wyznaniowej;</w:t>
      </w:r>
    </w:p>
    <w:p w14:paraId="5AB6C2AE" w14:textId="77777777" w:rsidR="00104172" w:rsidRPr="00104172" w:rsidRDefault="00104172" w:rsidP="00104172">
      <w:pPr>
        <w:tabs>
          <w:tab w:val="left" w:pos="426"/>
        </w:tabs>
        <w:jc w:val="both"/>
        <w:rPr>
          <w:rFonts w:ascii="Book Antiqua" w:hAnsi="Book Antiqua" w:cs="Arial"/>
        </w:rPr>
      </w:pPr>
    </w:p>
    <w:p w14:paraId="3057792F" w14:textId="77777777" w:rsidR="00B03105" w:rsidRPr="00DC75F7" w:rsidRDefault="00B03105" w:rsidP="00135B7D">
      <w:pPr>
        <w:numPr>
          <w:ilvl w:val="0"/>
          <w:numId w:val="65"/>
        </w:numPr>
        <w:tabs>
          <w:tab w:val="left" w:pos="426"/>
        </w:tabs>
        <w:ind w:left="0" w:firstLine="0"/>
        <w:jc w:val="both"/>
        <w:rPr>
          <w:rFonts w:ascii="Book Antiqua" w:hAnsi="Book Antiqua" w:cs="Arial"/>
        </w:rPr>
      </w:pPr>
      <w:r w:rsidRPr="00DC75F7">
        <w:rPr>
          <w:rFonts w:ascii="Book Antiqua" w:hAnsi="Book Antiqua" w:cs="Arial"/>
        </w:rPr>
        <w:t>realizacja programów nauczania, które zawierają podstawę programową kszta</w:t>
      </w:r>
      <w:r w:rsidR="00D95C17" w:rsidRPr="00DC75F7">
        <w:rPr>
          <w:rFonts w:ascii="Book Antiqua" w:hAnsi="Book Antiqua" w:cs="Arial"/>
        </w:rPr>
        <w:t>łcenia ogólnego dla przedmiotów</w:t>
      </w:r>
      <w:r w:rsidRPr="00DC75F7">
        <w:rPr>
          <w:rFonts w:ascii="Book Antiqua" w:hAnsi="Book Antiqua" w:cs="Arial"/>
        </w:rPr>
        <w:t xml:space="preserve"> objętych ramowym planem nauczania;</w:t>
      </w:r>
    </w:p>
    <w:p w14:paraId="26D0D019" w14:textId="77777777" w:rsidR="00B03105" w:rsidRPr="00DC75F7" w:rsidRDefault="00B03105" w:rsidP="001908D6">
      <w:pPr>
        <w:tabs>
          <w:tab w:val="left" w:pos="426"/>
        </w:tabs>
        <w:jc w:val="both"/>
        <w:rPr>
          <w:rFonts w:ascii="Book Antiqua" w:hAnsi="Book Antiqua" w:cs="Arial"/>
        </w:rPr>
      </w:pPr>
    </w:p>
    <w:p w14:paraId="33CC289F"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rozpoznawanie możliwości psychofizycznych oraz indywidualnych potrzeb rozwojowych  i edukacyjnych uczniów i wykorzystywanie wyników diagnoz w procesie uczenia i nauczania;</w:t>
      </w:r>
    </w:p>
    <w:p w14:paraId="3A3F37ED" w14:textId="77777777" w:rsidR="00104172" w:rsidRPr="00104172" w:rsidRDefault="00104172" w:rsidP="00104172">
      <w:pPr>
        <w:tabs>
          <w:tab w:val="left" w:pos="426"/>
        </w:tabs>
        <w:jc w:val="both"/>
        <w:rPr>
          <w:rFonts w:ascii="Book Antiqua" w:hAnsi="Book Antiqua" w:cs="Arial"/>
        </w:rPr>
      </w:pPr>
    </w:p>
    <w:p w14:paraId="2651429C"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organizowanie pomocy psychologiczno</w:t>
      </w:r>
      <w:r w:rsidR="00D95C17" w:rsidRPr="00DC75F7">
        <w:rPr>
          <w:rFonts w:ascii="Book Antiqua" w:hAnsi="Book Antiqua" w:cs="Arial"/>
        </w:rPr>
        <w:t xml:space="preserve"> </w:t>
      </w:r>
      <w:r w:rsidRPr="00DC75F7">
        <w:rPr>
          <w:rFonts w:ascii="Book Antiqua" w:hAnsi="Book Antiqua" w:cs="Arial"/>
        </w:rPr>
        <w:t>-</w:t>
      </w:r>
      <w:r w:rsidR="00D95C17" w:rsidRPr="00DC75F7">
        <w:rPr>
          <w:rFonts w:ascii="Book Antiqua" w:hAnsi="Book Antiqua" w:cs="Arial"/>
        </w:rPr>
        <w:t xml:space="preserve"> </w:t>
      </w:r>
      <w:r w:rsidRPr="00DC75F7">
        <w:rPr>
          <w:rFonts w:ascii="Book Antiqua" w:hAnsi="Book Antiqua" w:cs="Arial"/>
        </w:rPr>
        <w:t>pedagogicznej uczniom, rodzicom i nauczycielom stosownie do potrzeb i zgodnie z odrębnymi przepisami;</w:t>
      </w:r>
    </w:p>
    <w:p w14:paraId="16752767" w14:textId="77777777" w:rsidR="00104172" w:rsidRPr="00104172" w:rsidRDefault="00104172" w:rsidP="00104172">
      <w:pPr>
        <w:tabs>
          <w:tab w:val="left" w:pos="426"/>
        </w:tabs>
        <w:jc w:val="both"/>
        <w:rPr>
          <w:rFonts w:ascii="Book Antiqua" w:hAnsi="Book Antiqua" w:cs="Arial"/>
        </w:rPr>
      </w:pPr>
    </w:p>
    <w:p w14:paraId="27754DE5"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organizowanie obowiązkowych i nadobowiązkowych zajęć dydaktycznych                                 z zachowaniem zasad higieny psychicznej;</w:t>
      </w:r>
    </w:p>
    <w:p w14:paraId="5A3A1BDD" w14:textId="77777777" w:rsidR="00104172" w:rsidRPr="00104172" w:rsidRDefault="00104172" w:rsidP="00104172">
      <w:pPr>
        <w:tabs>
          <w:tab w:val="left" w:pos="426"/>
        </w:tabs>
        <w:jc w:val="both"/>
        <w:rPr>
          <w:rFonts w:ascii="Book Antiqua" w:hAnsi="Book Antiqua" w:cs="Arial"/>
        </w:rPr>
      </w:pPr>
    </w:p>
    <w:p w14:paraId="024BC6AE"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dostosowywanie treści, metod i organizacji nauczania do możliwości psychofizycznych uczniów lub poszczególnego ucznia;</w:t>
      </w:r>
    </w:p>
    <w:p w14:paraId="3011A913" w14:textId="77777777" w:rsidR="00104172" w:rsidRPr="00104172" w:rsidRDefault="00104172" w:rsidP="00104172">
      <w:pPr>
        <w:tabs>
          <w:tab w:val="left" w:pos="426"/>
        </w:tabs>
        <w:jc w:val="both"/>
        <w:rPr>
          <w:rFonts w:ascii="Book Antiqua" w:hAnsi="Book Antiqua" w:cs="Arial"/>
        </w:rPr>
      </w:pPr>
    </w:p>
    <w:p w14:paraId="309009A9" w14:textId="77777777" w:rsidR="00B03105" w:rsidRDefault="00B03105" w:rsidP="001908D6">
      <w:pPr>
        <w:numPr>
          <w:ilvl w:val="0"/>
          <w:numId w:val="65"/>
        </w:numPr>
        <w:tabs>
          <w:tab w:val="left" w:pos="426"/>
        </w:tabs>
        <w:ind w:left="0" w:firstLine="0"/>
        <w:jc w:val="both"/>
        <w:rPr>
          <w:rFonts w:ascii="Book Antiqua" w:hAnsi="Book Antiqua" w:cs="Arial"/>
        </w:rPr>
      </w:pPr>
      <w:r w:rsidRPr="00DC75F7">
        <w:rPr>
          <w:rFonts w:ascii="Book Antiqua" w:hAnsi="Book Antiqua" w:cs="Arial"/>
        </w:rPr>
        <w:t>wyposażenie szkoły w pomoce dydaktyczne i sprzęt umożliwiający realizację zadań dydaktycznych, wychowawczych i opiekuńczych oraz zadań statutowych szkoły;</w:t>
      </w:r>
    </w:p>
    <w:p w14:paraId="20CF5504" w14:textId="77777777" w:rsidR="00104172" w:rsidRPr="00104172" w:rsidRDefault="00104172" w:rsidP="00104172">
      <w:pPr>
        <w:tabs>
          <w:tab w:val="left" w:pos="426"/>
        </w:tabs>
        <w:jc w:val="both"/>
        <w:rPr>
          <w:rFonts w:ascii="Book Antiqua" w:hAnsi="Book Antiqua" w:cs="Arial"/>
        </w:rPr>
      </w:pPr>
    </w:p>
    <w:p w14:paraId="4CFD2BE8"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organizacja kształcenia, wychowania i opieki dla uczniów niepełnosprawnych oraz niedostosowanych społecznie w formach i na zasadach określonych w odrębnych przepisach;</w:t>
      </w:r>
    </w:p>
    <w:p w14:paraId="278A38A0" w14:textId="77777777" w:rsidR="00104172" w:rsidRPr="00104172" w:rsidRDefault="00104172" w:rsidP="00104172">
      <w:pPr>
        <w:tabs>
          <w:tab w:val="left" w:pos="426"/>
          <w:tab w:val="left" w:pos="993"/>
        </w:tabs>
        <w:jc w:val="both"/>
        <w:rPr>
          <w:rFonts w:ascii="Book Antiqua" w:hAnsi="Book Antiqua" w:cs="Arial"/>
        </w:rPr>
      </w:pPr>
    </w:p>
    <w:p w14:paraId="7CAB27B1"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wspomaganie wychowawczej roli rodziców;</w:t>
      </w:r>
    </w:p>
    <w:p w14:paraId="4D1E9BC6" w14:textId="77777777" w:rsidR="00104172" w:rsidRPr="00104172" w:rsidRDefault="00104172" w:rsidP="00104172">
      <w:pPr>
        <w:tabs>
          <w:tab w:val="left" w:pos="426"/>
          <w:tab w:val="left" w:pos="993"/>
        </w:tabs>
        <w:jc w:val="both"/>
        <w:rPr>
          <w:rFonts w:ascii="Book Antiqua" w:hAnsi="Book Antiqua" w:cs="Arial"/>
        </w:rPr>
      </w:pPr>
    </w:p>
    <w:p w14:paraId="2A4AD91E"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umożliwianie uczniom podtrzymywania poczucia tożsamości narodowej, etnicznej, językowej i religijnej;</w:t>
      </w:r>
    </w:p>
    <w:p w14:paraId="147813BE" w14:textId="77777777" w:rsidR="00104172" w:rsidRPr="00104172" w:rsidRDefault="00104172" w:rsidP="00104172">
      <w:pPr>
        <w:tabs>
          <w:tab w:val="left" w:pos="426"/>
          <w:tab w:val="left" w:pos="993"/>
        </w:tabs>
        <w:jc w:val="both"/>
        <w:rPr>
          <w:rFonts w:ascii="Book Antiqua" w:hAnsi="Book Antiqua" w:cs="Arial"/>
        </w:rPr>
      </w:pPr>
    </w:p>
    <w:p w14:paraId="5D9A0A35"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lastRenderedPageBreak/>
        <w:t>zapewnienie, w miarę posiadanych środków, opieki i pomocy materialnej uczniom pozostających w trudnej sytuacji materialnej i życiowej;</w:t>
      </w:r>
    </w:p>
    <w:p w14:paraId="79867734" w14:textId="77777777" w:rsidR="00104172" w:rsidRPr="00104172" w:rsidRDefault="00104172" w:rsidP="00104172">
      <w:pPr>
        <w:tabs>
          <w:tab w:val="left" w:pos="426"/>
          <w:tab w:val="left" w:pos="993"/>
        </w:tabs>
        <w:jc w:val="both"/>
        <w:rPr>
          <w:rFonts w:ascii="Book Antiqua" w:hAnsi="Book Antiqua" w:cs="Arial"/>
        </w:rPr>
      </w:pPr>
    </w:p>
    <w:p w14:paraId="369811EF"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sprawowanie opieki nad uczniami szczególnie uzdolnionymi poprzez umożliwianie realizowania indywidualnych programów nauczania oraz ukończenia szkoły w skróconym czasie;</w:t>
      </w:r>
    </w:p>
    <w:p w14:paraId="02F4C409" w14:textId="77777777" w:rsidR="00104172" w:rsidRPr="00104172" w:rsidRDefault="00104172" w:rsidP="00104172">
      <w:pPr>
        <w:tabs>
          <w:tab w:val="left" w:pos="426"/>
          <w:tab w:val="left" w:pos="993"/>
        </w:tabs>
        <w:jc w:val="both"/>
        <w:rPr>
          <w:rFonts w:ascii="Book Antiqua" w:hAnsi="Book Antiqua" w:cs="Arial"/>
        </w:rPr>
      </w:pPr>
    </w:p>
    <w:p w14:paraId="03114851" w14:textId="77777777" w:rsidR="00C334D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skuteczne nauczanie języków obcych poprzez dostosowywanie ich nauczania do poziomu przygotowania uczniów;</w:t>
      </w:r>
    </w:p>
    <w:p w14:paraId="49100400" w14:textId="77777777" w:rsidR="00104172" w:rsidRPr="00104172" w:rsidRDefault="00104172" w:rsidP="00104172">
      <w:pPr>
        <w:tabs>
          <w:tab w:val="left" w:pos="426"/>
          <w:tab w:val="left" w:pos="993"/>
        </w:tabs>
        <w:jc w:val="both"/>
        <w:rPr>
          <w:rFonts w:ascii="Book Antiqua" w:hAnsi="Book Antiqua" w:cs="Arial"/>
        </w:rPr>
      </w:pPr>
    </w:p>
    <w:p w14:paraId="067643CC" w14:textId="77777777" w:rsidR="00A436DC" w:rsidRDefault="00C334D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wprowadzenie uczniów w</w:t>
      </w:r>
      <w:r w:rsidR="00D72759" w:rsidRPr="00DC75F7">
        <w:rPr>
          <w:rFonts w:ascii="Book Antiqua" w:hAnsi="Book Antiqua" w:cs="Arial"/>
        </w:rPr>
        <w:t xml:space="preserve"> </w:t>
      </w:r>
      <w:r w:rsidRPr="00DC75F7">
        <w:rPr>
          <w:rFonts w:ascii="Book Antiqua" w:hAnsi="Book Antiqua" w:cs="Arial"/>
        </w:rPr>
        <w:t>świat literatury</w:t>
      </w:r>
      <w:r w:rsidR="00D72759" w:rsidRPr="00DC75F7">
        <w:rPr>
          <w:rFonts w:ascii="Book Antiqua" w:hAnsi="Book Antiqua" w:cs="Arial"/>
        </w:rPr>
        <w:t xml:space="preserve">, ugruntowanie ich zainteresowań czytelniczych oraz wyposażenie w kompetencje czytelnicze </w:t>
      </w:r>
      <w:r w:rsidR="002B76CF" w:rsidRPr="00DC75F7">
        <w:rPr>
          <w:rFonts w:ascii="Book Antiqua" w:hAnsi="Book Antiqua" w:cs="Arial"/>
        </w:rPr>
        <w:t>potrzebne do krytycznego odbioru utworów literackich i innych tekstów literackich;</w:t>
      </w:r>
    </w:p>
    <w:p w14:paraId="0213A61B" w14:textId="77777777" w:rsidR="00834297" w:rsidRPr="00104172" w:rsidRDefault="00834297" w:rsidP="00834297">
      <w:pPr>
        <w:tabs>
          <w:tab w:val="left" w:pos="426"/>
          <w:tab w:val="left" w:pos="993"/>
        </w:tabs>
        <w:jc w:val="both"/>
        <w:rPr>
          <w:rFonts w:ascii="Book Antiqua" w:hAnsi="Book Antiqua" w:cs="Arial"/>
        </w:rPr>
      </w:pPr>
    </w:p>
    <w:p w14:paraId="46D807BD" w14:textId="77777777" w:rsidR="00E70DA3" w:rsidRDefault="00A436DC"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podejmowanie działań związanych z miejscami ważnymi dla pamięci narodowej, formami upamiętniania postaci i wydarzeń z przeszł</w:t>
      </w:r>
      <w:r w:rsidR="00177967" w:rsidRPr="00DC75F7">
        <w:rPr>
          <w:rFonts w:ascii="Book Antiqua" w:hAnsi="Book Antiqua" w:cs="Arial"/>
        </w:rPr>
        <w:t xml:space="preserve">ości, najważniejszymi świętami </w:t>
      </w:r>
      <w:r w:rsidRPr="00DC75F7">
        <w:rPr>
          <w:rFonts w:ascii="Book Antiqua" w:hAnsi="Book Antiqua" w:cs="Arial"/>
        </w:rPr>
        <w:t>narodowymi i symbolami państowymi;</w:t>
      </w:r>
    </w:p>
    <w:p w14:paraId="68ADC4C3" w14:textId="77777777" w:rsidR="00834297" w:rsidRPr="00104172" w:rsidRDefault="00834297" w:rsidP="00834297">
      <w:pPr>
        <w:tabs>
          <w:tab w:val="left" w:pos="426"/>
          <w:tab w:val="left" w:pos="993"/>
        </w:tabs>
        <w:jc w:val="both"/>
        <w:rPr>
          <w:rFonts w:ascii="Book Antiqua" w:hAnsi="Book Antiqua" w:cs="Arial"/>
        </w:rPr>
      </w:pPr>
    </w:p>
    <w:p w14:paraId="6D625B48"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zapewnienie opieki zdrowotnej przez służbę zdrowia;</w:t>
      </w:r>
    </w:p>
    <w:p w14:paraId="7154CF51" w14:textId="77777777" w:rsidR="00834297" w:rsidRPr="00104172" w:rsidRDefault="00834297" w:rsidP="00834297">
      <w:pPr>
        <w:tabs>
          <w:tab w:val="left" w:pos="426"/>
          <w:tab w:val="left" w:pos="993"/>
        </w:tabs>
        <w:jc w:val="both"/>
        <w:rPr>
          <w:rFonts w:ascii="Book Antiqua" w:hAnsi="Book Antiqua" w:cs="Arial"/>
        </w:rPr>
      </w:pPr>
    </w:p>
    <w:p w14:paraId="5DA2417F"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upowszechnianie wśród uczniów wiedzy o bezpieczeństwie oraz kształtowanie zajęć pozalekcyjnych i pozaszkolnych oraz wykorzystywanie różnych form organizacyjnych nauczania;</w:t>
      </w:r>
    </w:p>
    <w:p w14:paraId="34B794B5" w14:textId="77777777" w:rsidR="00834297" w:rsidRPr="00104172" w:rsidRDefault="00834297" w:rsidP="00834297">
      <w:pPr>
        <w:tabs>
          <w:tab w:val="left" w:pos="426"/>
          <w:tab w:val="left" w:pos="993"/>
        </w:tabs>
        <w:jc w:val="both"/>
        <w:rPr>
          <w:rFonts w:ascii="Book Antiqua" w:hAnsi="Book Antiqua" w:cs="Arial"/>
        </w:rPr>
      </w:pPr>
    </w:p>
    <w:p w14:paraId="01D0A8FE"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przygotowanie uczniów do podejmowania przemyślanych decyzji, poprzez umożliwienie im samodzielnego wyboru części zajęć edukacyjnych;</w:t>
      </w:r>
    </w:p>
    <w:p w14:paraId="3CEFC575" w14:textId="77777777" w:rsidR="00834297" w:rsidRPr="00104172" w:rsidRDefault="00834297" w:rsidP="00834297">
      <w:pPr>
        <w:tabs>
          <w:tab w:val="left" w:pos="426"/>
          <w:tab w:val="left" w:pos="993"/>
        </w:tabs>
        <w:jc w:val="both"/>
        <w:rPr>
          <w:rFonts w:ascii="Book Antiqua" w:hAnsi="Book Antiqua" w:cs="Arial"/>
        </w:rPr>
      </w:pPr>
    </w:p>
    <w:p w14:paraId="5576E149"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kształtowanie aktywności społecznej i umiejętności spędzania wolnego czasu;</w:t>
      </w:r>
    </w:p>
    <w:p w14:paraId="4CAD9ED0" w14:textId="77777777" w:rsidR="00834297" w:rsidRPr="00104172" w:rsidRDefault="00834297" w:rsidP="00834297">
      <w:pPr>
        <w:tabs>
          <w:tab w:val="left" w:pos="426"/>
          <w:tab w:val="left" w:pos="993"/>
        </w:tabs>
        <w:jc w:val="both"/>
        <w:rPr>
          <w:rFonts w:ascii="Book Antiqua" w:hAnsi="Book Antiqua" w:cs="Arial"/>
        </w:rPr>
      </w:pPr>
    </w:p>
    <w:p w14:paraId="3BB25D9E"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rozwijanie u uczniów dbałości o zdrowie własne i innych ludzi oraz umiejętności tworzenia środowiska sprzyjającego zdrowiu;</w:t>
      </w:r>
    </w:p>
    <w:p w14:paraId="44BE37E3" w14:textId="77777777" w:rsidR="00834297" w:rsidRPr="00104172" w:rsidRDefault="00834297" w:rsidP="00834297">
      <w:pPr>
        <w:tabs>
          <w:tab w:val="left" w:pos="426"/>
          <w:tab w:val="left" w:pos="993"/>
        </w:tabs>
        <w:jc w:val="both"/>
        <w:rPr>
          <w:rFonts w:ascii="Book Antiqua" w:hAnsi="Book Antiqua" w:cs="Arial"/>
        </w:rPr>
      </w:pPr>
    </w:p>
    <w:p w14:paraId="5072CFDD"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zapewnienie opieki uczniom wymagających opieki ze względu na inne okoliczności poprzez zorganizowanie świetlicy szkolnej;</w:t>
      </w:r>
    </w:p>
    <w:p w14:paraId="5F9D274D" w14:textId="77777777" w:rsidR="00834297" w:rsidRPr="00104172" w:rsidRDefault="00834297" w:rsidP="00834297">
      <w:pPr>
        <w:tabs>
          <w:tab w:val="left" w:pos="426"/>
          <w:tab w:val="left" w:pos="993"/>
        </w:tabs>
        <w:jc w:val="both"/>
        <w:rPr>
          <w:rFonts w:ascii="Book Antiqua" w:hAnsi="Book Antiqua" w:cs="Arial"/>
        </w:rPr>
      </w:pPr>
    </w:p>
    <w:p w14:paraId="2AF9A2E5"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 xml:space="preserve">współdziałanie ze </w:t>
      </w:r>
      <w:r w:rsidR="00177967" w:rsidRPr="00DC75F7">
        <w:rPr>
          <w:rFonts w:ascii="Book Antiqua" w:hAnsi="Book Antiqua" w:cs="Arial"/>
        </w:rPr>
        <w:t>środowiskiem zewnętrznym m.in. P</w:t>
      </w:r>
      <w:r w:rsidRPr="00DC75F7">
        <w:rPr>
          <w:rFonts w:ascii="Book Antiqua" w:hAnsi="Book Antiqua" w:cs="Arial"/>
        </w:rPr>
        <w:t>olicją, st</w:t>
      </w:r>
      <w:r w:rsidR="00177967" w:rsidRPr="00DC75F7">
        <w:rPr>
          <w:rFonts w:ascii="Book Antiqua" w:hAnsi="Book Antiqua" w:cs="Arial"/>
        </w:rPr>
        <w:t>owarzyszeniami, P</w:t>
      </w:r>
      <w:r w:rsidRPr="00DC75F7">
        <w:rPr>
          <w:rFonts w:ascii="Book Antiqua" w:hAnsi="Book Antiqua" w:cs="Arial"/>
        </w:rPr>
        <w:t>arafią, rodzicami w celu kształtowania środowiska wychowawczego w szkole;</w:t>
      </w:r>
    </w:p>
    <w:p w14:paraId="45EAF093" w14:textId="77777777" w:rsidR="00834297" w:rsidRPr="00104172" w:rsidRDefault="00834297" w:rsidP="00834297">
      <w:pPr>
        <w:tabs>
          <w:tab w:val="left" w:pos="426"/>
          <w:tab w:val="left" w:pos="993"/>
        </w:tabs>
        <w:jc w:val="both"/>
        <w:rPr>
          <w:rFonts w:ascii="Book Antiqua" w:hAnsi="Book Antiqua" w:cs="Arial"/>
        </w:rPr>
      </w:pPr>
    </w:p>
    <w:p w14:paraId="611C18E2"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w:t>
      </w:r>
      <w:r w:rsidR="00177967" w:rsidRPr="00DC75F7">
        <w:rPr>
          <w:rFonts w:ascii="Book Antiqua" w:hAnsi="Book Antiqua" w:cs="Arial"/>
        </w:rPr>
        <w:t>kreatywność, przedsiębiorczość</w:t>
      </w:r>
      <w:r w:rsidRPr="00DC75F7">
        <w:rPr>
          <w:rFonts w:ascii="Book Antiqua" w:hAnsi="Book Antiqua" w:cs="Arial"/>
        </w:rPr>
        <w:t>, podejmowanie inicjatyw i pracy zespołowej;</w:t>
      </w:r>
    </w:p>
    <w:p w14:paraId="0DF37C02" w14:textId="77777777" w:rsidR="00834297" w:rsidRPr="00104172" w:rsidRDefault="00834297" w:rsidP="00834297">
      <w:pPr>
        <w:tabs>
          <w:tab w:val="left" w:pos="426"/>
          <w:tab w:val="left" w:pos="993"/>
        </w:tabs>
        <w:jc w:val="both"/>
        <w:rPr>
          <w:rFonts w:ascii="Book Antiqua" w:hAnsi="Book Antiqua" w:cs="Arial"/>
        </w:rPr>
      </w:pPr>
    </w:p>
    <w:p w14:paraId="50E90D67"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kształtowanie postawy obywatelskiej, poszanowania tradycji i kultury narodowej, a także postaw poszanowania dla innych kultur i tradycji;</w:t>
      </w:r>
    </w:p>
    <w:p w14:paraId="17B3F67F" w14:textId="77777777" w:rsidR="00834297" w:rsidRPr="00104172" w:rsidRDefault="00834297" w:rsidP="00834297">
      <w:pPr>
        <w:tabs>
          <w:tab w:val="left" w:pos="426"/>
          <w:tab w:val="left" w:pos="993"/>
        </w:tabs>
        <w:jc w:val="both"/>
        <w:rPr>
          <w:rFonts w:ascii="Book Antiqua" w:hAnsi="Book Antiqua" w:cs="Arial"/>
        </w:rPr>
      </w:pPr>
    </w:p>
    <w:p w14:paraId="6E0423F3" w14:textId="77777777" w:rsidR="00B03105" w:rsidRPr="00DC75F7" w:rsidRDefault="00B03105" w:rsidP="00135B7D">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upowszechnianie wśród uczniów wiedzy ekologicznej oraz kształtowanie właściwych postaw wobec problemów ochrony środowiska;</w:t>
      </w:r>
    </w:p>
    <w:p w14:paraId="2FE41BDD" w14:textId="77777777" w:rsidR="00B03105" w:rsidRPr="00DC75F7" w:rsidRDefault="00B03105" w:rsidP="001908D6">
      <w:pPr>
        <w:tabs>
          <w:tab w:val="left" w:pos="426"/>
          <w:tab w:val="left" w:pos="993"/>
        </w:tabs>
        <w:jc w:val="both"/>
        <w:rPr>
          <w:rFonts w:ascii="Book Antiqua" w:hAnsi="Book Antiqua" w:cs="Arial"/>
        </w:rPr>
      </w:pPr>
    </w:p>
    <w:p w14:paraId="5D0DA70E"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zapobieganie wszelkiej dyskryminacji;</w:t>
      </w:r>
    </w:p>
    <w:p w14:paraId="6FCE9FA5" w14:textId="77777777" w:rsidR="00834297" w:rsidRPr="00104172" w:rsidRDefault="00834297" w:rsidP="00834297">
      <w:pPr>
        <w:tabs>
          <w:tab w:val="left" w:pos="426"/>
          <w:tab w:val="left" w:pos="993"/>
        </w:tabs>
        <w:jc w:val="both"/>
        <w:rPr>
          <w:rFonts w:ascii="Book Antiqua" w:hAnsi="Book Antiqua" w:cs="Arial"/>
        </w:rPr>
      </w:pPr>
    </w:p>
    <w:p w14:paraId="64CF7BCB"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lastRenderedPageBreak/>
        <w:t>stworzenie warunków do nabywania przez uczniów umiejętności wyszukiwania, porządkowania i wykorzystywania informacji z różnych źródeł, z zastoso</w:t>
      </w:r>
      <w:r w:rsidR="00177967" w:rsidRPr="00DC75F7">
        <w:rPr>
          <w:rFonts w:ascii="Book Antiqua" w:hAnsi="Book Antiqua" w:cs="Arial"/>
        </w:rPr>
        <w:t xml:space="preserve">waniem technologii informacyjno - </w:t>
      </w:r>
      <w:r w:rsidRPr="00DC75F7">
        <w:rPr>
          <w:rFonts w:ascii="Book Antiqua" w:hAnsi="Book Antiqua" w:cs="Arial"/>
        </w:rPr>
        <w:t>komunikacyjnej na zajęciach z różnych przedmiotów;</w:t>
      </w:r>
    </w:p>
    <w:p w14:paraId="06CD0885" w14:textId="77777777" w:rsidR="00834297" w:rsidRPr="00104172" w:rsidRDefault="00834297" w:rsidP="00834297">
      <w:pPr>
        <w:tabs>
          <w:tab w:val="left" w:pos="426"/>
          <w:tab w:val="left" w:pos="993"/>
        </w:tabs>
        <w:jc w:val="both"/>
        <w:rPr>
          <w:rFonts w:ascii="Book Antiqua" w:hAnsi="Book Antiqua" w:cs="Arial"/>
        </w:rPr>
      </w:pPr>
    </w:p>
    <w:p w14:paraId="02CC8DC4" w14:textId="77777777" w:rsidR="00B03105" w:rsidRDefault="00B03105" w:rsidP="001908D6">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prowadzenie edukacji medialnej w celu przygotowania uczniów do właściwego odbioru i wykorzystania mediów;</w:t>
      </w:r>
    </w:p>
    <w:p w14:paraId="7C675B8F" w14:textId="77777777" w:rsidR="00834297" w:rsidRPr="00104172" w:rsidRDefault="00834297" w:rsidP="00834297">
      <w:pPr>
        <w:tabs>
          <w:tab w:val="left" w:pos="426"/>
          <w:tab w:val="left" w:pos="993"/>
        </w:tabs>
        <w:jc w:val="both"/>
        <w:rPr>
          <w:rFonts w:ascii="Book Antiqua" w:hAnsi="Book Antiqua" w:cs="Arial"/>
        </w:rPr>
      </w:pPr>
    </w:p>
    <w:p w14:paraId="24308878" w14:textId="77777777" w:rsidR="00834297" w:rsidRDefault="00B03105" w:rsidP="00B41396">
      <w:pPr>
        <w:numPr>
          <w:ilvl w:val="0"/>
          <w:numId w:val="65"/>
        </w:numPr>
        <w:tabs>
          <w:tab w:val="left" w:pos="426"/>
          <w:tab w:val="left" w:pos="993"/>
        </w:tabs>
        <w:ind w:left="0" w:firstLine="0"/>
        <w:jc w:val="both"/>
        <w:rPr>
          <w:rFonts w:ascii="Book Antiqua" w:hAnsi="Book Antiqua" w:cs="Arial"/>
        </w:rPr>
      </w:pPr>
      <w:r w:rsidRPr="00834297">
        <w:rPr>
          <w:rFonts w:ascii="Book Antiqua" w:hAnsi="Book Antiqua" w:cs="Arial"/>
        </w:rPr>
        <w:t>ochrona uczniów przed treściami, które mogą stanowić zagrożenie dla ich prawidłowego rozwoju, a w szczególności instalowanie programów filtrujących   i ograniczających dostęp do zasobów sieciowych w Internecie;</w:t>
      </w:r>
    </w:p>
    <w:p w14:paraId="74F03663" w14:textId="77777777" w:rsidR="00834297" w:rsidRDefault="00834297" w:rsidP="00834297">
      <w:pPr>
        <w:tabs>
          <w:tab w:val="left" w:pos="426"/>
          <w:tab w:val="left" w:pos="993"/>
        </w:tabs>
        <w:jc w:val="both"/>
        <w:rPr>
          <w:rFonts w:ascii="Book Antiqua" w:hAnsi="Book Antiqua" w:cs="Arial"/>
        </w:rPr>
      </w:pPr>
    </w:p>
    <w:p w14:paraId="3E636927" w14:textId="77777777" w:rsidR="00B03105" w:rsidRDefault="00B03105" w:rsidP="00B41396">
      <w:pPr>
        <w:numPr>
          <w:ilvl w:val="0"/>
          <w:numId w:val="65"/>
        </w:numPr>
        <w:tabs>
          <w:tab w:val="left" w:pos="426"/>
          <w:tab w:val="left" w:pos="993"/>
        </w:tabs>
        <w:ind w:left="0" w:firstLine="0"/>
        <w:jc w:val="both"/>
        <w:rPr>
          <w:rFonts w:ascii="Book Antiqua" w:hAnsi="Book Antiqua" w:cs="Arial"/>
        </w:rPr>
      </w:pPr>
      <w:r w:rsidRPr="00834297">
        <w:rPr>
          <w:rFonts w:ascii="Book Antiqua" w:hAnsi="Book Antiqua" w:cs="Arial"/>
        </w:rPr>
        <w:t>egzekwowanie obowiązku szkolnego w trybie przepisów o postępowaniu egzekucyjnym w administracji;</w:t>
      </w:r>
    </w:p>
    <w:p w14:paraId="06C5DA4F" w14:textId="77777777" w:rsidR="00834297" w:rsidRPr="00834297" w:rsidRDefault="00834297" w:rsidP="00834297">
      <w:pPr>
        <w:tabs>
          <w:tab w:val="left" w:pos="426"/>
          <w:tab w:val="left" w:pos="993"/>
        </w:tabs>
        <w:jc w:val="both"/>
        <w:rPr>
          <w:rFonts w:ascii="Book Antiqua" w:hAnsi="Book Antiqua" w:cs="Arial"/>
        </w:rPr>
      </w:pPr>
    </w:p>
    <w:p w14:paraId="6F54B3B5" w14:textId="77777777" w:rsidR="00B03105" w:rsidRPr="00DC75F7" w:rsidRDefault="00B03105" w:rsidP="00135B7D">
      <w:pPr>
        <w:numPr>
          <w:ilvl w:val="0"/>
          <w:numId w:val="65"/>
        </w:numPr>
        <w:tabs>
          <w:tab w:val="left" w:pos="426"/>
          <w:tab w:val="left" w:pos="993"/>
        </w:tabs>
        <w:ind w:left="0" w:firstLine="0"/>
        <w:jc w:val="both"/>
        <w:rPr>
          <w:rFonts w:ascii="Book Antiqua" w:hAnsi="Book Antiqua" w:cs="Arial"/>
        </w:rPr>
      </w:pPr>
      <w:r w:rsidRPr="00DC75F7">
        <w:rPr>
          <w:rFonts w:ascii="Book Antiqua" w:hAnsi="Book Antiqua" w:cs="Arial"/>
        </w:rPr>
        <w:t xml:space="preserve">dokumentowanie procesu dydaktycznego, opiekuńczego i wychowawczego, zgodnie z zasadami określonymi w </w:t>
      </w:r>
      <w:r w:rsidR="00177967" w:rsidRPr="00DC75F7">
        <w:rPr>
          <w:rFonts w:ascii="Book Antiqua" w:hAnsi="Book Antiqua" w:cs="Arial"/>
        </w:rPr>
        <w:t xml:space="preserve">aktualnych </w:t>
      </w:r>
      <w:r w:rsidRPr="00DC75F7">
        <w:rPr>
          <w:rFonts w:ascii="Book Antiqua" w:hAnsi="Book Antiqua" w:cs="Arial"/>
        </w:rPr>
        <w:t>przepisach o dokumentacji szkolnej  i archiwizacji.</w:t>
      </w:r>
    </w:p>
    <w:p w14:paraId="1F7F0AA3" w14:textId="77777777" w:rsidR="00B03105" w:rsidRPr="00DC75F7" w:rsidRDefault="00B03105" w:rsidP="001908D6">
      <w:pPr>
        <w:autoSpaceDE w:val="0"/>
        <w:autoSpaceDN w:val="0"/>
        <w:adjustRightInd w:val="0"/>
        <w:jc w:val="both"/>
        <w:rPr>
          <w:rFonts w:ascii="Book Antiqua" w:hAnsi="Book Antiqua" w:cs="Arial"/>
        </w:rPr>
      </w:pPr>
    </w:p>
    <w:p w14:paraId="67C7C7A2" w14:textId="77777777" w:rsidR="00B03105" w:rsidRDefault="00B03105" w:rsidP="00104172">
      <w:pPr>
        <w:autoSpaceDE w:val="0"/>
        <w:autoSpaceDN w:val="0"/>
        <w:adjustRightInd w:val="0"/>
        <w:spacing w:line="276" w:lineRule="auto"/>
        <w:ind w:firstLine="426"/>
        <w:jc w:val="both"/>
        <w:rPr>
          <w:rFonts w:ascii="Book Antiqua" w:hAnsi="Book Antiqua" w:cs="Arial"/>
        </w:rPr>
      </w:pPr>
      <w:r w:rsidRPr="00DC75F7">
        <w:rPr>
          <w:rFonts w:ascii="Book Antiqua" w:hAnsi="Book Antiqua" w:cs="Arial"/>
          <w:b/>
        </w:rPr>
        <w:t>4.</w:t>
      </w:r>
      <w:r w:rsidRPr="00DC75F7">
        <w:rPr>
          <w:rFonts w:ascii="Book Antiqua" w:hAnsi="Book Antiqua" w:cs="Arial"/>
        </w:rPr>
        <w:t xml:space="preserve"> Zadaniem Szkoły Podstawowej jest pełna realizacja podstaw programowych </w:t>
      </w:r>
      <w:r w:rsidR="00121556" w:rsidRPr="00DC75F7">
        <w:rPr>
          <w:rFonts w:ascii="Book Antiqua" w:hAnsi="Book Antiqua" w:cs="Arial"/>
        </w:rPr>
        <w:t xml:space="preserve">wychowania przedszkolnego oraz </w:t>
      </w:r>
      <w:r w:rsidRPr="00DC75F7">
        <w:rPr>
          <w:rFonts w:ascii="Book Antiqua" w:hAnsi="Book Antiqua" w:cs="Arial"/>
        </w:rPr>
        <w:t xml:space="preserve">kształcenia ogólnego </w:t>
      </w:r>
      <w:r w:rsidR="003F5098" w:rsidRPr="00DC75F7">
        <w:rPr>
          <w:rFonts w:ascii="Book Antiqua" w:hAnsi="Book Antiqua" w:cs="Arial"/>
        </w:rPr>
        <w:t>z zachowaniem zalecanych</w:t>
      </w:r>
      <w:r w:rsidR="00121556" w:rsidRPr="00DC75F7">
        <w:rPr>
          <w:rFonts w:ascii="Book Antiqua" w:hAnsi="Book Antiqua" w:cs="Arial"/>
        </w:rPr>
        <w:t xml:space="preserve"> form i sposobów jej realizacji </w:t>
      </w:r>
      <w:r w:rsidR="003F5098" w:rsidRPr="00DC75F7">
        <w:rPr>
          <w:rFonts w:ascii="Book Antiqua" w:hAnsi="Book Antiqua" w:cs="Arial"/>
        </w:rPr>
        <w:t xml:space="preserve"> </w:t>
      </w:r>
      <w:r w:rsidRPr="00DC75F7">
        <w:rPr>
          <w:rFonts w:ascii="Book Antiqua" w:hAnsi="Book Antiqua" w:cs="Arial"/>
        </w:rPr>
        <w:t>i wykształcenie u u</w:t>
      </w:r>
      <w:r w:rsidR="00104172">
        <w:rPr>
          <w:rFonts w:ascii="Book Antiqua" w:hAnsi="Book Antiqua" w:cs="Arial"/>
        </w:rPr>
        <w:t>czniów poniższych umiejętności:</w:t>
      </w:r>
    </w:p>
    <w:p w14:paraId="7642896F" w14:textId="77777777" w:rsidR="00834297" w:rsidRPr="00DC75F7" w:rsidRDefault="00834297" w:rsidP="00104172">
      <w:pPr>
        <w:autoSpaceDE w:val="0"/>
        <w:autoSpaceDN w:val="0"/>
        <w:adjustRightInd w:val="0"/>
        <w:spacing w:line="276" w:lineRule="auto"/>
        <w:ind w:firstLine="426"/>
        <w:jc w:val="both"/>
        <w:rPr>
          <w:rFonts w:ascii="Book Antiqua" w:hAnsi="Book Antiqua" w:cs="Arial"/>
        </w:rPr>
      </w:pPr>
    </w:p>
    <w:p w14:paraId="719F63A1" w14:textId="77777777" w:rsidR="003D6420" w:rsidRPr="00834297" w:rsidRDefault="00925E6F" w:rsidP="001908D6">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sprawne komunikowanie się w języku polskim oraz w językach obcych nowożytnych; </w:t>
      </w:r>
    </w:p>
    <w:p w14:paraId="0ABDFE85" w14:textId="77777777" w:rsidR="00834297" w:rsidRPr="00104172" w:rsidRDefault="00834297" w:rsidP="00834297">
      <w:pPr>
        <w:tabs>
          <w:tab w:val="left" w:pos="284"/>
        </w:tabs>
        <w:autoSpaceDE w:val="0"/>
        <w:autoSpaceDN w:val="0"/>
        <w:adjustRightInd w:val="0"/>
        <w:jc w:val="both"/>
        <w:rPr>
          <w:rFonts w:ascii="Book Antiqua" w:hAnsi="Book Antiqua" w:cs="Arial"/>
        </w:rPr>
      </w:pPr>
    </w:p>
    <w:p w14:paraId="35D9DE81" w14:textId="77777777" w:rsidR="003D6420" w:rsidRPr="00834297" w:rsidRDefault="00925E6F" w:rsidP="001908D6">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sprawne wykorzystywanie narzędzi matematyki w życiu codziennym, a także kształcenie myślenia matematycznego; </w:t>
      </w:r>
    </w:p>
    <w:p w14:paraId="0239B875" w14:textId="77777777" w:rsidR="00834297" w:rsidRPr="00104172" w:rsidRDefault="00834297" w:rsidP="00834297">
      <w:pPr>
        <w:tabs>
          <w:tab w:val="left" w:pos="284"/>
        </w:tabs>
        <w:autoSpaceDE w:val="0"/>
        <w:autoSpaceDN w:val="0"/>
        <w:adjustRightInd w:val="0"/>
        <w:jc w:val="both"/>
        <w:rPr>
          <w:rFonts w:ascii="Book Antiqua" w:hAnsi="Book Antiqua" w:cs="Arial"/>
        </w:rPr>
      </w:pPr>
    </w:p>
    <w:p w14:paraId="7B661FD1" w14:textId="77777777" w:rsidR="003D6420" w:rsidRPr="00834297" w:rsidRDefault="00925E6F" w:rsidP="001908D6">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poszukiwanie, porządkowanie, krytyczna analiza oraz wykorzystanie informacji z różnych źródeł; </w:t>
      </w:r>
    </w:p>
    <w:p w14:paraId="17DF816D" w14:textId="77777777" w:rsidR="00834297" w:rsidRPr="00104172" w:rsidRDefault="00834297" w:rsidP="00834297">
      <w:pPr>
        <w:tabs>
          <w:tab w:val="left" w:pos="284"/>
        </w:tabs>
        <w:autoSpaceDE w:val="0"/>
        <w:autoSpaceDN w:val="0"/>
        <w:adjustRightInd w:val="0"/>
        <w:jc w:val="both"/>
        <w:rPr>
          <w:rFonts w:ascii="Book Antiqua" w:hAnsi="Book Antiqua" w:cs="Arial"/>
        </w:rPr>
      </w:pPr>
    </w:p>
    <w:p w14:paraId="7474FDBF" w14:textId="77777777" w:rsidR="003D6420" w:rsidRPr="00834297" w:rsidRDefault="00925E6F" w:rsidP="001908D6">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kreatywne rozwiązywanie problemów z różnych dziedzin ze świadomym wykorzystaniem metod i narzędzi wywodzących się z informatyki, w tym programowanie; </w:t>
      </w:r>
    </w:p>
    <w:p w14:paraId="47378FB5" w14:textId="77777777" w:rsidR="00834297" w:rsidRPr="00104172" w:rsidRDefault="00834297" w:rsidP="00834297">
      <w:pPr>
        <w:tabs>
          <w:tab w:val="left" w:pos="284"/>
        </w:tabs>
        <w:autoSpaceDE w:val="0"/>
        <w:autoSpaceDN w:val="0"/>
        <w:adjustRightInd w:val="0"/>
        <w:jc w:val="both"/>
        <w:rPr>
          <w:rFonts w:ascii="Book Antiqua" w:hAnsi="Book Antiqua" w:cs="Arial"/>
        </w:rPr>
      </w:pPr>
    </w:p>
    <w:p w14:paraId="3990EE64" w14:textId="77777777" w:rsidR="00925E6F" w:rsidRPr="00834297" w:rsidRDefault="00925E6F" w:rsidP="001908D6">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rozwiązywanie problemów, również z wykorzystaniem technik mediacyjnych;</w:t>
      </w:r>
    </w:p>
    <w:p w14:paraId="081651CA" w14:textId="77777777" w:rsidR="00834297" w:rsidRPr="00104172" w:rsidRDefault="00834297" w:rsidP="00834297">
      <w:pPr>
        <w:tabs>
          <w:tab w:val="left" w:pos="284"/>
        </w:tabs>
        <w:autoSpaceDE w:val="0"/>
        <w:autoSpaceDN w:val="0"/>
        <w:adjustRightInd w:val="0"/>
        <w:jc w:val="both"/>
        <w:rPr>
          <w:rFonts w:ascii="Book Antiqua" w:hAnsi="Book Antiqua" w:cs="Arial"/>
        </w:rPr>
      </w:pPr>
    </w:p>
    <w:p w14:paraId="5B4C7598" w14:textId="77777777" w:rsidR="003D6420" w:rsidRPr="00834297" w:rsidRDefault="00925E6F" w:rsidP="001908D6">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praca w zespole i społeczna aktywność; </w:t>
      </w:r>
    </w:p>
    <w:p w14:paraId="1F481F70" w14:textId="77777777" w:rsidR="00834297" w:rsidRPr="00104172" w:rsidRDefault="00834297" w:rsidP="00834297">
      <w:pPr>
        <w:tabs>
          <w:tab w:val="left" w:pos="284"/>
        </w:tabs>
        <w:autoSpaceDE w:val="0"/>
        <w:autoSpaceDN w:val="0"/>
        <w:adjustRightInd w:val="0"/>
        <w:jc w:val="both"/>
        <w:rPr>
          <w:rFonts w:ascii="Book Antiqua" w:hAnsi="Book Antiqua" w:cs="Arial"/>
        </w:rPr>
      </w:pPr>
    </w:p>
    <w:p w14:paraId="2CEACFA6" w14:textId="77777777" w:rsidR="00925E6F" w:rsidRPr="00DC75F7" w:rsidRDefault="00925E6F" w:rsidP="00135B7D">
      <w:pPr>
        <w:numPr>
          <w:ilvl w:val="0"/>
          <w:numId w:val="66"/>
        </w:numPr>
        <w:tabs>
          <w:tab w:val="left" w:pos="284"/>
        </w:tabs>
        <w:autoSpaceDE w:val="0"/>
        <w:autoSpaceDN w:val="0"/>
        <w:adjustRightInd w:val="0"/>
        <w:ind w:left="0" w:firstLine="0"/>
        <w:jc w:val="both"/>
        <w:rPr>
          <w:rFonts w:ascii="Book Antiqua" w:hAnsi="Book Antiqua" w:cs="Arial"/>
        </w:rPr>
      </w:pPr>
      <w:r w:rsidRPr="00DC75F7">
        <w:rPr>
          <w:rFonts w:ascii="Book Antiqua" w:eastAsia="Times New Roman" w:hAnsi="Book Antiqua" w:cs="Arial"/>
          <w:color w:val="000000"/>
          <w:lang w:eastAsia="pl-PL"/>
        </w:rPr>
        <w:t xml:space="preserve">aktywny udział w życiu kulturalnym szkoły, środowiska lokalnego oraz kraju. </w:t>
      </w:r>
    </w:p>
    <w:p w14:paraId="472CE37A" w14:textId="77777777" w:rsidR="00B03105" w:rsidRPr="00DC75F7" w:rsidRDefault="00925E6F" w:rsidP="001908D6">
      <w:pPr>
        <w:tabs>
          <w:tab w:val="left" w:pos="284"/>
        </w:tabs>
        <w:spacing w:after="65"/>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 </w:t>
      </w:r>
    </w:p>
    <w:p w14:paraId="201FA6CC" w14:textId="77777777" w:rsidR="00B03105" w:rsidRPr="00DC75F7" w:rsidRDefault="008768E7" w:rsidP="001908D6">
      <w:pPr>
        <w:spacing w:line="276" w:lineRule="auto"/>
        <w:ind w:firstLine="567"/>
        <w:jc w:val="both"/>
        <w:rPr>
          <w:rFonts w:ascii="Book Antiqua" w:hAnsi="Book Antiqua" w:cs="Arial"/>
        </w:rPr>
      </w:pPr>
      <w:r w:rsidRPr="00DC75F7">
        <w:rPr>
          <w:rFonts w:ascii="Book Antiqua" w:hAnsi="Book Antiqua" w:cs="Arial"/>
          <w:b/>
        </w:rPr>
        <w:t xml:space="preserve">5. </w:t>
      </w:r>
      <w:r w:rsidR="0099696D" w:rsidRPr="00DC75F7">
        <w:rPr>
          <w:rFonts w:ascii="Book Antiqua" w:hAnsi="Book Antiqu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794EB407" w14:textId="77777777" w:rsidR="00B03105" w:rsidRPr="00DC75F7" w:rsidRDefault="00B03105" w:rsidP="001908D6">
      <w:pPr>
        <w:jc w:val="both"/>
        <w:rPr>
          <w:rFonts w:ascii="Book Antiqua" w:hAnsi="Book Antiqua" w:cs="Arial"/>
        </w:rPr>
      </w:pPr>
    </w:p>
    <w:p w14:paraId="5B5D5B2A" w14:textId="77777777" w:rsidR="00B03105" w:rsidRPr="00DC75F7" w:rsidRDefault="00B03105" w:rsidP="001908D6">
      <w:pPr>
        <w:ind w:firstLine="567"/>
        <w:jc w:val="both"/>
        <w:rPr>
          <w:rFonts w:ascii="Book Antiqua" w:hAnsi="Book Antiqua" w:cs="Arial"/>
        </w:rPr>
      </w:pPr>
      <w:r w:rsidRPr="00DC75F7">
        <w:rPr>
          <w:rFonts w:ascii="Book Antiqua" w:hAnsi="Book Antiqua" w:cs="Arial"/>
          <w:b/>
          <w:bCs/>
        </w:rPr>
        <w:t xml:space="preserve">§ 5. </w:t>
      </w:r>
      <w:r w:rsidRPr="00DC75F7">
        <w:rPr>
          <w:rFonts w:ascii="Book Antiqua" w:hAnsi="Book Antiqua" w:cs="Arial"/>
        </w:rPr>
        <w:t>Szkoła systematycznie diagnozuje osiągnięcia ucznió</w:t>
      </w:r>
      <w:r w:rsidR="008C5B37" w:rsidRPr="00DC75F7">
        <w:rPr>
          <w:rFonts w:ascii="Book Antiqua" w:hAnsi="Book Antiqua" w:cs="Arial"/>
        </w:rPr>
        <w:t>w, stopień zadowolenia uczniów</w:t>
      </w:r>
      <w:r w:rsidRPr="00DC75F7">
        <w:rPr>
          <w:rFonts w:ascii="Book Antiqua" w:hAnsi="Book Antiqua" w:cs="Arial"/>
        </w:rPr>
        <w:t xml:space="preserve"> i rodziców, realizację zadań wykonywanych przez pracowników szkoły i wyciąga wn</w:t>
      </w:r>
      <w:r w:rsidR="00C55732" w:rsidRPr="00DC75F7">
        <w:rPr>
          <w:rFonts w:ascii="Book Antiqua" w:hAnsi="Book Antiqua" w:cs="Arial"/>
        </w:rPr>
        <w:t xml:space="preserve">ioski </w:t>
      </w:r>
      <w:r w:rsidRPr="00DC75F7">
        <w:rPr>
          <w:rFonts w:ascii="Book Antiqua" w:hAnsi="Book Antiqua" w:cs="Arial"/>
        </w:rPr>
        <w:t xml:space="preserve"> z realizacji celów i zadań Szkoły.  </w:t>
      </w:r>
      <w:r w:rsidR="008C5B37" w:rsidRPr="00DC75F7">
        <w:rPr>
          <w:rFonts w:ascii="Book Antiqua" w:hAnsi="Book Antiqua" w:cs="Arial"/>
        </w:rPr>
        <w:t xml:space="preserve">Kieruje się dobrem ucznia, troszczy o jego zdrowie, zgodnie z zasadą poszanowania jego godności osobistej, wolnością światopoglądową i wyznaniową. Zapewnia uczniom opiekę psychologiczną i pedagogiczną oraz bezpieczeństwo w szkole oraz podczas zajęć organizowanych przez szkołę. Daje możliwość pobierania nauki </w:t>
      </w:r>
      <w:r w:rsidR="008C5B37" w:rsidRPr="00DC75F7">
        <w:rPr>
          <w:rFonts w:ascii="Book Antiqua" w:hAnsi="Book Antiqua" w:cs="Arial"/>
        </w:rPr>
        <w:lastRenderedPageBreak/>
        <w:t>przez dzieci i młodzież niepełnosprawną, niedostosowaną społecznie i zagrożoną niedostosowaniem społecznym, zgodnie z indywidualnymi potrzebami rozwojowymi i edukacyjnymi oraz predyspozycjami. Współpracuje ze specjalistami, wspomagana badaniami i zaleceniami Powiatowej  Poradni Psychologiczno</w:t>
      </w:r>
      <w:r w:rsidR="008768E7" w:rsidRPr="00DC75F7">
        <w:rPr>
          <w:rFonts w:ascii="Book Antiqua" w:hAnsi="Book Antiqua" w:cs="Arial"/>
        </w:rPr>
        <w:t xml:space="preserve"> </w:t>
      </w:r>
      <w:r w:rsidR="008C5B37" w:rsidRPr="00DC75F7">
        <w:rPr>
          <w:rFonts w:ascii="Book Antiqua" w:hAnsi="Book Antiqua" w:cs="Arial"/>
        </w:rPr>
        <w:t>-</w:t>
      </w:r>
      <w:r w:rsidR="008768E7" w:rsidRPr="00DC75F7">
        <w:rPr>
          <w:rFonts w:ascii="Book Antiqua" w:hAnsi="Book Antiqua" w:cs="Arial"/>
        </w:rPr>
        <w:t xml:space="preserve"> </w:t>
      </w:r>
      <w:r w:rsidR="008C5B37" w:rsidRPr="00DC75F7">
        <w:rPr>
          <w:rFonts w:ascii="Book Antiqua" w:hAnsi="Book Antiqua" w:cs="Arial"/>
        </w:rPr>
        <w:t>Pedagogicznej w Wałbrzychu oraz instytucjami: Policją, Poradnią Zdrowia Psychicznego, Miejskim Ośrodkiem Pomocy Społecznej, instytucjami kulturalnymi, doradztwa zawodowego.</w:t>
      </w:r>
    </w:p>
    <w:p w14:paraId="277F4662" w14:textId="77777777" w:rsidR="00B03105" w:rsidRPr="00DC75F7" w:rsidRDefault="00B03105" w:rsidP="001908D6">
      <w:pPr>
        <w:jc w:val="both"/>
        <w:rPr>
          <w:rFonts w:ascii="Book Antiqua" w:hAnsi="Book Antiqua" w:cs="Arial"/>
        </w:rPr>
      </w:pPr>
    </w:p>
    <w:p w14:paraId="58BBD532" w14:textId="77777777" w:rsidR="00B64D82" w:rsidRDefault="00B03105" w:rsidP="001908D6">
      <w:pPr>
        <w:ind w:firstLine="567"/>
        <w:jc w:val="both"/>
        <w:rPr>
          <w:rFonts w:ascii="Book Antiqua" w:hAnsi="Book Antiqua"/>
        </w:rPr>
      </w:pPr>
      <w:r w:rsidRPr="00DC75F7">
        <w:rPr>
          <w:rFonts w:ascii="Book Antiqua" w:hAnsi="Book Antiqua" w:cs="Arial"/>
          <w:b/>
          <w:bCs/>
        </w:rPr>
        <w:t>§ 6.</w:t>
      </w:r>
      <w:r w:rsidR="00800587" w:rsidRPr="00DC75F7">
        <w:rPr>
          <w:rFonts w:ascii="Book Antiqua" w:hAnsi="Book Antiqua" w:cs="Arial"/>
          <w:b/>
          <w:bCs/>
        </w:rPr>
        <w:t>1.</w:t>
      </w:r>
      <w:r w:rsidRPr="00DC75F7">
        <w:rPr>
          <w:rFonts w:ascii="Book Antiqua" w:hAnsi="Book Antiqua" w:cs="Arial"/>
          <w:b/>
          <w:bCs/>
          <w:color w:val="00B050"/>
        </w:rPr>
        <w:t xml:space="preserve"> </w:t>
      </w:r>
      <w:r w:rsidRPr="00DC75F7">
        <w:rPr>
          <w:rFonts w:ascii="Book Antiqua" w:hAnsi="Book Antiqua" w:cs="Arial"/>
        </w:rPr>
        <w:t>Cel</w:t>
      </w:r>
      <w:r w:rsidR="008768E7" w:rsidRPr="00DC75F7">
        <w:rPr>
          <w:rFonts w:ascii="Book Antiqua" w:hAnsi="Book Antiqua" w:cs="Arial"/>
        </w:rPr>
        <w:t>e i zadania S</w:t>
      </w:r>
      <w:r w:rsidR="00C46113" w:rsidRPr="00DC75F7">
        <w:rPr>
          <w:rFonts w:ascii="Book Antiqua" w:hAnsi="Book Antiqua" w:cs="Arial"/>
        </w:rPr>
        <w:t>zkoły</w:t>
      </w:r>
      <w:r w:rsidRPr="00DC75F7">
        <w:rPr>
          <w:rFonts w:ascii="Book Antiqua" w:hAnsi="Book Antiqua" w:cs="Arial"/>
        </w:rPr>
        <w:t xml:space="preserve"> realizują nauczyciele wraz z uczniami na zajęciach klasowo</w:t>
      </w:r>
      <w:r w:rsidR="008C5B37" w:rsidRPr="00DC75F7">
        <w:rPr>
          <w:rFonts w:ascii="Book Antiqua" w:hAnsi="Book Antiqua" w:cs="Arial"/>
        </w:rPr>
        <w:t xml:space="preserve"> </w:t>
      </w:r>
      <w:r w:rsidRPr="00DC75F7">
        <w:rPr>
          <w:rFonts w:ascii="Book Antiqua" w:hAnsi="Book Antiqua" w:cs="Arial"/>
        </w:rPr>
        <w:t>-lekcyjnych, sportowych, zajęciach pozalekcyjnych i w działalności pozaszkolnej.</w:t>
      </w:r>
      <w:r w:rsidR="00800587" w:rsidRPr="00DC75F7">
        <w:rPr>
          <w:rFonts w:ascii="Book Antiqua" w:hAnsi="Book Antiqua" w:cs="Arial"/>
        </w:rPr>
        <w:t xml:space="preserve"> </w:t>
      </w:r>
      <w:r w:rsidR="00800587" w:rsidRPr="00DC75F7">
        <w:rPr>
          <w:rFonts w:ascii="Book Antiqua" w:hAnsi="Book Antiqua"/>
        </w:rPr>
        <w:t>Realizacja celów i zadań zespołu następuje poprzez:</w:t>
      </w:r>
    </w:p>
    <w:p w14:paraId="38EED6D3" w14:textId="77777777" w:rsidR="00834297" w:rsidRPr="00DC75F7" w:rsidRDefault="00834297" w:rsidP="001908D6">
      <w:pPr>
        <w:ind w:firstLine="567"/>
        <w:jc w:val="both"/>
        <w:rPr>
          <w:rFonts w:ascii="Book Antiqua" w:hAnsi="Book Antiqua" w:cs="Arial"/>
        </w:rPr>
      </w:pPr>
    </w:p>
    <w:p w14:paraId="3DB43990" w14:textId="77777777" w:rsidR="00B64D82" w:rsidRPr="00DC75F7" w:rsidRDefault="00B64D82" w:rsidP="001908D6">
      <w:pPr>
        <w:pStyle w:val="Bezodstpw"/>
        <w:jc w:val="both"/>
        <w:rPr>
          <w:rFonts w:ascii="Book Antiqua" w:hAnsi="Book Antiqua"/>
        </w:rPr>
      </w:pPr>
      <w:r w:rsidRPr="00DC75F7">
        <w:rPr>
          <w:rFonts w:ascii="Book Antiqua" w:hAnsi="Book Antiqua"/>
        </w:rPr>
        <w:t>1</w:t>
      </w:r>
      <w:r w:rsidR="00800587" w:rsidRPr="00DC75F7">
        <w:rPr>
          <w:rFonts w:ascii="Book Antiqua" w:hAnsi="Book Antiqua"/>
        </w:rPr>
        <w:t>) rozwijanie zainteresowań dzieci i uczniów:</w:t>
      </w:r>
    </w:p>
    <w:p w14:paraId="46112C25" w14:textId="77777777" w:rsidR="00B64D82" w:rsidRPr="00DC75F7" w:rsidRDefault="00800587" w:rsidP="001908D6">
      <w:pPr>
        <w:pStyle w:val="Bezodstpw"/>
        <w:jc w:val="both"/>
        <w:rPr>
          <w:rFonts w:ascii="Book Antiqua" w:hAnsi="Book Antiqua" w:cs="Arial"/>
        </w:rPr>
      </w:pPr>
      <w:r w:rsidRPr="00DC75F7">
        <w:rPr>
          <w:rFonts w:ascii="Book Antiqua" w:hAnsi="Book Antiqua" w:cs="Arial"/>
        </w:rPr>
        <w:t>a) prowadzenie kół zainteresowań zgodnie z potrzebami uczniów,</w:t>
      </w:r>
    </w:p>
    <w:p w14:paraId="1BD75153" w14:textId="77777777" w:rsidR="00B64D82" w:rsidRPr="00DC75F7" w:rsidRDefault="00800587" w:rsidP="001908D6">
      <w:pPr>
        <w:pStyle w:val="Bezodstpw"/>
        <w:jc w:val="both"/>
        <w:rPr>
          <w:rFonts w:ascii="Book Antiqua" w:hAnsi="Book Antiqua" w:cs="Arial"/>
        </w:rPr>
      </w:pPr>
      <w:r w:rsidRPr="00DC75F7">
        <w:rPr>
          <w:rFonts w:ascii="Book Antiqua" w:hAnsi="Book Antiqua" w:cs="Arial"/>
        </w:rPr>
        <w:t>b) udział w konkursach wewnątrzszkolnych i zewnętrznych,</w:t>
      </w:r>
    </w:p>
    <w:p w14:paraId="2E579460" w14:textId="77777777" w:rsidR="00B64D82" w:rsidRPr="00DC75F7" w:rsidRDefault="00800587" w:rsidP="001908D6">
      <w:pPr>
        <w:pStyle w:val="Bezodstpw"/>
        <w:jc w:val="both"/>
        <w:rPr>
          <w:rFonts w:ascii="Book Antiqua" w:hAnsi="Book Antiqua" w:cs="Arial"/>
        </w:rPr>
      </w:pPr>
      <w:r w:rsidRPr="00DC75F7">
        <w:rPr>
          <w:rFonts w:ascii="Book Antiqua" w:hAnsi="Book Antiqua" w:cs="Arial"/>
        </w:rPr>
        <w:t>c) organizowanie wycieczek, zielonych szkół,</w:t>
      </w:r>
    </w:p>
    <w:p w14:paraId="70E3FBB1" w14:textId="77777777" w:rsidR="00617D59" w:rsidRDefault="00800587" w:rsidP="001908D6">
      <w:pPr>
        <w:pStyle w:val="Bezodstpw"/>
        <w:jc w:val="both"/>
        <w:rPr>
          <w:rFonts w:ascii="Book Antiqua" w:hAnsi="Book Antiqua" w:cs="Arial"/>
        </w:rPr>
      </w:pPr>
      <w:r w:rsidRPr="00DC75F7">
        <w:rPr>
          <w:rFonts w:ascii="Book Antiqua" w:hAnsi="Book Antiqua" w:cs="Arial"/>
        </w:rPr>
        <w:t>d) projekty edukacyjne.</w:t>
      </w:r>
    </w:p>
    <w:p w14:paraId="753BA6D0" w14:textId="77777777" w:rsidR="00834297" w:rsidRPr="00DC75F7" w:rsidRDefault="00834297" w:rsidP="001908D6">
      <w:pPr>
        <w:pStyle w:val="Bezodstpw"/>
        <w:jc w:val="both"/>
        <w:rPr>
          <w:rFonts w:ascii="Book Antiqua" w:hAnsi="Book Antiqua" w:cs="Arial"/>
        </w:rPr>
      </w:pPr>
    </w:p>
    <w:p w14:paraId="0C7B80F6" w14:textId="77777777" w:rsidR="00617D59" w:rsidRDefault="00AE1E97" w:rsidP="001908D6">
      <w:pPr>
        <w:pStyle w:val="Bezodstpw"/>
        <w:jc w:val="both"/>
        <w:rPr>
          <w:rFonts w:ascii="Book Antiqua" w:hAnsi="Book Antiqua" w:cs="Arial"/>
        </w:rPr>
      </w:pPr>
      <w:r w:rsidRPr="00DC75F7">
        <w:rPr>
          <w:rFonts w:ascii="Book Antiqua" w:hAnsi="Book Antiqua" w:cs="Arial"/>
        </w:rPr>
        <w:t xml:space="preserve">2) realizowanie indywidualnych programów nauczania na wniosek rodziców (opiekunów prawnych), Rady Pedagogicznej i w oparciu o konsultacje z poradnią </w:t>
      </w:r>
      <w:proofErr w:type="spellStart"/>
      <w:r w:rsidRPr="00DC75F7">
        <w:rPr>
          <w:rFonts w:ascii="Book Antiqua" w:hAnsi="Book Antiqua" w:cs="Arial"/>
        </w:rPr>
        <w:t>psychologiczno</w:t>
      </w:r>
      <w:proofErr w:type="spellEnd"/>
      <w:r w:rsidRPr="00DC75F7">
        <w:rPr>
          <w:rFonts w:ascii="Book Antiqua" w:hAnsi="Book Antiqua" w:cs="Arial"/>
        </w:rPr>
        <w:t xml:space="preserve"> – pedagogicz</w:t>
      </w:r>
      <w:r w:rsidR="00617D59" w:rsidRPr="00DC75F7">
        <w:rPr>
          <w:rFonts w:ascii="Book Antiqua" w:hAnsi="Book Antiqua" w:cs="Arial"/>
        </w:rPr>
        <w:t>ną;</w:t>
      </w:r>
    </w:p>
    <w:p w14:paraId="790F1988" w14:textId="77777777" w:rsidR="00834297" w:rsidRPr="00DC75F7" w:rsidRDefault="00834297" w:rsidP="001908D6">
      <w:pPr>
        <w:pStyle w:val="Bezodstpw"/>
        <w:jc w:val="both"/>
        <w:rPr>
          <w:rFonts w:ascii="Book Antiqua" w:hAnsi="Book Antiqua" w:cs="Arial"/>
        </w:rPr>
      </w:pPr>
    </w:p>
    <w:p w14:paraId="53537123"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3) pomoc adaptacyjną:</w:t>
      </w:r>
    </w:p>
    <w:p w14:paraId="432839EF"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a) dzieciom z oddziałów przedszkolnych (trzy miesiące) poprzez: ułatwienie dzieciom przekroczenia „progu” oddziału przedszkolnego, zmniejszenie lęku przed rozstaniem z rodzicami, poznanie na</w:t>
      </w:r>
      <w:r w:rsidR="008768E7" w:rsidRPr="00DC75F7">
        <w:rPr>
          <w:rFonts w:ascii="Book Antiqua" w:hAnsi="Book Antiqua" w:cs="Arial"/>
        </w:rPr>
        <w:t>uczycieli i innych pracowników s</w:t>
      </w:r>
      <w:r w:rsidRPr="00DC75F7">
        <w:rPr>
          <w:rFonts w:ascii="Book Antiqua" w:hAnsi="Book Antiqua" w:cs="Arial"/>
        </w:rPr>
        <w:t>zkoły, sali i otoczenia szkoły, zaspokojenie poczucia bezpieczeństwa podczas adaptacji, wspomaganie dziecka w opanowaniu czynności samoobsługowych, udział w zabawach i zajęciach integracyjnych,</w:t>
      </w:r>
    </w:p>
    <w:p w14:paraId="79436714"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b) uczniom klas pierwszych szkoły podstawowej (od jednego do trzech miesięcy) do życia w społeczności szkolnej (organizowanie gier, zabaw, imprez szkolnych),</w:t>
      </w:r>
    </w:p>
    <w:p w14:paraId="29D661A1" w14:textId="77777777" w:rsidR="00617D59" w:rsidRDefault="00AE1E97" w:rsidP="001908D6">
      <w:pPr>
        <w:pStyle w:val="Bezodstpw"/>
        <w:jc w:val="both"/>
        <w:rPr>
          <w:rFonts w:ascii="Book Antiqua" w:hAnsi="Book Antiqua" w:cs="Arial"/>
        </w:rPr>
      </w:pPr>
      <w:r w:rsidRPr="00DC75F7">
        <w:rPr>
          <w:rFonts w:ascii="Book Antiqua" w:hAnsi="Book Antiqua" w:cs="Arial"/>
        </w:rPr>
        <w:t xml:space="preserve">c) uczniom klas czwartych szkoły podstawowej (jeden miesiąc) do przejścia na system oceniania obowiązujący na drugim etapie edukacyjnym (wspólne lekcje klas trzecich i czwartych, miesiąc wrzesień bez ocen niedostatecznych, wsparcie </w:t>
      </w:r>
      <w:proofErr w:type="spellStart"/>
      <w:r w:rsidRPr="00DC75F7">
        <w:rPr>
          <w:rFonts w:ascii="Book Antiqua" w:hAnsi="Book Antiqua" w:cs="Arial"/>
        </w:rPr>
        <w:t>psychologiczno</w:t>
      </w:r>
      <w:proofErr w:type="spellEnd"/>
      <w:r w:rsidRPr="00DC75F7">
        <w:rPr>
          <w:rFonts w:ascii="Book Antiqua" w:hAnsi="Book Antiqua" w:cs="Arial"/>
        </w:rPr>
        <w:t xml:space="preserve"> – </w:t>
      </w:r>
      <w:r w:rsidR="00617D59" w:rsidRPr="00DC75F7">
        <w:rPr>
          <w:rFonts w:ascii="Book Antiqua" w:hAnsi="Book Antiqua" w:cs="Arial"/>
        </w:rPr>
        <w:t>pedagogiczne uczniów, rodziców).</w:t>
      </w:r>
    </w:p>
    <w:p w14:paraId="206C1E9A" w14:textId="77777777" w:rsidR="00834297" w:rsidRPr="00DC75F7" w:rsidRDefault="00834297" w:rsidP="001908D6">
      <w:pPr>
        <w:pStyle w:val="Bezodstpw"/>
        <w:jc w:val="both"/>
        <w:rPr>
          <w:rFonts w:ascii="Book Antiqua" w:hAnsi="Book Antiqua" w:cs="Arial"/>
        </w:rPr>
      </w:pPr>
    </w:p>
    <w:p w14:paraId="6EDECDDD" w14:textId="77777777" w:rsidR="00617D59" w:rsidRDefault="00AE1E97" w:rsidP="001908D6">
      <w:pPr>
        <w:pStyle w:val="Bezodstpw"/>
        <w:jc w:val="both"/>
        <w:rPr>
          <w:rFonts w:ascii="Book Antiqua" w:hAnsi="Book Antiqua" w:cs="Arial"/>
        </w:rPr>
      </w:pPr>
      <w:r w:rsidRPr="00DC75F7">
        <w:rPr>
          <w:rFonts w:ascii="Book Antiqua" w:hAnsi="Book Antiqua" w:cs="Arial"/>
        </w:rPr>
        <w:t>4) stwarzanie odpowiednich warunków dla prawidłowego rozwoju psychicznego dziecka i ucznia (organizowanie różnych form życia szkoły i oddziałó</w:t>
      </w:r>
      <w:r w:rsidR="00617D59" w:rsidRPr="00DC75F7">
        <w:rPr>
          <w:rFonts w:ascii="Book Antiqua" w:hAnsi="Book Antiqua" w:cs="Arial"/>
        </w:rPr>
        <w:t>w przedszkolnych);</w:t>
      </w:r>
    </w:p>
    <w:p w14:paraId="748C81E8" w14:textId="77777777" w:rsidR="00834297" w:rsidRPr="00DC75F7" w:rsidRDefault="00834297" w:rsidP="001908D6">
      <w:pPr>
        <w:pStyle w:val="Bezodstpw"/>
        <w:jc w:val="both"/>
        <w:rPr>
          <w:rFonts w:ascii="Book Antiqua" w:hAnsi="Book Antiqua" w:cs="Arial"/>
        </w:rPr>
      </w:pPr>
    </w:p>
    <w:p w14:paraId="4D608D67" w14:textId="77777777" w:rsidR="00617D59" w:rsidRDefault="00AE1E97" w:rsidP="001908D6">
      <w:pPr>
        <w:pStyle w:val="Bezodstpw"/>
        <w:jc w:val="both"/>
        <w:rPr>
          <w:rFonts w:ascii="Book Antiqua" w:hAnsi="Book Antiqua" w:cs="Arial"/>
        </w:rPr>
      </w:pPr>
      <w:r w:rsidRPr="00DC75F7">
        <w:rPr>
          <w:rFonts w:ascii="Book Antiqua" w:hAnsi="Book Antiqua" w:cs="Arial"/>
        </w:rPr>
        <w:t>5) kształtowanie właściwych postaw społecznych w trakcie zajęć lekcyjnych i przedszkolnych oraz zajęć poz</w:t>
      </w:r>
      <w:r w:rsidR="00617D59" w:rsidRPr="00DC75F7">
        <w:rPr>
          <w:rFonts w:ascii="Book Antiqua" w:hAnsi="Book Antiqua" w:cs="Arial"/>
        </w:rPr>
        <w:t>alekcyjnych, spotkań, wycieczek;</w:t>
      </w:r>
    </w:p>
    <w:p w14:paraId="0C1D8675" w14:textId="77777777" w:rsidR="00834297" w:rsidRPr="00DC75F7" w:rsidRDefault="00834297" w:rsidP="001908D6">
      <w:pPr>
        <w:pStyle w:val="Bezodstpw"/>
        <w:jc w:val="both"/>
        <w:rPr>
          <w:rFonts w:ascii="Book Antiqua" w:hAnsi="Book Antiqua" w:cs="Arial"/>
        </w:rPr>
      </w:pPr>
    </w:p>
    <w:p w14:paraId="63BBE868"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6) umożliwienie dzieciom i uczniom pogłębiania poczucia tożsamości narodowej, regionalnej, językowej, religijnej poprzez:</w:t>
      </w:r>
    </w:p>
    <w:p w14:paraId="3ACFB692"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a) organizowanie nauki religii (etyki),</w:t>
      </w:r>
    </w:p>
    <w:p w14:paraId="4D9BE23E" w14:textId="77777777" w:rsidR="00617D59" w:rsidRDefault="00AE1E97" w:rsidP="001908D6">
      <w:pPr>
        <w:pStyle w:val="Bezodstpw"/>
        <w:jc w:val="both"/>
        <w:rPr>
          <w:rFonts w:ascii="Book Antiqua" w:hAnsi="Book Antiqua" w:cs="Arial"/>
        </w:rPr>
      </w:pPr>
      <w:r w:rsidRPr="00DC75F7">
        <w:rPr>
          <w:rFonts w:ascii="Book Antiqua" w:hAnsi="Book Antiqua" w:cs="Arial"/>
        </w:rPr>
        <w:t>b) prowadzenie w miarę posiadanych środków finansowych nauki języka, religii, własnej kultury i historii dla dzieci należ</w:t>
      </w:r>
      <w:r w:rsidR="00617D59" w:rsidRPr="00DC75F7">
        <w:rPr>
          <w:rFonts w:ascii="Book Antiqua" w:hAnsi="Book Antiqua" w:cs="Arial"/>
        </w:rPr>
        <w:t>ących do innych grup etnicznych.</w:t>
      </w:r>
    </w:p>
    <w:p w14:paraId="7043513E" w14:textId="77777777" w:rsidR="00834297" w:rsidRPr="00DC75F7" w:rsidRDefault="00834297" w:rsidP="001908D6">
      <w:pPr>
        <w:pStyle w:val="Bezodstpw"/>
        <w:jc w:val="both"/>
        <w:rPr>
          <w:rFonts w:ascii="Book Antiqua" w:hAnsi="Book Antiqua" w:cs="Arial"/>
        </w:rPr>
      </w:pPr>
    </w:p>
    <w:p w14:paraId="6190A6DD" w14:textId="77777777" w:rsidR="00617D59" w:rsidRPr="00DC75F7" w:rsidRDefault="00AE1E97" w:rsidP="001908D6">
      <w:pPr>
        <w:pStyle w:val="Bezodstpw"/>
        <w:jc w:val="both"/>
        <w:rPr>
          <w:rFonts w:ascii="Book Antiqua" w:hAnsi="Book Antiqua" w:cs="Arial"/>
          <w:i/>
        </w:rPr>
      </w:pPr>
      <w:r w:rsidRPr="00DC75F7">
        <w:rPr>
          <w:rFonts w:ascii="Book Antiqua" w:hAnsi="Book Antiqua" w:cs="Arial"/>
        </w:rPr>
        <w:t>7) sprawowanie opieki nad uczniami podczas zajęć szkolnych prowadzonych poza terenem szkoły (wycieczki, zielone szkoły, zawody sportowe, konkursy zewnętrzne) zgodnie z odpowiednimi w</w:t>
      </w:r>
      <w:r w:rsidR="008768E7" w:rsidRPr="00DC75F7">
        <w:rPr>
          <w:rFonts w:ascii="Book Antiqua" w:hAnsi="Book Antiqua" w:cs="Arial"/>
        </w:rPr>
        <w:t xml:space="preserve"> tym zakresie przepisami oraz aktualnymi </w:t>
      </w:r>
      <w:r w:rsidRPr="00DC75F7">
        <w:rPr>
          <w:rFonts w:ascii="Book Antiqua" w:hAnsi="Book Antiqua" w:cs="Arial"/>
          <w:i/>
        </w:rPr>
        <w:t>Procedurami bezpieczeństwa w czasi</w:t>
      </w:r>
      <w:r w:rsidR="00617D59" w:rsidRPr="00DC75F7">
        <w:rPr>
          <w:rFonts w:ascii="Book Antiqua" w:hAnsi="Book Antiqua" w:cs="Arial"/>
          <w:i/>
        </w:rPr>
        <w:t>e wycieczek i imprez szkolnych;</w:t>
      </w:r>
    </w:p>
    <w:p w14:paraId="055E697F" w14:textId="77777777" w:rsidR="00617D59" w:rsidRDefault="00AE1E97" w:rsidP="001908D6">
      <w:pPr>
        <w:pStyle w:val="Bezodstpw"/>
        <w:jc w:val="both"/>
        <w:rPr>
          <w:rFonts w:ascii="Book Antiqua" w:hAnsi="Book Antiqua" w:cs="Arial"/>
        </w:rPr>
      </w:pPr>
      <w:r w:rsidRPr="00DC75F7">
        <w:rPr>
          <w:rFonts w:ascii="Book Antiqua" w:hAnsi="Book Antiqua" w:cs="Arial"/>
        </w:rPr>
        <w:lastRenderedPageBreak/>
        <w:t>8) zapewnienie opieki nauczyciela podczas przerw między zajęciami szk</w:t>
      </w:r>
      <w:r w:rsidR="00617D59" w:rsidRPr="00DC75F7">
        <w:rPr>
          <w:rFonts w:ascii="Book Antiqua" w:hAnsi="Book Antiqua" w:cs="Arial"/>
        </w:rPr>
        <w:t>olnymi tzw. dyżurów nauczycieli;</w:t>
      </w:r>
    </w:p>
    <w:p w14:paraId="1201CE42" w14:textId="77777777" w:rsidR="00834297" w:rsidRPr="00DC75F7" w:rsidRDefault="00834297" w:rsidP="001908D6">
      <w:pPr>
        <w:pStyle w:val="Bezodstpw"/>
        <w:jc w:val="both"/>
        <w:rPr>
          <w:rFonts w:ascii="Book Antiqua" w:hAnsi="Book Antiqua" w:cs="Arial"/>
        </w:rPr>
      </w:pPr>
    </w:p>
    <w:p w14:paraId="6A527864" w14:textId="77777777" w:rsidR="00617D59" w:rsidRDefault="00AE1E97" w:rsidP="001908D6">
      <w:pPr>
        <w:pStyle w:val="Bezodstpw"/>
        <w:jc w:val="both"/>
        <w:rPr>
          <w:rFonts w:ascii="Book Antiqua" w:hAnsi="Book Antiqua" w:cs="Arial"/>
        </w:rPr>
      </w:pPr>
      <w:r w:rsidRPr="00DC75F7">
        <w:rPr>
          <w:rFonts w:ascii="Book Antiqua" w:hAnsi="Book Antiqua" w:cs="Arial"/>
        </w:rPr>
        <w:t>9) propagowanie akcji charytatywnych prowadzonych przez uczniów, nauczycieli, rodziców (prawnych opiekunów) na rzecz potrzebujących kolegów oraz wspieranie idei wolontaria</w:t>
      </w:r>
      <w:r w:rsidR="00617D59" w:rsidRPr="00DC75F7">
        <w:rPr>
          <w:rFonts w:ascii="Book Antiqua" w:hAnsi="Book Antiqua" w:cs="Arial"/>
        </w:rPr>
        <w:t>tu w ramach akcji pozaszkolnych;</w:t>
      </w:r>
    </w:p>
    <w:p w14:paraId="78E179EE" w14:textId="77777777" w:rsidR="00834297" w:rsidRPr="00DC75F7" w:rsidRDefault="00834297" w:rsidP="001908D6">
      <w:pPr>
        <w:pStyle w:val="Bezodstpw"/>
        <w:jc w:val="both"/>
        <w:rPr>
          <w:rFonts w:ascii="Book Antiqua" w:hAnsi="Book Antiqua" w:cs="Arial"/>
        </w:rPr>
      </w:pPr>
    </w:p>
    <w:p w14:paraId="7D0F84FC"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10) sprawowanie opieki, pomoc dzieciom i uczniom, którym z przyczyn rozwojowych, rodzinnych lub losowych potrzebna jest pomoc i wsparcie, w tym również pomoc materialna poprzez:</w:t>
      </w:r>
    </w:p>
    <w:p w14:paraId="576DBC8B" w14:textId="77777777" w:rsidR="00617D59" w:rsidRPr="00DC75F7" w:rsidRDefault="00AE1E97" w:rsidP="001908D6">
      <w:pPr>
        <w:pStyle w:val="Bezodstpw"/>
        <w:jc w:val="both"/>
        <w:rPr>
          <w:rFonts w:ascii="Book Antiqua" w:hAnsi="Book Antiqua" w:cs="Arial"/>
        </w:rPr>
      </w:pPr>
      <w:r w:rsidRPr="00DC75F7">
        <w:rPr>
          <w:rFonts w:ascii="Book Antiqua" w:hAnsi="Book Antiqua" w:cs="Arial"/>
        </w:rPr>
        <w:t>a) udzielanie pomocy ucz</w:t>
      </w:r>
      <w:r w:rsidR="00177079" w:rsidRPr="00DC75F7">
        <w:rPr>
          <w:rFonts w:ascii="Book Antiqua" w:hAnsi="Book Antiqua" w:cs="Arial"/>
        </w:rPr>
        <w:t xml:space="preserve">niom mającym trudności w nauce: </w:t>
      </w:r>
      <w:r w:rsidRPr="00DC75F7">
        <w:rPr>
          <w:rFonts w:ascii="Book Antiqua" w:hAnsi="Book Antiqua" w:cs="Arial"/>
        </w:rPr>
        <w:t>kierowanie na badania</w:t>
      </w:r>
      <w:r w:rsidR="00177079" w:rsidRPr="00DC75F7">
        <w:rPr>
          <w:rFonts w:ascii="Book Antiqua" w:hAnsi="Book Antiqua" w:cs="Arial"/>
        </w:rPr>
        <w:t xml:space="preserve"> psychologiczne – pedagogiczne, odroczenie obowiązku szkolnego, </w:t>
      </w:r>
      <w:r w:rsidRPr="00DC75F7">
        <w:rPr>
          <w:rFonts w:ascii="Book Antiqua" w:hAnsi="Book Antiqua" w:cs="Arial"/>
        </w:rPr>
        <w:t>dostosowanie wymagań</w:t>
      </w:r>
      <w:r w:rsidR="00177079" w:rsidRPr="00DC75F7">
        <w:rPr>
          <w:rFonts w:ascii="Book Antiqua" w:hAnsi="Book Antiqua" w:cs="Arial"/>
        </w:rPr>
        <w:t xml:space="preserve"> do możliwości dziecka, ucznia, </w:t>
      </w:r>
      <w:r w:rsidRPr="00DC75F7">
        <w:rPr>
          <w:rFonts w:ascii="Book Antiqua" w:hAnsi="Book Antiqua" w:cs="Arial"/>
        </w:rPr>
        <w:t>stosowanie odpowiednich zasad o</w:t>
      </w:r>
      <w:r w:rsidR="00177079" w:rsidRPr="00DC75F7">
        <w:rPr>
          <w:rFonts w:ascii="Book Antiqua" w:hAnsi="Book Antiqua" w:cs="Arial"/>
        </w:rPr>
        <w:t>ceniania ucznia z dysfunkcjami, o</w:t>
      </w:r>
      <w:r w:rsidRPr="00DC75F7">
        <w:rPr>
          <w:rFonts w:ascii="Book Antiqua" w:hAnsi="Book Antiqua" w:cs="Arial"/>
        </w:rPr>
        <w:t>rganizowanie na terenie szkoły zaj</w:t>
      </w:r>
      <w:r w:rsidR="00177079" w:rsidRPr="00DC75F7">
        <w:rPr>
          <w:rFonts w:ascii="Book Antiqua" w:hAnsi="Book Antiqua" w:cs="Arial"/>
        </w:rPr>
        <w:t xml:space="preserve">ęć </w:t>
      </w:r>
      <w:proofErr w:type="spellStart"/>
      <w:r w:rsidR="00177079" w:rsidRPr="00DC75F7">
        <w:rPr>
          <w:rFonts w:ascii="Book Antiqua" w:hAnsi="Book Antiqua" w:cs="Arial"/>
        </w:rPr>
        <w:t>dydaktyczno</w:t>
      </w:r>
      <w:proofErr w:type="spellEnd"/>
      <w:r w:rsidR="00177079" w:rsidRPr="00DC75F7">
        <w:rPr>
          <w:rFonts w:ascii="Book Antiqua" w:hAnsi="Book Antiqua" w:cs="Arial"/>
        </w:rPr>
        <w:t xml:space="preserve"> – wyrównawczych, </w:t>
      </w:r>
      <w:proofErr w:type="spellStart"/>
      <w:r w:rsidRPr="00DC75F7">
        <w:rPr>
          <w:rFonts w:ascii="Book Antiqua" w:hAnsi="Book Antiqua" w:cs="Arial"/>
        </w:rPr>
        <w:t>korekcyjno</w:t>
      </w:r>
      <w:proofErr w:type="spellEnd"/>
      <w:r w:rsidRPr="00DC75F7">
        <w:rPr>
          <w:rFonts w:ascii="Book Antiqua" w:hAnsi="Book Antiqua" w:cs="Arial"/>
        </w:rPr>
        <w:t xml:space="preserve"> – k</w:t>
      </w:r>
      <w:r w:rsidR="00177079" w:rsidRPr="00DC75F7">
        <w:rPr>
          <w:rFonts w:ascii="Book Antiqua" w:hAnsi="Book Antiqua" w:cs="Arial"/>
        </w:rPr>
        <w:t xml:space="preserve">ompensacyjnych, logopedycznych, </w:t>
      </w:r>
      <w:r w:rsidRPr="00DC75F7">
        <w:rPr>
          <w:rFonts w:ascii="Book Antiqua" w:hAnsi="Book Antiqua" w:cs="Arial"/>
        </w:rPr>
        <w:t xml:space="preserve">organizowanie dodatkowych zajęć z </w:t>
      </w:r>
      <w:r w:rsidR="00617D59" w:rsidRPr="00DC75F7">
        <w:rPr>
          <w:rFonts w:ascii="Book Antiqua" w:hAnsi="Book Antiqua" w:cs="Arial"/>
        </w:rPr>
        <w:t>wybranych przedmiotów nauczania,</w:t>
      </w:r>
    </w:p>
    <w:p w14:paraId="27E70A39" w14:textId="77777777" w:rsidR="00617D59" w:rsidRDefault="00AE1E97" w:rsidP="001908D6">
      <w:pPr>
        <w:pStyle w:val="Bezodstpw"/>
        <w:jc w:val="both"/>
        <w:rPr>
          <w:rFonts w:ascii="Book Antiqua" w:hAnsi="Book Antiqua" w:cs="Arial"/>
        </w:rPr>
      </w:pPr>
      <w:r w:rsidRPr="00DC75F7">
        <w:rPr>
          <w:rFonts w:ascii="Book Antiqua" w:hAnsi="Book Antiqua" w:cs="Arial"/>
        </w:rPr>
        <w:t>b) udzielanie pomocy ucz</w:t>
      </w:r>
      <w:r w:rsidR="00177079" w:rsidRPr="00DC75F7">
        <w:rPr>
          <w:rFonts w:ascii="Book Antiqua" w:hAnsi="Book Antiqua" w:cs="Arial"/>
        </w:rPr>
        <w:t>niom z problemami wychowawczymi.</w:t>
      </w:r>
    </w:p>
    <w:p w14:paraId="657FEB7F" w14:textId="77777777" w:rsidR="00834297" w:rsidRPr="00DC75F7" w:rsidRDefault="00834297" w:rsidP="001908D6">
      <w:pPr>
        <w:pStyle w:val="Bezodstpw"/>
        <w:jc w:val="both"/>
        <w:rPr>
          <w:rFonts w:ascii="Book Antiqua" w:hAnsi="Book Antiqua" w:cs="Arial"/>
        </w:rPr>
      </w:pPr>
    </w:p>
    <w:p w14:paraId="777A4937"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11) stwarzanie optymalnych warunków nauki i rozwoju dzieciom,</w:t>
      </w:r>
      <w:r w:rsidR="00F366DF" w:rsidRPr="00DC75F7">
        <w:rPr>
          <w:rFonts w:ascii="Book Antiqua" w:hAnsi="Book Antiqua" w:cs="Arial"/>
        </w:rPr>
        <w:t xml:space="preserve"> uczniom </w:t>
      </w:r>
      <w:r w:rsidRPr="00DC75F7">
        <w:rPr>
          <w:rFonts w:ascii="Book Antiqua" w:hAnsi="Book Antiqua" w:cs="Arial"/>
        </w:rPr>
        <w:t>niepełnosprawnym poprzez:</w:t>
      </w:r>
    </w:p>
    <w:p w14:paraId="2957BA45"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a) realizację kształcenia specjalnego oraz zajęć rewalidacji indywidualnej,</w:t>
      </w:r>
    </w:p>
    <w:p w14:paraId="2591A323"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 xml:space="preserve">b) zapewnienie odpowiednich podręczników, </w:t>
      </w:r>
    </w:p>
    <w:p w14:paraId="5F2C46C9"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c) udział w zajęciach gimnastyki korekcyjnej,</w:t>
      </w:r>
    </w:p>
    <w:p w14:paraId="40A47B64" w14:textId="77777777" w:rsidR="00617D59" w:rsidRDefault="00F366DF" w:rsidP="001908D6">
      <w:pPr>
        <w:pStyle w:val="Bezodstpw"/>
        <w:jc w:val="both"/>
        <w:rPr>
          <w:rFonts w:ascii="Book Antiqua" w:hAnsi="Book Antiqua" w:cs="Arial"/>
        </w:rPr>
      </w:pPr>
      <w:r w:rsidRPr="00DC75F7">
        <w:rPr>
          <w:rFonts w:ascii="Book Antiqua" w:hAnsi="Book Antiqua" w:cs="Arial"/>
        </w:rPr>
        <w:t>d</w:t>
      </w:r>
      <w:r w:rsidR="00AE1E97" w:rsidRPr="00DC75F7">
        <w:rPr>
          <w:rFonts w:ascii="Book Antiqua" w:hAnsi="Book Antiqua" w:cs="Arial"/>
        </w:rPr>
        <w:t>) stwarzanie warunków do pełnej integracji d</w:t>
      </w:r>
      <w:r w:rsidRPr="00DC75F7">
        <w:rPr>
          <w:rFonts w:ascii="Book Antiqua" w:hAnsi="Book Antiqua" w:cs="Arial"/>
        </w:rPr>
        <w:t>ziecka, ucznia z klasą i szkołą.</w:t>
      </w:r>
    </w:p>
    <w:p w14:paraId="011E742A" w14:textId="77777777" w:rsidR="00834297" w:rsidRPr="00DC75F7" w:rsidRDefault="00834297" w:rsidP="001908D6">
      <w:pPr>
        <w:pStyle w:val="Bezodstpw"/>
        <w:jc w:val="both"/>
        <w:rPr>
          <w:rFonts w:ascii="Book Antiqua" w:hAnsi="Book Antiqua" w:cs="Arial"/>
        </w:rPr>
      </w:pPr>
    </w:p>
    <w:p w14:paraId="085B11A7"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12) organizowanie pomocy materialnej poprzez:</w:t>
      </w:r>
    </w:p>
    <w:p w14:paraId="28C0F575"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a) po konsultacjach z rodzicami (prawnymi opiekunami) dziecka, ucznia wnioskowanie o pomoc do ośrodków opieki społecznej w celu zapewnienia różnorodnych form pomocy, dożywiania na terenie szkoły</w:t>
      </w:r>
      <w:r w:rsidR="00177079" w:rsidRPr="00DC75F7">
        <w:rPr>
          <w:rFonts w:ascii="Book Antiqua" w:hAnsi="Book Antiqua" w:cs="Arial"/>
        </w:rPr>
        <w:t>, zakupu podręczników, wyjazdów</w:t>
      </w:r>
      <w:r w:rsidRPr="00DC75F7">
        <w:rPr>
          <w:rFonts w:ascii="Book Antiqua" w:hAnsi="Book Antiqua" w:cs="Arial"/>
        </w:rPr>
        <w:t xml:space="preserve"> na kolonie,</w:t>
      </w:r>
    </w:p>
    <w:p w14:paraId="0D955AEB"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b) pomoc w wyposażaniu uczniów w podręczniki szkolne,</w:t>
      </w:r>
    </w:p>
    <w:p w14:paraId="35CD9731" w14:textId="77777777" w:rsidR="00617D59" w:rsidRDefault="00AE1E97" w:rsidP="001908D6">
      <w:pPr>
        <w:pStyle w:val="Bezodstpw"/>
        <w:jc w:val="both"/>
        <w:rPr>
          <w:rFonts w:ascii="Book Antiqua" w:hAnsi="Book Antiqua" w:cs="Arial"/>
        </w:rPr>
      </w:pPr>
      <w:r w:rsidRPr="00DC75F7">
        <w:rPr>
          <w:rFonts w:ascii="Book Antiqua" w:hAnsi="Book Antiqua" w:cs="Arial"/>
        </w:rPr>
        <w:t>c) prz</w:t>
      </w:r>
      <w:r w:rsidR="00F366DF" w:rsidRPr="00DC75F7">
        <w:rPr>
          <w:rFonts w:ascii="Book Antiqua" w:hAnsi="Book Antiqua" w:cs="Arial"/>
        </w:rPr>
        <w:t>yznawanie stypendiów socjalnych.</w:t>
      </w:r>
    </w:p>
    <w:p w14:paraId="2B2DFC45" w14:textId="77777777" w:rsidR="00834297" w:rsidRPr="00DC75F7" w:rsidRDefault="00834297" w:rsidP="001908D6">
      <w:pPr>
        <w:pStyle w:val="Bezodstpw"/>
        <w:jc w:val="both"/>
        <w:rPr>
          <w:rFonts w:ascii="Book Antiqua" w:hAnsi="Book Antiqua" w:cs="Arial"/>
        </w:rPr>
      </w:pPr>
    </w:p>
    <w:p w14:paraId="1E33AD8C" w14:textId="77777777" w:rsidR="00617D59" w:rsidRDefault="00AE1E97" w:rsidP="001908D6">
      <w:pPr>
        <w:pStyle w:val="Bezodstpw"/>
        <w:jc w:val="both"/>
        <w:rPr>
          <w:rFonts w:ascii="Book Antiqua" w:hAnsi="Book Antiqua" w:cs="Arial"/>
        </w:rPr>
      </w:pPr>
      <w:r w:rsidRPr="00DC75F7">
        <w:rPr>
          <w:rFonts w:ascii="Book Antiqua" w:hAnsi="Book Antiqua" w:cs="Arial"/>
        </w:rPr>
        <w:t>13) systematyczne omawianie przepisów ruchu drogowego</w:t>
      </w:r>
      <w:r w:rsidR="00617D59" w:rsidRPr="00DC75F7">
        <w:rPr>
          <w:rFonts w:ascii="Book Antiqua" w:hAnsi="Book Antiqua" w:cs="Arial"/>
        </w:rPr>
        <w:t>, wychowanie komunikacyjne;</w:t>
      </w:r>
    </w:p>
    <w:p w14:paraId="3F959C77" w14:textId="77777777" w:rsidR="00834297" w:rsidRPr="00DC75F7" w:rsidRDefault="00834297" w:rsidP="001908D6">
      <w:pPr>
        <w:pStyle w:val="Bezodstpw"/>
        <w:jc w:val="both"/>
        <w:rPr>
          <w:rFonts w:ascii="Book Antiqua" w:hAnsi="Book Antiqua" w:cs="Arial"/>
        </w:rPr>
      </w:pPr>
    </w:p>
    <w:p w14:paraId="69A05B71"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 xml:space="preserve">14) współdziałanie z poradniami </w:t>
      </w:r>
      <w:proofErr w:type="spellStart"/>
      <w:r w:rsidRPr="00DC75F7">
        <w:rPr>
          <w:rFonts w:ascii="Book Antiqua" w:hAnsi="Book Antiqua" w:cs="Arial"/>
        </w:rPr>
        <w:t>psychologiczno</w:t>
      </w:r>
      <w:proofErr w:type="spellEnd"/>
      <w:r w:rsidRPr="00DC75F7">
        <w:rPr>
          <w:rFonts w:ascii="Book Antiqua" w:hAnsi="Book Antiqua" w:cs="Arial"/>
        </w:rPr>
        <w:t xml:space="preserve"> – pedagogicznymi oraz innymi instytucjami świadczącymi poradnictwo i specjalistyczną pomoc dzieciom, uczniom poprzez:</w:t>
      </w:r>
    </w:p>
    <w:p w14:paraId="47E0F290"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 xml:space="preserve">a) kierowanie na badania </w:t>
      </w:r>
      <w:proofErr w:type="spellStart"/>
      <w:r w:rsidRPr="00DC75F7">
        <w:rPr>
          <w:rFonts w:ascii="Book Antiqua" w:hAnsi="Book Antiqua" w:cs="Arial"/>
        </w:rPr>
        <w:t>psychologiczno</w:t>
      </w:r>
      <w:proofErr w:type="spellEnd"/>
      <w:r w:rsidRPr="00DC75F7">
        <w:rPr>
          <w:rFonts w:ascii="Book Antiqua" w:hAnsi="Book Antiqua" w:cs="Arial"/>
        </w:rPr>
        <w:t xml:space="preserve"> – pedagogiczne oraz przestrzeganie zaleceń poradni w pracy z uczniem,</w:t>
      </w:r>
    </w:p>
    <w:p w14:paraId="1BC66976"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b) kierowanie dzieci, uczniów na terapię logopedyczną,</w:t>
      </w:r>
    </w:p>
    <w:p w14:paraId="25C8A3F8" w14:textId="77777777" w:rsidR="00AE1E97" w:rsidRPr="00DC75F7" w:rsidRDefault="00AE1E97" w:rsidP="001908D6">
      <w:pPr>
        <w:pStyle w:val="Bezodstpw"/>
        <w:jc w:val="both"/>
        <w:rPr>
          <w:rFonts w:ascii="Book Antiqua" w:hAnsi="Book Antiqua" w:cs="Arial"/>
        </w:rPr>
      </w:pPr>
      <w:r w:rsidRPr="00DC75F7">
        <w:rPr>
          <w:rFonts w:ascii="Book Antiqua" w:hAnsi="Book Antiqua" w:cs="Arial"/>
        </w:rPr>
        <w:t>c) organizowanie szkoleń dla nauczycieli,</w:t>
      </w:r>
    </w:p>
    <w:p w14:paraId="1D471B3E" w14:textId="77777777" w:rsidR="00AE1E97" w:rsidRPr="00DC75F7" w:rsidRDefault="00AE1E97" w:rsidP="001908D6">
      <w:pPr>
        <w:pStyle w:val="Bezodstpw"/>
        <w:jc w:val="both"/>
        <w:rPr>
          <w:rFonts w:ascii="Book Antiqua" w:hAnsi="Book Antiqua"/>
          <w:b/>
        </w:rPr>
      </w:pPr>
      <w:r w:rsidRPr="00DC75F7">
        <w:rPr>
          <w:rFonts w:ascii="Book Antiqua" w:hAnsi="Book Antiqua" w:cs="Arial"/>
        </w:rPr>
        <w:t>d) umożliwianie spotkań i konsultacji w sprawach uczniów.</w:t>
      </w:r>
    </w:p>
    <w:p w14:paraId="4BECCB33" w14:textId="77777777" w:rsidR="00B03105" w:rsidRPr="00DC75F7" w:rsidRDefault="00B03105" w:rsidP="001908D6">
      <w:pPr>
        <w:jc w:val="both"/>
        <w:rPr>
          <w:rFonts w:ascii="Book Antiqua" w:hAnsi="Book Antiqua" w:cs="Arial"/>
        </w:rPr>
      </w:pPr>
    </w:p>
    <w:p w14:paraId="563C4DC6" w14:textId="77777777" w:rsidR="00B03105" w:rsidRPr="00DC75F7" w:rsidRDefault="00F366DF" w:rsidP="00104172">
      <w:pPr>
        <w:ind w:firstLine="567"/>
        <w:jc w:val="both"/>
        <w:rPr>
          <w:rFonts w:ascii="Book Antiqua" w:hAnsi="Book Antiqua" w:cs="Arial"/>
        </w:rPr>
      </w:pPr>
      <w:r w:rsidRPr="00DC75F7">
        <w:rPr>
          <w:rFonts w:ascii="Book Antiqua" w:hAnsi="Book Antiqua" w:cs="Arial"/>
          <w:b/>
          <w:bCs/>
        </w:rPr>
        <w:t>§ 7.</w:t>
      </w:r>
      <w:r w:rsidR="00B03105" w:rsidRPr="00DC75F7">
        <w:rPr>
          <w:rFonts w:ascii="Book Antiqua" w:hAnsi="Book Antiqua" w:cs="Arial"/>
          <w:b/>
        </w:rPr>
        <w:t>1.</w:t>
      </w:r>
      <w:r w:rsidR="00B03105" w:rsidRPr="00DC75F7">
        <w:rPr>
          <w:rFonts w:ascii="Book Antiqua" w:hAnsi="Book Antiqua" w:cs="Arial"/>
        </w:rPr>
        <w:t xml:space="preserve"> Działalność edukacyjna </w:t>
      </w:r>
      <w:r w:rsidR="00E70DA3" w:rsidRPr="00DC75F7">
        <w:rPr>
          <w:rFonts w:ascii="Book Antiqua" w:hAnsi="Book Antiqua" w:cs="Arial"/>
        </w:rPr>
        <w:t>Szkoły</w:t>
      </w:r>
      <w:r w:rsidR="00104172">
        <w:rPr>
          <w:rFonts w:ascii="Book Antiqua" w:hAnsi="Book Antiqua" w:cs="Arial"/>
        </w:rPr>
        <w:t xml:space="preserve"> jest określona przez:</w:t>
      </w:r>
    </w:p>
    <w:p w14:paraId="6280947F" w14:textId="77777777" w:rsidR="00B03105" w:rsidRPr="00DC75F7" w:rsidRDefault="00177079" w:rsidP="001908D6">
      <w:pPr>
        <w:tabs>
          <w:tab w:val="left" w:pos="284"/>
        </w:tabs>
        <w:jc w:val="both"/>
        <w:rPr>
          <w:rFonts w:ascii="Book Antiqua" w:hAnsi="Book Antiqua" w:cs="Arial"/>
        </w:rPr>
      </w:pPr>
      <w:r w:rsidRPr="00DC75F7">
        <w:rPr>
          <w:rFonts w:ascii="Book Antiqua" w:hAnsi="Book Antiqua" w:cs="Arial"/>
        </w:rPr>
        <w:t xml:space="preserve">1) </w:t>
      </w:r>
      <w:r w:rsidR="00B03105" w:rsidRPr="00DC75F7">
        <w:rPr>
          <w:rFonts w:ascii="Book Antiqua" w:hAnsi="Book Antiqua" w:cs="Arial"/>
        </w:rPr>
        <w:t>szko</w:t>
      </w:r>
      <w:r w:rsidR="007E2C3E" w:rsidRPr="00DC75F7">
        <w:rPr>
          <w:rFonts w:ascii="Book Antiqua" w:hAnsi="Book Antiqua" w:cs="Arial"/>
        </w:rPr>
        <w:t>lny zestaw programów nauczania;</w:t>
      </w:r>
    </w:p>
    <w:p w14:paraId="79CDB7BB" w14:textId="77777777" w:rsidR="00B03105" w:rsidRPr="00DC75F7" w:rsidRDefault="00177079" w:rsidP="001908D6">
      <w:pPr>
        <w:tabs>
          <w:tab w:val="left" w:pos="284"/>
        </w:tabs>
        <w:jc w:val="both"/>
        <w:rPr>
          <w:rFonts w:ascii="Book Antiqua" w:hAnsi="Book Antiqua" w:cs="Arial"/>
        </w:rPr>
      </w:pPr>
      <w:r w:rsidRPr="00DC75F7">
        <w:rPr>
          <w:rFonts w:ascii="Book Antiqua" w:hAnsi="Book Antiqua" w:cs="Arial"/>
        </w:rPr>
        <w:t xml:space="preserve">2) </w:t>
      </w:r>
      <w:r w:rsidR="00F366DF" w:rsidRPr="00DC75F7">
        <w:rPr>
          <w:rFonts w:ascii="Book Antiqua" w:hAnsi="Book Antiqua" w:cs="Arial"/>
          <w:i/>
        </w:rPr>
        <w:t>Program W</w:t>
      </w:r>
      <w:r w:rsidR="007E2C3E" w:rsidRPr="00DC75F7">
        <w:rPr>
          <w:rFonts w:ascii="Book Antiqua" w:hAnsi="Book Antiqua" w:cs="Arial"/>
          <w:i/>
        </w:rPr>
        <w:t>ychowawczo -</w:t>
      </w:r>
      <w:r w:rsidR="007A5183" w:rsidRPr="00DC75F7">
        <w:rPr>
          <w:rFonts w:ascii="Book Antiqua" w:hAnsi="Book Antiqua" w:cs="Arial"/>
          <w:i/>
        </w:rPr>
        <w:t xml:space="preserve"> </w:t>
      </w:r>
      <w:r w:rsidR="00F366DF" w:rsidRPr="00DC75F7">
        <w:rPr>
          <w:rFonts w:ascii="Book Antiqua" w:hAnsi="Book Antiqua" w:cs="Arial"/>
          <w:i/>
        </w:rPr>
        <w:t>Profilaktyczny</w:t>
      </w:r>
      <w:r w:rsidR="00F366DF" w:rsidRPr="00DC75F7">
        <w:rPr>
          <w:rFonts w:ascii="Book Antiqua" w:hAnsi="Book Antiqua" w:cs="Arial"/>
        </w:rPr>
        <w:t xml:space="preserve"> S</w:t>
      </w:r>
      <w:r w:rsidR="007E2C3E" w:rsidRPr="00DC75F7">
        <w:rPr>
          <w:rFonts w:ascii="Book Antiqua" w:hAnsi="Book Antiqua" w:cs="Arial"/>
        </w:rPr>
        <w:t>zkoły</w:t>
      </w:r>
      <w:r w:rsidR="00B03105" w:rsidRPr="00DC75F7">
        <w:rPr>
          <w:rFonts w:ascii="Book Antiqua" w:hAnsi="Book Antiqua" w:cs="Arial"/>
        </w:rPr>
        <w:t>, obejmując</w:t>
      </w:r>
      <w:r w:rsidR="00E70DA3" w:rsidRPr="00DC75F7">
        <w:rPr>
          <w:rFonts w:ascii="Book Antiqua" w:hAnsi="Book Antiqua" w:cs="Arial"/>
        </w:rPr>
        <w:t xml:space="preserve">y wszystkie treści i działania </w:t>
      </w:r>
      <w:r w:rsidR="00AA38F5" w:rsidRPr="00DC75F7">
        <w:rPr>
          <w:rFonts w:ascii="Book Antiqua" w:hAnsi="Book Antiqua" w:cs="Arial"/>
        </w:rPr>
        <w:t xml:space="preserve">                       </w:t>
      </w:r>
      <w:r w:rsidR="00B03105" w:rsidRPr="00DC75F7">
        <w:rPr>
          <w:rFonts w:ascii="Book Antiqua" w:hAnsi="Book Antiqua" w:cs="Arial"/>
        </w:rPr>
        <w:t>o charakterze wychowawczym dostosowany do wieku uczniów i potrzeb;</w:t>
      </w:r>
    </w:p>
    <w:p w14:paraId="640E7AD7" w14:textId="77777777" w:rsidR="00833DFE" w:rsidRPr="00DC75F7" w:rsidRDefault="007E2C3E" w:rsidP="001908D6">
      <w:pPr>
        <w:tabs>
          <w:tab w:val="num" w:pos="0"/>
          <w:tab w:val="left" w:pos="284"/>
        </w:tabs>
        <w:jc w:val="both"/>
        <w:rPr>
          <w:rFonts w:ascii="Book Antiqua" w:hAnsi="Book Antiqua" w:cs="Arial"/>
        </w:rPr>
      </w:pPr>
      <w:r w:rsidRPr="00DC75F7">
        <w:rPr>
          <w:rFonts w:ascii="Book Antiqua" w:hAnsi="Book Antiqua" w:cs="Arial"/>
        </w:rPr>
        <w:t xml:space="preserve"> </w:t>
      </w:r>
    </w:p>
    <w:p w14:paraId="1A8B7854" w14:textId="77777777" w:rsidR="0082083D" w:rsidRPr="00DC75F7" w:rsidRDefault="0082083D" w:rsidP="001908D6">
      <w:pPr>
        <w:jc w:val="both"/>
        <w:rPr>
          <w:rFonts w:ascii="Book Antiqua" w:hAnsi="Book Antiqua" w:cs="Arial"/>
        </w:rPr>
      </w:pPr>
      <w:r w:rsidRPr="00DC75F7">
        <w:rPr>
          <w:rFonts w:ascii="Book Antiqua" w:hAnsi="Book Antiqua"/>
        </w:rPr>
        <w:t xml:space="preserve">           </w:t>
      </w:r>
      <w:r w:rsidRPr="00DC75F7">
        <w:rPr>
          <w:rFonts w:ascii="Book Antiqua" w:hAnsi="Book Antiqua"/>
          <w:b/>
        </w:rPr>
        <w:t>2.</w:t>
      </w:r>
      <w:r w:rsidRPr="00DC75F7">
        <w:rPr>
          <w:rFonts w:ascii="Book Antiqua" w:hAnsi="Book Antiqua"/>
        </w:rPr>
        <w:t xml:space="preserve"> </w:t>
      </w:r>
      <w:r w:rsidR="00833DFE" w:rsidRPr="00DC75F7">
        <w:rPr>
          <w:rFonts w:ascii="Book Antiqua" w:hAnsi="Book Antiqua"/>
        </w:rPr>
        <w:t xml:space="preserve">Szkolny zestaw </w:t>
      </w:r>
      <w:r w:rsidR="00F366DF" w:rsidRPr="00DC75F7">
        <w:rPr>
          <w:rFonts w:ascii="Book Antiqua" w:hAnsi="Book Antiqua"/>
        </w:rPr>
        <w:t xml:space="preserve">programów nauczania oraz </w:t>
      </w:r>
      <w:r w:rsidR="00F366DF" w:rsidRPr="00DC75F7">
        <w:rPr>
          <w:rFonts w:ascii="Book Antiqua" w:hAnsi="Book Antiqua"/>
          <w:i/>
        </w:rPr>
        <w:t>Program W</w:t>
      </w:r>
      <w:r w:rsidR="00833DFE" w:rsidRPr="00DC75F7">
        <w:rPr>
          <w:rFonts w:ascii="Book Antiqua" w:hAnsi="Book Antiqua"/>
          <w:i/>
        </w:rPr>
        <w:t>ychowawczo</w:t>
      </w:r>
      <w:r w:rsidR="00F366DF" w:rsidRPr="00DC75F7">
        <w:rPr>
          <w:rFonts w:ascii="Book Antiqua" w:hAnsi="Book Antiqua"/>
          <w:i/>
        </w:rPr>
        <w:t xml:space="preserve"> </w:t>
      </w:r>
      <w:r w:rsidR="00833DFE" w:rsidRPr="00DC75F7">
        <w:rPr>
          <w:rFonts w:ascii="Book Antiqua" w:hAnsi="Book Antiqua"/>
          <w:i/>
        </w:rPr>
        <w:t>-</w:t>
      </w:r>
      <w:r w:rsidR="00F366DF" w:rsidRPr="00DC75F7">
        <w:rPr>
          <w:rFonts w:ascii="Book Antiqua" w:hAnsi="Book Antiqua"/>
          <w:i/>
        </w:rPr>
        <w:t xml:space="preserve"> Profilaktyczny</w:t>
      </w:r>
      <w:r w:rsidR="00F366DF" w:rsidRPr="00DC75F7">
        <w:rPr>
          <w:rFonts w:ascii="Book Antiqua" w:hAnsi="Book Antiqua"/>
        </w:rPr>
        <w:t xml:space="preserve"> Sz</w:t>
      </w:r>
      <w:r w:rsidR="00833DFE" w:rsidRPr="00DC75F7">
        <w:rPr>
          <w:rFonts w:ascii="Book Antiqua" w:hAnsi="Book Antiqua"/>
        </w:rPr>
        <w:t xml:space="preserve">koły tworzą spójną całość i </w:t>
      </w:r>
      <w:r w:rsidRPr="00DC75F7">
        <w:rPr>
          <w:rFonts w:ascii="Book Antiqua" w:hAnsi="Book Antiqua"/>
        </w:rPr>
        <w:t>uwzględniają</w:t>
      </w:r>
      <w:r w:rsidR="00833DFE" w:rsidRPr="00DC75F7">
        <w:rPr>
          <w:rFonts w:ascii="Book Antiqua" w:hAnsi="Book Antiqua"/>
        </w:rPr>
        <w:t xml:space="preserve"> wszystkie wymagania opisane w podstawie programowej. </w:t>
      </w:r>
      <w:r w:rsidR="00177079" w:rsidRPr="00DC75F7">
        <w:rPr>
          <w:rFonts w:ascii="Book Antiqua" w:hAnsi="Book Antiqua"/>
        </w:rPr>
        <w:t xml:space="preserve"> </w:t>
      </w:r>
    </w:p>
    <w:p w14:paraId="7393E968" w14:textId="77777777" w:rsidR="00B03105" w:rsidRPr="00DC75F7" w:rsidRDefault="00B03105" w:rsidP="001908D6">
      <w:pPr>
        <w:pStyle w:val="Tytu"/>
        <w:ind w:firstLine="0"/>
        <w:jc w:val="both"/>
        <w:rPr>
          <w:rFonts w:ascii="Book Antiqua" w:hAnsi="Book Antiqua" w:cs="Arial"/>
          <w:sz w:val="22"/>
          <w:szCs w:val="22"/>
        </w:rPr>
      </w:pPr>
    </w:p>
    <w:p w14:paraId="0C6E3225" w14:textId="77777777" w:rsidR="00B03105" w:rsidRPr="00DC75F7" w:rsidRDefault="00B03105" w:rsidP="00190CFE">
      <w:pPr>
        <w:pStyle w:val="Nagwek2"/>
        <w:rPr>
          <w:rFonts w:ascii="Book Antiqua" w:hAnsi="Book Antiqua" w:cs="Arial"/>
          <w:color w:val="1F4E79" w:themeColor="accent1" w:themeShade="80"/>
          <w:sz w:val="22"/>
          <w:szCs w:val="22"/>
        </w:rPr>
      </w:pPr>
      <w:bookmarkStart w:id="5" w:name="_Toc497066888"/>
      <w:r w:rsidRPr="00DC75F7">
        <w:rPr>
          <w:rFonts w:ascii="Book Antiqua" w:hAnsi="Book Antiqua" w:cs="Arial"/>
          <w:color w:val="1F4E79" w:themeColor="accent1" w:themeShade="80"/>
          <w:sz w:val="22"/>
          <w:szCs w:val="22"/>
        </w:rPr>
        <w:lastRenderedPageBreak/>
        <w:t>Rozdział 2</w:t>
      </w:r>
      <w:r w:rsidR="00A864D3" w:rsidRPr="00DC75F7">
        <w:rPr>
          <w:rFonts w:ascii="Book Antiqua" w:hAnsi="Book Antiqua" w:cs="Arial"/>
          <w:color w:val="1F4E79" w:themeColor="accent1" w:themeShade="80"/>
          <w:sz w:val="22"/>
          <w:szCs w:val="22"/>
        </w:rPr>
        <w:br/>
      </w:r>
      <w:r w:rsidR="00F366DF" w:rsidRPr="00DC75F7">
        <w:rPr>
          <w:rFonts w:ascii="Book Antiqua" w:hAnsi="Book Antiqua" w:cs="Arial"/>
          <w:color w:val="1F4E79" w:themeColor="accent1" w:themeShade="80"/>
          <w:sz w:val="22"/>
          <w:szCs w:val="22"/>
        </w:rPr>
        <w:t>Sposoby realizacji zadań w S</w:t>
      </w:r>
      <w:r w:rsidRPr="00DC75F7">
        <w:rPr>
          <w:rFonts w:ascii="Book Antiqua" w:hAnsi="Book Antiqua" w:cs="Arial"/>
          <w:color w:val="1F4E79" w:themeColor="accent1" w:themeShade="80"/>
          <w:sz w:val="22"/>
          <w:szCs w:val="22"/>
        </w:rPr>
        <w:t>zkole</w:t>
      </w:r>
      <w:bookmarkEnd w:id="5"/>
    </w:p>
    <w:p w14:paraId="7A86768D" w14:textId="77777777" w:rsidR="00D44955" w:rsidRPr="00DC75F7" w:rsidRDefault="00D44955" w:rsidP="001908D6">
      <w:pPr>
        <w:jc w:val="both"/>
        <w:rPr>
          <w:rFonts w:ascii="Book Antiqua" w:hAnsi="Book Antiqua"/>
        </w:rPr>
      </w:pPr>
    </w:p>
    <w:p w14:paraId="137EF982" w14:textId="77777777" w:rsidR="00B03105" w:rsidRPr="00DC75F7" w:rsidRDefault="00B03105" w:rsidP="001908D6">
      <w:pPr>
        <w:jc w:val="both"/>
        <w:rPr>
          <w:rFonts w:ascii="Book Antiqua" w:hAnsi="Book Antiqua"/>
        </w:rPr>
      </w:pPr>
    </w:p>
    <w:p w14:paraId="0936B47D" w14:textId="77777777" w:rsidR="00177079" w:rsidRPr="00DC75F7" w:rsidRDefault="00F366DF" w:rsidP="001908D6">
      <w:pPr>
        <w:tabs>
          <w:tab w:val="left" w:pos="426"/>
          <w:tab w:val="left" w:pos="1134"/>
        </w:tabs>
        <w:spacing w:after="240"/>
        <w:jc w:val="both"/>
        <w:rPr>
          <w:rFonts w:ascii="Book Antiqua" w:hAnsi="Book Antiqua" w:cs="Arial"/>
        </w:rPr>
      </w:pPr>
      <w:r w:rsidRPr="00DC75F7">
        <w:rPr>
          <w:rFonts w:ascii="Book Antiqua" w:hAnsi="Book Antiqua" w:cs="Arial"/>
          <w:b/>
        </w:rPr>
        <w:t xml:space="preserve">       § 8.1. </w:t>
      </w:r>
      <w:r w:rsidR="00B03105" w:rsidRPr="00DC75F7">
        <w:rPr>
          <w:rFonts w:ascii="Book Antiqua" w:hAnsi="Book Antiqua" w:cs="Arial"/>
        </w:rPr>
        <w:t>Praca wychowawczo</w:t>
      </w:r>
      <w:r w:rsidR="00177079" w:rsidRPr="00DC75F7">
        <w:rPr>
          <w:rFonts w:ascii="Book Antiqua" w:hAnsi="Book Antiqua" w:cs="Arial"/>
        </w:rPr>
        <w:t xml:space="preserve"> </w:t>
      </w:r>
      <w:r w:rsidR="00B03105" w:rsidRPr="00DC75F7">
        <w:rPr>
          <w:rFonts w:ascii="Book Antiqua" w:hAnsi="Book Antiqua" w:cs="Arial"/>
        </w:rPr>
        <w:t>-</w:t>
      </w:r>
      <w:r w:rsidR="00177079" w:rsidRPr="00DC75F7">
        <w:rPr>
          <w:rFonts w:ascii="Book Antiqua" w:hAnsi="Book Antiqua" w:cs="Arial"/>
        </w:rPr>
        <w:t xml:space="preserve"> </w:t>
      </w:r>
      <w:r w:rsidR="00B03105" w:rsidRPr="00DC75F7">
        <w:rPr>
          <w:rFonts w:ascii="Book Antiqua" w:hAnsi="Book Antiqua" w:cs="Arial"/>
        </w:rPr>
        <w:t xml:space="preserve">dydaktyczna w </w:t>
      </w:r>
      <w:r w:rsidRPr="00DC75F7">
        <w:rPr>
          <w:rFonts w:ascii="Book Antiqua" w:hAnsi="Book Antiqua" w:cs="Arial"/>
        </w:rPr>
        <w:t>S</w:t>
      </w:r>
      <w:r w:rsidR="00B03105" w:rsidRPr="00DC75F7">
        <w:rPr>
          <w:rFonts w:ascii="Book Antiqua" w:hAnsi="Book Antiqua" w:cs="Arial"/>
        </w:rPr>
        <w:t xml:space="preserve">zkole prowadzona jest w oparciu </w:t>
      </w:r>
      <w:r w:rsidRPr="00DC75F7">
        <w:rPr>
          <w:rFonts w:ascii="Book Antiqua" w:hAnsi="Book Antiqua" w:cs="Arial"/>
        </w:rPr>
        <w:t xml:space="preserve">o </w:t>
      </w:r>
      <w:r w:rsidR="00B03105" w:rsidRPr="00DC75F7">
        <w:rPr>
          <w:rFonts w:ascii="Book Antiqua" w:hAnsi="Book Antiqua" w:cs="Arial"/>
        </w:rPr>
        <w:t xml:space="preserve">obowiązującą podstawę programową kształcenia ogólnego dla poszczególnych etapów edukacyjnych zgodnie z przyjętymi </w:t>
      </w:r>
      <w:r w:rsidR="00E70DA3" w:rsidRPr="00DC75F7">
        <w:rPr>
          <w:rFonts w:ascii="Book Antiqua" w:hAnsi="Book Antiqua" w:cs="Arial"/>
        </w:rPr>
        <w:t>programami nauczania dla każdej</w:t>
      </w:r>
      <w:r w:rsidR="00B03105" w:rsidRPr="00DC75F7">
        <w:rPr>
          <w:rFonts w:ascii="Book Antiqua" w:hAnsi="Book Antiqua" w:cs="Arial"/>
        </w:rPr>
        <w:t xml:space="preserve"> edukacji przedmiotowej.</w:t>
      </w:r>
    </w:p>
    <w:p w14:paraId="12B6E519" w14:textId="77777777" w:rsidR="00D013C1" w:rsidRPr="00DC75F7" w:rsidRDefault="00177079" w:rsidP="001908D6">
      <w:pPr>
        <w:pStyle w:val="Listapunktowana21"/>
        <w:numPr>
          <w:ilvl w:val="0"/>
          <w:numId w:val="0"/>
        </w:numPr>
        <w:jc w:val="both"/>
        <w:rPr>
          <w:rFonts w:ascii="Book Antiqua" w:hAnsi="Book Antiqua"/>
          <w:sz w:val="22"/>
          <w:szCs w:val="22"/>
        </w:rPr>
      </w:pPr>
      <w:r w:rsidRPr="00DC75F7">
        <w:rPr>
          <w:rFonts w:ascii="Book Antiqua" w:hAnsi="Book Antiqua" w:cs="Arial"/>
          <w:sz w:val="22"/>
          <w:szCs w:val="22"/>
        </w:rPr>
        <w:tab/>
      </w:r>
      <w:r w:rsidRPr="00DC75F7">
        <w:rPr>
          <w:rFonts w:ascii="Book Antiqua" w:hAnsi="Book Antiqua" w:cs="Arial"/>
          <w:b/>
          <w:sz w:val="22"/>
          <w:szCs w:val="22"/>
        </w:rPr>
        <w:t>2</w:t>
      </w:r>
      <w:r w:rsidRPr="00DC75F7">
        <w:rPr>
          <w:rFonts w:ascii="Book Antiqua" w:hAnsi="Book Antiqua"/>
          <w:b/>
          <w:sz w:val="22"/>
          <w:szCs w:val="22"/>
        </w:rPr>
        <w:t>.</w:t>
      </w:r>
      <w:r w:rsidRPr="00DC75F7">
        <w:rPr>
          <w:rFonts w:ascii="Book Antiqua" w:hAnsi="Book Antiqua"/>
          <w:sz w:val="22"/>
          <w:szCs w:val="22"/>
        </w:rPr>
        <w:t xml:space="preserve"> </w:t>
      </w:r>
      <w:r w:rsidR="00D013C1" w:rsidRPr="00DC75F7">
        <w:rPr>
          <w:rFonts w:ascii="Book Antiqua" w:hAnsi="Book Antiqua"/>
          <w:sz w:val="22"/>
          <w:szCs w:val="22"/>
        </w:rPr>
        <w:t>W realizacji zadań szkoła respektuje zobowiązania wynikające w szczególności z</w:t>
      </w:r>
      <w:r w:rsidR="002B4266" w:rsidRPr="00DC75F7">
        <w:rPr>
          <w:rFonts w:ascii="Book Antiqua" w:hAnsi="Book Antiqua"/>
          <w:sz w:val="22"/>
          <w:szCs w:val="22"/>
        </w:rPr>
        <w:t>:  </w:t>
      </w:r>
      <w:r w:rsidR="002B4266" w:rsidRPr="00DC75F7">
        <w:rPr>
          <w:rFonts w:ascii="Book Antiqua" w:hAnsi="Book Antiqua"/>
          <w:i/>
          <w:sz w:val="22"/>
          <w:szCs w:val="22"/>
        </w:rPr>
        <w:t>Powszechnej</w:t>
      </w:r>
      <w:r w:rsidR="00D013C1" w:rsidRPr="00DC75F7">
        <w:rPr>
          <w:rFonts w:ascii="Book Antiqua" w:hAnsi="Book Antiqua"/>
          <w:i/>
          <w:sz w:val="22"/>
          <w:szCs w:val="22"/>
        </w:rPr>
        <w:t xml:space="preserve"> Deklaracji Praw Człowieka ONZ, Deklaracji Praw Dziecka ONZ, Konwencji o Prawach Dziecka</w:t>
      </w:r>
      <w:r w:rsidRPr="00DC75F7">
        <w:rPr>
          <w:rFonts w:ascii="Book Antiqua" w:hAnsi="Book Antiqua"/>
          <w:i/>
          <w:sz w:val="22"/>
          <w:szCs w:val="22"/>
        </w:rPr>
        <w:t>.</w:t>
      </w:r>
    </w:p>
    <w:p w14:paraId="0D7FA0B7" w14:textId="77777777" w:rsidR="00AA38F5" w:rsidRPr="00DC75F7" w:rsidRDefault="00AA38F5" w:rsidP="001908D6">
      <w:pPr>
        <w:pStyle w:val="Listapunktowana21"/>
        <w:numPr>
          <w:ilvl w:val="0"/>
          <w:numId w:val="0"/>
        </w:numPr>
        <w:ind w:left="284"/>
        <w:jc w:val="both"/>
        <w:rPr>
          <w:rFonts w:ascii="Book Antiqua" w:hAnsi="Book Antiqua"/>
          <w:sz w:val="22"/>
          <w:szCs w:val="22"/>
        </w:rPr>
      </w:pPr>
    </w:p>
    <w:p w14:paraId="74453B88" w14:textId="77777777" w:rsidR="00B03105" w:rsidRPr="00DC75F7" w:rsidRDefault="00F366DF" w:rsidP="001908D6">
      <w:pPr>
        <w:tabs>
          <w:tab w:val="left" w:pos="426"/>
        </w:tabs>
        <w:spacing w:after="240"/>
        <w:jc w:val="both"/>
        <w:rPr>
          <w:rFonts w:ascii="Book Antiqua" w:hAnsi="Book Antiqua" w:cs="Arial"/>
          <w:b/>
        </w:rPr>
      </w:pPr>
      <w:r w:rsidRPr="00DC75F7">
        <w:rPr>
          <w:rFonts w:ascii="Book Antiqua" w:hAnsi="Book Antiqua" w:cs="Arial"/>
          <w:b/>
        </w:rPr>
        <w:t xml:space="preserve">       § 9.</w:t>
      </w:r>
      <w:r w:rsidR="00B03105" w:rsidRPr="00DC75F7">
        <w:rPr>
          <w:rFonts w:ascii="Book Antiqua" w:hAnsi="Book Antiqua" w:cs="Arial"/>
        </w:rPr>
        <w:t xml:space="preserve"> </w:t>
      </w:r>
      <w:r w:rsidR="00B03105" w:rsidRPr="00DC75F7">
        <w:rPr>
          <w:rFonts w:ascii="Book Antiqua" w:hAnsi="Book Antiqua" w:cs="Arial"/>
          <w:b/>
        </w:rPr>
        <w:t>1</w:t>
      </w:r>
      <w:r w:rsidR="00B03105" w:rsidRPr="00DC75F7">
        <w:rPr>
          <w:rFonts w:ascii="Book Antiqua" w:hAnsi="Book Antiqua" w:cs="Arial"/>
        </w:rPr>
        <w:t xml:space="preserve">. </w:t>
      </w:r>
      <w:r w:rsidR="00B03105" w:rsidRPr="00DC75F7">
        <w:rPr>
          <w:rFonts w:ascii="Book Antiqua" w:hAnsi="Book Antiqua" w:cs="Arial"/>
          <w:b/>
        </w:rPr>
        <w:t>Programy nauczania</w:t>
      </w:r>
      <w:r w:rsidR="00B03105" w:rsidRPr="00DC75F7">
        <w:rPr>
          <w:rFonts w:ascii="Book Antiqua" w:hAnsi="Book Antiqua" w:cs="Arial"/>
        </w:rPr>
        <w:t xml:space="preserve"> – wymagania, zasady dopuszczania do użytku w szkole.</w:t>
      </w:r>
    </w:p>
    <w:p w14:paraId="1F09D34F" w14:textId="77777777" w:rsidR="00DF47F4" w:rsidRPr="00DC75F7" w:rsidRDefault="00B03105" w:rsidP="00135B7D">
      <w:pPr>
        <w:numPr>
          <w:ilvl w:val="0"/>
          <w:numId w:val="95"/>
        </w:numPr>
        <w:tabs>
          <w:tab w:val="left" w:pos="0"/>
          <w:tab w:val="left" w:pos="284"/>
        </w:tabs>
        <w:ind w:left="0" w:firstLine="0"/>
        <w:jc w:val="both"/>
        <w:rPr>
          <w:rFonts w:ascii="Book Antiqua" w:hAnsi="Book Antiqua" w:cs="Arial"/>
        </w:rPr>
      </w:pPr>
      <w:r w:rsidRPr="00DC75F7">
        <w:rPr>
          <w:rFonts w:ascii="Book Antiqua" w:hAnsi="Book Antiqua" w:cs="Arial"/>
        </w:rPr>
        <w:t>Program nauczania obejmuje treści nauczania ustalone dla danych zajęć edukacyjnych w podstawie progr</w:t>
      </w:r>
      <w:r w:rsidR="00DF47F4" w:rsidRPr="00DC75F7">
        <w:rPr>
          <w:rFonts w:ascii="Book Antiqua" w:hAnsi="Book Antiqua" w:cs="Arial"/>
        </w:rPr>
        <w:t>amowej ułożone chronologicznie,</w:t>
      </w:r>
      <w:r w:rsidRPr="00DC75F7">
        <w:rPr>
          <w:rFonts w:ascii="Book Antiqua" w:hAnsi="Book Antiqua" w:cs="Arial"/>
        </w:rPr>
        <w:t xml:space="preserv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56FC3DC3" w14:textId="77777777" w:rsidR="00DF47F4" w:rsidRPr="00DC75F7" w:rsidRDefault="00DF47F4" w:rsidP="001908D6">
      <w:pPr>
        <w:tabs>
          <w:tab w:val="left" w:pos="0"/>
          <w:tab w:val="left" w:pos="284"/>
        </w:tabs>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uwzględniają aktualny stan wiedz</w:t>
      </w:r>
      <w:r w:rsidR="00617D59" w:rsidRPr="00DC75F7">
        <w:rPr>
          <w:rFonts w:ascii="Book Antiqua" w:hAnsi="Book Antiqua" w:cs="Arial"/>
        </w:rPr>
        <w:t>y naukowej, w tym metodycznej,</w:t>
      </w:r>
    </w:p>
    <w:p w14:paraId="25DA474B" w14:textId="77777777" w:rsidR="00DF47F4" w:rsidRPr="00DC75F7" w:rsidRDefault="00DF47F4" w:rsidP="001908D6">
      <w:pPr>
        <w:tabs>
          <w:tab w:val="left" w:pos="0"/>
          <w:tab w:val="left" w:pos="284"/>
        </w:tabs>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są przystosowane do danego poziomu kształcenia pod względem stopnia trudności, formy przekazu, właściwego doboru pojęć, nazw, term</w:t>
      </w:r>
      <w:r w:rsidR="00617D59" w:rsidRPr="00DC75F7">
        <w:rPr>
          <w:rFonts w:ascii="Book Antiqua" w:hAnsi="Book Antiqua" w:cs="Arial"/>
        </w:rPr>
        <w:t>inów i sposobu ich wyjaśniania,</w:t>
      </w:r>
    </w:p>
    <w:p w14:paraId="41EDDFD6" w14:textId="77777777" w:rsidR="00B03105" w:rsidRDefault="00DF47F4" w:rsidP="00104172">
      <w:pPr>
        <w:tabs>
          <w:tab w:val="left" w:pos="0"/>
          <w:tab w:val="left" w:pos="284"/>
        </w:tabs>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wraz z treściami zawartymi w podstawie progra</w:t>
      </w:r>
      <w:r w:rsidR="00104172">
        <w:rPr>
          <w:rFonts w:ascii="Book Antiqua" w:hAnsi="Book Antiqua" w:cs="Arial"/>
        </w:rPr>
        <w:t>mowej stanowią logiczną całość.</w:t>
      </w:r>
    </w:p>
    <w:p w14:paraId="5DB0FB8B" w14:textId="77777777" w:rsidR="00834297" w:rsidRPr="00DC75F7" w:rsidRDefault="00834297" w:rsidP="00104172">
      <w:pPr>
        <w:tabs>
          <w:tab w:val="left" w:pos="0"/>
          <w:tab w:val="left" w:pos="284"/>
        </w:tabs>
        <w:jc w:val="both"/>
        <w:rPr>
          <w:rFonts w:ascii="Book Antiqua" w:hAnsi="Book Antiqua" w:cs="Arial"/>
        </w:rPr>
      </w:pPr>
    </w:p>
    <w:p w14:paraId="69AEE56D" w14:textId="77777777" w:rsidR="00B03105" w:rsidRDefault="00B03105" w:rsidP="001908D6">
      <w:pPr>
        <w:numPr>
          <w:ilvl w:val="0"/>
          <w:numId w:val="95"/>
        </w:numPr>
        <w:tabs>
          <w:tab w:val="left" w:pos="284"/>
        </w:tabs>
        <w:ind w:left="0" w:firstLine="0"/>
        <w:jc w:val="both"/>
        <w:rPr>
          <w:rFonts w:ascii="Book Antiqua" w:hAnsi="Book Antiqua" w:cs="Arial"/>
        </w:rPr>
      </w:pPr>
      <w:r w:rsidRPr="00DC75F7">
        <w:rPr>
          <w:rFonts w:ascii="Book Antiqua" w:hAnsi="Book Antiqu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14:paraId="75A46FF2" w14:textId="77777777" w:rsidR="00834297" w:rsidRPr="00104172" w:rsidRDefault="00834297" w:rsidP="00834297">
      <w:pPr>
        <w:tabs>
          <w:tab w:val="left" w:pos="284"/>
        </w:tabs>
        <w:jc w:val="both"/>
        <w:rPr>
          <w:rFonts w:ascii="Book Antiqua" w:hAnsi="Book Antiqua" w:cs="Arial"/>
        </w:rPr>
      </w:pPr>
    </w:p>
    <w:p w14:paraId="40677F97" w14:textId="77777777" w:rsidR="00B03105" w:rsidRDefault="00B03105" w:rsidP="001908D6">
      <w:pPr>
        <w:numPr>
          <w:ilvl w:val="0"/>
          <w:numId w:val="95"/>
        </w:numPr>
        <w:tabs>
          <w:tab w:val="left" w:pos="0"/>
          <w:tab w:val="left" w:pos="284"/>
          <w:tab w:val="left" w:pos="426"/>
        </w:tabs>
        <w:ind w:left="0" w:firstLine="0"/>
        <w:jc w:val="both"/>
        <w:rPr>
          <w:rFonts w:ascii="Book Antiqua" w:hAnsi="Book Antiqua" w:cs="Arial"/>
        </w:rPr>
      </w:pPr>
      <w:r w:rsidRPr="00DC75F7">
        <w:rPr>
          <w:rFonts w:ascii="Book Antiqua" w:hAnsi="Book Antiqua" w:cs="Arial"/>
        </w:rPr>
        <w:t>Program nauczania opracowuje się na cały etap edukacyjny;</w:t>
      </w:r>
    </w:p>
    <w:p w14:paraId="5D969441" w14:textId="77777777" w:rsidR="00834297" w:rsidRPr="00104172" w:rsidRDefault="00834297" w:rsidP="00834297">
      <w:pPr>
        <w:tabs>
          <w:tab w:val="left" w:pos="0"/>
          <w:tab w:val="left" w:pos="284"/>
          <w:tab w:val="left" w:pos="426"/>
        </w:tabs>
        <w:jc w:val="both"/>
        <w:rPr>
          <w:rFonts w:ascii="Book Antiqua" w:hAnsi="Book Antiqua" w:cs="Arial"/>
        </w:rPr>
      </w:pPr>
    </w:p>
    <w:p w14:paraId="74C257A1" w14:textId="77777777" w:rsidR="00B03105" w:rsidRPr="00DC75F7" w:rsidRDefault="00B03105" w:rsidP="00135B7D">
      <w:pPr>
        <w:numPr>
          <w:ilvl w:val="0"/>
          <w:numId w:val="95"/>
        </w:numPr>
        <w:tabs>
          <w:tab w:val="left" w:pos="284"/>
          <w:tab w:val="left" w:pos="426"/>
        </w:tabs>
        <w:ind w:left="0" w:firstLine="0"/>
        <w:jc w:val="both"/>
        <w:rPr>
          <w:rFonts w:ascii="Book Antiqua" w:hAnsi="Book Antiqua" w:cs="Arial"/>
        </w:rPr>
      </w:pPr>
      <w:r w:rsidRPr="00DC75F7">
        <w:rPr>
          <w:rFonts w:ascii="Book Antiqua" w:hAnsi="Book Antiqua" w:cs="Arial"/>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14:paraId="5EA8A968" w14:textId="77777777" w:rsidR="00B03105" w:rsidRPr="00DC75F7" w:rsidRDefault="00B03105" w:rsidP="001908D6">
      <w:pPr>
        <w:jc w:val="both"/>
        <w:rPr>
          <w:rFonts w:ascii="Book Antiqua" w:hAnsi="Book Antiqua" w:cs="Arial"/>
        </w:rPr>
      </w:pPr>
    </w:p>
    <w:p w14:paraId="0777E69B" w14:textId="77777777" w:rsidR="00B03105" w:rsidRPr="00DC75F7" w:rsidRDefault="00B03105" w:rsidP="00135B7D">
      <w:pPr>
        <w:numPr>
          <w:ilvl w:val="0"/>
          <w:numId w:val="95"/>
        </w:numPr>
        <w:tabs>
          <w:tab w:val="left" w:pos="284"/>
          <w:tab w:val="left" w:pos="426"/>
        </w:tabs>
        <w:ind w:left="0" w:firstLine="0"/>
        <w:jc w:val="both"/>
        <w:rPr>
          <w:rFonts w:ascii="Book Antiqua" w:hAnsi="Book Antiqua" w:cs="Arial"/>
        </w:rPr>
      </w:pPr>
      <w:r w:rsidRPr="00DC75F7">
        <w:rPr>
          <w:rFonts w:ascii="Book Antiqua" w:hAnsi="Book Antiqua" w:cs="Arial"/>
        </w:rPr>
        <w:t>Program nauczania dla zajęć edukacyjnych z zakresu ksz</w:t>
      </w:r>
      <w:r w:rsidR="00DF47F4" w:rsidRPr="00DC75F7">
        <w:rPr>
          <w:rFonts w:ascii="Book Antiqua" w:hAnsi="Book Antiqua" w:cs="Arial"/>
        </w:rPr>
        <w:t>tałcenia ogólnego, zwany dalej „programem nauczania ogólnego”</w:t>
      </w:r>
      <w:r w:rsidR="00617D59" w:rsidRPr="00DC75F7">
        <w:rPr>
          <w:rFonts w:ascii="Book Antiqua" w:hAnsi="Book Antiqua" w:cs="Arial"/>
        </w:rPr>
        <w:t xml:space="preserve"> dopuszcza do użytku Dyrektor S</w:t>
      </w:r>
      <w:r w:rsidRPr="00DC75F7">
        <w:rPr>
          <w:rFonts w:ascii="Book Antiqua" w:hAnsi="Book Antiqua" w:cs="Arial"/>
        </w:rPr>
        <w:t>zkoły na wniosek nauczyciela lub zespołu nauc</w:t>
      </w:r>
      <w:r w:rsidR="00617D59" w:rsidRPr="00DC75F7">
        <w:rPr>
          <w:rFonts w:ascii="Book Antiqua" w:hAnsi="Book Antiqua" w:cs="Arial"/>
        </w:rPr>
        <w:t>zycieli po zasięgnięciu opinii Rady P</w:t>
      </w:r>
      <w:r w:rsidRPr="00DC75F7">
        <w:rPr>
          <w:rFonts w:ascii="Book Antiqua" w:hAnsi="Book Antiqua" w:cs="Arial"/>
        </w:rPr>
        <w:t>edagogicznej, na wnio</w:t>
      </w:r>
      <w:r w:rsidR="00617D59" w:rsidRPr="00DC75F7">
        <w:rPr>
          <w:rFonts w:ascii="Book Antiqua" w:hAnsi="Book Antiqua" w:cs="Arial"/>
        </w:rPr>
        <w:t>sek nauczyciela lub nauczycieli;</w:t>
      </w:r>
    </w:p>
    <w:p w14:paraId="1DD68A66" w14:textId="77777777" w:rsidR="00B03105" w:rsidRPr="00DC75F7" w:rsidRDefault="00B03105" w:rsidP="001908D6">
      <w:pPr>
        <w:tabs>
          <w:tab w:val="left" w:pos="284"/>
        </w:tabs>
        <w:jc w:val="both"/>
        <w:rPr>
          <w:rFonts w:ascii="Book Antiqua" w:hAnsi="Book Antiqua" w:cs="Arial"/>
        </w:rPr>
      </w:pPr>
    </w:p>
    <w:p w14:paraId="4A882679" w14:textId="77777777" w:rsidR="005512C3" w:rsidRPr="00DC75F7" w:rsidRDefault="005512C3" w:rsidP="00135B7D">
      <w:pPr>
        <w:numPr>
          <w:ilvl w:val="0"/>
          <w:numId w:val="95"/>
        </w:numPr>
        <w:tabs>
          <w:tab w:val="left" w:pos="284"/>
        </w:tabs>
        <w:ind w:left="0" w:firstLine="0"/>
        <w:jc w:val="both"/>
        <w:rPr>
          <w:rFonts w:ascii="Book Antiqua" w:hAnsi="Book Antiqua" w:cs="Arial"/>
        </w:rPr>
      </w:pPr>
      <w:r w:rsidRPr="00DC75F7">
        <w:rPr>
          <w:rFonts w:ascii="Book Antiqua" w:hAnsi="Book Antiqua" w:cs="Arial"/>
        </w:rPr>
        <w:t>Program nauczania zawiera</w:t>
      </w:r>
      <w:r w:rsidR="00B03105" w:rsidRPr="00DC75F7">
        <w:rPr>
          <w:rFonts w:ascii="Book Antiqua" w:hAnsi="Book Antiqua" w:cs="Arial"/>
        </w:rPr>
        <w:t>:</w:t>
      </w:r>
    </w:p>
    <w:p w14:paraId="6438CB5E" w14:textId="77777777" w:rsidR="005512C3" w:rsidRPr="00DC75F7" w:rsidRDefault="005512C3" w:rsidP="001908D6">
      <w:pPr>
        <w:tabs>
          <w:tab w:val="left" w:pos="284"/>
        </w:tabs>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szczegółowe</w:t>
      </w:r>
      <w:r w:rsidRPr="00DC75F7">
        <w:rPr>
          <w:rFonts w:ascii="Book Antiqua" w:hAnsi="Book Antiqua" w:cs="Arial"/>
        </w:rPr>
        <w:t xml:space="preserve"> cele kształcenia i wychowania,</w:t>
      </w:r>
    </w:p>
    <w:p w14:paraId="71DEC610" w14:textId="77777777" w:rsidR="005512C3" w:rsidRPr="00DC75F7" w:rsidRDefault="00647786" w:rsidP="001908D6">
      <w:pPr>
        <w:tabs>
          <w:tab w:val="left" w:pos="284"/>
        </w:tabs>
        <w:jc w:val="both"/>
        <w:rPr>
          <w:rFonts w:ascii="Book Antiqua" w:hAnsi="Book Antiqua" w:cs="Arial"/>
        </w:rPr>
      </w:pPr>
      <w:r w:rsidRPr="00DC75F7">
        <w:rPr>
          <w:rFonts w:ascii="Book Antiqua" w:hAnsi="Book Antiqua" w:cs="Arial"/>
        </w:rPr>
        <w:t>b)</w:t>
      </w:r>
      <w:r w:rsidR="00B03105" w:rsidRPr="00DC75F7">
        <w:rPr>
          <w:rFonts w:ascii="Book Antiqua" w:hAnsi="Book Antiqua" w:cs="Arial"/>
        </w:rPr>
        <w:t>treści zgodne z treściami nauczania zawartymi w podstawie programowej</w:t>
      </w:r>
      <w:r w:rsidR="005512C3" w:rsidRPr="00DC75F7">
        <w:rPr>
          <w:rFonts w:ascii="Book Antiqua" w:hAnsi="Book Antiqua" w:cs="Arial"/>
        </w:rPr>
        <w:t xml:space="preserve"> </w:t>
      </w:r>
      <w:r w:rsidR="00880866" w:rsidRPr="00DC75F7">
        <w:rPr>
          <w:rFonts w:ascii="Book Antiqua" w:hAnsi="Book Antiqua" w:cs="Arial"/>
        </w:rPr>
        <w:t>kształcenia   ogólnego</w:t>
      </w:r>
      <w:r w:rsidR="005512C3" w:rsidRPr="00DC75F7">
        <w:rPr>
          <w:rFonts w:ascii="Book Antiqua" w:hAnsi="Book Antiqua" w:cs="Arial"/>
        </w:rPr>
        <w:t>,</w:t>
      </w:r>
    </w:p>
    <w:p w14:paraId="0A6149C1" w14:textId="77777777" w:rsidR="005512C3" w:rsidRPr="00DC75F7" w:rsidRDefault="005512C3" w:rsidP="001908D6">
      <w:pPr>
        <w:tabs>
          <w:tab w:val="left" w:pos="284"/>
        </w:tabs>
        <w:jc w:val="both"/>
        <w:rPr>
          <w:rFonts w:ascii="Book Antiqua" w:hAnsi="Book Antiqua" w:cs="Arial"/>
        </w:rPr>
      </w:pPr>
      <w:r w:rsidRPr="00DC75F7">
        <w:rPr>
          <w:rFonts w:ascii="Book Antiqua" w:hAnsi="Book Antiqua" w:cs="Arial"/>
        </w:rPr>
        <w:lastRenderedPageBreak/>
        <w:t xml:space="preserve">c) </w:t>
      </w:r>
      <w:r w:rsidR="00B03105" w:rsidRPr="00DC75F7">
        <w:rPr>
          <w:rFonts w:ascii="Book Antiqua" w:hAnsi="Book Antiqua" w:cs="Arial"/>
        </w:rPr>
        <w:t>sposoby osiągania celów kształcenia i wychowania, z uwzględnieniem możliwości    indywidualizacji pracy w zależności od potrzeb i moż</w:t>
      </w:r>
      <w:r w:rsidRPr="00DC75F7">
        <w:rPr>
          <w:rFonts w:ascii="Book Antiqua" w:hAnsi="Book Antiqua" w:cs="Arial"/>
        </w:rPr>
        <w:t xml:space="preserve">liwości uczniów oraz warunków, </w:t>
      </w:r>
      <w:r w:rsidR="00B03105" w:rsidRPr="00DC75F7">
        <w:rPr>
          <w:rFonts w:ascii="Book Antiqua" w:hAnsi="Book Antiqua" w:cs="Arial"/>
        </w:rPr>
        <w:t>w jak</w:t>
      </w:r>
      <w:r w:rsidRPr="00DC75F7">
        <w:rPr>
          <w:rFonts w:ascii="Book Antiqua" w:hAnsi="Book Antiqua" w:cs="Arial"/>
        </w:rPr>
        <w:t>ich program będzie realizowany,</w:t>
      </w:r>
    </w:p>
    <w:p w14:paraId="515720FE" w14:textId="77777777" w:rsidR="005512C3" w:rsidRPr="00DC75F7" w:rsidRDefault="005512C3" w:rsidP="001908D6">
      <w:pPr>
        <w:tabs>
          <w:tab w:val="left" w:pos="284"/>
        </w:tabs>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op</w:t>
      </w:r>
      <w:r w:rsidRPr="00DC75F7">
        <w:rPr>
          <w:rFonts w:ascii="Book Antiqua" w:hAnsi="Book Antiqua" w:cs="Arial"/>
        </w:rPr>
        <w:t>is założonych osiągnięć ucznia,</w:t>
      </w:r>
    </w:p>
    <w:p w14:paraId="16998CBD" w14:textId="77777777" w:rsidR="00B03105" w:rsidRPr="00DC75F7" w:rsidRDefault="005512C3" w:rsidP="001908D6">
      <w:pPr>
        <w:tabs>
          <w:tab w:val="left" w:pos="284"/>
        </w:tabs>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propozycje kryteriów oceny i metod sprawdzania osiągnięć ucznia.</w:t>
      </w:r>
    </w:p>
    <w:p w14:paraId="1BB8E7AF" w14:textId="77777777" w:rsidR="00B03105" w:rsidRPr="00DC75F7" w:rsidRDefault="00B03105" w:rsidP="001908D6">
      <w:pPr>
        <w:autoSpaceDE w:val="0"/>
        <w:autoSpaceDN w:val="0"/>
        <w:adjustRightInd w:val="0"/>
        <w:ind w:left="720"/>
        <w:jc w:val="both"/>
        <w:rPr>
          <w:rFonts w:ascii="Book Antiqua" w:hAnsi="Book Antiqua" w:cs="Arial"/>
        </w:rPr>
      </w:pPr>
    </w:p>
    <w:p w14:paraId="1F9CE0D2" w14:textId="77777777" w:rsidR="00B03105" w:rsidRPr="00DC75F7" w:rsidRDefault="006B2A40" w:rsidP="00135B7D">
      <w:pPr>
        <w:numPr>
          <w:ilvl w:val="0"/>
          <w:numId w:val="98"/>
        </w:numPr>
        <w:tabs>
          <w:tab w:val="left" w:pos="284"/>
        </w:tabs>
        <w:ind w:left="0" w:firstLine="0"/>
        <w:jc w:val="both"/>
        <w:rPr>
          <w:rFonts w:ascii="Book Antiqua" w:hAnsi="Book Antiqua" w:cs="Arial"/>
          <w:b/>
        </w:rPr>
      </w:pPr>
      <w:r w:rsidRPr="00DC75F7">
        <w:rPr>
          <w:rFonts w:ascii="Book Antiqua" w:hAnsi="Book Antiqua" w:cs="Arial"/>
        </w:rPr>
        <w:t>Wniosek, o którym mowa  w pkt. 5</w:t>
      </w:r>
      <w:r w:rsidR="00B03105" w:rsidRPr="00DC75F7">
        <w:rPr>
          <w:rFonts w:ascii="Book Antiqua" w:hAnsi="Book Antiqua" w:cs="Arial"/>
        </w:rPr>
        <w:t xml:space="preserve"> dla programów, które będą obowiązywały  w kolejnym roku szkolnym, nauczyciel lub nauczyciele składają w formie pisemnej do dnia 15 czerwca poprzedniego roku szkolnego;</w:t>
      </w:r>
    </w:p>
    <w:p w14:paraId="60698D43" w14:textId="77777777" w:rsidR="00B03105" w:rsidRPr="00DC75F7" w:rsidRDefault="00B03105" w:rsidP="001908D6">
      <w:pPr>
        <w:tabs>
          <w:tab w:val="left" w:pos="284"/>
        </w:tabs>
        <w:jc w:val="both"/>
        <w:rPr>
          <w:rFonts w:ascii="Book Antiqua" w:hAnsi="Book Antiqua" w:cs="Arial"/>
          <w:b/>
        </w:rPr>
      </w:pPr>
    </w:p>
    <w:p w14:paraId="4C5D2D4A" w14:textId="77777777" w:rsidR="00B03105" w:rsidRPr="00DC75F7" w:rsidRDefault="00647786" w:rsidP="00135B7D">
      <w:pPr>
        <w:numPr>
          <w:ilvl w:val="0"/>
          <w:numId w:val="98"/>
        </w:numPr>
        <w:tabs>
          <w:tab w:val="left" w:pos="284"/>
        </w:tabs>
        <w:ind w:left="0" w:firstLine="0"/>
        <w:jc w:val="both"/>
        <w:rPr>
          <w:rFonts w:ascii="Book Antiqua" w:hAnsi="Book Antiqua" w:cs="Arial"/>
          <w:b/>
        </w:rPr>
      </w:pPr>
      <w:r w:rsidRPr="00DC75F7">
        <w:rPr>
          <w:rFonts w:ascii="Book Antiqua" w:hAnsi="Book Antiqua" w:cs="Arial"/>
        </w:rPr>
        <w:t>Dyrektor Sz</w:t>
      </w:r>
      <w:r w:rsidR="00B03105" w:rsidRPr="00DC75F7">
        <w:rPr>
          <w:rFonts w:ascii="Book Antiqua" w:hAnsi="Book Antiqua" w:cs="Arial"/>
        </w:rPr>
        <w:t>koły lub upoważniona przez n</w:t>
      </w:r>
      <w:r w:rsidR="005512C3" w:rsidRPr="00DC75F7">
        <w:rPr>
          <w:rFonts w:ascii="Book Antiqua" w:hAnsi="Book Antiqua" w:cs="Arial"/>
        </w:rPr>
        <w:t xml:space="preserve">iego osoba, wykonująca zadania </w:t>
      </w:r>
      <w:r w:rsidR="00B03105" w:rsidRPr="00DC75F7">
        <w:rPr>
          <w:rFonts w:ascii="Book Antiqua" w:hAnsi="Book Antiqua" w:cs="Arial"/>
        </w:rPr>
        <w:t xml:space="preserve"> z zakresu nadzoru pedagogicznego dokonuje analizy formalnej programu nauczania zaproponowanego przez nauczyciela/nauczycieli programu. W przypadku wątpliwości, czy przedstawiony program spełnia </w:t>
      </w:r>
      <w:r w:rsidR="0080032F" w:rsidRPr="00DC75F7">
        <w:rPr>
          <w:rFonts w:ascii="Book Antiqua" w:hAnsi="Book Antiqua" w:cs="Arial"/>
        </w:rPr>
        <w:t>wszystkie warunki opisane  w pkt</w:t>
      </w:r>
      <w:r w:rsidR="00B03105" w:rsidRPr="00DC75F7">
        <w:rPr>
          <w:rFonts w:ascii="Book Antiqua" w:hAnsi="Book Antiqua" w:cs="Arial"/>
        </w:rPr>
        <w:t xml:space="preserve">. </w:t>
      </w:r>
      <w:r w:rsidR="0080032F" w:rsidRPr="00DC75F7">
        <w:rPr>
          <w:rFonts w:ascii="Book Antiqua" w:hAnsi="Book Antiqua" w:cs="Arial"/>
        </w:rPr>
        <w:t>6</w:t>
      </w:r>
      <w:r w:rsidR="00534853" w:rsidRPr="00DC75F7">
        <w:rPr>
          <w:rFonts w:ascii="Book Antiqua" w:hAnsi="Book Antiqua" w:cs="Arial"/>
        </w:rPr>
        <w:t>, D</w:t>
      </w:r>
      <w:r w:rsidR="00B03105" w:rsidRPr="00DC75F7">
        <w:rPr>
          <w:rFonts w:ascii="Book Antiqua" w:hAnsi="Book Antiqua" w:cs="Arial"/>
        </w:rPr>
        <w:t>yrekt</w:t>
      </w:r>
      <w:r w:rsidR="00534853" w:rsidRPr="00DC75F7">
        <w:rPr>
          <w:rFonts w:ascii="Book Antiqua" w:hAnsi="Book Antiqua" w:cs="Arial"/>
        </w:rPr>
        <w:t>or S</w:t>
      </w:r>
      <w:r w:rsidR="00B03105" w:rsidRPr="00DC75F7">
        <w:rPr>
          <w:rFonts w:ascii="Book Antiqua" w:hAnsi="Book Antiqua" w:cs="Arial"/>
        </w:rPr>
        <w:t>zkoły może zasięgnąć opinii o programie innego nauczyciela mianowanego lub dyplomowanego, posiadającego wykształcenie wyższe i kwalifikacje wymagane do prowadzenia zajęć edukacyjnych</w:t>
      </w:r>
      <w:r w:rsidR="00534853" w:rsidRPr="00DC75F7">
        <w:rPr>
          <w:rFonts w:ascii="Book Antiqua" w:hAnsi="Book Antiqua" w:cs="Arial"/>
        </w:rPr>
        <w:t>,</w:t>
      </w:r>
      <w:r w:rsidR="00B03105" w:rsidRPr="00DC75F7">
        <w:rPr>
          <w:rFonts w:ascii="Book Antiqua" w:hAnsi="Book Antiqua" w:cs="Arial"/>
        </w:rPr>
        <w:t xml:space="preserve"> dla któ</w:t>
      </w:r>
      <w:r w:rsidR="005512C3" w:rsidRPr="00DC75F7">
        <w:rPr>
          <w:rFonts w:ascii="Book Antiqua" w:hAnsi="Book Antiqua" w:cs="Arial"/>
        </w:rPr>
        <w:t>rych program jest przeznaczony,</w:t>
      </w:r>
      <w:r w:rsidR="00B03105" w:rsidRPr="00DC75F7">
        <w:rPr>
          <w:rFonts w:ascii="Book Antiqua" w:hAnsi="Book Antiqua" w:cs="Arial"/>
        </w:rPr>
        <w:t xml:space="preserve"> doradcy metodycznego lub zespołu przedmiotowego funkcjonującego w szkole;</w:t>
      </w:r>
    </w:p>
    <w:p w14:paraId="2D9F4394" w14:textId="77777777" w:rsidR="00B03105" w:rsidRPr="00DC75F7" w:rsidRDefault="00B03105" w:rsidP="001908D6">
      <w:pPr>
        <w:tabs>
          <w:tab w:val="left" w:pos="284"/>
        </w:tabs>
        <w:jc w:val="both"/>
        <w:rPr>
          <w:rFonts w:ascii="Book Antiqua" w:hAnsi="Book Antiqua" w:cs="Arial"/>
          <w:b/>
        </w:rPr>
      </w:pPr>
    </w:p>
    <w:p w14:paraId="51F05A7C" w14:textId="77777777" w:rsidR="00534853" w:rsidRPr="00DC75F7" w:rsidRDefault="00B03105" w:rsidP="00135B7D">
      <w:pPr>
        <w:numPr>
          <w:ilvl w:val="0"/>
          <w:numId w:val="98"/>
        </w:numPr>
        <w:tabs>
          <w:tab w:val="left" w:pos="284"/>
        </w:tabs>
        <w:ind w:left="0" w:firstLine="0"/>
        <w:jc w:val="both"/>
        <w:rPr>
          <w:rFonts w:ascii="Book Antiqua" w:hAnsi="Book Antiqua" w:cs="Arial"/>
          <w:b/>
        </w:rPr>
      </w:pPr>
      <w:r w:rsidRPr="00DC75F7">
        <w:rPr>
          <w:rFonts w:ascii="Book Antiqua" w:hAnsi="Book Antiqua" w:cs="Arial"/>
        </w:rPr>
        <w:t>Opinia, o której mowa w ust. 8 zawiera w szczególności ocenę zgodności programu z podstawą programową k</w:t>
      </w:r>
      <w:r w:rsidR="00B619DB" w:rsidRPr="00DC75F7">
        <w:rPr>
          <w:rFonts w:ascii="Book Antiqua" w:hAnsi="Book Antiqua" w:cs="Arial"/>
        </w:rPr>
        <w:t xml:space="preserve">ształcenia ogólnego </w:t>
      </w:r>
      <w:r w:rsidRPr="00DC75F7">
        <w:rPr>
          <w:rFonts w:ascii="Book Antiqua" w:hAnsi="Book Antiqua" w:cs="Arial"/>
        </w:rPr>
        <w:t>i dostosowania programu do potrzeb edukacyjnych uczniów;</w:t>
      </w:r>
    </w:p>
    <w:p w14:paraId="0CCC1919" w14:textId="77777777" w:rsidR="00B03105" w:rsidRPr="00DC75F7" w:rsidRDefault="00534853" w:rsidP="001908D6">
      <w:pPr>
        <w:tabs>
          <w:tab w:val="left" w:pos="284"/>
        </w:tabs>
        <w:jc w:val="both"/>
        <w:rPr>
          <w:rFonts w:ascii="Book Antiqua" w:hAnsi="Book Antiqua" w:cs="Arial"/>
          <w:b/>
        </w:rPr>
      </w:pPr>
      <w:r w:rsidRPr="00DC75F7">
        <w:rPr>
          <w:rFonts w:ascii="Book Antiqua" w:hAnsi="Book Antiqua" w:cs="Arial"/>
        </w:rPr>
        <w:t>10)</w:t>
      </w:r>
      <w:r w:rsidRPr="00DC75F7">
        <w:rPr>
          <w:rFonts w:ascii="Book Antiqua" w:hAnsi="Book Antiqua" w:cs="Arial"/>
          <w:b/>
        </w:rPr>
        <w:t xml:space="preserve"> </w:t>
      </w:r>
      <w:r w:rsidR="00B03105" w:rsidRPr="00DC75F7">
        <w:rPr>
          <w:rFonts w:ascii="Book Antiqua" w:hAnsi="Book Antiqua" w:cs="Arial"/>
          <w:b/>
        </w:rPr>
        <w:t xml:space="preserve"> </w:t>
      </w:r>
      <w:r w:rsidR="00B03105" w:rsidRPr="00DC75F7">
        <w:rPr>
          <w:rFonts w:ascii="Book Antiqua" w:hAnsi="Book Antiqua" w:cs="Arial"/>
          <w:bCs/>
        </w:rPr>
        <w:t>Opinia o programie powinna być wydana w ciągu 14 dni, nie później niż do 31 lipca;</w:t>
      </w:r>
    </w:p>
    <w:p w14:paraId="0CEB8397" w14:textId="77777777" w:rsidR="00B03105" w:rsidRPr="00DC75F7" w:rsidRDefault="00B03105" w:rsidP="001908D6">
      <w:pPr>
        <w:ind w:left="426"/>
        <w:jc w:val="both"/>
        <w:rPr>
          <w:rFonts w:ascii="Book Antiqua" w:hAnsi="Book Antiqua" w:cs="Arial"/>
          <w:b/>
        </w:rPr>
      </w:pPr>
    </w:p>
    <w:p w14:paraId="4223F17A" w14:textId="77777777" w:rsidR="00B03105" w:rsidRPr="00DC75F7" w:rsidRDefault="00B03105" w:rsidP="00135B7D">
      <w:pPr>
        <w:numPr>
          <w:ilvl w:val="0"/>
          <w:numId w:val="98"/>
        </w:numPr>
        <w:tabs>
          <w:tab w:val="left" w:pos="426"/>
        </w:tabs>
        <w:ind w:left="0" w:firstLine="0"/>
        <w:jc w:val="both"/>
        <w:rPr>
          <w:rFonts w:ascii="Book Antiqua" w:hAnsi="Book Antiqua" w:cs="Arial"/>
          <w:b/>
        </w:rPr>
      </w:pPr>
      <w:r w:rsidRPr="00DC75F7">
        <w:rPr>
          <w:rFonts w:ascii="Book Antiqua" w:hAnsi="Book Antiqua" w:cs="Arial"/>
        </w:rPr>
        <w:t>Program nauczania do użytku w</w:t>
      </w:r>
      <w:r w:rsidR="00534853" w:rsidRPr="00DC75F7">
        <w:rPr>
          <w:rFonts w:ascii="Book Antiqua" w:hAnsi="Book Antiqua" w:cs="Arial"/>
        </w:rPr>
        <w:t>ewnętrznego w szkole dopuszcza D</w:t>
      </w:r>
      <w:r w:rsidRPr="00DC75F7">
        <w:rPr>
          <w:rFonts w:ascii="Book Antiqua" w:hAnsi="Book Antiqua" w:cs="Arial"/>
        </w:rPr>
        <w:t xml:space="preserve">yrektor </w:t>
      </w:r>
      <w:r w:rsidR="000A5256" w:rsidRPr="00DC75F7">
        <w:rPr>
          <w:rFonts w:ascii="Book Antiqua" w:hAnsi="Book Antiqua" w:cs="Arial"/>
        </w:rPr>
        <w:t>Szkoły</w:t>
      </w:r>
      <w:r w:rsidRPr="00DC75F7">
        <w:rPr>
          <w:rFonts w:ascii="Book Antiqua" w:hAnsi="Book Antiqua" w:cs="Arial"/>
        </w:rPr>
        <w:t xml:space="preserve"> w terminie do 31 sierpnia każdego roku szkolnego, z zastrzeżeniem ust. 6. Dopuszczone programy nauczania stanowią Szkolny Zestaw Programów Nauczania. Numeracja programów wynika z rejestru programów w </w:t>
      </w:r>
      <w:r w:rsidR="00C46113" w:rsidRPr="00DC75F7">
        <w:rPr>
          <w:rFonts w:ascii="Book Antiqua" w:hAnsi="Book Antiqua" w:cs="Arial"/>
        </w:rPr>
        <w:t>szkole</w:t>
      </w:r>
      <w:r w:rsidRPr="00DC75F7">
        <w:rPr>
          <w:rFonts w:ascii="Book Antiqua" w:hAnsi="Book Antiqua" w:cs="Arial"/>
        </w:rPr>
        <w:t xml:space="preserve">  i zawiera numer kolejny,  pod którym został zarejestrowany program w zestawie, symboliczne oznaczenie szkoły i rok do</w:t>
      </w:r>
      <w:r w:rsidR="00534853" w:rsidRPr="00DC75F7">
        <w:rPr>
          <w:rFonts w:ascii="Book Antiqua" w:hAnsi="Book Antiqua" w:cs="Arial"/>
        </w:rPr>
        <w:t xml:space="preserve">puszczenia do użytku. Dyrektor Szkoły ogłasza </w:t>
      </w:r>
      <w:r w:rsidR="00534853" w:rsidRPr="00DC75F7">
        <w:rPr>
          <w:rFonts w:ascii="Book Antiqua" w:hAnsi="Book Antiqua" w:cs="Arial"/>
          <w:i/>
        </w:rPr>
        <w:t>Szkolny Z</w:t>
      </w:r>
      <w:r w:rsidRPr="00DC75F7">
        <w:rPr>
          <w:rFonts w:ascii="Book Antiqua" w:hAnsi="Book Antiqua" w:cs="Arial"/>
          <w:i/>
        </w:rPr>
        <w:t>e</w:t>
      </w:r>
      <w:r w:rsidR="00534853" w:rsidRPr="00DC75F7">
        <w:rPr>
          <w:rFonts w:ascii="Book Antiqua" w:hAnsi="Book Antiqua" w:cs="Arial"/>
          <w:i/>
        </w:rPr>
        <w:t>staw Programów N</w:t>
      </w:r>
      <w:r w:rsidRPr="00DC75F7">
        <w:rPr>
          <w:rFonts w:ascii="Book Antiqua" w:hAnsi="Book Antiqua" w:cs="Arial"/>
          <w:i/>
        </w:rPr>
        <w:t>auczania</w:t>
      </w:r>
      <w:r w:rsidRPr="00DC75F7">
        <w:rPr>
          <w:rFonts w:ascii="Book Antiqua" w:hAnsi="Book Antiqua" w:cs="Arial"/>
        </w:rPr>
        <w:t xml:space="preserve"> w formie decyzji kierowniczej do dnia 1 września każdego roku;</w:t>
      </w:r>
    </w:p>
    <w:p w14:paraId="77F3A2F1" w14:textId="77777777" w:rsidR="00B03105" w:rsidRPr="00DC75F7" w:rsidRDefault="00B03105" w:rsidP="001908D6">
      <w:pPr>
        <w:tabs>
          <w:tab w:val="left" w:pos="426"/>
        </w:tabs>
        <w:jc w:val="both"/>
        <w:rPr>
          <w:rFonts w:ascii="Book Antiqua" w:hAnsi="Book Antiqua" w:cs="Arial"/>
          <w:b/>
        </w:rPr>
      </w:pPr>
    </w:p>
    <w:p w14:paraId="58BEFEA5" w14:textId="77777777" w:rsidR="00B03105" w:rsidRPr="00DC75F7" w:rsidRDefault="00B03105" w:rsidP="00135B7D">
      <w:pPr>
        <w:numPr>
          <w:ilvl w:val="0"/>
          <w:numId w:val="98"/>
        </w:numPr>
        <w:tabs>
          <w:tab w:val="left" w:pos="426"/>
        </w:tabs>
        <w:ind w:left="0" w:firstLine="0"/>
        <w:jc w:val="both"/>
        <w:rPr>
          <w:rFonts w:ascii="Book Antiqua" w:hAnsi="Book Antiqua" w:cs="Arial"/>
          <w:b/>
        </w:rPr>
      </w:pPr>
      <w:r w:rsidRPr="00DC75F7">
        <w:rPr>
          <w:rFonts w:ascii="Book Antiqua" w:hAnsi="Book Antiqua" w:cs="Arial"/>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14:paraId="323BECF7" w14:textId="77777777" w:rsidR="00B03105" w:rsidRPr="00DC75F7" w:rsidRDefault="00B03105" w:rsidP="001908D6">
      <w:pPr>
        <w:tabs>
          <w:tab w:val="left" w:pos="426"/>
        </w:tabs>
        <w:jc w:val="both"/>
        <w:rPr>
          <w:rFonts w:ascii="Book Antiqua" w:hAnsi="Book Antiqua" w:cs="Arial"/>
        </w:rPr>
      </w:pPr>
      <w:r w:rsidRPr="00DC75F7">
        <w:rPr>
          <w:rFonts w:ascii="Book Antiqua" w:hAnsi="Book Antiqua" w:cs="Arial"/>
        </w:rPr>
        <w:t xml:space="preserve"> </w:t>
      </w:r>
    </w:p>
    <w:p w14:paraId="3FFE7E39" w14:textId="77777777" w:rsidR="00B03105" w:rsidRPr="00DC75F7" w:rsidRDefault="00630BA7" w:rsidP="00135B7D">
      <w:pPr>
        <w:numPr>
          <w:ilvl w:val="0"/>
          <w:numId w:val="99"/>
        </w:numPr>
        <w:tabs>
          <w:tab w:val="left" w:pos="426"/>
        </w:tabs>
        <w:ind w:left="0" w:firstLine="420"/>
        <w:jc w:val="both"/>
        <w:rPr>
          <w:rFonts w:ascii="Book Antiqua" w:hAnsi="Book Antiqua" w:cs="Arial"/>
        </w:rPr>
      </w:pPr>
      <w:r w:rsidRPr="00DC75F7">
        <w:rPr>
          <w:rFonts w:ascii="Book Antiqua" w:hAnsi="Book Antiqua" w:cs="Arial"/>
        </w:rPr>
        <w:t>Dyrektor</w:t>
      </w:r>
      <w:r w:rsidR="00B03105" w:rsidRPr="00DC75F7">
        <w:rPr>
          <w:rFonts w:ascii="Book Antiqua" w:hAnsi="Book Antiqua" w:cs="Arial"/>
        </w:rPr>
        <w:t xml:space="preserve"> jest odpowiedzialny za uwzględnienie w zestawie programów całości podstawy programowej.</w:t>
      </w:r>
    </w:p>
    <w:p w14:paraId="213D16EB" w14:textId="77777777" w:rsidR="00B03105" w:rsidRPr="00DC75F7" w:rsidRDefault="00B03105" w:rsidP="001908D6">
      <w:pPr>
        <w:tabs>
          <w:tab w:val="left" w:pos="426"/>
        </w:tabs>
        <w:ind w:left="420"/>
        <w:jc w:val="both"/>
        <w:rPr>
          <w:rFonts w:ascii="Book Antiqua" w:hAnsi="Book Antiqua" w:cs="Arial"/>
        </w:rPr>
      </w:pPr>
    </w:p>
    <w:p w14:paraId="3FA4F06A" w14:textId="77777777" w:rsidR="00B03105" w:rsidRPr="00DC75F7" w:rsidRDefault="00B03105" w:rsidP="00135B7D">
      <w:pPr>
        <w:numPr>
          <w:ilvl w:val="0"/>
          <w:numId w:val="99"/>
        </w:numPr>
        <w:tabs>
          <w:tab w:val="left" w:pos="426"/>
        </w:tabs>
        <w:ind w:left="0" w:firstLine="420"/>
        <w:jc w:val="both"/>
        <w:rPr>
          <w:rFonts w:ascii="Book Antiqua" w:hAnsi="Book Antiqua" w:cs="Arial"/>
        </w:rPr>
      </w:pPr>
      <w:r w:rsidRPr="00DC75F7">
        <w:rPr>
          <w:rFonts w:ascii="Book Antiqua" w:hAnsi="Book Antiqua" w:cs="Arial"/>
        </w:rPr>
        <w:t>Indywidualne programy edukacyjno – terapeutyczne opracowane na potrzeby ucznia                 z orzeczeniem  o niepełnosprawności, programy zajęć rewalidacyjno</w:t>
      </w:r>
      <w:r w:rsidR="00534853" w:rsidRPr="00DC75F7">
        <w:rPr>
          <w:rFonts w:ascii="Book Antiqua" w:hAnsi="Book Antiqua" w:cs="Arial"/>
        </w:rPr>
        <w:t xml:space="preserve"> </w:t>
      </w:r>
      <w:r w:rsidRPr="00DC75F7">
        <w:rPr>
          <w:rFonts w:ascii="Book Antiqua" w:hAnsi="Book Antiqua" w:cs="Arial"/>
        </w:rPr>
        <w:t>- wychowawczych dla ucznió</w:t>
      </w:r>
      <w:r w:rsidR="000A5256" w:rsidRPr="00DC75F7">
        <w:rPr>
          <w:rFonts w:ascii="Book Antiqua" w:hAnsi="Book Antiqua" w:cs="Arial"/>
        </w:rPr>
        <w:t xml:space="preserve">w zagrożonych niedostosowaniem </w:t>
      </w:r>
      <w:r w:rsidRPr="00DC75F7">
        <w:rPr>
          <w:rFonts w:ascii="Book Antiqua" w:hAnsi="Book Antiqua" w:cs="Arial"/>
        </w:rPr>
        <w:t>społecznym lub zagrożon</w:t>
      </w:r>
      <w:r w:rsidR="00534853" w:rsidRPr="00DC75F7">
        <w:rPr>
          <w:rFonts w:ascii="Book Antiqua" w:hAnsi="Book Antiqua" w:cs="Arial"/>
        </w:rPr>
        <w:t>ych niedostosowaniem dopuszcza Dyrektor S</w:t>
      </w:r>
      <w:r w:rsidRPr="00DC75F7">
        <w:rPr>
          <w:rFonts w:ascii="Book Antiqua" w:hAnsi="Book Antiqua" w:cs="Arial"/>
        </w:rPr>
        <w:t>zkoły.</w:t>
      </w:r>
    </w:p>
    <w:p w14:paraId="35A7F171" w14:textId="77777777" w:rsidR="00B03105" w:rsidRPr="00DC75F7" w:rsidRDefault="00B03105" w:rsidP="001908D6">
      <w:pPr>
        <w:tabs>
          <w:tab w:val="left" w:pos="426"/>
        </w:tabs>
        <w:ind w:left="420"/>
        <w:jc w:val="both"/>
        <w:rPr>
          <w:rFonts w:ascii="Book Antiqua" w:hAnsi="Book Antiqua" w:cs="Arial"/>
        </w:rPr>
      </w:pPr>
    </w:p>
    <w:p w14:paraId="06E65B37" w14:textId="77777777" w:rsidR="00B03105" w:rsidRPr="00DC75F7" w:rsidRDefault="00B03105" w:rsidP="00135B7D">
      <w:pPr>
        <w:numPr>
          <w:ilvl w:val="0"/>
          <w:numId w:val="99"/>
        </w:numPr>
        <w:tabs>
          <w:tab w:val="left" w:pos="426"/>
        </w:tabs>
        <w:ind w:left="0" w:firstLine="420"/>
        <w:jc w:val="both"/>
        <w:rPr>
          <w:rFonts w:ascii="Book Antiqua" w:hAnsi="Book Antiqua" w:cs="Arial"/>
        </w:rPr>
      </w:pPr>
      <w:r w:rsidRPr="00DC75F7">
        <w:rPr>
          <w:rFonts w:ascii="Book Antiqua" w:hAnsi="Book Antiqua" w:cs="Arial"/>
        </w:rPr>
        <w:t>Nauczyciel może zdecydować o realizacji programu nauczania:</w:t>
      </w:r>
    </w:p>
    <w:p w14:paraId="4E45F451" w14:textId="77777777" w:rsidR="00B03105" w:rsidRPr="00DC75F7" w:rsidRDefault="00B03105" w:rsidP="001908D6">
      <w:pPr>
        <w:tabs>
          <w:tab w:val="left" w:pos="426"/>
        </w:tabs>
        <w:jc w:val="both"/>
        <w:rPr>
          <w:rFonts w:ascii="Book Antiqua" w:hAnsi="Book Antiqua" w:cs="Arial"/>
        </w:rPr>
      </w:pPr>
    </w:p>
    <w:p w14:paraId="6CBAAF20" w14:textId="77777777" w:rsidR="00B03105" w:rsidRPr="00DC75F7" w:rsidRDefault="005512C3" w:rsidP="001908D6">
      <w:pPr>
        <w:tabs>
          <w:tab w:val="left" w:pos="426"/>
        </w:tabs>
        <w:jc w:val="both"/>
        <w:rPr>
          <w:rFonts w:ascii="Book Antiqua" w:hAnsi="Book Antiqua" w:cs="Arial"/>
        </w:rPr>
      </w:pPr>
      <w:r w:rsidRPr="00DC75F7">
        <w:rPr>
          <w:rFonts w:ascii="Book Antiqua" w:hAnsi="Book Antiqua" w:cs="Arial"/>
        </w:rPr>
        <w:t xml:space="preserve">1) </w:t>
      </w:r>
      <w:r w:rsidR="00B03105" w:rsidRPr="00DC75F7">
        <w:rPr>
          <w:rFonts w:ascii="Book Antiqua" w:hAnsi="Book Antiqua" w:cs="Arial"/>
        </w:rPr>
        <w:t xml:space="preserve">z zastosowaniem podręcznika, materiału edukacyjnego lub materiału ćwiczeniowego </w:t>
      </w:r>
    </w:p>
    <w:p w14:paraId="50DD4773" w14:textId="77777777" w:rsidR="005512C3" w:rsidRPr="00DC75F7" w:rsidRDefault="00630BA7" w:rsidP="001908D6">
      <w:pPr>
        <w:tabs>
          <w:tab w:val="left" w:pos="426"/>
        </w:tabs>
        <w:jc w:val="both"/>
        <w:rPr>
          <w:rFonts w:ascii="Book Antiqua" w:hAnsi="Book Antiqua" w:cs="Arial"/>
        </w:rPr>
      </w:pPr>
      <w:r w:rsidRPr="00DC75F7">
        <w:rPr>
          <w:rFonts w:ascii="Book Antiqua" w:hAnsi="Book Antiqua" w:cs="Arial"/>
        </w:rPr>
        <w:t>l</w:t>
      </w:r>
      <w:r w:rsidR="005512C3" w:rsidRPr="00DC75F7">
        <w:rPr>
          <w:rFonts w:ascii="Book Antiqua" w:hAnsi="Book Antiqua" w:cs="Arial"/>
        </w:rPr>
        <w:t>ub</w:t>
      </w:r>
    </w:p>
    <w:p w14:paraId="540AE51C" w14:textId="77777777" w:rsidR="00B03105" w:rsidRPr="00DC75F7" w:rsidRDefault="005512C3" w:rsidP="001908D6">
      <w:pPr>
        <w:tabs>
          <w:tab w:val="left" w:pos="426"/>
        </w:tabs>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bez zastosowani</w:t>
      </w:r>
      <w:r w:rsidR="002D2ED4" w:rsidRPr="00DC75F7">
        <w:rPr>
          <w:rFonts w:ascii="Book Antiqua" w:hAnsi="Book Antiqua" w:cs="Arial"/>
        </w:rPr>
        <w:t>a podręcznika lub materiałów.</w:t>
      </w:r>
    </w:p>
    <w:p w14:paraId="41045750" w14:textId="77777777" w:rsidR="00B03105" w:rsidRPr="00DC75F7" w:rsidRDefault="00B03105" w:rsidP="001908D6">
      <w:pPr>
        <w:tabs>
          <w:tab w:val="left" w:pos="426"/>
        </w:tabs>
        <w:ind w:left="780"/>
        <w:jc w:val="both"/>
        <w:rPr>
          <w:rFonts w:ascii="Book Antiqua" w:hAnsi="Book Antiqua" w:cs="Arial"/>
        </w:rPr>
      </w:pPr>
    </w:p>
    <w:p w14:paraId="5E96605E" w14:textId="77777777" w:rsidR="00B03105" w:rsidRPr="00DC75F7" w:rsidRDefault="00B03105" w:rsidP="00135B7D">
      <w:pPr>
        <w:numPr>
          <w:ilvl w:val="0"/>
          <w:numId w:val="100"/>
        </w:numPr>
        <w:tabs>
          <w:tab w:val="left" w:pos="426"/>
          <w:tab w:val="left" w:pos="851"/>
        </w:tabs>
        <w:ind w:left="0" w:firstLine="567"/>
        <w:jc w:val="both"/>
        <w:rPr>
          <w:rFonts w:ascii="Book Antiqua" w:hAnsi="Book Antiqua" w:cs="Arial"/>
        </w:rPr>
      </w:pPr>
      <w:r w:rsidRPr="00DC75F7">
        <w:rPr>
          <w:rFonts w:ascii="Book Antiqua" w:hAnsi="Book Antiqua" w:cs="Arial"/>
        </w:rPr>
        <w:lastRenderedPageBreak/>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49FBDADA" w14:textId="77777777" w:rsidR="00B03105" w:rsidRPr="00DC75F7" w:rsidRDefault="00B03105" w:rsidP="001908D6">
      <w:pPr>
        <w:tabs>
          <w:tab w:val="left" w:pos="284"/>
        </w:tabs>
        <w:jc w:val="both"/>
        <w:rPr>
          <w:rFonts w:ascii="Book Antiqua" w:hAnsi="Book Antiqua" w:cs="Arial"/>
        </w:rPr>
      </w:pPr>
    </w:p>
    <w:p w14:paraId="5E07BBD4" w14:textId="77777777" w:rsidR="00B03105" w:rsidRPr="00DC75F7" w:rsidRDefault="00B03105" w:rsidP="001908D6">
      <w:pPr>
        <w:tabs>
          <w:tab w:val="left" w:pos="426"/>
        </w:tabs>
        <w:jc w:val="both"/>
        <w:rPr>
          <w:rFonts w:ascii="Book Antiqua" w:hAnsi="Book Antiqua" w:cs="Arial"/>
          <w:b/>
        </w:rPr>
      </w:pPr>
      <w:r w:rsidRPr="00DC75F7">
        <w:rPr>
          <w:rFonts w:ascii="Book Antiqua" w:hAnsi="Book Antiqua" w:cs="Arial"/>
          <w:b/>
        </w:rPr>
        <w:t xml:space="preserve">         § 10.  </w:t>
      </w:r>
      <w:r w:rsidRPr="00DC75F7">
        <w:rPr>
          <w:rFonts w:ascii="Book Antiqua" w:hAnsi="Book Antiqua" w:cs="Arial"/>
        </w:rPr>
        <w:t>Podręczniki, materiały edukacyjne – zasady dopuszczania do użytku w szkole.</w:t>
      </w:r>
    </w:p>
    <w:p w14:paraId="69BD9DAA" w14:textId="77777777" w:rsidR="00B03105" w:rsidRPr="00DC75F7" w:rsidRDefault="00B03105" w:rsidP="001908D6">
      <w:pPr>
        <w:tabs>
          <w:tab w:val="left" w:pos="284"/>
        </w:tabs>
        <w:jc w:val="both"/>
        <w:rPr>
          <w:rFonts w:ascii="Book Antiqua" w:hAnsi="Book Antiqua" w:cs="Arial"/>
        </w:rPr>
      </w:pPr>
    </w:p>
    <w:p w14:paraId="2A5660F2" w14:textId="77777777" w:rsidR="00B03105" w:rsidRPr="00DC75F7" w:rsidRDefault="00B03105" w:rsidP="00135B7D">
      <w:pPr>
        <w:numPr>
          <w:ilvl w:val="0"/>
          <w:numId w:val="94"/>
        </w:numPr>
        <w:tabs>
          <w:tab w:val="left" w:pos="426"/>
          <w:tab w:val="left" w:pos="567"/>
          <w:tab w:val="left" w:pos="709"/>
        </w:tabs>
        <w:ind w:left="0" w:firstLine="426"/>
        <w:jc w:val="both"/>
        <w:rPr>
          <w:rFonts w:ascii="Book Antiqua" w:hAnsi="Book Antiqua" w:cs="Arial"/>
        </w:rPr>
      </w:pPr>
      <w:r w:rsidRPr="00DC75F7">
        <w:rPr>
          <w:rFonts w:ascii="Book Antiqua" w:hAnsi="Book Antiqua" w:cs="Arial"/>
        </w:rPr>
        <w:t>Decyzję o w wykorzystywaniu podręcznika i innych materiałów dydaktycznych w procesie kształcenia podejmuje zespół nauczycieli prowadzących określoną edukację w szkole.</w:t>
      </w:r>
    </w:p>
    <w:p w14:paraId="4ED1E3C1" w14:textId="77777777" w:rsidR="00B03105" w:rsidRPr="00DC75F7" w:rsidRDefault="00B03105" w:rsidP="001908D6">
      <w:pPr>
        <w:tabs>
          <w:tab w:val="left" w:pos="284"/>
          <w:tab w:val="left" w:pos="426"/>
          <w:tab w:val="left" w:pos="993"/>
        </w:tabs>
        <w:ind w:left="567"/>
        <w:jc w:val="both"/>
        <w:rPr>
          <w:rFonts w:ascii="Book Antiqua" w:hAnsi="Book Antiqua" w:cs="Arial"/>
        </w:rPr>
      </w:pPr>
    </w:p>
    <w:p w14:paraId="651B33A9" w14:textId="77777777" w:rsidR="00B03105" w:rsidRPr="00DC75F7" w:rsidRDefault="00B03105" w:rsidP="00135B7D">
      <w:pPr>
        <w:numPr>
          <w:ilvl w:val="0"/>
          <w:numId w:val="94"/>
        </w:numPr>
        <w:tabs>
          <w:tab w:val="left" w:pos="284"/>
          <w:tab w:val="left" w:pos="426"/>
          <w:tab w:val="left" w:pos="709"/>
        </w:tabs>
        <w:ind w:left="0" w:firstLine="426"/>
        <w:jc w:val="both"/>
        <w:rPr>
          <w:rFonts w:ascii="Book Antiqua" w:hAnsi="Book Antiqua" w:cs="Arial"/>
        </w:rPr>
      </w:pPr>
      <w:r w:rsidRPr="00DC75F7">
        <w:rPr>
          <w:rFonts w:ascii="Book Antiqua" w:hAnsi="Book Antiqua" w:cs="Arial"/>
        </w:rPr>
        <w:t>Propozycję podręczników lub materiałów edukacyjnych do prowadzenia</w:t>
      </w:r>
      <w:r w:rsidR="002D2ED4" w:rsidRPr="00DC75F7">
        <w:rPr>
          <w:rFonts w:ascii="Book Antiqua" w:hAnsi="Book Antiqua" w:cs="Arial"/>
        </w:rPr>
        <w:t xml:space="preserve"> zajęć w klasach przedstawiają Dyrektorowi S</w:t>
      </w:r>
      <w:r w:rsidRPr="00DC75F7">
        <w:rPr>
          <w:rFonts w:ascii="Book Antiqua" w:hAnsi="Book Antiqua" w:cs="Arial"/>
        </w:rPr>
        <w:t>zkoły, w terminie do dnia zakończenia zajęć dydaktyczn</w:t>
      </w:r>
      <w:r w:rsidR="002D2ED4" w:rsidRPr="00DC75F7">
        <w:rPr>
          <w:rFonts w:ascii="Book Antiqua" w:hAnsi="Book Antiqua" w:cs="Arial"/>
        </w:rPr>
        <w:t xml:space="preserve">o </w:t>
      </w:r>
      <w:r w:rsidRPr="00DC75F7">
        <w:rPr>
          <w:rFonts w:ascii="Book Antiqua" w:hAnsi="Book Antiqua" w:cs="Arial"/>
        </w:rPr>
        <w:t>-</w:t>
      </w:r>
      <w:r w:rsidR="00974FB2" w:rsidRPr="00DC75F7">
        <w:rPr>
          <w:rFonts w:ascii="Book Antiqua" w:hAnsi="Book Antiqua" w:cs="Arial"/>
        </w:rPr>
        <w:t xml:space="preserve"> </w:t>
      </w:r>
      <w:r w:rsidRPr="00DC75F7">
        <w:rPr>
          <w:rFonts w:ascii="Book Antiqua" w:hAnsi="Book Antiqua" w:cs="Arial"/>
        </w:rPr>
        <w:t xml:space="preserve">wychowawczych, zespoły  nauczycieli utworzone odrębnie spośród nauczycieli prowadzących zajęcia z danej edukacji przedmiotowej. </w:t>
      </w:r>
    </w:p>
    <w:p w14:paraId="5F99BE59" w14:textId="77777777" w:rsidR="00B03105" w:rsidRPr="00DC75F7" w:rsidRDefault="00B03105" w:rsidP="001908D6">
      <w:pPr>
        <w:tabs>
          <w:tab w:val="left" w:pos="284"/>
          <w:tab w:val="left" w:pos="426"/>
          <w:tab w:val="left" w:pos="993"/>
        </w:tabs>
        <w:ind w:left="567"/>
        <w:jc w:val="both"/>
        <w:rPr>
          <w:rFonts w:ascii="Book Antiqua" w:hAnsi="Book Antiqua" w:cs="Arial"/>
        </w:rPr>
      </w:pPr>
    </w:p>
    <w:p w14:paraId="28284203" w14:textId="77777777" w:rsidR="00B03105" w:rsidRPr="00DC75F7" w:rsidRDefault="00B03105" w:rsidP="00135B7D">
      <w:pPr>
        <w:numPr>
          <w:ilvl w:val="0"/>
          <w:numId w:val="94"/>
        </w:numPr>
        <w:tabs>
          <w:tab w:val="left" w:pos="284"/>
          <w:tab w:val="left" w:pos="426"/>
          <w:tab w:val="left" w:pos="709"/>
        </w:tabs>
        <w:ind w:left="0" w:firstLine="426"/>
        <w:jc w:val="both"/>
        <w:rPr>
          <w:rFonts w:ascii="Book Antiqua" w:hAnsi="Book Antiqua" w:cs="Arial"/>
        </w:rPr>
      </w:pPr>
      <w:r w:rsidRPr="00DC75F7">
        <w:rPr>
          <w:rFonts w:ascii="Book Antiqua" w:hAnsi="Book Antiqua" w:cs="Arial"/>
        </w:rPr>
        <w:t>Zespoły, o który</w:t>
      </w:r>
      <w:r w:rsidR="002D2ED4" w:rsidRPr="00DC75F7">
        <w:rPr>
          <w:rFonts w:ascii="Book Antiqua" w:hAnsi="Book Antiqua" w:cs="Arial"/>
        </w:rPr>
        <w:t>ch mowa w ust. 2 przedstawiają D</w:t>
      </w:r>
      <w:r w:rsidR="00630BA7" w:rsidRPr="00DC75F7">
        <w:rPr>
          <w:rFonts w:ascii="Book Antiqua" w:hAnsi="Book Antiqua" w:cs="Arial"/>
        </w:rPr>
        <w:t>yrektorowi S</w:t>
      </w:r>
      <w:r w:rsidRPr="00DC75F7">
        <w:rPr>
          <w:rFonts w:ascii="Book Antiqua" w:hAnsi="Book Antiqua" w:cs="Arial"/>
        </w:rPr>
        <w:t>zkoły propozycję:</w:t>
      </w:r>
    </w:p>
    <w:p w14:paraId="2B793339" w14:textId="77777777" w:rsidR="00B03105" w:rsidRPr="00DC75F7" w:rsidRDefault="00B03105" w:rsidP="001908D6">
      <w:pPr>
        <w:tabs>
          <w:tab w:val="left" w:pos="284"/>
          <w:tab w:val="left" w:pos="426"/>
        </w:tabs>
        <w:jc w:val="both"/>
        <w:rPr>
          <w:rFonts w:ascii="Book Antiqua" w:hAnsi="Book Antiqua" w:cs="Arial"/>
        </w:rPr>
      </w:pPr>
    </w:p>
    <w:p w14:paraId="63AEEC25" w14:textId="77777777" w:rsidR="00B03105" w:rsidRPr="00DC75F7" w:rsidRDefault="00B03105" w:rsidP="00135B7D">
      <w:pPr>
        <w:numPr>
          <w:ilvl w:val="0"/>
          <w:numId w:val="96"/>
        </w:numPr>
        <w:tabs>
          <w:tab w:val="left" w:pos="284"/>
          <w:tab w:val="left" w:pos="426"/>
        </w:tabs>
        <w:ind w:left="0" w:firstLine="0"/>
        <w:jc w:val="both"/>
        <w:rPr>
          <w:rFonts w:ascii="Book Antiqua" w:hAnsi="Book Antiqua" w:cs="Arial"/>
        </w:rPr>
      </w:pPr>
      <w:r w:rsidRPr="00DC75F7">
        <w:rPr>
          <w:rFonts w:ascii="Book Antiqua" w:hAnsi="Book Antiqua" w:cs="Arial"/>
        </w:rPr>
        <w:t>jednego podręcznika lub materiału edukacyjnego do danych zajęć edukacyjnych;</w:t>
      </w:r>
    </w:p>
    <w:p w14:paraId="48A62A7F" w14:textId="77777777" w:rsidR="00B03105" w:rsidRPr="00DC75F7" w:rsidRDefault="00B03105" w:rsidP="001908D6">
      <w:pPr>
        <w:tabs>
          <w:tab w:val="left" w:pos="284"/>
          <w:tab w:val="left" w:pos="426"/>
        </w:tabs>
        <w:jc w:val="both"/>
        <w:rPr>
          <w:rFonts w:ascii="Book Antiqua" w:hAnsi="Book Antiqua" w:cs="Arial"/>
        </w:rPr>
      </w:pPr>
    </w:p>
    <w:p w14:paraId="29B928EC" w14:textId="77777777" w:rsidR="00B03105" w:rsidRPr="00DC75F7" w:rsidRDefault="00B03105" w:rsidP="00135B7D">
      <w:pPr>
        <w:numPr>
          <w:ilvl w:val="0"/>
          <w:numId w:val="96"/>
        </w:numPr>
        <w:tabs>
          <w:tab w:val="left" w:pos="284"/>
          <w:tab w:val="left" w:pos="426"/>
        </w:tabs>
        <w:ind w:left="0" w:firstLine="0"/>
        <w:jc w:val="both"/>
        <w:rPr>
          <w:rFonts w:ascii="Book Antiqua" w:hAnsi="Book Antiqua" w:cs="Arial"/>
        </w:rPr>
      </w:pPr>
      <w:r w:rsidRPr="00DC75F7">
        <w:rPr>
          <w:rFonts w:ascii="Book Antiqua" w:hAnsi="Book Antiqua" w:cs="Arial"/>
        </w:rPr>
        <w:t>jednego lub więcej podręczników lub materiałów edukacyjnych do nauczania obcego języka nowożytnego, biorąc pod uwagę poziomy nauczania języka obcego w klasach, w grupach oddziałowych, międzyoddziałowych lub międzyklasowych.</w:t>
      </w:r>
    </w:p>
    <w:p w14:paraId="3F63B6F5" w14:textId="77777777" w:rsidR="00B03105" w:rsidRPr="00DC75F7" w:rsidRDefault="00B03105" w:rsidP="001908D6">
      <w:pPr>
        <w:tabs>
          <w:tab w:val="left" w:pos="284"/>
          <w:tab w:val="left" w:pos="426"/>
        </w:tabs>
        <w:jc w:val="both"/>
        <w:rPr>
          <w:rFonts w:ascii="Book Antiqua" w:hAnsi="Book Antiqua" w:cs="Arial"/>
        </w:rPr>
      </w:pPr>
    </w:p>
    <w:p w14:paraId="6F6EAAF2" w14:textId="77777777" w:rsidR="00B03105" w:rsidRPr="00DC75F7" w:rsidRDefault="008002CD" w:rsidP="00135B7D">
      <w:pPr>
        <w:numPr>
          <w:ilvl w:val="0"/>
          <w:numId w:val="94"/>
        </w:numPr>
        <w:tabs>
          <w:tab w:val="left" w:pos="284"/>
          <w:tab w:val="left" w:pos="993"/>
        </w:tabs>
        <w:ind w:left="0" w:firstLine="567"/>
        <w:jc w:val="both"/>
        <w:rPr>
          <w:rFonts w:ascii="Book Antiqua" w:hAnsi="Book Antiqua" w:cs="Arial"/>
        </w:rPr>
      </w:pPr>
      <w:r w:rsidRPr="00DC75F7">
        <w:rPr>
          <w:rFonts w:ascii="Book Antiqua" w:hAnsi="Book Antiqua" w:cs="Arial"/>
        </w:rPr>
        <w:t>Dyrektor Sz</w:t>
      </w:r>
      <w:r w:rsidR="00B03105" w:rsidRPr="00DC75F7">
        <w:rPr>
          <w:rFonts w:ascii="Book Antiqua" w:hAnsi="Book Antiqua" w:cs="Arial"/>
        </w:rPr>
        <w:t xml:space="preserve">koły na podstawie propozycji zespołów nauczycielskich, uczących  </w:t>
      </w:r>
      <w:r w:rsidR="002D2ED4" w:rsidRPr="00DC75F7">
        <w:rPr>
          <w:rFonts w:ascii="Book Antiqua" w:hAnsi="Book Antiqua" w:cs="Arial"/>
        </w:rPr>
        <w:t xml:space="preserve">w </w:t>
      </w:r>
      <w:r w:rsidR="00B03105" w:rsidRPr="00DC75F7">
        <w:rPr>
          <w:rFonts w:ascii="Book Antiqua" w:hAnsi="Book Antiqua" w:cs="Arial"/>
        </w:rPr>
        <w:t>poszczególnych edukacji</w:t>
      </w:r>
      <w:r w:rsidRPr="00DC75F7">
        <w:rPr>
          <w:rFonts w:ascii="Book Antiqua" w:hAnsi="Book Antiqua" w:cs="Arial"/>
        </w:rPr>
        <w:t>ach</w:t>
      </w:r>
      <w:r w:rsidR="00B03105" w:rsidRPr="00DC75F7">
        <w:rPr>
          <w:rFonts w:ascii="Book Antiqua" w:hAnsi="Book Antiqua" w:cs="Arial"/>
        </w:rPr>
        <w:t>, a także w przypadku braku zgody w zespole nauczycieli w sprawie podręcznika lub materiałów dydaktycznych oraz materiałów ćwiczeniowych ustala po zasięgnięciu opinii Rady Pedagogicznej i Rady Rodziców:</w:t>
      </w:r>
    </w:p>
    <w:p w14:paraId="03A0ECDF" w14:textId="77777777" w:rsidR="00B03105" w:rsidRPr="00DC75F7" w:rsidRDefault="00B03105" w:rsidP="001908D6">
      <w:pPr>
        <w:tabs>
          <w:tab w:val="left" w:pos="284"/>
          <w:tab w:val="left" w:pos="426"/>
        </w:tabs>
        <w:jc w:val="both"/>
        <w:rPr>
          <w:rFonts w:ascii="Book Antiqua" w:hAnsi="Book Antiqua" w:cs="Arial"/>
        </w:rPr>
      </w:pPr>
    </w:p>
    <w:p w14:paraId="4FABCA4D" w14:textId="77777777" w:rsidR="00B03105" w:rsidRPr="00DC75F7" w:rsidRDefault="00B03105" w:rsidP="00135B7D">
      <w:pPr>
        <w:numPr>
          <w:ilvl w:val="0"/>
          <w:numId w:val="97"/>
        </w:numPr>
        <w:tabs>
          <w:tab w:val="left" w:pos="284"/>
          <w:tab w:val="left" w:pos="426"/>
        </w:tabs>
        <w:ind w:left="0" w:firstLine="0"/>
        <w:jc w:val="both"/>
        <w:rPr>
          <w:rFonts w:ascii="Book Antiqua" w:hAnsi="Book Antiqua" w:cs="Arial"/>
        </w:rPr>
      </w:pPr>
      <w:r w:rsidRPr="00DC75F7">
        <w:rPr>
          <w:rFonts w:ascii="Book Antiqua" w:hAnsi="Book Antiqua" w:cs="Arial"/>
        </w:rPr>
        <w:t>zestaw podręczników lub materiałów edukacyjnych obowiązujący we wszystkich oddziałach danej klasy przez co najmniej trzy lata;</w:t>
      </w:r>
    </w:p>
    <w:p w14:paraId="0C7CDB05" w14:textId="77777777" w:rsidR="00B03105" w:rsidRPr="00DC75F7" w:rsidRDefault="00B03105" w:rsidP="001908D6">
      <w:pPr>
        <w:tabs>
          <w:tab w:val="left" w:pos="284"/>
          <w:tab w:val="left" w:pos="426"/>
        </w:tabs>
        <w:jc w:val="both"/>
        <w:rPr>
          <w:rFonts w:ascii="Book Antiqua" w:hAnsi="Book Antiqua" w:cs="Arial"/>
        </w:rPr>
      </w:pPr>
    </w:p>
    <w:p w14:paraId="2CEB09A3" w14:textId="77777777" w:rsidR="00B03105" w:rsidRPr="00DC75F7" w:rsidRDefault="00B03105" w:rsidP="00135B7D">
      <w:pPr>
        <w:numPr>
          <w:ilvl w:val="0"/>
          <w:numId w:val="97"/>
        </w:numPr>
        <w:tabs>
          <w:tab w:val="left" w:pos="284"/>
          <w:tab w:val="left" w:pos="426"/>
        </w:tabs>
        <w:ind w:left="0" w:firstLine="0"/>
        <w:jc w:val="both"/>
        <w:rPr>
          <w:rFonts w:ascii="Book Antiqua" w:hAnsi="Book Antiqua" w:cs="Arial"/>
        </w:rPr>
      </w:pPr>
      <w:r w:rsidRPr="00DC75F7">
        <w:rPr>
          <w:rFonts w:ascii="Book Antiqua" w:hAnsi="Book Antiqua" w:cs="Arial"/>
        </w:rPr>
        <w:t>materiały ćwiczeniowe obowiązujące w poszczególnych oddziałach w danym roku szkolnym z zastrzeżeniem, by łączny koszt zakupu materiałów ćwiczeniowych nie przekroczył kwoty dotacji celowej, określonej w odrębnych przepisach.</w:t>
      </w:r>
    </w:p>
    <w:p w14:paraId="4FDD7C3E" w14:textId="77777777" w:rsidR="00B03105" w:rsidRPr="00DC75F7" w:rsidRDefault="00B03105" w:rsidP="001908D6">
      <w:pPr>
        <w:tabs>
          <w:tab w:val="left" w:pos="0"/>
          <w:tab w:val="left" w:pos="284"/>
        </w:tabs>
        <w:jc w:val="both"/>
        <w:rPr>
          <w:rFonts w:ascii="Book Antiqua" w:hAnsi="Book Antiqua" w:cs="Arial"/>
        </w:rPr>
      </w:pPr>
      <w:r w:rsidRPr="00DC75F7">
        <w:rPr>
          <w:rFonts w:ascii="Book Antiqua" w:hAnsi="Book Antiqua" w:cs="Arial"/>
        </w:rPr>
        <w:t xml:space="preserve"> </w:t>
      </w:r>
    </w:p>
    <w:p w14:paraId="7EF4420B" w14:textId="77777777" w:rsidR="00B03105" w:rsidRPr="00DC75F7" w:rsidRDefault="008002CD" w:rsidP="00135B7D">
      <w:pPr>
        <w:numPr>
          <w:ilvl w:val="0"/>
          <w:numId w:val="94"/>
        </w:numPr>
        <w:tabs>
          <w:tab w:val="left" w:pos="284"/>
          <w:tab w:val="left" w:pos="851"/>
        </w:tabs>
        <w:ind w:left="0" w:firstLine="567"/>
        <w:jc w:val="both"/>
        <w:rPr>
          <w:rFonts w:ascii="Book Antiqua" w:hAnsi="Book Antiqua" w:cs="Arial"/>
        </w:rPr>
      </w:pPr>
      <w:r w:rsidRPr="00DC75F7">
        <w:rPr>
          <w:rFonts w:ascii="Book Antiqua" w:hAnsi="Book Antiqua" w:cs="Arial"/>
        </w:rPr>
        <w:t xml:space="preserve"> Dyrektor S</w:t>
      </w:r>
      <w:r w:rsidR="00B03105" w:rsidRPr="00DC75F7">
        <w:rPr>
          <w:rFonts w:ascii="Book Antiqua" w:hAnsi="Book Antiqua" w:cs="Arial"/>
        </w:rPr>
        <w:t>zkoły, za zgodą organu prowadzącego szkołę może ustalić w</w:t>
      </w:r>
      <w:r w:rsidRPr="00DC75F7">
        <w:rPr>
          <w:rFonts w:ascii="Book Antiqua" w:hAnsi="Book Antiqua" w:cs="Arial"/>
        </w:rPr>
        <w:t xml:space="preserve"> szkolnym zestawie podręczników</w:t>
      </w:r>
      <w:r w:rsidR="00B03105" w:rsidRPr="00DC75F7">
        <w:rPr>
          <w:rFonts w:ascii="Book Antiqua" w:hAnsi="Book Antiqua" w:cs="Arial"/>
        </w:rPr>
        <w:t xml:space="preserve"> inny podręcznik niż zapewniony przez ministra właściwego do spraw oświaty i wychowania. Koszt zakupu innego podręcznika niż zapewnianego bezpłatnie przez ministra oświaty i wychowania pokrywa organ prowadzący szkołę.</w:t>
      </w:r>
    </w:p>
    <w:p w14:paraId="7B9692EF" w14:textId="77777777" w:rsidR="00B03105" w:rsidRPr="00DC75F7" w:rsidRDefault="00B03105" w:rsidP="001908D6">
      <w:pPr>
        <w:tabs>
          <w:tab w:val="left" w:pos="284"/>
          <w:tab w:val="left" w:pos="426"/>
        </w:tabs>
        <w:jc w:val="both"/>
        <w:rPr>
          <w:rFonts w:ascii="Book Antiqua" w:hAnsi="Book Antiqua" w:cs="Arial"/>
        </w:rPr>
      </w:pPr>
    </w:p>
    <w:p w14:paraId="5A8FCD3D" w14:textId="77777777" w:rsidR="00B03105" w:rsidRPr="00DC75F7" w:rsidRDefault="008002CD" w:rsidP="00135B7D">
      <w:pPr>
        <w:numPr>
          <w:ilvl w:val="0"/>
          <w:numId w:val="94"/>
        </w:numPr>
        <w:tabs>
          <w:tab w:val="left" w:pos="284"/>
          <w:tab w:val="left" w:pos="851"/>
        </w:tabs>
        <w:ind w:left="0" w:firstLine="567"/>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zkoły, na wniosek nauczycieli uczących w poszczególnych klasach może dokonać zmiany w zestawie podręczników lub materiałach edukacyjnych, jeżeli nie ma możliwości zakupu danego podręcznika lub materiału edukacyjnego.</w:t>
      </w:r>
    </w:p>
    <w:p w14:paraId="59C18516" w14:textId="77777777" w:rsidR="00B03105" w:rsidRPr="00DC75F7" w:rsidRDefault="00B03105" w:rsidP="001908D6">
      <w:pPr>
        <w:tabs>
          <w:tab w:val="left" w:pos="284"/>
          <w:tab w:val="left" w:pos="426"/>
        </w:tabs>
        <w:jc w:val="both"/>
        <w:rPr>
          <w:rFonts w:ascii="Book Antiqua" w:hAnsi="Book Antiqua" w:cs="Arial"/>
        </w:rPr>
      </w:pPr>
    </w:p>
    <w:p w14:paraId="701B745B" w14:textId="77777777" w:rsidR="00B03105" w:rsidRPr="00DC75F7" w:rsidRDefault="008002CD" w:rsidP="00135B7D">
      <w:pPr>
        <w:numPr>
          <w:ilvl w:val="0"/>
          <w:numId w:val="94"/>
        </w:numPr>
        <w:tabs>
          <w:tab w:val="left" w:pos="284"/>
          <w:tab w:val="left" w:pos="851"/>
        </w:tabs>
        <w:ind w:left="0" w:firstLine="567"/>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zkoły, na wniosek nauczycieli uczących w danym oddziale,  może dokonać zmiany materiałów ćwiczeniowych z przyczyn, jak w ust. 6.</w:t>
      </w:r>
    </w:p>
    <w:p w14:paraId="684BBF51" w14:textId="77777777" w:rsidR="00B03105" w:rsidRPr="00DC75F7" w:rsidRDefault="00B03105" w:rsidP="001908D6">
      <w:pPr>
        <w:tabs>
          <w:tab w:val="left" w:pos="284"/>
          <w:tab w:val="left" w:pos="426"/>
        </w:tabs>
        <w:jc w:val="both"/>
        <w:rPr>
          <w:rFonts w:ascii="Book Antiqua" w:hAnsi="Book Antiqua" w:cs="Arial"/>
        </w:rPr>
      </w:pPr>
    </w:p>
    <w:p w14:paraId="3CF774CC" w14:textId="77777777" w:rsidR="00B03105" w:rsidRPr="00DC75F7" w:rsidRDefault="008002CD" w:rsidP="00135B7D">
      <w:pPr>
        <w:numPr>
          <w:ilvl w:val="0"/>
          <w:numId w:val="94"/>
        </w:numPr>
        <w:tabs>
          <w:tab w:val="left" w:pos="284"/>
          <w:tab w:val="left" w:pos="851"/>
        </w:tabs>
        <w:ind w:left="0" w:firstLine="567"/>
        <w:jc w:val="both"/>
        <w:rPr>
          <w:rFonts w:ascii="Book Antiqua" w:hAnsi="Book Antiqua" w:cs="Arial"/>
        </w:rPr>
      </w:pPr>
      <w:r w:rsidRPr="00DC75F7">
        <w:rPr>
          <w:rFonts w:ascii="Book Antiqua" w:hAnsi="Book Antiqua" w:cs="Arial"/>
        </w:rPr>
        <w:lastRenderedPageBreak/>
        <w:t>Dyrektor S</w:t>
      </w:r>
      <w:r w:rsidR="00B03105" w:rsidRPr="00DC75F7">
        <w:rPr>
          <w:rFonts w:ascii="Book Antiqua" w:hAnsi="Book Antiqua" w:cs="Arial"/>
        </w:rPr>
        <w:t>zkoły, na wniosek zespołów nauczycielskich, może uzupełnić szkolny zestaw podręczników lub materiałów edukacyjnych, a na wniosek  zespołu nauczycieli uczących w oddziale  uzupełnić zestaw materiałów ćwiczeniowych.</w:t>
      </w:r>
    </w:p>
    <w:p w14:paraId="7C487EF0" w14:textId="77777777" w:rsidR="00B03105" w:rsidRPr="00DC75F7" w:rsidRDefault="00B03105" w:rsidP="001908D6">
      <w:pPr>
        <w:tabs>
          <w:tab w:val="left" w:pos="284"/>
          <w:tab w:val="left" w:pos="426"/>
        </w:tabs>
        <w:jc w:val="both"/>
        <w:rPr>
          <w:rFonts w:ascii="Book Antiqua" w:hAnsi="Book Antiqua" w:cs="Arial"/>
        </w:rPr>
      </w:pPr>
      <w:r w:rsidRPr="00DC75F7">
        <w:rPr>
          <w:rFonts w:ascii="Book Antiqua" w:hAnsi="Book Antiqua" w:cs="Arial"/>
        </w:rPr>
        <w:t xml:space="preserve"> </w:t>
      </w:r>
    </w:p>
    <w:p w14:paraId="043AAC4F" w14:textId="77777777" w:rsidR="00B03105" w:rsidRPr="00DC75F7" w:rsidRDefault="008002CD" w:rsidP="00135B7D">
      <w:pPr>
        <w:numPr>
          <w:ilvl w:val="0"/>
          <w:numId w:val="94"/>
        </w:numPr>
        <w:tabs>
          <w:tab w:val="left" w:pos="0"/>
          <w:tab w:val="left" w:pos="851"/>
        </w:tabs>
        <w:ind w:left="0" w:firstLine="567"/>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zkoły podaje corocznie do publicznej wiadomości w terminie do dnia zakończenia zajęć dydaktycznych zestaw podręczników lub materiałów edukacyjnych oraz wykaz materiałów ćwiczeniowych, obowią</w:t>
      </w:r>
      <w:r w:rsidR="000A5256" w:rsidRPr="00DC75F7">
        <w:rPr>
          <w:rFonts w:ascii="Book Antiqua" w:hAnsi="Book Antiqua" w:cs="Arial"/>
        </w:rPr>
        <w:t>zujących w danym roku szkolnym.</w:t>
      </w:r>
      <w:r w:rsidR="00B03105" w:rsidRPr="00DC75F7">
        <w:rPr>
          <w:rFonts w:ascii="Book Antiqua" w:hAnsi="Book Antiqua" w:cs="Arial"/>
        </w:rPr>
        <w:t xml:space="preserve"> Informacja umieszczana jest na stronie </w:t>
      </w:r>
      <w:r w:rsidR="00974FB2" w:rsidRPr="00DC75F7">
        <w:rPr>
          <w:rFonts w:ascii="Book Antiqua" w:hAnsi="Book Antiqua" w:cs="Arial"/>
          <w:shd w:val="clear" w:color="auto" w:fill="FFFFFF"/>
        </w:rPr>
        <w:t xml:space="preserve">www.zss-boguszow-gorce.eu </w:t>
      </w:r>
      <w:r w:rsidR="00B03105" w:rsidRPr="00DC75F7">
        <w:rPr>
          <w:rFonts w:ascii="Book Antiqua" w:hAnsi="Book Antiqua" w:cs="Arial"/>
        </w:rPr>
        <w:t>oraz na</w:t>
      </w:r>
      <w:r w:rsidRPr="00DC75F7">
        <w:rPr>
          <w:rFonts w:ascii="Book Antiqua" w:hAnsi="Book Antiqua" w:cs="Arial"/>
        </w:rPr>
        <w:t xml:space="preserve"> tablicy</w:t>
      </w:r>
      <w:r w:rsidR="00B03105" w:rsidRPr="00DC75F7">
        <w:rPr>
          <w:rFonts w:ascii="Book Antiqua" w:hAnsi="Book Antiqua" w:cs="Arial"/>
        </w:rPr>
        <w:t xml:space="preserve"> wejścio</w:t>
      </w:r>
      <w:r w:rsidR="00974FB2" w:rsidRPr="00DC75F7">
        <w:rPr>
          <w:rFonts w:ascii="Book Antiqua" w:hAnsi="Book Antiqua" w:cs="Arial"/>
        </w:rPr>
        <w:t>wej</w:t>
      </w:r>
      <w:r w:rsidR="00B03105" w:rsidRPr="00DC75F7">
        <w:rPr>
          <w:rFonts w:ascii="Book Antiqua" w:hAnsi="Book Antiqua" w:cs="Arial"/>
        </w:rPr>
        <w:t xml:space="preserve"> do szkoły.</w:t>
      </w:r>
    </w:p>
    <w:p w14:paraId="59F1148F" w14:textId="77777777" w:rsidR="00B03105" w:rsidRPr="00DC75F7" w:rsidRDefault="00B03105" w:rsidP="001908D6">
      <w:pPr>
        <w:tabs>
          <w:tab w:val="left" w:pos="0"/>
          <w:tab w:val="left" w:pos="426"/>
        </w:tabs>
        <w:jc w:val="both"/>
        <w:rPr>
          <w:rFonts w:ascii="Book Antiqua" w:hAnsi="Book Antiqua" w:cs="Arial"/>
        </w:rPr>
      </w:pPr>
    </w:p>
    <w:p w14:paraId="10AEA531" w14:textId="77777777" w:rsidR="00B03105" w:rsidRPr="00DC75F7" w:rsidRDefault="00B03105" w:rsidP="001908D6">
      <w:pPr>
        <w:tabs>
          <w:tab w:val="left" w:pos="0"/>
          <w:tab w:val="left" w:pos="426"/>
        </w:tabs>
        <w:jc w:val="both"/>
        <w:rPr>
          <w:rFonts w:ascii="Book Antiqua" w:hAnsi="Book Antiqua" w:cs="Arial"/>
        </w:rPr>
      </w:pPr>
    </w:p>
    <w:p w14:paraId="17040A37" w14:textId="77777777" w:rsidR="00B03105" w:rsidRPr="00DC75F7" w:rsidRDefault="00B03105" w:rsidP="001908D6">
      <w:pPr>
        <w:tabs>
          <w:tab w:val="left" w:pos="0"/>
        </w:tabs>
        <w:ind w:firstLine="567"/>
        <w:jc w:val="both"/>
        <w:rPr>
          <w:rFonts w:ascii="Book Antiqua" w:hAnsi="Book Antiqua" w:cs="Arial"/>
          <w:b/>
        </w:rPr>
      </w:pPr>
      <w:r w:rsidRPr="00DC75F7">
        <w:rPr>
          <w:rFonts w:ascii="Book Antiqua" w:hAnsi="Book Antiqua" w:cs="Arial"/>
          <w:b/>
        </w:rPr>
        <w:t xml:space="preserve">§ 11. </w:t>
      </w:r>
      <w:r w:rsidRPr="00DC75F7">
        <w:rPr>
          <w:rFonts w:ascii="Book Antiqua" w:hAnsi="Book Antiqua" w:cs="Arial"/>
        </w:rPr>
        <w:t>Zasady korzystania z podręczników, materiałów edukacyjnych  i materiałów ćwiczeniowych zakupionych z dotacji celowej.</w:t>
      </w:r>
      <w:r w:rsidRPr="00DC75F7">
        <w:rPr>
          <w:rFonts w:ascii="Book Antiqua" w:hAnsi="Book Antiqua" w:cs="Arial"/>
          <w:b/>
        </w:rPr>
        <w:t xml:space="preserve">   </w:t>
      </w:r>
    </w:p>
    <w:p w14:paraId="1108A96A" w14:textId="77777777" w:rsidR="00B03105" w:rsidRPr="00DC75F7" w:rsidRDefault="00B03105" w:rsidP="001908D6">
      <w:pPr>
        <w:jc w:val="both"/>
        <w:rPr>
          <w:rFonts w:ascii="Book Antiqua" w:hAnsi="Book Antiqua" w:cs="Arial"/>
          <w:color w:val="007434"/>
        </w:rPr>
      </w:pPr>
    </w:p>
    <w:p w14:paraId="1457FB49" w14:textId="77777777" w:rsidR="00B03105" w:rsidRPr="00DC75F7" w:rsidRDefault="00B03105" w:rsidP="00135B7D">
      <w:pPr>
        <w:numPr>
          <w:ilvl w:val="0"/>
          <w:numId w:val="84"/>
        </w:numPr>
        <w:tabs>
          <w:tab w:val="left" w:pos="284"/>
          <w:tab w:val="left" w:pos="993"/>
        </w:tabs>
        <w:ind w:left="0" w:firstLine="567"/>
        <w:jc w:val="both"/>
        <w:rPr>
          <w:rFonts w:ascii="Book Antiqua" w:hAnsi="Book Antiqua" w:cs="Arial"/>
        </w:rPr>
      </w:pPr>
      <w:r w:rsidRPr="00DC75F7">
        <w:rPr>
          <w:rFonts w:ascii="Book Antiqua" w:hAnsi="Book Antiqua" w:cs="Arial"/>
        </w:rPr>
        <w:t>Podręczniki, materiały edukacyjne oraz materiały ćwiczeniowe, których zakupu dokonano z dotacji celowej MEN są własnością szkoły.</w:t>
      </w:r>
    </w:p>
    <w:p w14:paraId="0E4FE6B4" w14:textId="77777777" w:rsidR="00B03105" w:rsidRPr="00DC75F7" w:rsidRDefault="00B03105" w:rsidP="001908D6">
      <w:pPr>
        <w:tabs>
          <w:tab w:val="left" w:pos="284"/>
          <w:tab w:val="left" w:pos="426"/>
        </w:tabs>
        <w:jc w:val="both"/>
        <w:rPr>
          <w:rFonts w:ascii="Book Antiqua" w:hAnsi="Book Antiqua" w:cs="Arial"/>
        </w:rPr>
      </w:pPr>
    </w:p>
    <w:p w14:paraId="2A52504C"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 xml:space="preserve">Ilekroć mowa o: </w:t>
      </w:r>
    </w:p>
    <w:p w14:paraId="32DF4356" w14:textId="77777777" w:rsidR="00B03105" w:rsidRPr="00DC75F7" w:rsidRDefault="00B03105" w:rsidP="001908D6">
      <w:pPr>
        <w:tabs>
          <w:tab w:val="left" w:pos="284"/>
        </w:tabs>
        <w:jc w:val="both"/>
        <w:rPr>
          <w:rFonts w:ascii="Book Antiqua" w:hAnsi="Book Antiqua" w:cs="Arial"/>
        </w:rPr>
      </w:pPr>
    </w:p>
    <w:p w14:paraId="3A26F7E9" w14:textId="77777777" w:rsidR="00B03105" w:rsidRPr="00DC75F7" w:rsidRDefault="00B03105" w:rsidP="00135B7D">
      <w:pPr>
        <w:numPr>
          <w:ilvl w:val="0"/>
          <w:numId w:val="85"/>
        </w:numPr>
        <w:tabs>
          <w:tab w:val="left" w:pos="426"/>
        </w:tabs>
        <w:ind w:left="0" w:firstLine="0"/>
        <w:jc w:val="both"/>
        <w:rPr>
          <w:rFonts w:ascii="Book Antiqua" w:hAnsi="Book Antiqua" w:cs="Arial"/>
        </w:rPr>
      </w:pPr>
      <w:r w:rsidRPr="00DC75F7">
        <w:rPr>
          <w:rFonts w:ascii="Book Antiqua" w:hAnsi="Book Antiqua" w:cs="Arial"/>
        </w:rPr>
        <w:t>podręczniku – należy przez to rozumieć podręcznik dopuszczony do użytku szkolnego, a zakupiony z dotacji celowej;</w:t>
      </w:r>
    </w:p>
    <w:p w14:paraId="04016BEE" w14:textId="77777777" w:rsidR="008002CD" w:rsidRPr="00DC75F7" w:rsidRDefault="008002CD" w:rsidP="001908D6">
      <w:pPr>
        <w:tabs>
          <w:tab w:val="left" w:pos="426"/>
        </w:tabs>
        <w:jc w:val="both"/>
        <w:rPr>
          <w:rFonts w:ascii="Book Antiqua" w:hAnsi="Book Antiqua" w:cs="Arial"/>
        </w:rPr>
      </w:pPr>
    </w:p>
    <w:p w14:paraId="45964B79" w14:textId="77777777" w:rsidR="00B03105" w:rsidRPr="00DC75F7" w:rsidRDefault="00B03105" w:rsidP="00135B7D">
      <w:pPr>
        <w:numPr>
          <w:ilvl w:val="0"/>
          <w:numId w:val="85"/>
        </w:numPr>
        <w:tabs>
          <w:tab w:val="left" w:pos="426"/>
        </w:tabs>
        <w:ind w:left="0" w:firstLine="0"/>
        <w:jc w:val="both"/>
        <w:rPr>
          <w:rFonts w:ascii="Book Antiqua" w:hAnsi="Book Antiqua" w:cs="Arial"/>
        </w:rPr>
      </w:pPr>
      <w:r w:rsidRPr="00DC75F7">
        <w:rPr>
          <w:rFonts w:ascii="Book Antiqua" w:hAnsi="Book Antiqua" w:cs="Arial"/>
        </w:rPr>
        <w:t>materiale edukacyjnym  – należy przez to rozumieć materiał zastępujący lub uzupełniający podręcznik, umożliwiający realizację programu nauczania, mający postać papierową lub elektroniczną;</w:t>
      </w:r>
    </w:p>
    <w:p w14:paraId="31DA3BC5" w14:textId="77777777" w:rsidR="008002CD" w:rsidRPr="00DC75F7" w:rsidRDefault="008002CD" w:rsidP="001908D6">
      <w:pPr>
        <w:tabs>
          <w:tab w:val="left" w:pos="426"/>
        </w:tabs>
        <w:jc w:val="both"/>
        <w:rPr>
          <w:rFonts w:ascii="Book Antiqua" w:hAnsi="Book Antiqua" w:cs="Arial"/>
        </w:rPr>
      </w:pPr>
    </w:p>
    <w:p w14:paraId="1C33D41A" w14:textId="77777777" w:rsidR="00B03105" w:rsidRPr="00DC75F7" w:rsidRDefault="00B03105" w:rsidP="00135B7D">
      <w:pPr>
        <w:numPr>
          <w:ilvl w:val="0"/>
          <w:numId w:val="85"/>
        </w:numPr>
        <w:tabs>
          <w:tab w:val="left" w:pos="426"/>
        </w:tabs>
        <w:ind w:left="0" w:firstLine="0"/>
        <w:jc w:val="both"/>
        <w:rPr>
          <w:rFonts w:ascii="Book Antiqua" w:hAnsi="Book Antiqua" w:cs="Arial"/>
        </w:rPr>
      </w:pPr>
      <w:r w:rsidRPr="00DC75F7">
        <w:rPr>
          <w:rFonts w:ascii="Book Antiqua" w:hAnsi="Book Antiqua" w:cs="Arial"/>
        </w:rPr>
        <w:t>materiale ćwiczeniowym – należy przez to rozumieć materiał przeznaczony dla uczniów służący utrwalaniu przez nich wiadomości i umiejętności.</w:t>
      </w:r>
    </w:p>
    <w:p w14:paraId="0B5CB3A1" w14:textId="77777777" w:rsidR="00B03105" w:rsidRPr="00DC75F7" w:rsidRDefault="00B03105" w:rsidP="001908D6">
      <w:pPr>
        <w:jc w:val="both"/>
        <w:rPr>
          <w:rFonts w:ascii="Book Antiqua" w:hAnsi="Book Antiqua" w:cs="Arial"/>
        </w:rPr>
      </w:pPr>
    </w:p>
    <w:p w14:paraId="7E63D438"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Zakupione podręczniki, materiały edukacyjne oraz materiały ćwiczeniowe wypożyczane są uczniom nieodpłatnie na czas ich użytkowania w danym roku szkolnym.</w:t>
      </w:r>
    </w:p>
    <w:p w14:paraId="56D1530A" w14:textId="77777777" w:rsidR="00B03105" w:rsidRPr="00DC75F7" w:rsidRDefault="00B03105" w:rsidP="001908D6">
      <w:pPr>
        <w:ind w:left="426" w:firstLine="141"/>
        <w:jc w:val="both"/>
        <w:rPr>
          <w:rFonts w:ascii="Book Antiqua" w:hAnsi="Book Antiqua" w:cs="Arial"/>
        </w:rPr>
      </w:pPr>
    </w:p>
    <w:p w14:paraId="376B99A6"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35F2482D" w14:textId="77777777" w:rsidR="00B03105" w:rsidRPr="00DC75F7" w:rsidRDefault="00B03105" w:rsidP="001908D6">
      <w:pPr>
        <w:tabs>
          <w:tab w:val="left" w:pos="993"/>
        </w:tabs>
        <w:ind w:left="567"/>
        <w:jc w:val="both"/>
        <w:rPr>
          <w:rFonts w:ascii="Book Antiqua" w:hAnsi="Book Antiqua" w:cs="Arial"/>
        </w:rPr>
      </w:pPr>
      <w:r w:rsidRPr="00DC75F7">
        <w:rPr>
          <w:rFonts w:ascii="Book Antiqua" w:hAnsi="Book Antiqua" w:cs="Arial"/>
        </w:rPr>
        <w:t xml:space="preserve"> </w:t>
      </w:r>
    </w:p>
    <w:p w14:paraId="2AC7BC24" w14:textId="77777777" w:rsidR="00B03105" w:rsidRPr="00DC75F7" w:rsidRDefault="008002CD" w:rsidP="00135B7D">
      <w:pPr>
        <w:numPr>
          <w:ilvl w:val="0"/>
          <w:numId w:val="84"/>
        </w:numPr>
        <w:ind w:left="993" w:hanging="426"/>
        <w:jc w:val="both"/>
        <w:rPr>
          <w:rFonts w:ascii="Book Antiqua" w:hAnsi="Book Antiqua" w:cs="Arial"/>
        </w:rPr>
      </w:pPr>
      <w:r w:rsidRPr="00DC75F7">
        <w:rPr>
          <w:rFonts w:ascii="Book Antiqua" w:hAnsi="Book Antiqua" w:cs="Arial"/>
        </w:rPr>
        <w:t xml:space="preserve">Punkt biblioteczny </w:t>
      </w:r>
      <w:r w:rsidR="00B03105" w:rsidRPr="00DC75F7">
        <w:rPr>
          <w:rFonts w:ascii="Book Antiqua" w:hAnsi="Book Antiqua" w:cs="Arial"/>
        </w:rPr>
        <w:t>nieodpłatnie:</w:t>
      </w:r>
    </w:p>
    <w:p w14:paraId="4B898A18" w14:textId="77777777" w:rsidR="00B03105" w:rsidRPr="00DC75F7" w:rsidRDefault="00B03105" w:rsidP="00135B7D">
      <w:pPr>
        <w:numPr>
          <w:ilvl w:val="0"/>
          <w:numId w:val="86"/>
        </w:numPr>
        <w:tabs>
          <w:tab w:val="left" w:pos="426"/>
        </w:tabs>
        <w:ind w:left="0" w:firstLine="0"/>
        <w:jc w:val="both"/>
        <w:rPr>
          <w:rFonts w:ascii="Book Antiqua" w:hAnsi="Book Antiqua" w:cs="Arial"/>
        </w:rPr>
      </w:pPr>
      <w:r w:rsidRPr="00DC75F7">
        <w:rPr>
          <w:rFonts w:ascii="Book Antiqua" w:hAnsi="Book Antiqua" w:cs="Arial"/>
        </w:rPr>
        <w:t>wypożycza uczniom podręczniki i materiały edukacyjne  mające postać papierową;</w:t>
      </w:r>
    </w:p>
    <w:p w14:paraId="76838C76" w14:textId="77777777" w:rsidR="00B03105" w:rsidRPr="00DC75F7" w:rsidRDefault="00B03105" w:rsidP="00135B7D">
      <w:pPr>
        <w:numPr>
          <w:ilvl w:val="0"/>
          <w:numId w:val="86"/>
        </w:numPr>
        <w:tabs>
          <w:tab w:val="left" w:pos="426"/>
        </w:tabs>
        <w:ind w:left="0" w:firstLine="0"/>
        <w:jc w:val="both"/>
        <w:rPr>
          <w:rFonts w:ascii="Book Antiqua" w:hAnsi="Book Antiqua" w:cs="Arial"/>
        </w:rPr>
      </w:pPr>
      <w:r w:rsidRPr="00DC75F7">
        <w:rPr>
          <w:rFonts w:ascii="Book Antiqua" w:hAnsi="Book Antiqua" w:cs="Arial"/>
        </w:rPr>
        <w:t>zapewnia uczniom dostęp do podręczników lub materiałów edukacyjnych</w:t>
      </w:r>
      <w:r w:rsidR="00974FB2" w:rsidRPr="00DC75F7">
        <w:rPr>
          <w:rFonts w:ascii="Book Antiqua" w:hAnsi="Book Antiqua" w:cs="Arial"/>
        </w:rPr>
        <w:t>, mających postać elektroniczną</w:t>
      </w:r>
      <w:r w:rsidRPr="00DC75F7">
        <w:rPr>
          <w:rFonts w:ascii="Book Antiqua" w:hAnsi="Book Antiqua" w:cs="Arial"/>
        </w:rPr>
        <w:t>;</w:t>
      </w:r>
    </w:p>
    <w:p w14:paraId="2FB09197" w14:textId="77777777" w:rsidR="00B03105" w:rsidRPr="00DC75F7" w:rsidRDefault="00B03105" w:rsidP="00135B7D">
      <w:pPr>
        <w:numPr>
          <w:ilvl w:val="0"/>
          <w:numId w:val="86"/>
        </w:numPr>
        <w:tabs>
          <w:tab w:val="left" w:pos="426"/>
        </w:tabs>
        <w:ind w:left="0" w:firstLine="0"/>
        <w:jc w:val="both"/>
        <w:rPr>
          <w:rFonts w:ascii="Book Antiqua" w:hAnsi="Book Antiqua" w:cs="Arial"/>
        </w:rPr>
      </w:pPr>
      <w:r w:rsidRPr="00DC75F7">
        <w:rPr>
          <w:rFonts w:ascii="Book Antiqua" w:hAnsi="Book Antiqua" w:cs="Arial"/>
        </w:rPr>
        <w:t xml:space="preserve">przekazuje uczniom, bez obowiązku zwrotu do biblioteki materiały ćwiczeniowe. </w:t>
      </w:r>
    </w:p>
    <w:p w14:paraId="23CE181D" w14:textId="77777777" w:rsidR="00B03105" w:rsidRPr="00DC75F7" w:rsidRDefault="00B03105" w:rsidP="001908D6">
      <w:pPr>
        <w:tabs>
          <w:tab w:val="left" w:pos="993"/>
        </w:tabs>
        <w:jc w:val="both"/>
        <w:rPr>
          <w:rFonts w:ascii="Book Antiqua" w:hAnsi="Book Antiqua" w:cs="Arial"/>
        </w:rPr>
      </w:pPr>
    </w:p>
    <w:p w14:paraId="347FC43D"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 xml:space="preserve">Dane osobowe gromadzone w </w:t>
      </w:r>
      <w:r w:rsidR="003E3AA8" w:rsidRPr="00DC75F7">
        <w:rPr>
          <w:rFonts w:ascii="Book Antiqua" w:hAnsi="Book Antiqua" w:cs="Arial"/>
        </w:rPr>
        <w:t xml:space="preserve">punkcie bibliotecznym </w:t>
      </w:r>
      <w:r w:rsidRPr="00DC75F7">
        <w:rPr>
          <w:rFonts w:ascii="Book Antiqua" w:hAnsi="Book Antiqua" w:cs="Arial"/>
        </w:rPr>
        <w:t xml:space="preserve">podlegają ochronie zgodnie z Ustawą o ochronie danych osobowych i są przetwarzane zgodnie z </w:t>
      </w:r>
      <w:r w:rsidRPr="00DC75F7">
        <w:rPr>
          <w:rFonts w:ascii="Book Antiqua" w:hAnsi="Book Antiqua" w:cs="Arial"/>
          <w:i/>
        </w:rPr>
        <w:t>Instrukcją przetwarzania danych w </w:t>
      </w:r>
      <w:r w:rsidR="00E75FEB" w:rsidRPr="00DC75F7">
        <w:rPr>
          <w:rFonts w:ascii="Book Antiqua" w:hAnsi="Book Antiqua" w:cs="Arial"/>
          <w:i/>
        </w:rPr>
        <w:t xml:space="preserve">Szkole </w:t>
      </w:r>
      <w:r w:rsidR="00974FB2" w:rsidRPr="00DC75F7">
        <w:rPr>
          <w:rFonts w:ascii="Book Antiqua" w:hAnsi="Book Antiqua" w:cs="Arial"/>
          <w:i/>
        </w:rPr>
        <w:t>Pod</w:t>
      </w:r>
      <w:r w:rsidR="0074137E">
        <w:rPr>
          <w:rFonts w:ascii="Book Antiqua" w:hAnsi="Book Antiqua" w:cs="Arial"/>
          <w:i/>
        </w:rPr>
        <w:t>stawowej n</w:t>
      </w:r>
      <w:r w:rsidR="00974FB2" w:rsidRPr="00DC75F7">
        <w:rPr>
          <w:rFonts w:ascii="Book Antiqua" w:hAnsi="Book Antiqua" w:cs="Arial"/>
          <w:i/>
        </w:rPr>
        <w:t>r 5 im. Bronisława Malinowskiego w Boguszowie – Gorcach.</w:t>
      </w:r>
    </w:p>
    <w:p w14:paraId="24981860" w14:textId="77777777" w:rsidR="00B03105" w:rsidRPr="00DC75F7" w:rsidRDefault="00B03105" w:rsidP="001908D6">
      <w:pPr>
        <w:tabs>
          <w:tab w:val="left" w:pos="993"/>
        </w:tabs>
        <w:ind w:firstLine="567"/>
        <w:jc w:val="both"/>
        <w:rPr>
          <w:rFonts w:ascii="Book Antiqua" w:hAnsi="Book Antiqua" w:cs="Arial"/>
        </w:rPr>
      </w:pPr>
    </w:p>
    <w:p w14:paraId="79EBE7E6"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t>
      </w:r>
      <w:r w:rsidRPr="00DC75F7">
        <w:rPr>
          <w:rFonts w:ascii="Book Antiqua" w:hAnsi="Book Antiqua" w:cs="Arial"/>
        </w:rPr>
        <w:lastRenderedPageBreak/>
        <w:t xml:space="preserve">wpisane są </w:t>
      </w:r>
      <w:r w:rsidR="00425195" w:rsidRPr="00DC75F7">
        <w:rPr>
          <w:rFonts w:ascii="Book Antiqua" w:hAnsi="Book Antiqua" w:cs="Arial"/>
        </w:rPr>
        <w:t xml:space="preserve">numery wypożyczanych woluminów. </w:t>
      </w:r>
      <w:r w:rsidRPr="00DC75F7">
        <w:rPr>
          <w:rFonts w:ascii="Book Antiqua" w:hAnsi="Book Antiqua" w:cs="Arial"/>
        </w:rPr>
        <w:t xml:space="preserve">Wydania materiałów dokonuje wychowawca. Potwierdzenie odbioru na kartach wypożyczeń kwitują uczniowie/ rodzice / prawni opiekunowie. </w:t>
      </w:r>
    </w:p>
    <w:p w14:paraId="6A2C5844" w14:textId="77777777" w:rsidR="00B03105" w:rsidRPr="00DC75F7" w:rsidRDefault="00B03105" w:rsidP="001908D6">
      <w:pPr>
        <w:tabs>
          <w:tab w:val="left" w:pos="993"/>
        </w:tabs>
        <w:ind w:left="567"/>
        <w:jc w:val="both"/>
        <w:rPr>
          <w:rFonts w:ascii="Book Antiqua" w:hAnsi="Book Antiqua" w:cs="Arial"/>
        </w:rPr>
      </w:pPr>
    </w:p>
    <w:p w14:paraId="42431054"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14:paraId="21D64860" w14:textId="77777777" w:rsidR="00B03105" w:rsidRPr="00DC75F7" w:rsidRDefault="00B03105" w:rsidP="001908D6">
      <w:pPr>
        <w:tabs>
          <w:tab w:val="left" w:pos="993"/>
        </w:tabs>
        <w:ind w:left="567"/>
        <w:jc w:val="both"/>
        <w:rPr>
          <w:rFonts w:ascii="Book Antiqua" w:hAnsi="Book Antiqua" w:cs="Arial"/>
        </w:rPr>
      </w:pPr>
    </w:p>
    <w:p w14:paraId="34A346E5"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76E3859F" w14:textId="77777777" w:rsidR="00B03105" w:rsidRPr="00DC75F7" w:rsidRDefault="00B03105" w:rsidP="001908D6">
      <w:pPr>
        <w:tabs>
          <w:tab w:val="left" w:pos="993"/>
        </w:tabs>
        <w:ind w:firstLine="567"/>
        <w:jc w:val="both"/>
        <w:rPr>
          <w:rFonts w:ascii="Book Antiqua" w:hAnsi="Book Antiqua" w:cs="Arial"/>
        </w:rPr>
      </w:pPr>
    </w:p>
    <w:p w14:paraId="118A1B14"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Poszanowanie zbiorów bibliotecznych – zasady użytkowania wypożyczonych podręczników i materiałów edukacyjnych:</w:t>
      </w:r>
    </w:p>
    <w:p w14:paraId="7A3D7A8C" w14:textId="77777777" w:rsidR="00B03105" w:rsidRPr="00DC75F7" w:rsidRDefault="00B03105" w:rsidP="001908D6">
      <w:pPr>
        <w:ind w:left="567"/>
        <w:jc w:val="both"/>
        <w:rPr>
          <w:rFonts w:ascii="Book Antiqua" w:hAnsi="Book Antiqua" w:cs="Arial"/>
        </w:rPr>
      </w:pPr>
    </w:p>
    <w:p w14:paraId="2393341D"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czytelnicy są zobowiązani do poszanowania wypożyczonych i udostępnionych im materiałów bibliotecznych;</w:t>
      </w:r>
    </w:p>
    <w:p w14:paraId="6142FBB3" w14:textId="77777777" w:rsidR="00425195" w:rsidRPr="00DC75F7" w:rsidRDefault="00425195" w:rsidP="001908D6">
      <w:pPr>
        <w:tabs>
          <w:tab w:val="left" w:pos="426"/>
        </w:tabs>
        <w:jc w:val="both"/>
        <w:rPr>
          <w:rFonts w:ascii="Book Antiqua" w:hAnsi="Book Antiqua" w:cs="Arial"/>
        </w:rPr>
      </w:pPr>
    </w:p>
    <w:p w14:paraId="61BEE096"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czytelnicy w chwili wypożyczenia lub udostępniania zbiorów winni zwrócić uwagę na ich stan. W przypadku zauważonych braków i uszkodzeń należy to zgłosić bibliotekarzowi lub wychowawcy klasy;</w:t>
      </w:r>
    </w:p>
    <w:p w14:paraId="72BABD2C" w14:textId="77777777" w:rsidR="00425195" w:rsidRPr="00DC75F7" w:rsidRDefault="00425195" w:rsidP="001908D6">
      <w:pPr>
        <w:tabs>
          <w:tab w:val="left" w:pos="426"/>
        </w:tabs>
        <w:jc w:val="both"/>
        <w:rPr>
          <w:rFonts w:ascii="Book Antiqua" w:hAnsi="Book Antiqua" w:cs="Arial"/>
        </w:rPr>
      </w:pPr>
    </w:p>
    <w:p w14:paraId="00F8234B"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uczniowie są zobowiązani są do obłożenia wypożyczonych podręczników;</w:t>
      </w:r>
    </w:p>
    <w:p w14:paraId="4A6EB3B6" w14:textId="77777777" w:rsidR="00425195" w:rsidRPr="00DC75F7" w:rsidRDefault="00425195" w:rsidP="001908D6">
      <w:pPr>
        <w:tabs>
          <w:tab w:val="left" w:pos="426"/>
        </w:tabs>
        <w:jc w:val="both"/>
        <w:rPr>
          <w:rFonts w:ascii="Book Antiqua" w:hAnsi="Book Antiqua" w:cs="Arial"/>
        </w:rPr>
      </w:pPr>
    </w:p>
    <w:p w14:paraId="13F12131"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zabrania się mazania, pisania i rysowania w podręcznikach i materiałach edukacyjnych;</w:t>
      </w:r>
    </w:p>
    <w:p w14:paraId="24930C1A" w14:textId="77777777" w:rsidR="00425195" w:rsidRPr="00DC75F7" w:rsidRDefault="00425195" w:rsidP="001908D6">
      <w:pPr>
        <w:tabs>
          <w:tab w:val="left" w:pos="426"/>
        </w:tabs>
        <w:jc w:val="both"/>
        <w:rPr>
          <w:rFonts w:ascii="Book Antiqua" w:hAnsi="Book Antiqua" w:cs="Arial"/>
        </w:rPr>
      </w:pPr>
    </w:p>
    <w:p w14:paraId="3843F6DF"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uczeń wykonuje ćwiczenia w materiałach ćwiczeniowych;</w:t>
      </w:r>
    </w:p>
    <w:p w14:paraId="2262900C" w14:textId="77777777" w:rsidR="00425195" w:rsidRPr="00DC75F7" w:rsidRDefault="00425195" w:rsidP="001908D6">
      <w:pPr>
        <w:tabs>
          <w:tab w:val="left" w:pos="426"/>
        </w:tabs>
        <w:jc w:val="both"/>
        <w:rPr>
          <w:rFonts w:ascii="Book Antiqua" w:hAnsi="Book Antiqua" w:cs="Arial"/>
        </w:rPr>
      </w:pPr>
    </w:p>
    <w:p w14:paraId="3A3CD754"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z podręczników szkolnych i materiałów edukacyjnych nie wyrywa się kartek;</w:t>
      </w:r>
    </w:p>
    <w:p w14:paraId="4B1D897B" w14:textId="77777777" w:rsidR="00425195" w:rsidRPr="00DC75F7" w:rsidRDefault="00425195" w:rsidP="001908D6">
      <w:pPr>
        <w:tabs>
          <w:tab w:val="left" w:pos="426"/>
        </w:tabs>
        <w:jc w:val="both"/>
        <w:rPr>
          <w:rFonts w:ascii="Book Antiqua" w:hAnsi="Book Antiqua" w:cs="Arial"/>
        </w:rPr>
      </w:pPr>
    </w:p>
    <w:p w14:paraId="473016F7" w14:textId="77777777" w:rsidR="00B03105" w:rsidRPr="00DC75F7" w:rsidRDefault="00B03105" w:rsidP="00135B7D">
      <w:pPr>
        <w:numPr>
          <w:ilvl w:val="0"/>
          <w:numId w:val="87"/>
        </w:numPr>
        <w:tabs>
          <w:tab w:val="left" w:pos="426"/>
        </w:tabs>
        <w:ind w:left="0" w:firstLine="0"/>
        <w:jc w:val="both"/>
        <w:rPr>
          <w:rFonts w:ascii="Book Antiqua" w:hAnsi="Book Antiqua" w:cs="Arial"/>
        </w:rPr>
      </w:pPr>
      <w:r w:rsidRPr="00DC75F7">
        <w:rPr>
          <w:rFonts w:ascii="Book Antiqua" w:hAnsi="Book Antiqua" w:cs="Arial"/>
        </w:rPr>
        <w:t>podręczniki i materiały edukacyjne należy zwrócić do biblioteki w najlepszym możliwym stanie, gdyż w kolejnych latach będą wypożyczane następnym uczniom.</w:t>
      </w:r>
    </w:p>
    <w:p w14:paraId="1AEDCF0F" w14:textId="77777777" w:rsidR="00B03105" w:rsidRPr="00DC75F7" w:rsidRDefault="00B03105" w:rsidP="001908D6">
      <w:pPr>
        <w:ind w:left="1146"/>
        <w:jc w:val="both"/>
        <w:rPr>
          <w:rFonts w:ascii="Book Antiqua" w:hAnsi="Book Antiqua" w:cs="Arial"/>
        </w:rPr>
      </w:pPr>
    </w:p>
    <w:p w14:paraId="302D374F" w14:textId="77777777" w:rsidR="00B03105" w:rsidRPr="00DC75F7" w:rsidRDefault="00B03105" w:rsidP="00135B7D">
      <w:pPr>
        <w:numPr>
          <w:ilvl w:val="0"/>
          <w:numId w:val="84"/>
        </w:numPr>
        <w:tabs>
          <w:tab w:val="left" w:pos="1134"/>
        </w:tabs>
        <w:ind w:left="0" w:firstLine="567"/>
        <w:jc w:val="both"/>
        <w:rPr>
          <w:rFonts w:ascii="Book Antiqua" w:hAnsi="Book Antiqua" w:cs="Arial"/>
        </w:rPr>
      </w:pPr>
      <w:r w:rsidRPr="00DC75F7">
        <w:rPr>
          <w:rFonts w:ascii="Book Antiqua" w:hAnsi="Book Antiqua" w:cs="Arial"/>
        </w:rPr>
        <w:t>Postępowanie z podręcznikami i materiałami edukacyjnymi w przypadkach przejścia ucznia z jednej szkoły do innej szkoły w trakcie roku szkolnego:</w:t>
      </w:r>
    </w:p>
    <w:p w14:paraId="51AFA8C4" w14:textId="77777777" w:rsidR="00B03105" w:rsidRPr="00DC75F7" w:rsidRDefault="00B03105" w:rsidP="001908D6">
      <w:pPr>
        <w:ind w:left="426"/>
        <w:jc w:val="both"/>
        <w:rPr>
          <w:rFonts w:ascii="Book Antiqua" w:hAnsi="Book Antiqua" w:cs="Arial"/>
        </w:rPr>
      </w:pPr>
    </w:p>
    <w:p w14:paraId="5AEA4397" w14:textId="77777777" w:rsidR="00B03105" w:rsidRPr="00DC75F7" w:rsidRDefault="00B03105" w:rsidP="00135B7D">
      <w:pPr>
        <w:numPr>
          <w:ilvl w:val="0"/>
          <w:numId w:val="88"/>
        </w:numPr>
        <w:tabs>
          <w:tab w:val="left" w:pos="426"/>
        </w:tabs>
        <w:ind w:left="0" w:firstLine="0"/>
        <w:jc w:val="both"/>
        <w:rPr>
          <w:rFonts w:ascii="Book Antiqua" w:hAnsi="Book Antiqua" w:cs="Arial"/>
        </w:rPr>
      </w:pPr>
      <w:r w:rsidRPr="00DC75F7">
        <w:rPr>
          <w:rFonts w:ascii="Book Antiqua" w:hAnsi="Book Antiqua"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14:paraId="682FD045" w14:textId="77777777" w:rsidR="00B03105" w:rsidRPr="00DC75F7" w:rsidRDefault="00B03105" w:rsidP="00135B7D">
      <w:pPr>
        <w:numPr>
          <w:ilvl w:val="0"/>
          <w:numId w:val="88"/>
        </w:numPr>
        <w:tabs>
          <w:tab w:val="left" w:pos="426"/>
        </w:tabs>
        <w:ind w:left="0" w:firstLine="0"/>
        <w:jc w:val="both"/>
        <w:rPr>
          <w:rFonts w:ascii="Book Antiqua" w:hAnsi="Book Antiqua" w:cs="Arial"/>
        </w:rPr>
      </w:pPr>
      <w:r w:rsidRPr="00DC75F7">
        <w:rPr>
          <w:rFonts w:ascii="Book Antiqua" w:hAnsi="Book Antiqua" w:cs="Arial"/>
        </w:rPr>
        <w:t xml:space="preserve">w przypadku zmiany szkoły przez ucznia niepełnosprawnego, który został wyposażony w podręczniki i materiały edukacyjne dostosowane do jego potrzeb i możliwości psychofizycznych uczeń nie zwraca ich do </w:t>
      </w:r>
      <w:r w:rsidR="001D49F1" w:rsidRPr="00DC75F7">
        <w:rPr>
          <w:rFonts w:ascii="Book Antiqua" w:hAnsi="Book Antiqua" w:cs="Arial"/>
        </w:rPr>
        <w:t xml:space="preserve">punktu bibliotecznego </w:t>
      </w:r>
      <w:r w:rsidRPr="00DC75F7">
        <w:rPr>
          <w:rFonts w:ascii="Book Antiqua" w:hAnsi="Book Antiqua" w:cs="Arial"/>
        </w:rPr>
        <w:t>i na ich podstawie kontynuuje naukę w nowej placówce. Szkoła wraz z wydaniem arkusza ocen przekazuje szkole protokół zdawczo-</w:t>
      </w:r>
      <w:r w:rsidR="001D49F1" w:rsidRPr="00DC75F7">
        <w:rPr>
          <w:rFonts w:ascii="Book Antiqua" w:hAnsi="Book Antiqua" w:cs="Arial"/>
        </w:rPr>
        <w:t xml:space="preserve">  </w:t>
      </w:r>
      <w:r w:rsidRPr="00DC75F7">
        <w:rPr>
          <w:rFonts w:ascii="Book Antiqua" w:hAnsi="Book Antiqua" w:cs="Arial"/>
        </w:rPr>
        <w:t>odbiorczy, do której uczeń został przyjęty</w:t>
      </w:r>
      <w:r w:rsidR="001D49F1" w:rsidRPr="00DC75F7">
        <w:rPr>
          <w:rFonts w:ascii="Book Antiqua" w:hAnsi="Book Antiqua" w:cs="Arial"/>
        </w:rPr>
        <w:t xml:space="preserve"> – następuje </w:t>
      </w:r>
      <w:r w:rsidRPr="00DC75F7">
        <w:rPr>
          <w:rFonts w:ascii="Book Antiqua" w:hAnsi="Book Antiqua" w:cs="Arial"/>
        </w:rPr>
        <w:t xml:space="preserve"> przekazanie materiałów bibliotecznych. Przekazane zbiory stanowią własność organu prowadzącego, do której uczeń przechodzi. </w:t>
      </w:r>
    </w:p>
    <w:p w14:paraId="0D55CDCC" w14:textId="77777777" w:rsidR="00B03105" w:rsidRPr="00DC75F7" w:rsidRDefault="00B03105" w:rsidP="001908D6">
      <w:pPr>
        <w:jc w:val="both"/>
        <w:rPr>
          <w:rFonts w:ascii="Book Antiqua" w:hAnsi="Book Antiqua" w:cs="Arial"/>
        </w:rPr>
      </w:pPr>
    </w:p>
    <w:p w14:paraId="2FC4BFB6" w14:textId="77777777" w:rsidR="00B03105" w:rsidRPr="00DC75F7" w:rsidRDefault="00B03105" w:rsidP="00135B7D">
      <w:pPr>
        <w:numPr>
          <w:ilvl w:val="0"/>
          <w:numId w:val="84"/>
        </w:numPr>
        <w:tabs>
          <w:tab w:val="left" w:pos="1134"/>
        </w:tabs>
        <w:ind w:left="0" w:firstLine="567"/>
        <w:jc w:val="both"/>
        <w:rPr>
          <w:rFonts w:ascii="Book Antiqua" w:hAnsi="Book Antiqua" w:cs="Arial"/>
        </w:rPr>
      </w:pPr>
      <w:r w:rsidRPr="00DC75F7">
        <w:rPr>
          <w:rFonts w:ascii="Book Antiqua" w:hAnsi="Book Antiqua" w:cs="Arial"/>
        </w:rPr>
        <w:t xml:space="preserve">Czytelnik ponosi pełną odpowiedzialność materialną za wszelkie uszkodzenia zbiorów biblioteki stwierdzone przy ich zwrocie. </w:t>
      </w:r>
    </w:p>
    <w:p w14:paraId="29FB703A" w14:textId="77777777" w:rsidR="00B03105" w:rsidRPr="00DC75F7" w:rsidRDefault="00B03105" w:rsidP="001908D6">
      <w:pPr>
        <w:ind w:firstLine="567"/>
        <w:jc w:val="both"/>
        <w:rPr>
          <w:rFonts w:ascii="Book Antiqua" w:hAnsi="Book Antiqua" w:cs="Arial"/>
        </w:rPr>
      </w:pPr>
    </w:p>
    <w:p w14:paraId="2E0D2302" w14:textId="77777777" w:rsidR="00B03105" w:rsidRPr="00DC75F7" w:rsidRDefault="00B03105" w:rsidP="00135B7D">
      <w:pPr>
        <w:numPr>
          <w:ilvl w:val="0"/>
          <w:numId w:val="84"/>
        </w:numPr>
        <w:tabs>
          <w:tab w:val="left" w:pos="1134"/>
        </w:tabs>
        <w:ind w:left="0" w:firstLine="567"/>
        <w:jc w:val="both"/>
        <w:rPr>
          <w:rFonts w:ascii="Book Antiqua" w:hAnsi="Book Antiqua" w:cs="Arial"/>
        </w:rPr>
      </w:pPr>
      <w:r w:rsidRPr="00DC75F7">
        <w:rPr>
          <w:rFonts w:ascii="Book Antiqua" w:hAnsi="Book Antiqua" w:cs="Arial"/>
        </w:rPr>
        <w:t>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w:t>
      </w:r>
      <w:r w:rsidR="00974FB2" w:rsidRPr="00DC75F7">
        <w:rPr>
          <w:rFonts w:ascii="Book Antiqua" w:hAnsi="Book Antiqua" w:cs="Arial"/>
        </w:rPr>
        <w:t>o budżetowe organu prowadzącego</w:t>
      </w:r>
      <w:r w:rsidRPr="00DC75F7">
        <w:rPr>
          <w:rFonts w:ascii="Book Antiqua" w:hAnsi="Book Antiqua" w:cs="Arial"/>
        </w:rPr>
        <w:t xml:space="preserve"> i stanowi dochód budżetu państwa. </w:t>
      </w:r>
    </w:p>
    <w:p w14:paraId="4904D792" w14:textId="77777777" w:rsidR="00B03105" w:rsidRPr="00DC75F7" w:rsidRDefault="00B03105" w:rsidP="001908D6">
      <w:pPr>
        <w:ind w:firstLine="567"/>
        <w:jc w:val="both"/>
        <w:rPr>
          <w:rFonts w:ascii="Book Antiqua" w:hAnsi="Book Antiqua" w:cs="Arial"/>
        </w:rPr>
      </w:pPr>
    </w:p>
    <w:p w14:paraId="59CEDFB1" w14:textId="77777777" w:rsidR="00B03105" w:rsidRPr="00DC75F7" w:rsidRDefault="00B03105" w:rsidP="00135B7D">
      <w:pPr>
        <w:numPr>
          <w:ilvl w:val="0"/>
          <w:numId w:val="84"/>
        </w:numPr>
        <w:tabs>
          <w:tab w:val="left" w:pos="993"/>
        </w:tabs>
        <w:ind w:left="0" w:firstLine="567"/>
        <w:jc w:val="both"/>
        <w:rPr>
          <w:rFonts w:ascii="Book Antiqua" w:hAnsi="Book Antiqua" w:cs="Arial"/>
        </w:rPr>
      </w:pPr>
      <w:r w:rsidRPr="00DC75F7">
        <w:rPr>
          <w:rFonts w:ascii="Book Antiqua" w:hAnsi="Book Antiqu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14:paraId="70687977" w14:textId="77777777" w:rsidR="00B03105" w:rsidRPr="00DC75F7" w:rsidRDefault="00B03105" w:rsidP="001908D6">
      <w:pPr>
        <w:tabs>
          <w:tab w:val="left" w:pos="1134"/>
        </w:tabs>
        <w:ind w:left="567"/>
        <w:jc w:val="both"/>
        <w:rPr>
          <w:rFonts w:ascii="Book Antiqua" w:hAnsi="Book Antiqua" w:cs="Arial"/>
          <w:color w:val="007434"/>
        </w:rPr>
      </w:pPr>
    </w:p>
    <w:p w14:paraId="7308C735" w14:textId="77777777" w:rsidR="00B03105" w:rsidRPr="00DC75F7" w:rsidRDefault="00B03105" w:rsidP="001908D6">
      <w:pPr>
        <w:tabs>
          <w:tab w:val="left" w:pos="567"/>
        </w:tabs>
        <w:jc w:val="both"/>
        <w:rPr>
          <w:rFonts w:ascii="Book Antiqua" w:hAnsi="Book Antiqua" w:cs="Arial"/>
          <w:i/>
        </w:rPr>
      </w:pPr>
      <w:r w:rsidRPr="00DC75F7">
        <w:rPr>
          <w:rFonts w:ascii="Book Antiqua" w:hAnsi="Book Antiqua" w:cs="Arial"/>
          <w:b/>
        </w:rPr>
        <w:t xml:space="preserve">         § 12. 1.</w:t>
      </w:r>
      <w:r w:rsidR="00A14178" w:rsidRPr="00DC75F7">
        <w:rPr>
          <w:rFonts w:ascii="Book Antiqua" w:hAnsi="Book Antiqua" w:cs="Arial"/>
        </w:rPr>
        <w:t> Proces wychowawczo</w:t>
      </w:r>
      <w:r w:rsidR="00974FB2" w:rsidRPr="00DC75F7">
        <w:rPr>
          <w:rFonts w:ascii="Book Antiqua" w:hAnsi="Book Antiqua" w:cs="Arial"/>
        </w:rPr>
        <w:t xml:space="preserve"> </w:t>
      </w:r>
      <w:r w:rsidR="00A14178" w:rsidRPr="00DC75F7">
        <w:rPr>
          <w:rFonts w:ascii="Book Antiqua" w:hAnsi="Book Antiqua" w:cs="Arial"/>
        </w:rPr>
        <w:t>-</w:t>
      </w:r>
      <w:r w:rsidR="00974FB2" w:rsidRPr="00DC75F7">
        <w:rPr>
          <w:rFonts w:ascii="Book Antiqua" w:hAnsi="Book Antiqua" w:cs="Arial"/>
        </w:rPr>
        <w:t xml:space="preserve"> </w:t>
      </w:r>
      <w:r w:rsidR="00A14178" w:rsidRPr="00DC75F7">
        <w:rPr>
          <w:rFonts w:ascii="Book Antiqua" w:hAnsi="Book Antiqua" w:cs="Arial"/>
        </w:rPr>
        <w:t>opiekuńczy</w:t>
      </w:r>
      <w:r w:rsidRPr="00DC75F7">
        <w:rPr>
          <w:rFonts w:ascii="Book Antiqua" w:hAnsi="Book Antiqua" w:cs="Arial"/>
        </w:rPr>
        <w:t xml:space="preserve"> prowadzony jest w szkole zgo</w:t>
      </w:r>
      <w:r w:rsidR="00081AFD" w:rsidRPr="00DC75F7">
        <w:rPr>
          <w:rFonts w:ascii="Book Antiqua" w:hAnsi="Book Antiqua" w:cs="Arial"/>
        </w:rPr>
        <w:t xml:space="preserve">dnie z </w:t>
      </w:r>
      <w:r w:rsidR="00081AFD" w:rsidRPr="00DC75F7">
        <w:rPr>
          <w:rFonts w:ascii="Book Antiqua" w:hAnsi="Book Antiqua" w:cs="Arial"/>
          <w:i/>
        </w:rPr>
        <w:t>Programem Wychowawczo – P</w:t>
      </w:r>
      <w:r w:rsidR="00A14178" w:rsidRPr="00DC75F7">
        <w:rPr>
          <w:rFonts w:ascii="Book Antiqua" w:hAnsi="Book Antiqua" w:cs="Arial"/>
          <w:i/>
        </w:rPr>
        <w:t>rofilaktycznym.</w:t>
      </w:r>
    </w:p>
    <w:p w14:paraId="32CF3B8F" w14:textId="77777777" w:rsidR="00A206A6" w:rsidRPr="00DC75F7" w:rsidRDefault="00B03105" w:rsidP="001908D6">
      <w:pPr>
        <w:tabs>
          <w:tab w:val="left" w:pos="426"/>
        </w:tabs>
        <w:spacing w:before="240"/>
        <w:jc w:val="both"/>
        <w:rPr>
          <w:rFonts w:ascii="Book Antiqua" w:hAnsi="Book Antiqua" w:cs="Arial"/>
        </w:rPr>
      </w:pPr>
      <w:r w:rsidRPr="00DC75F7">
        <w:rPr>
          <w:rFonts w:ascii="Book Antiqua" w:hAnsi="Book Antiqua" w:cs="Arial"/>
          <w:b/>
        </w:rPr>
        <w:t xml:space="preserve">       </w:t>
      </w:r>
      <w:r w:rsidR="00A206A6" w:rsidRPr="00DC75F7">
        <w:rPr>
          <w:rFonts w:ascii="Book Antiqua" w:hAnsi="Book Antiqua" w:cs="Arial"/>
          <w:b/>
        </w:rPr>
        <w:t xml:space="preserve"> 2</w:t>
      </w:r>
      <w:r w:rsidRPr="00DC75F7">
        <w:rPr>
          <w:rFonts w:ascii="Book Antiqua" w:hAnsi="Book Antiqua" w:cs="Arial"/>
          <w:b/>
        </w:rPr>
        <w:t>.</w:t>
      </w:r>
      <w:r w:rsidR="00123C32" w:rsidRPr="00DC75F7">
        <w:rPr>
          <w:rFonts w:ascii="Book Antiqua" w:hAnsi="Book Antiqua" w:cs="Arial"/>
        </w:rPr>
        <w:t xml:space="preserve"> </w:t>
      </w:r>
      <w:r w:rsidR="00123C32" w:rsidRPr="00DC75F7">
        <w:rPr>
          <w:rFonts w:ascii="Book Antiqua" w:hAnsi="Book Antiqua" w:cs="Arial"/>
          <w:i/>
        </w:rPr>
        <w:t>Program Wychowawczo -</w:t>
      </w:r>
      <w:r w:rsidR="008F5B08" w:rsidRPr="00DC75F7">
        <w:rPr>
          <w:rFonts w:ascii="Book Antiqua" w:hAnsi="Book Antiqua" w:cs="Arial"/>
          <w:i/>
        </w:rPr>
        <w:t xml:space="preserve"> P</w:t>
      </w:r>
      <w:r w:rsidR="00123C32" w:rsidRPr="00DC75F7">
        <w:rPr>
          <w:rFonts w:ascii="Book Antiqua" w:hAnsi="Book Antiqua" w:cs="Arial"/>
          <w:i/>
        </w:rPr>
        <w:t>rofilaktyczny</w:t>
      </w:r>
      <w:r w:rsidRPr="00DC75F7">
        <w:rPr>
          <w:rFonts w:ascii="Book Antiqua" w:hAnsi="Book Antiqua" w:cs="Arial"/>
        </w:rPr>
        <w:t xml:space="preserve"> opracowuje się po dokonanej diagnozie sytuacji wychowawczej w szkole, zdiagnozowaniu potrzeb uczniów i rodziców na cykl edukacyjny,  z uwzględnieniem dojrz</w:t>
      </w:r>
      <w:r w:rsidR="00A206A6" w:rsidRPr="00DC75F7">
        <w:rPr>
          <w:rFonts w:ascii="Book Antiqua" w:hAnsi="Book Antiqua" w:cs="Arial"/>
        </w:rPr>
        <w:t>ałości psychofizycznej uczniów.</w:t>
      </w:r>
    </w:p>
    <w:p w14:paraId="532CA7CD" w14:textId="77777777" w:rsidR="00B03105" w:rsidRPr="00DC75F7" w:rsidRDefault="00A206A6" w:rsidP="001908D6">
      <w:pPr>
        <w:tabs>
          <w:tab w:val="left" w:pos="426"/>
        </w:tabs>
        <w:spacing w:before="240"/>
        <w:jc w:val="both"/>
        <w:rPr>
          <w:rFonts w:ascii="Book Antiqua" w:hAnsi="Book Antiqua" w:cs="Arial"/>
        </w:rPr>
      </w:pPr>
      <w:r w:rsidRPr="00DC75F7">
        <w:rPr>
          <w:rFonts w:ascii="Book Antiqua" w:hAnsi="Book Antiqua" w:cs="Arial"/>
          <w:b/>
        </w:rPr>
        <w:tab/>
        <w:t>3</w:t>
      </w:r>
      <w:r w:rsidRPr="00DC75F7">
        <w:rPr>
          <w:rFonts w:ascii="Book Antiqua" w:hAnsi="Book Antiqua" w:cs="Arial"/>
          <w:i/>
        </w:rPr>
        <w:t xml:space="preserve">. </w:t>
      </w:r>
      <w:r w:rsidR="005B235D" w:rsidRPr="00DC75F7">
        <w:rPr>
          <w:rFonts w:ascii="Book Antiqua" w:hAnsi="Book Antiqua" w:cs="Arial"/>
        </w:rPr>
        <w:t>Program, o którym</w:t>
      </w:r>
      <w:r w:rsidR="00B03105" w:rsidRPr="00DC75F7">
        <w:rPr>
          <w:rFonts w:ascii="Book Antiqua" w:hAnsi="Book Antiqua" w:cs="Arial"/>
        </w:rPr>
        <w:t xml:space="preserve"> mowa w </w:t>
      </w:r>
      <w:r w:rsidR="00A73924" w:rsidRPr="00DC75F7">
        <w:rPr>
          <w:rFonts w:ascii="Book Antiqua" w:hAnsi="Book Antiqua" w:cs="Arial"/>
        </w:rPr>
        <w:t>§12</w:t>
      </w:r>
      <w:r w:rsidR="00B03105" w:rsidRPr="00DC75F7">
        <w:rPr>
          <w:rFonts w:ascii="Book Antiqua" w:hAnsi="Book Antiqua" w:cs="Arial"/>
        </w:rPr>
        <w:t xml:space="preserve"> ust. 1 Rada Rodziców uchwala w terminie 30 dni od rozpoczęcia roku szkolnego, po wcześniejszym uzyskaniu porozumienia z </w:t>
      </w:r>
      <w:r w:rsidR="00A73924" w:rsidRPr="00DC75F7">
        <w:rPr>
          <w:rFonts w:ascii="Book Antiqua" w:hAnsi="Book Antiqua" w:cs="Arial"/>
        </w:rPr>
        <w:t xml:space="preserve">Radą Pedagogiczną. </w:t>
      </w:r>
      <w:r w:rsidR="00B03105" w:rsidRPr="00DC75F7">
        <w:rPr>
          <w:rFonts w:ascii="Book Antiqua" w:hAnsi="Book Antiqua" w:cs="Arial"/>
        </w:rPr>
        <w:t>Przez porozumienie rozumie się pozytywn</w:t>
      </w:r>
      <w:r w:rsidR="00123C32" w:rsidRPr="00DC75F7">
        <w:rPr>
          <w:rFonts w:ascii="Book Antiqua" w:hAnsi="Book Antiqua" w:cs="Arial"/>
        </w:rPr>
        <w:t xml:space="preserve">e opinie o </w:t>
      </w:r>
      <w:r w:rsidR="00123C32" w:rsidRPr="00DC75F7">
        <w:rPr>
          <w:rFonts w:ascii="Book Antiqua" w:hAnsi="Book Antiqua" w:cs="Arial"/>
          <w:i/>
        </w:rPr>
        <w:t>Programie Wychowawczo</w:t>
      </w:r>
      <w:r w:rsidR="00A73924" w:rsidRPr="00DC75F7">
        <w:rPr>
          <w:rFonts w:ascii="Book Antiqua" w:hAnsi="Book Antiqua" w:cs="Arial"/>
          <w:i/>
        </w:rPr>
        <w:t xml:space="preserve"> </w:t>
      </w:r>
      <w:r w:rsidR="00123C32" w:rsidRPr="00DC75F7">
        <w:rPr>
          <w:rFonts w:ascii="Book Antiqua" w:hAnsi="Book Antiqua" w:cs="Arial"/>
          <w:i/>
        </w:rPr>
        <w:t>-</w:t>
      </w:r>
      <w:r w:rsidR="00A73924" w:rsidRPr="00DC75F7">
        <w:rPr>
          <w:rFonts w:ascii="Book Antiqua" w:hAnsi="Book Antiqua" w:cs="Arial"/>
          <w:i/>
        </w:rPr>
        <w:t xml:space="preserve"> P</w:t>
      </w:r>
      <w:r w:rsidR="00123C32" w:rsidRPr="00DC75F7">
        <w:rPr>
          <w:rFonts w:ascii="Book Antiqua" w:hAnsi="Book Antiqua" w:cs="Arial"/>
          <w:i/>
        </w:rPr>
        <w:t>rofilaktycznym</w:t>
      </w:r>
      <w:r w:rsidR="00B03105" w:rsidRPr="00DC75F7">
        <w:rPr>
          <w:rFonts w:ascii="Book Antiqua" w:hAnsi="Book Antiqua" w:cs="Arial"/>
          <w:i/>
        </w:rPr>
        <w:t xml:space="preserve"> </w:t>
      </w:r>
      <w:r w:rsidR="00B03105" w:rsidRPr="00DC75F7">
        <w:rPr>
          <w:rFonts w:ascii="Book Antiqua" w:hAnsi="Book Antiqua" w:cs="Arial"/>
        </w:rPr>
        <w:t xml:space="preserve">wyrażone przez Radę Pedagogiczna i Radę Rodziców. </w:t>
      </w:r>
    </w:p>
    <w:p w14:paraId="732E4EEB" w14:textId="77777777" w:rsidR="00A206A6" w:rsidRPr="00DC75F7" w:rsidRDefault="00A206A6" w:rsidP="001908D6">
      <w:pPr>
        <w:tabs>
          <w:tab w:val="left" w:pos="426"/>
        </w:tabs>
        <w:spacing w:before="240"/>
        <w:jc w:val="both"/>
        <w:rPr>
          <w:rFonts w:ascii="Book Antiqua" w:hAnsi="Book Antiqua" w:cs="Arial"/>
        </w:rPr>
      </w:pPr>
    </w:p>
    <w:p w14:paraId="52967958" w14:textId="77777777" w:rsidR="00B03105" w:rsidRPr="00DC75F7" w:rsidRDefault="00B03105" w:rsidP="001908D6">
      <w:pPr>
        <w:numPr>
          <w:ilvl w:val="0"/>
          <w:numId w:val="5"/>
        </w:numPr>
        <w:tabs>
          <w:tab w:val="num" w:pos="426"/>
        </w:tabs>
        <w:spacing w:after="240"/>
        <w:ind w:left="0" w:firstLine="426"/>
        <w:jc w:val="both"/>
        <w:rPr>
          <w:rFonts w:ascii="Book Antiqua" w:hAnsi="Book Antiqua" w:cs="Arial"/>
        </w:rPr>
      </w:pPr>
      <w:r w:rsidRPr="00DC75F7">
        <w:rPr>
          <w:rFonts w:ascii="Book Antiqua" w:hAnsi="Book Antiqua" w:cs="Arial"/>
        </w:rPr>
        <w:t>W przypadku, gdy w terminie 30 dni od rozpoczęcia roku szkolnego Rada Rodziców nie uzyska porozumienia z Radą Ped</w:t>
      </w:r>
      <w:r w:rsidR="000804D8" w:rsidRPr="00DC75F7">
        <w:rPr>
          <w:rFonts w:ascii="Book Antiqua" w:hAnsi="Book Antiqua" w:cs="Arial"/>
        </w:rPr>
        <w:t xml:space="preserve">agogiczną w sprawie </w:t>
      </w:r>
      <w:r w:rsidR="000804D8" w:rsidRPr="00DC75F7">
        <w:rPr>
          <w:rFonts w:ascii="Book Antiqua" w:hAnsi="Book Antiqua" w:cs="Arial"/>
          <w:i/>
        </w:rPr>
        <w:t>P</w:t>
      </w:r>
      <w:r w:rsidR="00123C32" w:rsidRPr="00DC75F7">
        <w:rPr>
          <w:rFonts w:ascii="Book Antiqua" w:hAnsi="Book Antiqua" w:cs="Arial"/>
          <w:i/>
        </w:rPr>
        <w:t>rogramu</w:t>
      </w:r>
      <w:r w:rsidR="000804D8" w:rsidRPr="00DC75F7">
        <w:rPr>
          <w:rFonts w:ascii="Book Antiqua" w:hAnsi="Book Antiqua" w:cs="Arial"/>
          <w:i/>
        </w:rPr>
        <w:t xml:space="preserve"> Wychowawcz</w:t>
      </w:r>
      <w:r w:rsidRPr="00DC75F7">
        <w:rPr>
          <w:rFonts w:ascii="Book Antiqua" w:hAnsi="Book Antiqua" w:cs="Arial"/>
          <w:i/>
        </w:rPr>
        <w:t>o</w:t>
      </w:r>
      <w:r w:rsidR="00A206A6" w:rsidRPr="00DC75F7">
        <w:rPr>
          <w:rFonts w:ascii="Book Antiqua" w:hAnsi="Book Antiqua" w:cs="Arial"/>
          <w:i/>
        </w:rPr>
        <w:t xml:space="preserve"> </w:t>
      </w:r>
      <w:r w:rsidR="008F5B08" w:rsidRPr="00DC75F7">
        <w:rPr>
          <w:rFonts w:ascii="Book Antiqua" w:hAnsi="Book Antiqua" w:cs="Arial"/>
          <w:i/>
        </w:rPr>
        <w:t xml:space="preserve">-  </w:t>
      </w:r>
      <w:r w:rsidR="008F5B08" w:rsidRPr="00DC75F7">
        <w:rPr>
          <w:rFonts w:ascii="Book Antiqua" w:hAnsi="Book Antiqua" w:cs="Arial"/>
          <w:i/>
        </w:rPr>
        <w:br/>
        <w:t>P</w:t>
      </w:r>
      <w:r w:rsidR="000804D8" w:rsidRPr="00DC75F7">
        <w:rPr>
          <w:rFonts w:ascii="Book Antiqua" w:hAnsi="Book Antiqua" w:cs="Arial"/>
          <w:i/>
        </w:rPr>
        <w:t>rofilaktyczn</w:t>
      </w:r>
      <w:r w:rsidR="00A73924" w:rsidRPr="00DC75F7">
        <w:rPr>
          <w:rFonts w:ascii="Book Antiqua" w:hAnsi="Book Antiqua" w:cs="Arial"/>
          <w:i/>
        </w:rPr>
        <w:t>ego</w:t>
      </w:r>
      <w:r w:rsidRPr="00DC75F7">
        <w:rPr>
          <w:rFonts w:ascii="Book Antiqua" w:hAnsi="Book Antiqua" w:cs="Arial"/>
        </w:rPr>
        <w:t xml:space="preserve">, </w:t>
      </w:r>
      <w:r w:rsidR="00A10BD3" w:rsidRPr="00DC75F7">
        <w:rPr>
          <w:rFonts w:ascii="Book Antiqua" w:hAnsi="Book Antiqua" w:cs="Arial"/>
        </w:rPr>
        <w:t>program</w:t>
      </w:r>
      <w:r w:rsidRPr="00DC75F7">
        <w:rPr>
          <w:rFonts w:ascii="Book Antiqua" w:hAnsi="Book Antiqua" w:cs="Arial"/>
        </w:rPr>
        <w:t xml:space="preserve"> te</w:t>
      </w:r>
      <w:r w:rsidR="00A10BD3" w:rsidRPr="00DC75F7">
        <w:rPr>
          <w:rFonts w:ascii="Book Antiqua" w:hAnsi="Book Antiqua" w:cs="Arial"/>
        </w:rPr>
        <w:t>n</w:t>
      </w:r>
      <w:r w:rsidR="00A206A6" w:rsidRPr="00DC75F7">
        <w:rPr>
          <w:rFonts w:ascii="Book Antiqua" w:hAnsi="Book Antiqua" w:cs="Arial"/>
        </w:rPr>
        <w:t xml:space="preserve"> ustala Dyrektor S</w:t>
      </w:r>
      <w:r w:rsidRPr="00DC75F7">
        <w:rPr>
          <w:rFonts w:ascii="Book Antiqua" w:hAnsi="Book Antiqua" w:cs="Arial"/>
        </w:rPr>
        <w:t>zkoły w uzgodnieniu z organami sprawującym nadzór pedagogiczny. Pro</w:t>
      </w:r>
      <w:r w:rsidR="00A206A6" w:rsidRPr="00DC75F7">
        <w:rPr>
          <w:rFonts w:ascii="Book Antiqua" w:hAnsi="Book Antiqua" w:cs="Arial"/>
        </w:rPr>
        <w:t>gram ustalony przez Dyrektora Sz</w:t>
      </w:r>
      <w:r w:rsidRPr="00DC75F7">
        <w:rPr>
          <w:rFonts w:ascii="Book Antiqua" w:hAnsi="Book Antiqua" w:cs="Arial"/>
        </w:rPr>
        <w:t>koły obowiązuje do czasu uchwalenia programu przez Radę Rodziców w porozumieniu z Radą Pedagogiczną.</w:t>
      </w:r>
    </w:p>
    <w:p w14:paraId="71B9F510" w14:textId="77777777" w:rsidR="00B03105" w:rsidRPr="00DC75F7" w:rsidRDefault="00B03105" w:rsidP="001908D6">
      <w:pPr>
        <w:numPr>
          <w:ilvl w:val="0"/>
          <w:numId w:val="5"/>
        </w:numPr>
        <w:tabs>
          <w:tab w:val="num" w:pos="426"/>
        </w:tabs>
        <w:spacing w:before="120" w:after="240"/>
        <w:ind w:left="0" w:firstLine="426"/>
        <w:jc w:val="both"/>
        <w:rPr>
          <w:rFonts w:ascii="Book Antiqua" w:hAnsi="Book Antiqua" w:cs="Arial"/>
        </w:rPr>
      </w:pPr>
      <w:r w:rsidRPr="00DC75F7">
        <w:rPr>
          <w:rFonts w:ascii="Book Antiqua" w:hAnsi="Book Antiqua" w:cs="Arial"/>
        </w:rPr>
        <w:t>Wychowawcy klas n</w:t>
      </w:r>
      <w:r w:rsidR="00A206A6" w:rsidRPr="00DC75F7">
        <w:rPr>
          <w:rFonts w:ascii="Book Antiqua" w:hAnsi="Book Antiqua" w:cs="Arial"/>
        </w:rPr>
        <w:t xml:space="preserve">a każdy rok szkolny opracowują </w:t>
      </w:r>
      <w:r w:rsidR="00A206A6" w:rsidRPr="00DC75F7">
        <w:rPr>
          <w:rFonts w:ascii="Book Antiqua" w:hAnsi="Book Antiqua" w:cs="Arial"/>
          <w:i/>
        </w:rPr>
        <w:t>Plany P</w:t>
      </w:r>
      <w:r w:rsidRPr="00DC75F7">
        <w:rPr>
          <w:rFonts w:ascii="Book Antiqua" w:hAnsi="Book Antiqua" w:cs="Arial"/>
          <w:i/>
        </w:rPr>
        <w:t>rac</w:t>
      </w:r>
      <w:r w:rsidR="00A206A6" w:rsidRPr="00DC75F7">
        <w:rPr>
          <w:rFonts w:ascii="Book Antiqua" w:hAnsi="Book Antiqua" w:cs="Arial"/>
          <w:i/>
        </w:rPr>
        <w:t>y W</w:t>
      </w:r>
      <w:r w:rsidRPr="00DC75F7">
        <w:rPr>
          <w:rFonts w:ascii="Book Antiqua" w:hAnsi="Book Antiqua" w:cs="Arial"/>
          <w:i/>
        </w:rPr>
        <w:t>ychowawczej</w:t>
      </w:r>
      <w:r w:rsidRPr="00DC75F7">
        <w:rPr>
          <w:rFonts w:ascii="Book Antiqua" w:hAnsi="Book Antiqua" w:cs="Arial"/>
        </w:rPr>
        <w:t>, z uwzględnieni</w:t>
      </w:r>
      <w:r w:rsidR="000804D8" w:rsidRPr="00DC75F7">
        <w:rPr>
          <w:rFonts w:ascii="Book Antiqua" w:hAnsi="Book Antiqua" w:cs="Arial"/>
        </w:rPr>
        <w:t>e</w:t>
      </w:r>
      <w:r w:rsidR="008F5B08" w:rsidRPr="00DC75F7">
        <w:rPr>
          <w:rFonts w:ascii="Book Antiqua" w:hAnsi="Book Antiqua" w:cs="Arial"/>
        </w:rPr>
        <w:t xml:space="preserve">m treści </w:t>
      </w:r>
      <w:r w:rsidR="008F5B08" w:rsidRPr="00DC75F7">
        <w:rPr>
          <w:rFonts w:ascii="Book Antiqua" w:hAnsi="Book Antiqua" w:cs="Arial"/>
          <w:i/>
        </w:rPr>
        <w:t>Programu Wychowawczo - P</w:t>
      </w:r>
      <w:r w:rsidR="000804D8" w:rsidRPr="00DC75F7">
        <w:rPr>
          <w:rFonts w:ascii="Book Antiqua" w:hAnsi="Book Antiqua" w:cs="Arial"/>
          <w:i/>
        </w:rPr>
        <w:t>rofilaktycznego</w:t>
      </w:r>
      <w:r w:rsidRPr="00DC75F7">
        <w:rPr>
          <w:rFonts w:ascii="Book Antiqua" w:hAnsi="Book Antiqua" w:cs="Arial"/>
        </w:rPr>
        <w:t xml:space="preserve"> i przedstawią je do zaopiniowania na zebran</w:t>
      </w:r>
      <w:r w:rsidR="001B4E0C" w:rsidRPr="00DC75F7">
        <w:rPr>
          <w:rFonts w:ascii="Book Antiqua" w:hAnsi="Book Antiqua" w:cs="Arial"/>
        </w:rPr>
        <w:t xml:space="preserve">iach rodziców. </w:t>
      </w:r>
      <w:r w:rsidRPr="00DC75F7">
        <w:rPr>
          <w:rFonts w:ascii="Book Antiqua" w:hAnsi="Book Antiqua" w:cs="Arial"/>
        </w:rPr>
        <w:t>Pozytywną opinię kwitują przedstawiciele Oddziałowych Rad Rodziców w dzienniku le</w:t>
      </w:r>
      <w:r w:rsidR="00A206A6" w:rsidRPr="00DC75F7">
        <w:rPr>
          <w:rFonts w:ascii="Book Antiqua" w:hAnsi="Book Antiqua" w:cs="Arial"/>
        </w:rPr>
        <w:t xml:space="preserve">kcyjnym lub pod przedstawionym </w:t>
      </w:r>
      <w:r w:rsidR="00A206A6" w:rsidRPr="00DC75F7">
        <w:rPr>
          <w:rFonts w:ascii="Book Antiqua" w:hAnsi="Book Antiqua" w:cs="Arial"/>
          <w:i/>
        </w:rPr>
        <w:t>P</w:t>
      </w:r>
      <w:r w:rsidRPr="00DC75F7">
        <w:rPr>
          <w:rFonts w:ascii="Book Antiqua" w:hAnsi="Book Antiqua" w:cs="Arial"/>
          <w:i/>
        </w:rPr>
        <w:t>lanem</w:t>
      </w:r>
      <w:r w:rsidR="00A206A6" w:rsidRPr="00DC75F7">
        <w:rPr>
          <w:rFonts w:ascii="Book Antiqua" w:hAnsi="Book Antiqua" w:cs="Arial"/>
          <w:i/>
        </w:rPr>
        <w:t xml:space="preserve"> Pracy W</w:t>
      </w:r>
      <w:r w:rsidRPr="00DC75F7">
        <w:rPr>
          <w:rFonts w:ascii="Book Antiqua" w:hAnsi="Book Antiqua" w:cs="Arial"/>
          <w:i/>
        </w:rPr>
        <w:t>ychowawczej</w:t>
      </w:r>
      <w:r w:rsidRPr="00DC75F7">
        <w:rPr>
          <w:rFonts w:ascii="Book Antiqua" w:hAnsi="Book Antiqua" w:cs="Arial"/>
        </w:rPr>
        <w:t xml:space="preserve"> danego oddziału.</w:t>
      </w:r>
    </w:p>
    <w:p w14:paraId="05FB6DB0" w14:textId="77777777" w:rsidR="00B03105" w:rsidRPr="00DC75F7" w:rsidRDefault="00A206A6" w:rsidP="001908D6">
      <w:pPr>
        <w:numPr>
          <w:ilvl w:val="0"/>
          <w:numId w:val="5"/>
        </w:numPr>
        <w:tabs>
          <w:tab w:val="num" w:pos="426"/>
        </w:tabs>
        <w:spacing w:before="120" w:after="240"/>
        <w:ind w:left="0" w:firstLine="426"/>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zkoły powierza każdy oddział opiece jednemu nauczycielowi, zwanemu da</w:t>
      </w:r>
      <w:r w:rsidRPr="00DC75F7">
        <w:rPr>
          <w:rFonts w:ascii="Book Antiqua" w:hAnsi="Book Antiqua" w:cs="Arial"/>
        </w:rPr>
        <w:t>lej wychowawcą klasy. Dyrektor S</w:t>
      </w:r>
      <w:r w:rsidR="00B03105" w:rsidRPr="00DC75F7">
        <w:rPr>
          <w:rFonts w:ascii="Book Antiqua" w:hAnsi="Book Antiqua" w:cs="Arial"/>
        </w:rPr>
        <w:t>zkoły zapewnia zachowanie ciągłości pracy wychowawczej przez cały okres funkcjonowania klasy.</w:t>
      </w:r>
    </w:p>
    <w:p w14:paraId="19ABAA9E" w14:textId="77777777" w:rsidR="00B03105" w:rsidRPr="00DC75F7" w:rsidRDefault="00A206A6" w:rsidP="001908D6">
      <w:pPr>
        <w:numPr>
          <w:ilvl w:val="0"/>
          <w:numId w:val="5"/>
        </w:numPr>
        <w:tabs>
          <w:tab w:val="num" w:pos="426"/>
        </w:tabs>
        <w:spacing w:before="120" w:after="240"/>
        <w:ind w:left="0" w:firstLine="426"/>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 xml:space="preserve">zkoły może podjąć decyzję o zmianie wychowawcy w danej klasie na własny wniosek w oparciu o wyniki prowadzonego nadzoru pedagogicznego lub na pisemny uzasadniony wniosek wszystkich rodziców danej klasy. </w:t>
      </w:r>
    </w:p>
    <w:p w14:paraId="69BD3348" w14:textId="77777777" w:rsidR="00B03105" w:rsidRPr="00DC75F7" w:rsidRDefault="00B03105" w:rsidP="001908D6">
      <w:pPr>
        <w:spacing w:before="240"/>
        <w:jc w:val="both"/>
        <w:rPr>
          <w:rFonts w:ascii="Book Antiqua" w:hAnsi="Book Antiqua" w:cs="Arial"/>
        </w:rPr>
      </w:pPr>
      <w:r w:rsidRPr="00DC75F7">
        <w:rPr>
          <w:rFonts w:ascii="Book Antiqua" w:hAnsi="Book Antiqua" w:cs="Arial"/>
          <w:b/>
          <w:bCs/>
        </w:rPr>
        <w:t xml:space="preserve">      § 13. 1</w:t>
      </w:r>
      <w:r w:rsidRPr="00DC75F7">
        <w:rPr>
          <w:rFonts w:ascii="Book Antiqua" w:hAnsi="Book Antiqua" w:cs="Arial"/>
          <w:bCs/>
        </w:rPr>
        <w:t xml:space="preserve">. Szkoła prowadzi szeroką działalność z zakresu profilaktyki poprzez: </w:t>
      </w:r>
    </w:p>
    <w:p w14:paraId="1A6540BA" w14:textId="77777777" w:rsidR="00B03105" w:rsidRPr="00DC75F7" w:rsidRDefault="00B03105" w:rsidP="001908D6">
      <w:pPr>
        <w:ind w:left="-709" w:firstLine="709"/>
        <w:jc w:val="both"/>
        <w:rPr>
          <w:rFonts w:ascii="Book Antiqua" w:hAnsi="Book Antiqua" w:cs="Arial"/>
        </w:rPr>
      </w:pPr>
    </w:p>
    <w:p w14:paraId="3970E4CE" w14:textId="77777777" w:rsidR="00B03105" w:rsidRPr="00DC75F7" w:rsidRDefault="0036655B"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t xml:space="preserve">   realizacje przyjętego w s</w:t>
      </w:r>
      <w:r w:rsidR="00B03105" w:rsidRPr="00DC75F7">
        <w:rPr>
          <w:rFonts w:ascii="Book Antiqua" w:hAnsi="Book Antiqua" w:cs="Arial"/>
          <w:color w:val="000000"/>
        </w:rPr>
        <w:t xml:space="preserve">zkole </w:t>
      </w:r>
      <w:r w:rsidR="00B03105" w:rsidRPr="00DC75F7">
        <w:rPr>
          <w:rFonts w:ascii="Book Antiqua" w:hAnsi="Book Antiqua" w:cs="Arial"/>
          <w:i/>
          <w:iCs/>
          <w:color w:val="000000"/>
        </w:rPr>
        <w:t xml:space="preserve">Programu </w:t>
      </w:r>
      <w:r w:rsidR="008F5B08" w:rsidRPr="00DC75F7">
        <w:rPr>
          <w:rFonts w:ascii="Book Antiqua" w:hAnsi="Book Antiqua" w:cs="Arial"/>
          <w:i/>
          <w:iCs/>
          <w:color w:val="000000"/>
        </w:rPr>
        <w:t>Wychowawczo-P</w:t>
      </w:r>
      <w:r w:rsidRPr="00DC75F7">
        <w:rPr>
          <w:rFonts w:ascii="Book Antiqua" w:hAnsi="Book Antiqua" w:cs="Arial"/>
          <w:i/>
          <w:iCs/>
          <w:color w:val="000000"/>
        </w:rPr>
        <w:t>rofilaktycznego</w:t>
      </w:r>
      <w:r w:rsidR="00B03105" w:rsidRPr="00DC75F7">
        <w:rPr>
          <w:rFonts w:ascii="Book Antiqua" w:hAnsi="Book Antiqua" w:cs="Arial"/>
          <w:i/>
          <w:iCs/>
          <w:color w:val="000000"/>
        </w:rPr>
        <w:t>;</w:t>
      </w:r>
      <w:r w:rsidR="00B03105" w:rsidRPr="00DC75F7">
        <w:rPr>
          <w:rFonts w:ascii="Book Antiqua" w:hAnsi="Book Antiqua" w:cs="Arial"/>
          <w:color w:val="000000"/>
        </w:rPr>
        <w:t xml:space="preserve"> </w:t>
      </w:r>
    </w:p>
    <w:p w14:paraId="3B068662" w14:textId="77777777" w:rsidR="00B03105" w:rsidRPr="00DC75F7" w:rsidRDefault="00B03105"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t xml:space="preserve">   rozpoznawanie i analizowanie indywidualnych potrzeb i problemów uczniów;</w:t>
      </w:r>
    </w:p>
    <w:p w14:paraId="045E2563" w14:textId="77777777" w:rsidR="00B03105" w:rsidRPr="00DC75F7" w:rsidRDefault="00B03105"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t xml:space="preserve">   realizację określonej tematyki na godzin</w:t>
      </w:r>
      <w:r w:rsidR="00DD5036" w:rsidRPr="00DC75F7">
        <w:rPr>
          <w:rFonts w:ascii="Book Antiqua" w:hAnsi="Book Antiqua" w:cs="Arial"/>
          <w:color w:val="000000"/>
        </w:rPr>
        <w:t xml:space="preserve">ach do dyspozycji wychowawcy we </w:t>
      </w:r>
      <w:r w:rsidRPr="00DC75F7">
        <w:rPr>
          <w:rFonts w:ascii="Book Antiqua" w:hAnsi="Book Antiqua" w:cs="Arial"/>
          <w:color w:val="000000"/>
        </w:rPr>
        <w:t>współpracy z lekarzami, wolontariuszami organizacji</w:t>
      </w:r>
      <w:r w:rsidR="00DD5036" w:rsidRPr="00DC75F7">
        <w:rPr>
          <w:rFonts w:ascii="Book Antiqua" w:hAnsi="Book Antiqua" w:cs="Arial"/>
          <w:color w:val="000000"/>
        </w:rPr>
        <w:t xml:space="preserve"> działających na rzecz dziecka</w:t>
      </w:r>
      <w:r w:rsidRPr="00DC75F7">
        <w:rPr>
          <w:rFonts w:ascii="Book Antiqua" w:hAnsi="Book Antiqua" w:cs="Arial"/>
          <w:color w:val="000000"/>
        </w:rPr>
        <w:t> i  rodziny;</w:t>
      </w:r>
    </w:p>
    <w:p w14:paraId="2ACCFAE4" w14:textId="77777777" w:rsidR="00B03105" w:rsidRPr="00DC75F7" w:rsidRDefault="00B03105"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lastRenderedPageBreak/>
        <w:t xml:space="preserve">   działania opiekuńcze wychowawcy klasy, w tym rozpoznawanie relacji  między  </w:t>
      </w:r>
    </w:p>
    <w:p w14:paraId="14C1D1F3" w14:textId="77777777" w:rsidR="00B03105" w:rsidRPr="00DC75F7" w:rsidRDefault="00B03105" w:rsidP="001908D6">
      <w:pPr>
        <w:autoSpaceDE w:val="0"/>
        <w:autoSpaceDN w:val="0"/>
        <w:adjustRightInd w:val="0"/>
        <w:ind w:left="426" w:hanging="426"/>
        <w:jc w:val="both"/>
        <w:rPr>
          <w:rFonts w:ascii="Book Antiqua" w:hAnsi="Book Antiqua" w:cs="Arial"/>
          <w:color w:val="000000"/>
        </w:rPr>
      </w:pPr>
      <w:r w:rsidRPr="00DC75F7">
        <w:rPr>
          <w:rFonts w:ascii="Book Antiqua" w:hAnsi="Book Antiqua" w:cs="Arial"/>
          <w:color w:val="000000"/>
        </w:rPr>
        <w:t xml:space="preserve">         rówieśnikami;</w:t>
      </w:r>
    </w:p>
    <w:p w14:paraId="6AA017F0" w14:textId="77777777" w:rsidR="00B03105" w:rsidRPr="00DC75F7" w:rsidRDefault="00B03105"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t xml:space="preserve">   promocję zdrowia, zasad poprawnego żywienia;</w:t>
      </w:r>
    </w:p>
    <w:p w14:paraId="1AC34907" w14:textId="77777777" w:rsidR="00B03105" w:rsidRPr="00DC75F7" w:rsidRDefault="00B03105"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t xml:space="preserve">   prowadzenie profilaktyki stomatologicznej;</w:t>
      </w:r>
    </w:p>
    <w:p w14:paraId="50D5482A" w14:textId="77777777" w:rsidR="00B03105" w:rsidRPr="00DC75F7" w:rsidRDefault="00B03105" w:rsidP="00135B7D">
      <w:pPr>
        <w:numPr>
          <w:ilvl w:val="0"/>
          <w:numId w:val="93"/>
        </w:numPr>
        <w:autoSpaceDE w:val="0"/>
        <w:autoSpaceDN w:val="0"/>
        <w:adjustRightInd w:val="0"/>
        <w:ind w:left="284" w:hanging="284"/>
        <w:jc w:val="both"/>
        <w:rPr>
          <w:rFonts w:ascii="Book Antiqua" w:hAnsi="Book Antiqua" w:cs="Arial"/>
          <w:color w:val="000000"/>
        </w:rPr>
      </w:pPr>
      <w:r w:rsidRPr="00DC75F7">
        <w:rPr>
          <w:rFonts w:ascii="Book Antiqua" w:hAnsi="Book Antiqua" w:cs="Arial"/>
          <w:color w:val="000000"/>
        </w:rPr>
        <w:t xml:space="preserve">   prowadzenie profilaktyki uzależnień.</w:t>
      </w:r>
    </w:p>
    <w:p w14:paraId="213E5D0F" w14:textId="77777777" w:rsidR="00B03105" w:rsidRPr="00DC75F7" w:rsidRDefault="00B03105" w:rsidP="001908D6">
      <w:pPr>
        <w:autoSpaceDE w:val="0"/>
        <w:autoSpaceDN w:val="0"/>
        <w:adjustRightInd w:val="0"/>
        <w:ind w:left="720"/>
        <w:jc w:val="both"/>
        <w:rPr>
          <w:rFonts w:ascii="Book Antiqua" w:hAnsi="Book Antiqua" w:cs="Arial"/>
          <w:color w:val="000000"/>
        </w:rPr>
      </w:pPr>
    </w:p>
    <w:p w14:paraId="7084CE34" w14:textId="77777777" w:rsidR="00B03105" w:rsidRPr="00DC75F7" w:rsidRDefault="00B03105" w:rsidP="001908D6">
      <w:pPr>
        <w:autoSpaceDE w:val="0"/>
        <w:autoSpaceDN w:val="0"/>
        <w:adjustRightInd w:val="0"/>
        <w:jc w:val="both"/>
        <w:rPr>
          <w:rFonts w:ascii="Book Antiqua" w:hAnsi="Book Antiqua" w:cs="Arial"/>
          <w:color w:val="000000"/>
        </w:rPr>
      </w:pPr>
      <w:r w:rsidRPr="00DC75F7">
        <w:rPr>
          <w:rFonts w:ascii="Book Antiqua" w:hAnsi="Book Antiqua" w:cs="Arial"/>
          <w:b/>
        </w:rPr>
        <w:t xml:space="preserve">       § 14. </w:t>
      </w:r>
      <w:r w:rsidRPr="00DC75F7">
        <w:rPr>
          <w:rFonts w:ascii="Book Antiqua" w:hAnsi="Book Antiqua" w:cs="Arial"/>
          <w:b/>
          <w:color w:val="000000"/>
        </w:rPr>
        <w:t>1.</w:t>
      </w:r>
      <w:r w:rsidRPr="00DC75F7">
        <w:rPr>
          <w:rFonts w:ascii="Book Antiqua" w:hAnsi="Book Antiqua" w:cs="Arial"/>
          <w:color w:val="000000"/>
        </w:rPr>
        <w:t xml:space="preserve"> Szkoła sprawuje indywidualną o</w:t>
      </w:r>
      <w:r w:rsidR="00D205DB" w:rsidRPr="00DC75F7">
        <w:rPr>
          <w:rFonts w:ascii="Book Antiqua" w:hAnsi="Book Antiqua" w:cs="Arial"/>
          <w:color w:val="000000"/>
        </w:rPr>
        <w:t>piekę wychowawczą, pedagogiczną</w:t>
      </w:r>
      <w:r w:rsidR="00DD5036" w:rsidRPr="00DC75F7">
        <w:rPr>
          <w:rFonts w:ascii="Book Antiqua" w:hAnsi="Book Antiqua" w:cs="Arial"/>
          <w:color w:val="000000"/>
        </w:rPr>
        <w:t xml:space="preserve"> </w:t>
      </w:r>
      <w:r w:rsidRPr="00DC75F7">
        <w:rPr>
          <w:rFonts w:ascii="Book Antiqua" w:hAnsi="Book Antiqua" w:cs="Arial"/>
          <w:color w:val="000000"/>
        </w:rPr>
        <w:t xml:space="preserve">-psychologiczną: </w:t>
      </w:r>
    </w:p>
    <w:p w14:paraId="31E7A537" w14:textId="77777777" w:rsidR="00B03105" w:rsidRPr="00DC75F7" w:rsidRDefault="00B03105"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   </w:t>
      </w:r>
    </w:p>
    <w:p w14:paraId="1EBA006E" w14:textId="77777777" w:rsidR="00784917" w:rsidRPr="00DC75F7" w:rsidRDefault="00B03105" w:rsidP="001908D6">
      <w:pPr>
        <w:autoSpaceDE w:val="0"/>
        <w:autoSpaceDN w:val="0"/>
        <w:adjustRightInd w:val="0"/>
        <w:jc w:val="both"/>
        <w:rPr>
          <w:rFonts w:ascii="Book Antiqua" w:hAnsi="Book Antiqua" w:cs="Arial"/>
          <w:color w:val="000000"/>
        </w:rPr>
      </w:pPr>
      <w:r w:rsidRPr="00DC75F7">
        <w:rPr>
          <w:rFonts w:ascii="Book Antiqua" w:hAnsi="Book Antiqua" w:cs="Arial"/>
          <w:bCs/>
          <w:color w:val="000000"/>
        </w:rPr>
        <w:t>1) nad uczniami rozpoczynającymi naukę w Szkole poprzez:</w:t>
      </w:r>
    </w:p>
    <w:p w14:paraId="60AF4072" w14:textId="77777777" w:rsidR="00784917" w:rsidRPr="00DC75F7" w:rsidRDefault="00784917"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a) </w:t>
      </w:r>
      <w:r w:rsidR="00B03105" w:rsidRPr="00DC75F7">
        <w:rPr>
          <w:rFonts w:ascii="Book Antiqua" w:hAnsi="Book Antiqua" w:cs="Arial"/>
        </w:rPr>
        <w:t xml:space="preserve">rozmowy indywidualne wychowawcy z uczniami i rodzicami na początku roku   szkolnego w celu   rozpoznania cech osobowościowych ucznia, stanu jego zdrowia, warunków rodzinnych i materialnych, </w:t>
      </w:r>
    </w:p>
    <w:p w14:paraId="3E483001" w14:textId="77777777" w:rsidR="00784917" w:rsidRPr="00DC75F7" w:rsidRDefault="00784917"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b) </w:t>
      </w:r>
      <w:r w:rsidR="00B03105" w:rsidRPr="00DC75F7">
        <w:rPr>
          <w:rFonts w:ascii="Book Antiqua" w:hAnsi="Book Antiqua" w:cs="Arial"/>
          <w:color w:val="000000"/>
        </w:rPr>
        <w:t>organi</w:t>
      </w:r>
      <w:r w:rsidRPr="00DC75F7">
        <w:rPr>
          <w:rFonts w:ascii="Book Antiqua" w:hAnsi="Book Antiqua" w:cs="Arial"/>
          <w:color w:val="000000"/>
        </w:rPr>
        <w:t>zację wycieczek integracyjnych,</w:t>
      </w:r>
    </w:p>
    <w:p w14:paraId="726660FD" w14:textId="77777777" w:rsidR="00784917" w:rsidRPr="00DC75F7" w:rsidRDefault="00784917"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c) </w:t>
      </w:r>
      <w:r w:rsidR="00B03105" w:rsidRPr="00DC75F7">
        <w:rPr>
          <w:rFonts w:ascii="Book Antiqua" w:hAnsi="Book Antiqua" w:cs="Arial"/>
          <w:color w:val="000000"/>
        </w:rPr>
        <w:t xml:space="preserve">pomoc w adaptacji ucznia w nowym środowisku organizowana przez pedagoga </w:t>
      </w:r>
      <w:r w:rsidR="00DD5036" w:rsidRPr="00DC75F7">
        <w:rPr>
          <w:rFonts w:ascii="Book Antiqua" w:hAnsi="Book Antiqua" w:cs="Arial"/>
          <w:color w:val="000000"/>
        </w:rPr>
        <w:t>lub psychologa szkolnego</w:t>
      </w:r>
      <w:r w:rsidRPr="00DC75F7">
        <w:rPr>
          <w:rFonts w:ascii="Book Antiqua" w:hAnsi="Book Antiqua" w:cs="Arial"/>
          <w:color w:val="000000"/>
        </w:rPr>
        <w:t>,</w:t>
      </w:r>
    </w:p>
    <w:p w14:paraId="5CA3C6D0" w14:textId="77777777" w:rsidR="00784917" w:rsidRPr="00DC75F7" w:rsidRDefault="00784917"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e) </w:t>
      </w:r>
      <w:r w:rsidR="00B03105" w:rsidRPr="00DC75F7">
        <w:rPr>
          <w:rFonts w:ascii="Book Antiqua" w:hAnsi="Book Antiqua" w:cs="Arial"/>
          <w:color w:val="000000"/>
        </w:rPr>
        <w:t xml:space="preserve">współpracę z </w:t>
      </w:r>
      <w:r w:rsidR="00DD5036" w:rsidRPr="00DC75F7">
        <w:rPr>
          <w:rFonts w:ascii="Book Antiqua" w:hAnsi="Book Antiqua" w:cs="Arial"/>
          <w:color w:val="000000"/>
        </w:rPr>
        <w:t xml:space="preserve">Powiatową </w:t>
      </w:r>
      <w:r w:rsidR="00B03105" w:rsidRPr="00DC75F7">
        <w:rPr>
          <w:rFonts w:ascii="Book Antiqua" w:hAnsi="Book Antiqua" w:cs="Arial"/>
          <w:color w:val="000000"/>
        </w:rPr>
        <w:t>Poradnią Psychologiczno</w:t>
      </w:r>
      <w:r w:rsidRPr="00DC75F7">
        <w:rPr>
          <w:rFonts w:ascii="Book Antiqua" w:hAnsi="Book Antiqua" w:cs="Arial"/>
          <w:color w:val="000000"/>
        </w:rPr>
        <w:t xml:space="preserve"> </w:t>
      </w:r>
      <w:r w:rsidR="00B03105" w:rsidRPr="00DC75F7">
        <w:rPr>
          <w:rFonts w:ascii="Book Antiqua" w:hAnsi="Book Antiqua" w:cs="Arial"/>
          <w:color w:val="000000"/>
        </w:rPr>
        <w:t>-</w:t>
      </w:r>
      <w:r w:rsidRPr="00DC75F7">
        <w:rPr>
          <w:rFonts w:ascii="Book Antiqua" w:hAnsi="Book Antiqua" w:cs="Arial"/>
          <w:color w:val="000000"/>
        </w:rPr>
        <w:t xml:space="preserve"> </w:t>
      </w:r>
      <w:r w:rsidR="00DD5036" w:rsidRPr="00DC75F7">
        <w:rPr>
          <w:rFonts w:ascii="Book Antiqua" w:hAnsi="Book Antiqua" w:cs="Arial"/>
          <w:color w:val="000000"/>
        </w:rPr>
        <w:t>P</w:t>
      </w:r>
      <w:r w:rsidR="00B03105" w:rsidRPr="00DC75F7">
        <w:rPr>
          <w:rFonts w:ascii="Book Antiqua" w:hAnsi="Book Antiqua" w:cs="Arial"/>
          <w:color w:val="000000"/>
        </w:rPr>
        <w:t>edag</w:t>
      </w:r>
      <w:r w:rsidRPr="00DC75F7">
        <w:rPr>
          <w:rFonts w:ascii="Book Antiqua" w:hAnsi="Book Antiqua" w:cs="Arial"/>
          <w:color w:val="000000"/>
        </w:rPr>
        <w:t>ogiczną, w tym specjalistyczną</w:t>
      </w:r>
      <w:r w:rsidR="00DD5036" w:rsidRPr="00DC75F7">
        <w:rPr>
          <w:rFonts w:ascii="Book Antiqua" w:hAnsi="Book Antiqua" w:cs="Arial"/>
          <w:color w:val="000000"/>
        </w:rPr>
        <w:t>,</w:t>
      </w:r>
    </w:p>
    <w:p w14:paraId="120F11FA" w14:textId="77777777" w:rsidR="00784917" w:rsidRPr="00DC75F7" w:rsidRDefault="00784917"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f) </w:t>
      </w:r>
      <w:r w:rsidR="00B03105" w:rsidRPr="00DC75F7">
        <w:rPr>
          <w:rFonts w:ascii="Book Antiqua" w:hAnsi="Book Antiqua" w:cs="Arial"/>
          <w:color w:val="000000"/>
        </w:rPr>
        <w:t>respektowanie zaleceń lekarza specjalisty oraz orzeczeń poradni psychologiczno-pedagogicznej,</w:t>
      </w:r>
    </w:p>
    <w:p w14:paraId="67315353" w14:textId="77777777" w:rsidR="00B03105" w:rsidRPr="00DC75F7" w:rsidRDefault="00784917" w:rsidP="001908D6">
      <w:pPr>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g) </w:t>
      </w:r>
      <w:r w:rsidR="00B03105" w:rsidRPr="00DC75F7">
        <w:rPr>
          <w:rFonts w:ascii="Book Antiqua" w:hAnsi="Book Antiqua" w:cs="Arial"/>
          <w:color w:val="000000"/>
        </w:rPr>
        <w:t xml:space="preserve">organizowanie w porozumieniu z organem prowadzanym nauczania indywidualnego na podstawie  orzeczenia o potrzebie takiej formy edukacji. </w:t>
      </w:r>
    </w:p>
    <w:p w14:paraId="6A567722" w14:textId="77777777" w:rsidR="00B03105" w:rsidRPr="00DC75F7" w:rsidRDefault="00B03105" w:rsidP="001908D6">
      <w:pPr>
        <w:autoSpaceDE w:val="0"/>
        <w:autoSpaceDN w:val="0"/>
        <w:adjustRightInd w:val="0"/>
        <w:ind w:left="720"/>
        <w:jc w:val="both"/>
        <w:rPr>
          <w:rFonts w:ascii="Book Antiqua" w:hAnsi="Book Antiqua" w:cs="Arial"/>
          <w:color w:val="000000"/>
        </w:rPr>
      </w:pPr>
      <w:r w:rsidRPr="00DC75F7">
        <w:rPr>
          <w:rFonts w:ascii="Book Antiqua" w:hAnsi="Book Antiqua" w:cs="Arial"/>
          <w:color w:val="000000"/>
        </w:rPr>
        <w:t xml:space="preserve"> </w:t>
      </w:r>
    </w:p>
    <w:p w14:paraId="12254758" w14:textId="77777777" w:rsidR="00B03105" w:rsidRPr="00DC75F7" w:rsidRDefault="00B03105" w:rsidP="001908D6">
      <w:pPr>
        <w:autoSpaceDE w:val="0"/>
        <w:autoSpaceDN w:val="0"/>
        <w:adjustRightInd w:val="0"/>
        <w:jc w:val="both"/>
        <w:rPr>
          <w:rFonts w:ascii="Book Antiqua" w:hAnsi="Book Antiqua" w:cs="Arial"/>
          <w:bCs/>
          <w:color w:val="000000"/>
        </w:rPr>
      </w:pPr>
      <w:r w:rsidRPr="00DC75F7">
        <w:rPr>
          <w:rFonts w:ascii="Book Antiqua" w:hAnsi="Book Antiqua" w:cs="Arial"/>
          <w:bCs/>
          <w:color w:val="000000"/>
        </w:rPr>
        <w:t>2)</w:t>
      </w:r>
      <w:r w:rsidRPr="00DC75F7">
        <w:rPr>
          <w:rFonts w:ascii="Book Antiqua" w:hAnsi="Book Antiqua" w:cs="Arial"/>
          <w:b/>
          <w:bCs/>
          <w:color w:val="000000"/>
        </w:rPr>
        <w:t xml:space="preserve"> </w:t>
      </w:r>
      <w:r w:rsidRPr="00DC75F7">
        <w:rPr>
          <w:rFonts w:ascii="Book Antiqua" w:hAnsi="Book Antiqua" w:cs="Arial"/>
          <w:bCs/>
          <w:color w:val="000000"/>
        </w:rPr>
        <w:t>nad uczniami znajdującymi się w trudnej sytuacji materialnej z powodu warunków   rodzinnych i  losowych, zgodnie z zasadami o</w:t>
      </w:r>
      <w:r w:rsidRPr="00DC75F7">
        <w:rPr>
          <w:rFonts w:ascii="Book Antiqua" w:hAnsi="Book Antiqua" w:cs="Arial"/>
          <w:color w:val="000000"/>
        </w:rPr>
        <w:t>kreślonymi przez organ prowadzący</w:t>
      </w:r>
      <w:r w:rsidRPr="00DC75F7">
        <w:rPr>
          <w:rFonts w:ascii="Book Antiqua" w:hAnsi="Book Antiqua" w:cs="Arial"/>
          <w:b/>
          <w:bCs/>
          <w:color w:val="000000"/>
        </w:rPr>
        <w:t>.</w:t>
      </w:r>
    </w:p>
    <w:p w14:paraId="3B2EB557" w14:textId="77777777" w:rsidR="00B03105" w:rsidRPr="00DC75F7" w:rsidRDefault="00B03105" w:rsidP="001908D6">
      <w:pPr>
        <w:autoSpaceDE w:val="0"/>
        <w:autoSpaceDN w:val="0"/>
        <w:adjustRightInd w:val="0"/>
        <w:ind w:left="284" w:hanging="284"/>
        <w:jc w:val="both"/>
        <w:rPr>
          <w:rFonts w:ascii="Book Antiqua" w:hAnsi="Book Antiqua" w:cs="Arial"/>
          <w:b/>
          <w:bCs/>
          <w:color w:val="000000"/>
        </w:rPr>
      </w:pPr>
    </w:p>
    <w:p w14:paraId="09EF9131" w14:textId="77777777" w:rsidR="00784917" w:rsidRPr="00DC75F7" w:rsidRDefault="00B03105" w:rsidP="001908D6">
      <w:pPr>
        <w:numPr>
          <w:ilvl w:val="0"/>
          <w:numId w:val="6"/>
        </w:numPr>
        <w:autoSpaceDE w:val="0"/>
        <w:autoSpaceDN w:val="0"/>
        <w:adjustRightInd w:val="0"/>
        <w:ind w:left="284" w:hanging="284"/>
        <w:jc w:val="both"/>
        <w:rPr>
          <w:rFonts w:ascii="Book Antiqua" w:hAnsi="Book Antiqua" w:cs="Arial"/>
          <w:bCs/>
          <w:color w:val="000000"/>
        </w:rPr>
      </w:pPr>
      <w:r w:rsidRPr="00DC75F7">
        <w:rPr>
          <w:rFonts w:ascii="Book Antiqua" w:hAnsi="Book Antiqua" w:cs="Arial"/>
          <w:bCs/>
          <w:color w:val="000000"/>
        </w:rPr>
        <w:t>nad uczniami szczególnie uzdolnionymi poprzez:</w:t>
      </w:r>
    </w:p>
    <w:p w14:paraId="46A1BC53" w14:textId="77777777" w:rsidR="00784917" w:rsidRPr="00DC75F7" w:rsidRDefault="00784917" w:rsidP="001908D6">
      <w:pPr>
        <w:pStyle w:val="Bezodstpw"/>
        <w:jc w:val="both"/>
        <w:rPr>
          <w:rFonts w:ascii="Book Antiqua" w:hAnsi="Book Antiqua"/>
        </w:rPr>
      </w:pPr>
      <w:r w:rsidRPr="00DC75F7">
        <w:rPr>
          <w:rFonts w:ascii="Book Antiqua" w:hAnsi="Book Antiqua"/>
        </w:rPr>
        <w:t xml:space="preserve">a) </w:t>
      </w:r>
      <w:r w:rsidR="00B03105" w:rsidRPr="00DC75F7">
        <w:rPr>
          <w:rFonts w:ascii="Book Antiqua" w:hAnsi="Book Antiqua"/>
        </w:rPr>
        <w:t>umożliwianie uczniom realizację indywidualnego programu nauki lub toku nauki, zgodnie z odrębnymi przepisami,</w:t>
      </w:r>
    </w:p>
    <w:p w14:paraId="45C2867B" w14:textId="77777777" w:rsidR="00784917" w:rsidRPr="00DC75F7" w:rsidRDefault="00784917" w:rsidP="001908D6">
      <w:pPr>
        <w:pStyle w:val="Bezodstpw"/>
        <w:jc w:val="both"/>
        <w:rPr>
          <w:rFonts w:ascii="Book Antiqua" w:hAnsi="Book Antiqua" w:cs="Arial"/>
          <w:bCs/>
          <w:color w:val="000000"/>
        </w:rPr>
      </w:pPr>
      <w:r w:rsidRPr="00DC75F7">
        <w:rPr>
          <w:rFonts w:ascii="Book Antiqua" w:hAnsi="Book Antiqua"/>
        </w:rPr>
        <w:t xml:space="preserve">b) </w:t>
      </w:r>
      <w:r w:rsidR="00B03105" w:rsidRPr="00DC75F7">
        <w:rPr>
          <w:rFonts w:ascii="Book Antiqua" w:hAnsi="Book Antiqua" w:cs="Arial"/>
          <w:bCs/>
          <w:color w:val="000000"/>
        </w:rPr>
        <w:t xml:space="preserve">objęcie opieką </w:t>
      </w:r>
      <w:proofErr w:type="spellStart"/>
      <w:r w:rsidR="00B03105" w:rsidRPr="00DC75F7">
        <w:rPr>
          <w:rFonts w:ascii="Book Antiqua" w:hAnsi="Book Antiqua" w:cs="Arial"/>
          <w:bCs/>
          <w:color w:val="000000"/>
        </w:rPr>
        <w:t>psychologiczno</w:t>
      </w:r>
      <w:proofErr w:type="spellEnd"/>
      <w:r w:rsidR="00DD5036" w:rsidRPr="00DC75F7">
        <w:rPr>
          <w:rFonts w:ascii="Book Antiqua" w:hAnsi="Book Antiqua" w:cs="Arial"/>
          <w:bCs/>
          <w:color w:val="000000"/>
        </w:rPr>
        <w:t xml:space="preserve"> </w:t>
      </w:r>
      <w:r w:rsidR="00B03105" w:rsidRPr="00DC75F7">
        <w:rPr>
          <w:rFonts w:ascii="Book Antiqua" w:hAnsi="Book Antiqua" w:cs="Arial"/>
          <w:bCs/>
          <w:color w:val="000000"/>
        </w:rPr>
        <w:t>-</w:t>
      </w:r>
      <w:r w:rsidR="00DD5036" w:rsidRPr="00DC75F7">
        <w:rPr>
          <w:rFonts w:ascii="Book Antiqua" w:hAnsi="Book Antiqua" w:cs="Arial"/>
          <w:bCs/>
          <w:color w:val="000000"/>
        </w:rPr>
        <w:t xml:space="preserve"> </w:t>
      </w:r>
      <w:r w:rsidR="00B03105" w:rsidRPr="00DC75F7">
        <w:rPr>
          <w:rFonts w:ascii="Book Antiqua" w:hAnsi="Book Antiqua" w:cs="Arial"/>
          <w:bCs/>
          <w:color w:val="000000"/>
        </w:rPr>
        <w:t xml:space="preserve">pedagogiczną, </w:t>
      </w:r>
    </w:p>
    <w:p w14:paraId="52ADFDB7" w14:textId="77777777" w:rsidR="00784917" w:rsidRPr="00DC75F7" w:rsidRDefault="00784917" w:rsidP="001908D6">
      <w:pPr>
        <w:pStyle w:val="Bezodstpw"/>
        <w:jc w:val="both"/>
        <w:rPr>
          <w:rFonts w:ascii="Book Antiqua" w:hAnsi="Book Antiqua" w:cs="Arial"/>
          <w:bCs/>
          <w:color w:val="000000"/>
        </w:rPr>
      </w:pPr>
      <w:r w:rsidRPr="00DC75F7">
        <w:rPr>
          <w:rFonts w:ascii="Book Antiqua" w:hAnsi="Book Antiqua" w:cs="Arial"/>
          <w:bCs/>
          <w:color w:val="000000"/>
        </w:rPr>
        <w:t xml:space="preserve">c) </w:t>
      </w:r>
      <w:r w:rsidR="00B03105" w:rsidRPr="00DC75F7">
        <w:rPr>
          <w:rFonts w:ascii="Book Antiqua" w:hAnsi="Book Antiqua" w:cs="Arial"/>
          <w:bCs/>
          <w:color w:val="000000"/>
        </w:rPr>
        <w:t>dostosowanie wymagań edukacyjnych, metod, form pracy i tempa pracy do możliwości i potrzeb ucznia,</w:t>
      </w:r>
    </w:p>
    <w:p w14:paraId="77EB37EF" w14:textId="77777777" w:rsidR="00784917" w:rsidRPr="00DC75F7" w:rsidRDefault="00784917" w:rsidP="001908D6">
      <w:pPr>
        <w:pStyle w:val="Bezodstpw"/>
        <w:jc w:val="both"/>
        <w:rPr>
          <w:rFonts w:ascii="Book Antiqua" w:hAnsi="Book Antiqua" w:cs="Arial"/>
          <w:bCs/>
          <w:color w:val="000000"/>
        </w:rPr>
      </w:pPr>
      <w:r w:rsidRPr="00DC75F7">
        <w:rPr>
          <w:rFonts w:ascii="Book Antiqua" w:hAnsi="Book Antiqua" w:cs="Arial"/>
          <w:bCs/>
          <w:color w:val="000000"/>
        </w:rPr>
        <w:t xml:space="preserve">d) </w:t>
      </w:r>
      <w:r w:rsidR="00B03105" w:rsidRPr="00DC75F7">
        <w:rPr>
          <w:rFonts w:ascii="Book Antiqua" w:hAnsi="Book Antiqua" w:cs="Arial"/>
          <w:bCs/>
          <w:color w:val="000000"/>
        </w:rPr>
        <w:t>rozwój zdolności ucznia w ramach kółek zainteresowań i innych zajęć pozalekcyjnych,</w:t>
      </w:r>
    </w:p>
    <w:p w14:paraId="15CDBF97" w14:textId="77777777" w:rsidR="00784917" w:rsidRPr="00DC75F7" w:rsidRDefault="00784917" w:rsidP="001908D6">
      <w:pPr>
        <w:pStyle w:val="Bezodstpw"/>
        <w:jc w:val="both"/>
        <w:rPr>
          <w:rFonts w:ascii="Book Antiqua" w:hAnsi="Book Antiqua" w:cs="Arial"/>
          <w:bCs/>
          <w:color w:val="000000"/>
        </w:rPr>
      </w:pPr>
      <w:r w:rsidRPr="00DC75F7">
        <w:rPr>
          <w:rFonts w:ascii="Book Antiqua" w:hAnsi="Book Antiqua" w:cs="Arial"/>
          <w:bCs/>
          <w:color w:val="000000"/>
        </w:rPr>
        <w:t xml:space="preserve">e) </w:t>
      </w:r>
      <w:r w:rsidR="00B03105" w:rsidRPr="00DC75F7">
        <w:rPr>
          <w:rFonts w:ascii="Book Antiqua" w:hAnsi="Book Antiqua" w:cs="Arial"/>
          <w:bCs/>
          <w:color w:val="000000"/>
        </w:rPr>
        <w:t>wspieranie ucznia w przygotowaniach do olimpiad i konkursów,</w:t>
      </w:r>
    </w:p>
    <w:p w14:paraId="113BCFC3" w14:textId="77777777" w:rsidR="00B03105" w:rsidRPr="00DC75F7" w:rsidRDefault="00784917" w:rsidP="001908D6">
      <w:pPr>
        <w:pStyle w:val="Bezodstpw"/>
        <w:jc w:val="both"/>
        <w:rPr>
          <w:rFonts w:ascii="Book Antiqua" w:hAnsi="Book Antiqua"/>
        </w:rPr>
      </w:pPr>
      <w:r w:rsidRPr="00DC75F7">
        <w:rPr>
          <w:rFonts w:ascii="Book Antiqua" w:hAnsi="Book Antiqua" w:cs="Arial"/>
          <w:bCs/>
          <w:color w:val="000000"/>
        </w:rPr>
        <w:t xml:space="preserve">f) </w:t>
      </w:r>
      <w:r w:rsidR="00B03105" w:rsidRPr="00DC75F7">
        <w:rPr>
          <w:rFonts w:ascii="Book Antiqua" w:hAnsi="Book Antiqua" w:cs="Arial"/>
          <w:bCs/>
          <w:color w:val="000000"/>
        </w:rPr>
        <w:t>indywidualizację procesu nauczania.</w:t>
      </w:r>
    </w:p>
    <w:p w14:paraId="3E9E1F64" w14:textId="77777777" w:rsidR="00B03105" w:rsidRPr="00DC75F7" w:rsidRDefault="00B03105" w:rsidP="001908D6">
      <w:pPr>
        <w:autoSpaceDE w:val="0"/>
        <w:autoSpaceDN w:val="0"/>
        <w:adjustRightInd w:val="0"/>
        <w:ind w:left="1004"/>
        <w:jc w:val="both"/>
        <w:rPr>
          <w:rFonts w:ascii="Book Antiqua" w:hAnsi="Book Antiqua" w:cs="Arial"/>
          <w:bCs/>
          <w:color w:val="000000"/>
        </w:rPr>
      </w:pPr>
    </w:p>
    <w:p w14:paraId="532717F8" w14:textId="77777777" w:rsidR="00B03105" w:rsidRPr="00DC75F7" w:rsidRDefault="00B03105" w:rsidP="001908D6">
      <w:pPr>
        <w:numPr>
          <w:ilvl w:val="0"/>
          <w:numId w:val="6"/>
        </w:numPr>
        <w:tabs>
          <w:tab w:val="left" w:pos="284"/>
        </w:tabs>
        <w:autoSpaceDE w:val="0"/>
        <w:autoSpaceDN w:val="0"/>
        <w:adjustRightInd w:val="0"/>
        <w:ind w:left="0" w:firstLine="0"/>
        <w:jc w:val="both"/>
        <w:rPr>
          <w:rFonts w:ascii="Book Antiqua" w:hAnsi="Book Antiqua" w:cs="Arial"/>
          <w:b/>
          <w:bCs/>
          <w:color w:val="FF0000"/>
        </w:rPr>
      </w:pPr>
      <w:r w:rsidRPr="00DC75F7">
        <w:rPr>
          <w:rFonts w:ascii="Book Antiqua" w:hAnsi="Book Antiqua" w:cs="Arial"/>
          <w:bCs/>
        </w:rPr>
        <w:t xml:space="preserve">nad uczniami o specjalnych potrzebach edukacyjnych, zgodnie z </w:t>
      </w:r>
      <w:r w:rsidR="00DD5036" w:rsidRPr="00DC75F7">
        <w:rPr>
          <w:rFonts w:ascii="Book Antiqua" w:hAnsi="Book Antiqua" w:cs="Arial"/>
          <w:bCs/>
        </w:rPr>
        <w:t>odrębnymi zasadami.</w:t>
      </w:r>
    </w:p>
    <w:p w14:paraId="1DCF5A5D" w14:textId="77777777" w:rsidR="00B03105" w:rsidRPr="00DC75F7" w:rsidRDefault="00B03105" w:rsidP="001908D6">
      <w:pPr>
        <w:autoSpaceDE w:val="0"/>
        <w:autoSpaceDN w:val="0"/>
        <w:adjustRightInd w:val="0"/>
        <w:jc w:val="both"/>
        <w:rPr>
          <w:rFonts w:ascii="Book Antiqua" w:hAnsi="Book Antiqua" w:cs="Arial"/>
          <w:color w:val="000000"/>
        </w:rPr>
      </w:pPr>
    </w:p>
    <w:p w14:paraId="36CA7063"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b/>
        </w:rPr>
        <w:t xml:space="preserve">      § 15. 1. </w:t>
      </w:r>
      <w:r w:rsidR="00DD5036" w:rsidRPr="00DC75F7">
        <w:rPr>
          <w:rFonts w:ascii="Book Antiqua" w:hAnsi="Book Antiqua" w:cs="Arial"/>
        </w:rPr>
        <w:t>W S</w:t>
      </w:r>
      <w:r w:rsidRPr="00DC75F7">
        <w:rPr>
          <w:rFonts w:ascii="Book Antiqua" w:hAnsi="Book Antiqua" w:cs="Arial"/>
        </w:rPr>
        <w:t>zkole powołano koordynatora do spraw bezpieczeństwa.</w:t>
      </w:r>
    </w:p>
    <w:p w14:paraId="0F464E33" w14:textId="77777777" w:rsidR="00B03105" w:rsidRPr="00DC75F7" w:rsidRDefault="00B03105" w:rsidP="001908D6">
      <w:pPr>
        <w:autoSpaceDE w:val="0"/>
        <w:autoSpaceDN w:val="0"/>
        <w:adjustRightInd w:val="0"/>
        <w:jc w:val="both"/>
        <w:rPr>
          <w:rFonts w:ascii="Book Antiqua" w:hAnsi="Book Antiqua" w:cs="Arial"/>
        </w:rPr>
      </w:pPr>
    </w:p>
    <w:p w14:paraId="1732B1E7"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b/>
        </w:rPr>
        <w:t xml:space="preserve">      2.</w:t>
      </w:r>
      <w:r w:rsidRPr="00DC75F7">
        <w:rPr>
          <w:rFonts w:ascii="Book Antiqua" w:hAnsi="Book Antiqua" w:cs="Arial"/>
        </w:rPr>
        <w:t xml:space="preserve">  Do zadań koordynatora należy:</w:t>
      </w:r>
    </w:p>
    <w:p w14:paraId="0EDFA750" w14:textId="77777777" w:rsidR="00B03105" w:rsidRPr="00DC75F7" w:rsidRDefault="00B03105" w:rsidP="001908D6">
      <w:pPr>
        <w:autoSpaceDE w:val="0"/>
        <w:autoSpaceDN w:val="0"/>
        <w:adjustRightInd w:val="0"/>
        <w:jc w:val="both"/>
        <w:rPr>
          <w:rFonts w:ascii="Book Antiqua" w:hAnsi="Book Antiqua" w:cs="Arial"/>
        </w:rPr>
      </w:pPr>
    </w:p>
    <w:p w14:paraId="35226AF9"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integrowanie planowanych działań wszystkich podmiotów szkoły (nauczycieli, uczniów, rodziców) w zakresie poprawy bezpieczeństwa w szkole;</w:t>
      </w:r>
    </w:p>
    <w:p w14:paraId="046EB42B"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260283B4"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współpraca ze środowiskiem lokalnym i instytucjami wspierającymi szkołę w działaniach  na rzecz bezpieczeństwa uczniów;</w:t>
      </w:r>
    </w:p>
    <w:p w14:paraId="49835F11"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4FE2DE60"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popularyzowanie zasad bezpieczeństwa wśród uczniów;</w:t>
      </w:r>
    </w:p>
    <w:p w14:paraId="4D79E27D"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57F2B88A"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opracowywanie procedur postępowania w sytuacjach zagrożenia bezpieczeństwa                                  i naruszania bezpieczeństwa jednostki oraz zapoznawanie z nimi nauczycieli  i uczniów;</w:t>
      </w:r>
    </w:p>
    <w:p w14:paraId="159E6BE3"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799DB090"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prowadzenie stałego monitoringu bezpieczeństwa szkoły i uczniów;</w:t>
      </w:r>
    </w:p>
    <w:p w14:paraId="318B80FF"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4FE073B4"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rozpoznawanie potencjalnych zagrożeń w szkole;</w:t>
      </w:r>
    </w:p>
    <w:p w14:paraId="70C39BA7"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1B3738A7" w14:textId="77777777" w:rsidR="00B03105" w:rsidRPr="00DC75F7" w:rsidRDefault="00B03105" w:rsidP="001908D6">
      <w:pPr>
        <w:numPr>
          <w:ilvl w:val="0"/>
          <w:numId w:val="7"/>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podejmowanie działań w sytuacjach kryzysowych</w:t>
      </w:r>
      <w:r w:rsidRPr="00DC75F7">
        <w:rPr>
          <w:rFonts w:ascii="Book Antiqua" w:hAnsi="Book Antiqua" w:cs="Arial"/>
          <w:color w:val="00B050"/>
        </w:rPr>
        <w:t>.</w:t>
      </w:r>
    </w:p>
    <w:p w14:paraId="30851032" w14:textId="77777777" w:rsidR="000971D6" w:rsidRPr="00DC75F7" w:rsidRDefault="00B03105" w:rsidP="001908D6">
      <w:pPr>
        <w:tabs>
          <w:tab w:val="left" w:pos="426"/>
        </w:tabs>
        <w:spacing w:before="240"/>
        <w:jc w:val="both"/>
        <w:rPr>
          <w:rFonts w:ascii="Book Antiqua" w:hAnsi="Book Antiqua" w:cs="Arial"/>
        </w:rPr>
      </w:pPr>
      <w:r w:rsidRPr="00DC75F7">
        <w:rPr>
          <w:rFonts w:ascii="Book Antiqua" w:hAnsi="Book Antiqua" w:cs="Arial"/>
          <w:b/>
        </w:rPr>
        <w:t xml:space="preserve">        § 16. 1. </w:t>
      </w:r>
      <w:r w:rsidRPr="00DC75F7">
        <w:rPr>
          <w:rFonts w:ascii="Book Antiqua" w:hAnsi="Book Antiqua" w:cs="Arial"/>
        </w:rPr>
        <w:t>Szkoła zapewnia uczniom pełne bezpieczeństwo w czasie zajęć organi</w:t>
      </w:r>
      <w:r w:rsidR="000971D6" w:rsidRPr="00DC75F7">
        <w:rPr>
          <w:rFonts w:ascii="Book Antiqua" w:hAnsi="Book Antiqua" w:cs="Arial"/>
        </w:rPr>
        <w:t>zowanych przez szkołę, poprzez:</w:t>
      </w:r>
    </w:p>
    <w:p w14:paraId="7BCB2A79"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1) r</w:t>
      </w:r>
      <w:r w:rsidR="00EA4C08" w:rsidRPr="00DC75F7">
        <w:rPr>
          <w:rFonts w:ascii="Book Antiqua" w:eastAsia="Times New Roman" w:hAnsi="Book Antiqua" w:cs="Arial"/>
          <w:lang w:eastAsia="pl-PL"/>
        </w:rPr>
        <w:t xml:space="preserve">ealizację przez nauczycieli zadań zapisanych w </w:t>
      </w:r>
      <w:r w:rsidR="00DD5036" w:rsidRPr="00DC75F7">
        <w:rPr>
          <w:rFonts w:ascii="Book Antiqua" w:hAnsi="Book Antiqua"/>
        </w:rPr>
        <w:t>Statucie;</w:t>
      </w:r>
    </w:p>
    <w:p w14:paraId="3C295BC5"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2) </w:t>
      </w:r>
      <w:r w:rsidR="00EA4C08" w:rsidRPr="00DC75F7">
        <w:rPr>
          <w:rFonts w:ascii="Book Antiqua" w:eastAsia="Times New Roman" w:hAnsi="Book Antiqua" w:cs="Arial"/>
          <w:lang w:eastAsia="pl-PL"/>
        </w:rPr>
        <w:t>pełnienie dyżurów nauczycieli - zasady organizacyjno-</w:t>
      </w:r>
      <w:r w:rsidR="00211060" w:rsidRPr="00DC75F7">
        <w:rPr>
          <w:rFonts w:ascii="Book Antiqua" w:eastAsia="Times New Roman" w:hAnsi="Book Antiqua" w:cs="Arial"/>
          <w:lang w:eastAsia="pl-PL"/>
        </w:rPr>
        <w:t xml:space="preserve">  </w:t>
      </w:r>
      <w:r w:rsidR="00EA4C08" w:rsidRPr="00DC75F7">
        <w:rPr>
          <w:rFonts w:ascii="Book Antiqua" w:eastAsia="Times New Roman" w:hAnsi="Book Antiqua" w:cs="Arial"/>
          <w:lang w:eastAsia="pl-PL"/>
        </w:rPr>
        <w:t>porządkowe i  harmon</w:t>
      </w:r>
      <w:r w:rsidR="00211060" w:rsidRPr="00DC75F7">
        <w:rPr>
          <w:rFonts w:ascii="Book Antiqua" w:eastAsia="Times New Roman" w:hAnsi="Book Antiqua" w:cs="Arial"/>
          <w:lang w:eastAsia="pl-PL"/>
        </w:rPr>
        <w:t>ogram pełnienia dyżurów ustala Dyrektor S</w:t>
      </w:r>
      <w:r w:rsidR="00EA4C08" w:rsidRPr="00DC75F7">
        <w:rPr>
          <w:rFonts w:ascii="Book Antiqua" w:eastAsia="Times New Roman" w:hAnsi="Book Antiqua" w:cs="Arial"/>
          <w:lang w:eastAsia="pl-PL"/>
        </w:rPr>
        <w:t>zkoły. Dyżur nauczycieli rozpoczyna się od godzi</w:t>
      </w:r>
      <w:r w:rsidR="00211060" w:rsidRPr="00DC75F7">
        <w:rPr>
          <w:rFonts w:ascii="Book Antiqua" w:eastAsia="Times New Roman" w:hAnsi="Book Antiqua" w:cs="Arial"/>
          <w:lang w:eastAsia="pl-PL"/>
        </w:rPr>
        <w:t>ny 7.45</w:t>
      </w:r>
      <w:r w:rsidR="00EA4C08" w:rsidRPr="00DC75F7">
        <w:rPr>
          <w:rFonts w:ascii="Book Antiqua" w:eastAsia="Times New Roman" w:hAnsi="Book Antiqua" w:cs="Arial"/>
          <w:lang w:eastAsia="pl-PL"/>
        </w:rPr>
        <w:t xml:space="preserve"> i trwa do zakończenia zajęć w szkole;</w:t>
      </w:r>
    </w:p>
    <w:p w14:paraId="19B25921"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3) </w:t>
      </w:r>
      <w:r w:rsidR="00EA4C08" w:rsidRPr="00DC75F7">
        <w:rPr>
          <w:rFonts w:ascii="Book Antiqua" w:eastAsia="Times New Roman" w:hAnsi="Book Antiqua" w:cs="Arial"/>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14:paraId="6A12022E"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4) </w:t>
      </w:r>
      <w:r w:rsidR="00EA4C08" w:rsidRPr="00DC75F7">
        <w:rPr>
          <w:rFonts w:ascii="Book Antiqua" w:eastAsia="Times New Roman" w:hAnsi="Book Antiqua" w:cs="Arial"/>
          <w:lang w:eastAsia="pl-PL"/>
        </w:rPr>
        <w:t>przestrzeganie liczebności grup uczniowskich</w:t>
      </w:r>
      <w:r w:rsidRPr="00DC75F7">
        <w:rPr>
          <w:rFonts w:ascii="Book Antiqua" w:hAnsi="Book Antiqua" w:cs="Arial"/>
        </w:rPr>
        <w:t>;</w:t>
      </w:r>
    </w:p>
    <w:p w14:paraId="4FEA8B95"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5) </w:t>
      </w:r>
      <w:r w:rsidR="00EA4C08" w:rsidRPr="00DC75F7">
        <w:rPr>
          <w:rFonts w:ascii="Book Antiqua" w:eastAsia="Times New Roman" w:hAnsi="Book Antiqua" w:cs="Arial"/>
          <w:lang w:eastAsia="pl-PL"/>
        </w:rPr>
        <w:t>obciążanie uczniów pracą domową zgodnie z zasadami higieny;</w:t>
      </w:r>
    </w:p>
    <w:p w14:paraId="73F9AA0B"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6) </w:t>
      </w:r>
      <w:r w:rsidR="00EA4C08" w:rsidRPr="00DC75F7">
        <w:rPr>
          <w:rFonts w:ascii="Book Antiqua" w:eastAsia="Times New Roman" w:hAnsi="Book Antiqua" w:cs="Arial"/>
          <w:lang w:eastAsia="pl-PL"/>
        </w:rPr>
        <w:t>umożliwienie pozostawiania w szkole wyposażenia dydaktycznego ucznia;</w:t>
      </w:r>
    </w:p>
    <w:p w14:paraId="4BFD5CCF"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7) </w:t>
      </w:r>
      <w:r w:rsidR="00EA4C08" w:rsidRPr="00DC75F7">
        <w:rPr>
          <w:rFonts w:ascii="Book Antiqua" w:eastAsia="Times New Roman" w:hAnsi="Book Antiqua" w:cs="Arial"/>
          <w:lang w:eastAsia="pl-PL"/>
        </w:rPr>
        <w:t>odpowiednie oświetlenie, wentylację i ogrzewanie pomieszczeń;</w:t>
      </w:r>
    </w:p>
    <w:p w14:paraId="51DE51EE"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8) </w:t>
      </w:r>
      <w:r w:rsidR="00EA4C08" w:rsidRPr="00DC75F7">
        <w:rPr>
          <w:rFonts w:ascii="Book Antiqua" w:eastAsia="Times New Roman" w:hAnsi="Book Antiqua" w:cs="Arial"/>
          <w:lang w:eastAsia="pl-PL"/>
        </w:rPr>
        <w:t>oznakowanie ciągów komunikacyjnych zgodnie z przepisami;</w:t>
      </w:r>
    </w:p>
    <w:p w14:paraId="58FA0468"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9) </w:t>
      </w:r>
      <w:r w:rsidR="00EA4C08" w:rsidRPr="00DC75F7">
        <w:rPr>
          <w:rFonts w:ascii="Book Antiqua" w:eastAsia="Times New Roman" w:hAnsi="Book Antiqua" w:cs="Arial"/>
          <w:lang w:eastAsia="pl-PL"/>
        </w:rPr>
        <w:t>prowadzenie zajęć z wychowania komunikacyjnego, współdziałanie z organizacjami zajmującymi się ruchem drogowym;</w:t>
      </w:r>
    </w:p>
    <w:p w14:paraId="0A87E7AC" w14:textId="77777777" w:rsidR="00211060"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hAnsi="Book Antiqua" w:cs="Arial"/>
        </w:rPr>
        <w:t xml:space="preserve">10) </w:t>
      </w:r>
      <w:r w:rsidR="00EA4C08" w:rsidRPr="00DC75F7">
        <w:rPr>
          <w:rFonts w:ascii="Book Antiqua" w:eastAsia="Times New Roman" w:hAnsi="Book Antiqua" w:cs="Arial"/>
          <w:lang w:eastAsia="pl-PL"/>
        </w:rPr>
        <w:t>kontrolę obiektów budowlanych należących do szkoły pod kątem zapewnienia bezpiecznych i higienicznych warunk</w:t>
      </w:r>
      <w:r w:rsidR="00211060" w:rsidRPr="00DC75F7">
        <w:rPr>
          <w:rFonts w:ascii="Book Antiqua" w:eastAsia="Times New Roman" w:hAnsi="Book Antiqua" w:cs="Arial"/>
          <w:lang w:eastAsia="pl-PL"/>
        </w:rPr>
        <w:t>ów korzystania z tych obiektów;</w:t>
      </w:r>
    </w:p>
    <w:p w14:paraId="1ACF5574"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11) </w:t>
      </w:r>
      <w:r w:rsidR="00EA4C08" w:rsidRPr="00DC75F7">
        <w:rPr>
          <w:rFonts w:ascii="Book Antiqua" w:eastAsia="Times New Roman" w:hAnsi="Book Antiqua" w:cs="Arial"/>
          <w:lang w:eastAsia="pl-PL"/>
        </w:rPr>
        <w:t>umieszczenie w widocznym miejscu planu ewakuacji;</w:t>
      </w:r>
    </w:p>
    <w:p w14:paraId="1F0DFDD0"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12) </w:t>
      </w:r>
      <w:r w:rsidR="00EA4C08" w:rsidRPr="00DC75F7">
        <w:rPr>
          <w:rFonts w:ascii="Book Antiqua" w:eastAsia="Times New Roman" w:hAnsi="Book Antiqua" w:cs="Arial"/>
          <w:lang w:eastAsia="pl-PL"/>
        </w:rPr>
        <w:t>znaczenie dróg ewakuacyjnych w sposób wyraźny i trwały;</w:t>
      </w:r>
    </w:p>
    <w:p w14:paraId="76CED0A7"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13) </w:t>
      </w:r>
      <w:r w:rsidR="00EA4C08" w:rsidRPr="00DC75F7">
        <w:rPr>
          <w:rFonts w:ascii="Book Antiqua" w:eastAsia="Times New Roman" w:hAnsi="Book Antiqua" w:cs="Arial"/>
          <w:lang w:eastAsia="pl-PL"/>
        </w:rPr>
        <w:t>zabezpieczenie szlaków komunikacyjnych wychodzących poza teren szkoły w sposób uniemożliwiający bezpośrednie wyjście na jezdnię;</w:t>
      </w:r>
    </w:p>
    <w:p w14:paraId="77278A6E"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14) </w:t>
      </w:r>
      <w:r w:rsidR="00EA4C08" w:rsidRPr="00DC75F7">
        <w:rPr>
          <w:rFonts w:ascii="Book Antiqua" w:eastAsia="Times New Roman" w:hAnsi="Book Antiqua" w:cs="Arial"/>
          <w:lang w:eastAsia="pl-PL"/>
        </w:rPr>
        <w:t>ogrodzenie terenu szkoły;</w:t>
      </w:r>
    </w:p>
    <w:p w14:paraId="42F6903A"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15) </w:t>
      </w:r>
      <w:r w:rsidR="00EA4C08" w:rsidRPr="00DC75F7">
        <w:rPr>
          <w:rFonts w:ascii="Book Antiqua" w:eastAsia="Times New Roman" w:hAnsi="Book Antiqua" w:cs="Arial"/>
          <w:lang w:eastAsia="pl-PL"/>
        </w:rPr>
        <w:t>zabezpieczenie otworów kanalizacyjnych, studzienek i innych zagłębień;</w:t>
      </w:r>
    </w:p>
    <w:p w14:paraId="0807DB10" w14:textId="77777777" w:rsidR="000971D6" w:rsidRPr="00DC75F7" w:rsidRDefault="000971D6" w:rsidP="001908D6">
      <w:pPr>
        <w:tabs>
          <w:tab w:val="left" w:pos="426"/>
        </w:tabs>
        <w:spacing w:before="240"/>
        <w:jc w:val="both"/>
        <w:rPr>
          <w:rFonts w:ascii="Book Antiqua" w:hAnsi="Book Antiqua" w:cs="Arial"/>
        </w:rPr>
      </w:pPr>
      <w:r w:rsidRPr="00DC75F7">
        <w:rPr>
          <w:rFonts w:ascii="Book Antiqua" w:hAnsi="Book Antiqua" w:cs="Arial"/>
        </w:rPr>
        <w:t xml:space="preserve">16) </w:t>
      </w:r>
      <w:r w:rsidR="00EA4C08" w:rsidRPr="00DC75F7">
        <w:rPr>
          <w:rFonts w:ascii="Book Antiqua" w:eastAsia="Times New Roman" w:hAnsi="Book Antiqua" w:cs="Arial"/>
          <w:lang w:eastAsia="pl-PL"/>
        </w:rPr>
        <w:t>zabezpieczenie prze</w:t>
      </w:r>
      <w:r w:rsidR="00C11054" w:rsidRPr="00DC75F7">
        <w:rPr>
          <w:rFonts w:ascii="Book Antiqua" w:eastAsia="Times New Roman" w:hAnsi="Book Antiqua" w:cs="Arial"/>
          <w:lang w:eastAsia="pl-PL"/>
        </w:rPr>
        <w:t>d swobodnym dostępem uczniów do</w:t>
      </w:r>
      <w:r w:rsidR="00EA4C08" w:rsidRPr="00DC75F7">
        <w:rPr>
          <w:rFonts w:ascii="Book Antiqua" w:eastAsia="Times New Roman" w:hAnsi="Book Antiqua" w:cs="Arial"/>
          <w:lang w:eastAsia="pl-PL"/>
        </w:rPr>
        <w:t xml:space="preserve"> pomieszczeń gospodarczych;</w:t>
      </w:r>
    </w:p>
    <w:p w14:paraId="306BAE0F"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hAnsi="Book Antiqua" w:cs="Arial"/>
        </w:rPr>
        <w:t xml:space="preserve">17) </w:t>
      </w:r>
      <w:r w:rsidR="00EA4C08" w:rsidRPr="00DC75F7">
        <w:rPr>
          <w:rFonts w:ascii="Book Antiqua" w:eastAsia="Times New Roman" w:hAnsi="Book Antiqua" w:cs="Arial"/>
          <w:lang w:eastAsia="pl-PL"/>
        </w:rPr>
        <w:t>wyposażenie schodów w balustrady z poręczami zabezpieczającymi przed ewe</w:t>
      </w:r>
      <w:r w:rsidRPr="00DC75F7">
        <w:rPr>
          <w:rFonts w:ascii="Book Antiqua" w:eastAsia="Times New Roman" w:hAnsi="Book Antiqua" w:cs="Arial"/>
          <w:lang w:eastAsia="pl-PL"/>
        </w:rPr>
        <w:t>ntualnym zsuwaniem się po nich;</w:t>
      </w:r>
    </w:p>
    <w:p w14:paraId="2E014699"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lastRenderedPageBreak/>
        <w:t xml:space="preserve">18) </w:t>
      </w:r>
      <w:r w:rsidR="00EA4C08" w:rsidRPr="00DC75F7">
        <w:rPr>
          <w:rFonts w:ascii="Book Antiqua" w:eastAsia="Times New Roman" w:hAnsi="Book Antiqua" w:cs="Arial"/>
          <w:lang w:eastAsia="pl-PL"/>
        </w:rPr>
        <w:t xml:space="preserve">wyposażenie pomieszczeń szkoły, a w szczególności wytypowanych sal dydaktycznych </w:t>
      </w:r>
      <w:r w:rsidR="00E46015" w:rsidRPr="00DC75F7">
        <w:rPr>
          <w:rFonts w:ascii="Book Antiqua" w:eastAsia="Times New Roman" w:hAnsi="Book Antiqua" w:cs="Arial"/>
          <w:lang w:eastAsia="pl-PL"/>
        </w:rPr>
        <w:t xml:space="preserve">    </w:t>
      </w:r>
      <w:r w:rsidR="00EA4C08" w:rsidRPr="00DC75F7">
        <w:rPr>
          <w:rFonts w:ascii="Book Antiqua" w:eastAsia="Times New Roman" w:hAnsi="Book Antiqua" w:cs="Arial"/>
          <w:lang w:eastAsia="pl-PL"/>
        </w:rPr>
        <w:t xml:space="preserve">w apteczki zaopatrzone w niezbędne środki do udzielenia pierwszej pomocy i instrukcję </w:t>
      </w:r>
      <w:r w:rsidR="00E46015" w:rsidRPr="00DC75F7">
        <w:rPr>
          <w:rFonts w:ascii="Book Antiqua" w:eastAsia="Times New Roman" w:hAnsi="Book Antiqua" w:cs="Arial"/>
          <w:lang w:eastAsia="pl-PL"/>
        </w:rPr>
        <w:t xml:space="preserve">                        </w:t>
      </w:r>
      <w:r w:rsidR="00EA4C08" w:rsidRPr="00DC75F7">
        <w:rPr>
          <w:rFonts w:ascii="Book Antiqua" w:eastAsia="Times New Roman" w:hAnsi="Book Antiqua" w:cs="Arial"/>
          <w:lang w:eastAsia="pl-PL"/>
        </w:rPr>
        <w:t xml:space="preserve">o </w:t>
      </w:r>
      <w:r w:rsidRPr="00DC75F7">
        <w:rPr>
          <w:rFonts w:ascii="Book Antiqua" w:eastAsia="Times New Roman" w:hAnsi="Book Antiqua" w:cs="Arial"/>
          <w:lang w:eastAsia="pl-PL"/>
        </w:rPr>
        <w:t>zasadach udzielania tej pomocy;</w:t>
      </w:r>
    </w:p>
    <w:p w14:paraId="01FE2A90"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t xml:space="preserve">19) </w:t>
      </w:r>
      <w:r w:rsidR="00EA4C08" w:rsidRPr="00DC75F7">
        <w:rPr>
          <w:rFonts w:ascii="Book Antiqua" w:eastAsia="Times New Roman" w:hAnsi="Book Antiqua" w:cs="Arial"/>
          <w:lang w:eastAsia="pl-PL"/>
        </w:rPr>
        <w:t xml:space="preserve">dostosowanie mebli, krzesełek, szafek do warunków antropometrycznych uczniów, </w:t>
      </w:r>
      <w:r w:rsidR="00E46015" w:rsidRPr="00DC75F7">
        <w:rPr>
          <w:rFonts w:ascii="Book Antiqua" w:eastAsia="Times New Roman" w:hAnsi="Book Antiqua" w:cs="Arial"/>
          <w:lang w:eastAsia="pl-PL"/>
        </w:rPr>
        <w:t xml:space="preserve">                 </w:t>
      </w:r>
      <w:r w:rsidR="00EA4C08" w:rsidRPr="00DC75F7">
        <w:rPr>
          <w:rFonts w:ascii="Book Antiqua" w:eastAsia="Times New Roman" w:hAnsi="Book Antiqua" w:cs="Arial"/>
          <w:lang w:eastAsia="pl-PL"/>
        </w:rPr>
        <w:t>w</w:t>
      </w:r>
      <w:r w:rsidRPr="00DC75F7">
        <w:rPr>
          <w:rFonts w:ascii="Book Antiqua" w:eastAsia="Times New Roman" w:hAnsi="Book Antiqua" w:cs="Arial"/>
          <w:lang w:eastAsia="pl-PL"/>
        </w:rPr>
        <w:t xml:space="preserve"> tym uczniów niepełnosprawnych;</w:t>
      </w:r>
    </w:p>
    <w:p w14:paraId="0EB374A9"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t xml:space="preserve">20) </w:t>
      </w:r>
      <w:r w:rsidR="00EA4C08" w:rsidRPr="00DC75F7">
        <w:rPr>
          <w:rFonts w:ascii="Book Antiqua" w:eastAsia="Times New Roman" w:hAnsi="Book Antiqua" w:cs="Arial"/>
          <w:lang w:eastAsia="pl-PL"/>
        </w:rPr>
        <w:t xml:space="preserve">zapewnianie odpowiedniej liczby opiekunów nad uczniami uczestniczącymi </w:t>
      </w:r>
      <w:r w:rsidR="00E46015" w:rsidRPr="00DC75F7">
        <w:rPr>
          <w:rFonts w:ascii="Book Antiqua" w:eastAsia="Times New Roman" w:hAnsi="Book Antiqua" w:cs="Arial"/>
          <w:lang w:eastAsia="pl-PL"/>
        </w:rPr>
        <w:t xml:space="preserve">                              </w:t>
      </w:r>
      <w:r w:rsidR="00EA4C08" w:rsidRPr="00DC75F7">
        <w:rPr>
          <w:rFonts w:ascii="Book Antiqua" w:eastAsia="Times New Roman" w:hAnsi="Book Antiqua" w:cs="Arial"/>
          <w:lang w:eastAsia="pl-PL"/>
        </w:rPr>
        <w:t>w imprezach i</w:t>
      </w:r>
      <w:r w:rsidRPr="00DC75F7">
        <w:rPr>
          <w:rFonts w:ascii="Book Antiqua" w:eastAsia="Times New Roman" w:hAnsi="Book Antiqua" w:cs="Arial"/>
          <w:lang w:eastAsia="pl-PL"/>
        </w:rPr>
        <w:t xml:space="preserve"> wycieczkach poza teren szkoły;</w:t>
      </w:r>
    </w:p>
    <w:p w14:paraId="158F4088"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t xml:space="preserve">21) </w:t>
      </w:r>
      <w:r w:rsidR="00EA4C08" w:rsidRPr="00DC75F7">
        <w:rPr>
          <w:rFonts w:ascii="Book Antiqua" w:eastAsia="Times New Roman" w:hAnsi="Book Antiqua" w:cs="Arial"/>
          <w:lang w:eastAsia="pl-PL"/>
        </w:rPr>
        <w:t>przeszkolenie nauczycieli w zakres</w:t>
      </w:r>
      <w:r w:rsidRPr="00DC75F7">
        <w:rPr>
          <w:rFonts w:ascii="Book Antiqua" w:eastAsia="Times New Roman" w:hAnsi="Book Antiqua" w:cs="Arial"/>
          <w:lang w:eastAsia="pl-PL"/>
        </w:rPr>
        <w:t>ie udzielania pierwszej pomocy;</w:t>
      </w:r>
    </w:p>
    <w:p w14:paraId="33AB5050"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t xml:space="preserve">22) </w:t>
      </w:r>
      <w:r w:rsidR="00EA4C08" w:rsidRPr="00DC75F7">
        <w:rPr>
          <w:rFonts w:ascii="Book Antiqua" w:eastAsia="Times New Roman" w:hAnsi="Book Antiqua" w:cs="Arial"/>
          <w:lang w:eastAsia="pl-PL"/>
        </w:rPr>
        <w:t>zapewnienie bezpiecznych warunków prowadzenia zajęć z wychowania fizycznego poprzez mocowanie na stałe bramek i koszy do gry oraz innych urządzeń, których przemieszczanie się może stanowić zag</w:t>
      </w:r>
      <w:r w:rsidRPr="00DC75F7">
        <w:rPr>
          <w:rFonts w:ascii="Book Antiqua" w:eastAsia="Times New Roman" w:hAnsi="Book Antiqua" w:cs="Arial"/>
          <w:lang w:eastAsia="pl-PL"/>
        </w:rPr>
        <w:t>rożenie dla zdrowia ćwiczących;</w:t>
      </w:r>
    </w:p>
    <w:p w14:paraId="4E34DBA9" w14:textId="77777777" w:rsidR="00EA4C08"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t xml:space="preserve">23) </w:t>
      </w:r>
      <w:r w:rsidR="00EA4C08" w:rsidRPr="00DC75F7">
        <w:rPr>
          <w:rFonts w:ascii="Book Antiqua" w:eastAsia="Times New Roman" w:hAnsi="Book Antiqua" w:cs="Arial"/>
          <w:lang w:eastAsia="pl-PL"/>
        </w:rPr>
        <w:t>objęcie budynku i terenu szkolnego nadzorem kamer.</w:t>
      </w:r>
    </w:p>
    <w:p w14:paraId="5CDBD0FD" w14:textId="77777777" w:rsidR="000971D6" w:rsidRPr="00DC75F7" w:rsidRDefault="000971D6" w:rsidP="001908D6">
      <w:pPr>
        <w:tabs>
          <w:tab w:val="left" w:pos="426"/>
        </w:tabs>
        <w:spacing w:before="240"/>
        <w:jc w:val="both"/>
        <w:rPr>
          <w:rFonts w:ascii="Book Antiqua" w:eastAsia="Times New Roman" w:hAnsi="Book Antiqua" w:cs="Arial"/>
          <w:lang w:eastAsia="pl-PL"/>
        </w:rPr>
      </w:pPr>
      <w:r w:rsidRPr="00DC75F7">
        <w:rPr>
          <w:rFonts w:ascii="Book Antiqua" w:eastAsia="Times New Roman" w:hAnsi="Book Antiqua" w:cs="Arial"/>
          <w:lang w:eastAsia="pl-PL"/>
        </w:rPr>
        <w:tab/>
      </w:r>
      <w:r w:rsidRPr="00DC75F7">
        <w:rPr>
          <w:rFonts w:ascii="Book Antiqua" w:eastAsia="Times New Roman" w:hAnsi="Book Antiqua" w:cs="Arial"/>
          <w:b/>
          <w:lang w:eastAsia="pl-PL"/>
        </w:rPr>
        <w:t>§ 17.</w:t>
      </w:r>
      <w:r w:rsidRPr="00DC75F7">
        <w:rPr>
          <w:rFonts w:ascii="Book Antiqua" w:eastAsia="Times New Roman" w:hAnsi="Book Antiqua" w:cs="Arial"/>
          <w:lang w:eastAsia="pl-PL"/>
        </w:rPr>
        <w:t xml:space="preserve">  Zadania z zakresu bezpieczeństwa zawiera</w:t>
      </w:r>
      <w:r w:rsidR="00427A15" w:rsidRPr="00DC75F7">
        <w:rPr>
          <w:rFonts w:ascii="Book Antiqua" w:eastAsia="Times New Roman" w:hAnsi="Book Antiqua" w:cs="Arial"/>
          <w:lang w:eastAsia="pl-PL"/>
        </w:rPr>
        <w:t xml:space="preserve"> aktualny</w:t>
      </w:r>
      <w:r w:rsidRPr="00DC75F7">
        <w:rPr>
          <w:rFonts w:ascii="Book Antiqua" w:eastAsia="Times New Roman" w:hAnsi="Book Antiqua" w:cs="Arial"/>
          <w:lang w:eastAsia="pl-PL"/>
        </w:rPr>
        <w:t xml:space="preserve"> </w:t>
      </w:r>
      <w:r w:rsidRPr="00DC75F7">
        <w:rPr>
          <w:rFonts w:ascii="Book Antiqua" w:eastAsia="Times New Roman" w:hAnsi="Book Antiqua" w:cs="Arial"/>
          <w:i/>
          <w:lang w:eastAsia="pl-PL"/>
        </w:rPr>
        <w:t>Regulamin bezpiecznego pobytu ucznia w</w:t>
      </w:r>
      <w:r w:rsidR="0074137E">
        <w:rPr>
          <w:rFonts w:ascii="Book Antiqua" w:eastAsia="Times New Roman" w:hAnsi="Book Antiqua" w:cs="Arial"/>
          <w:i/>
          <w:lang w:eastAsia="pl-PL"/>
        </w:rPr>
        <w:t xml:space="preserve"> Publicznej Szkole Podstawowej n</w:t>
      </w:r>
      <w:r w:rsidRPr="00DC75F7">
        <w:rPr>
          <w:rFonts w:ascii="Book Antiqua" w:eastAsia="Times New Roman" w:hAnsi="Book Antiqua" w:cs="Arial"/>
          <w:i/>
          <w:lang w:eastAsia="pl-PL"/>
        </w:rPr>
        <w:t xml:space="preserve">r 5 </w:t>
      </w:r>
      <w:r w:rsidR="00C11054" w:rsidRPr="00DC75F7">
        <w:rPr>
          <w:rFonts w:ascii="Book Antiqua" w:eastAsia="Times New Roman" w:hAnsi="Book Antiqua" w:cs="Arial"/>
          <w:i/>
          <w:lang w:eastAsia="pl-PL"/>
        </w:rPr>
        <w:t xml:space="preserve">im. Bronisława Malinowskiego </w:t>
      </w:r>
      <w:r w:rsidRPr="00DC75F7">
        <w:rPr>
          <w:rFonts w:ascii="Book Antiqua" w:eastAsia="Times New Roman" w:hAnsi="Book Antiqua" w:cs="Arial"/>
          <w:i/>
          <w:lang w:eastAsia="pl-PL"/>
        </w:rPr>
        <w:t>w Boguszowie – Gorcach</w:t>
      </w:r>
    </w:p>
    <w:p w14:paraId="77ED57A4" w14:textId="77777777" w:rsidR="00EA4C08" w:rsidRPr="00DC75F7" w:rsidRDefault="00EA4C08" w:rsidP="001908D6">
      <w:pPr>
        <w:jc w:val="both"/>
        <w:rPr>
          <w:rFonts w:ascii="Book Antiqua" w:eastAsia="Times New Roman" w:hAnsi="Book Antiqua" w:cs="Arial"/>
          <w:lang w:eastAsia="pl-PL"/>
        </w:rPr>
      </w:pPr>
    </w:p>
    <w:p w14:paraId="674837B2" w14:textId="77777777" w:rsidR="00EA4C08" w:rsidRPr="00DC75F7" w:rsidRDefault="008A084B"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0971D6" w:rsidRPr="00DC75F7">
        <w:rPr>
          <w:rFonts w:ascii="Book Antiqua" w:eastAsia="Times New Roman" w:hAnsi="Book Antiqua" w:cs="Arial"/>
          <w:b/>
          <w:lang w:eastAsia="pl-PL"/>
        </w:rPr>
        <w:t>§ 18</w:t>
      </w:r>
      <w:r w:rsidR="00EA4C08" w:rsidRPr="00DC75F7">
        <w:rPr>
          <w:rFonts w:ascii="Book Antiqua" w:eastAsia="Times New Roman" w:hAnsi="Book Antiqua" w:cs="Arial"/>
          <w:b/>
          <w:lang w:eastAsia="pl-PL"/>
        </w:rPr>
        <w:t>.</w:t>
      </w:r>
      <w:r w:rsidR="00EA4C08" w:rsidRPr="00DC75F7">
        <w:rPr>
          <w:rFonts w:ascii="Book Antiqua" w:eastAsia="Times New Roman" w:hAnsi="Book Antiqua" w:cs="Arial"/>
          <w:lang w:eastAsia="pl-PL"/>
        </w:rPr>
        <w:t xml:space="preserve">  Zasady sprawowania opieki podczas zajęć poza terenem szkoły oraz w trakcie wycieczek organizowanych przez nauczycieli określa </w:t>
      </w:r>
      <w:r w:rsidR="00427A15" w:rsidRPr="00DC75F7">
        <w:rPr>
          <w:rFonts w:ascii="Book Antiqua" w:eastAsia="Times New Roman" w:hAnsi="Book Antiqua" w:cs="Arial"/>
          <w:lang w:eastAsia="pl-PL"/>
        </w:rPr>
        <w:t xml:space="preserve">aktualny </w:t>
      </w:r>
      <w:r w:rsidR="00EA4C08" w:rsidRPr="00DC75F7">
        <w:rPr>
          <w:rFonts w:ascii="Book Antiqua" w:eastAsia="Times New Roman" w:hAnsi="Book Antiqua" w:cs="Arial"/>
          <w:i/>
          <w:lang w:eastAsia="pl-PL"/>
        </w:rPr>
        <w:t>Regulamin wycieczek</w:t>
      </w:r>
      <w:r w:rsidR="00EA4C08" w:rsidRPr="00DC75F7">
        <w:rPr>
          <w:rFonts w:ascii="Book Antiqua" w:eastAsia="Times New Roman" w:hAnsi="Book Antiqua" w:cs="Arial"/>
          <w:lang w:eastAsia="pl-PL"/>
        </w:rPr>
        <w:t>.</w:t>
      </w:r>
    </w:p>
    <w:p w14:paraId="588D9116" w14:textId="77777777" w:rsidR="00EA4C08" w:rsidRPr="00DC75F7" w:rsidRDefault="00EA4C08" w:rsidP="001908D6">
      <w:pPr>
        <w:jc w:val="both"/>
        <w:rPr>
          <w:rFonts w:ascii="Book Antiqua" w:eastAsia="Times New Roman" w:hAnsi="Book Antiqua" w:cs="Arial"/>
          <w:lang w:eastAsia="pl-PL"/>
        </w:rPr>
      </w:pPr>
    </w:p>
    <w:p w14:paraId="4A03E8A3" w14:textId="77777777" w:rsidR="00EA4C08" w:rsidRPr="00DC75F7" w:rsidRDefault="008A084B"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0971D6" w:rsidRPr="00DC75F7">
        <w:rPr>
          <w:rFonts w:ascii="Book Antiqua" w:eastAsia="Times New Roman" w:hAnsi="Book Antiqua" w:cs="Arial"/>
          <w:b/>
          <w:lang w:eastAsia="pl-PL"/>
        </w:rPr>
        <w:t>§ 19</w:t>
      </w:r>
      <w:r w:rsidR="00EA4C08" w:rsidRPr="00DC75F7">
        <w:rPr>
          <w:rFonts w:ascii="Book Antiqua" w:eastAsia="Times New Roman" w:hAnsi="Book Antiqua" w:cs="Arial"/>
          <w:b/>
          <w:lang w:eastAsia="pl-PL"/>
        </w:rPr>
        <w:t>.</w:t>
      </w:r>
      <w:r w:rsidR="00EA4C08" w:rsidRPr="00DC75F7">
        <w:rPr>
          <w:rFonts w:ascii="Book Antiqua" w:eastAsia="Times New Roman" w:hAnsi="Book Antiqua" w:cs="Arial"/>
          <w:lang w:eastAsia="pl-PL"/>
        </w:rPr>
        <w:t xml:space="preserve"> Zasady pełnienia dyżurów nauczycieli określa </w:t>
      </w:r>
      <w:r w:rsidR="00427A15" w:rsidRPr="00DC75F7">
        <w:rPr>
          <w:rFonts w:ascii="Book Antiqua" w:eastAsia="Times New Roman" w:hAnsi="Book Antiqua" w:cs="Arial"/>
          <w:lang w:eastAsia="pl-PL"/>
        </w:rPr>
        <w:t xml:space="preserve">aktualny </w:t>
      </w:r>
      <w:r w:rsidR="00EA4C08" w:rsidRPr="00DC75F7">
        <w:rPr>
          <w:rFonts w:ascii="Book Antiqua" w:eastAsia="Times New Roman" w:hAnsi="Book Antiqua" w:cs="Arial"/>
          <w:i/>
          <w:lang w:eastAsia="pl-PL"/>
        </w:rPr>
        <w:t>Regulamin dyżurów nauczycieli.</w:t>
      </w:r>
    </w:p>
    <w:p w14:paraId="1300816C" w14:textId="77777777" w:rsidR="00EA4C08" w:rsidRPr="00DC75F7" w:rsidRDefault="00EA4C08" w:rsidP="001908D6">
      <w:pPr>
        <w:jc w:val="both"/>
        <w:rPr>
          <w:rFonts w:ascii="Book Antiqua" w:eastAsia="Times New Roman" w:hAnsi="Book Antiqua" w:cs="Arial"/>
          <w:lang w:eastAsia="pl-PL"/>
        </w:rPr>
      </w:pPr>
    </w:p>
    <w:p w14:paraId="1571B54C" w14:textId="77777777" w:rsidR="00EA4C08" w:rsidRPr="00DC75F7" w:rsidRDefault="008A084B"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0971D6" w:rsidRPr="00DC75F7">
        <w:rPr>
          <w:rFonts w:ascii="Book Antiqua" w:eastAsia="Times New Roman" w:hAnsi="Book Antiqua" w:cs="Arial"/>
          <w:b/>
          <w:lang w:eastAsia="pl-PL"/>
        </w:rPr>
        <w:t>§ 20</w:t>
      </w:r>
      <w:r w:rsidR="00EA4C08" w:rsidRPr="00DC75F7">
        <w:rPr>
          <w:rFonts w:ascii="Book Antiqua" w:eastAsia="Times New Roman" w:hAnsi="Book Antiqua" w:cs="Arial"/>
          <w:b/>
          <w:lang w:eastAsia="pl-PL"/>
        </w:rPr>
        <w:t>.</w:t>
      </w:r>
      <w:r w:rsidR="00EA4C08" w:rsidRPr="00DC75F7">
        <w:rPr>
          <w:rFonts w:ascii="Book Antiqua" w:eastAsia="Times New Roman" w:hAnsi="Book Antiqua" w:cs="Arial"/>
          <w:lang w:eastAsia="pl-PL"/>
        </w:rPr>
        <w:t>  Szkoła zapewnia uczniom bezpieczeństwo i opiekę na zajęciach obowiązkowych i nadobowiązkowych, w trakcie wycieczek oraz na przerwach międzylekcyjnych.</w:t>
      </w:r>
    </w:p>
    <w:p w14:paraId="4644ECC4" w14:textId="77777777" w:rsidR="00EA4C08" w:rsidRPr="00DC75F7" w:rsidRDefault="00EA4C08" w:rsidP="001908D6">
      <w:pPr>
        <w:jc w:val="both"/>
        <w:rPr>
          <w:rFonts w:ascii="Book Antiqua" w:eastAsia="Times New Roman" w:hAnsi="Book Antiqua" w:cs="Arial"/>
          <w:lang w:eastAsia="pl-PL"/>
        </w:rPr>
      </w:pPr>
    </w:p>
    <w:p w14:paraId="5D3BF1F8" w14:textId="77777777" w:rsidR="00EA4C08" w:rsidRPr="00DC75F7" w:rsidRDefault="008A084B"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0971D6" w:rsidRPr="00DC75F7">
        <w:rPr>
          <w:rFonts w:ascii="Book Antiqua" w:eastAsia="Times New Roman" w:hAnsi="Book Antiqua" w:cs="Arial"/>
          <w:b/>
          <w:lang w:eastAsia="pl-PL"/>
        </w:rPr>
        <w:t>§ 21</w:t>
      </w:r>
      <w:r w:rsidR="00EA4C08" w:rsidRPr="00DC75F7">
        <w:rPr>
          <w:rFonts w:ascii="Book Antiqua" w:eastAsia="Times New Roman" w:hAnsi="Book Antiqua" w:cs="Arial"/>
          <w:b/>
          <w:lang w:eastAsia="pl-PL"/>
        </w:rPr>
        <w:t>.</w:t>
      </w:r>
      <w:r w:rsidR="00EA4C08" w:rsidRPr="00DC75F7">
        <w:rPr>
          <w:rFonts w:ascii="Book Antiqua" w:eastAsia="Times New Roman" w:hAnsi="Book Antiqu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14:paraId="5FBE9DF8" w14:textId="77777777" w:rsidR="00EA4C08" w:rsidRPr="00DC75F7" w:rsidRDefault="00EA4C08" w:rsidP="001908D6">
      <w:pPr>
        <w:jc w:val="both"/>
        <w:rPr>
          <w:rFonts w:ascii="Book Antiqua" w:eastAsia="Times New Roman" w:hAnsi="Book Antiqua" w:cs="Arial"/>
          <w:lang w:eastAsia="pl-PL"/>
        </w:rPr>
      </w:pPr>
    </w:p>
    <w:p w14:paraId="2EBF1BFF" w14:textId="77777777" w:rsidR="00EA4C08" w:rsidRPr="00DC75F7" w:rsidRDefault="008A084B"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0971D6" w:rsidRPr="00DC75F7">
        <w:rPr>
          <w:rFonts w:ascii="Book Antiqua" w:eastAsia="Times New Roman" w:hAnsi="Book Antiqua" w:cs="Arial"/>
          <w:b/>
          <w:lang w:eastAsia="pl-PL"/>
        </w:rPr>
        <w:t>§ 22</w:t>
      </w:r>
      <w:r w:rsidR="00EA4C08" w:rsidRPr="00DC75F7">
        <w:rPr>
          <w:rFonts w:ascii="Book Antiqua" w:eastAsia="Times New Roman" w:hAnsi="Book Antiqua" w:cs="Arial"/>
          <w:b/>
          <w:lang w:eastAsia="pl-PL"/>
        </w:rPr>
        <w:t>.</w:t>
      </w:r>
      <w:r w:rsidR="00EA4C08" w:rsidRPr="00DC75F7">
        <w:rPr>
          <w:rFonts w:ascii="Book Antiqua" w:eastAsia="Times New Roman" w:hAnsi="Book Antiqua" w:cs="Arial"/>
          <w:lang w:eastAsia="pl-PL"/>
        </w:rPr>
        <w:t> Zasady sprawowania opieki nad uczniami w czasie obowiązkowych i nadobowiązkowych zajęć są następujące:</w:t>
      </w:r>
    </w:p>
    <w:p w14:paraId="74A1C480" w14:textId="77777777" w:rsidR="00EA4C08" w:rsidRPr="00DC75F7" w:rsidRDefault="00EA4C08" w:rsidP="001908D6">
      <w:pPr>
        <w:jc w:val="both"/>
        <w:rPr>
          <w:rFonts w:ascii="Book Antiqua" w:eastAsia="Times New Roman" w:hAnsi="Book Antiqua" w:cs="Arial"/>
          <w:lang w:eastAsia="pl-PL"/>
        </w:rPr>
      </w:pPr>
    </w:p>
    <w:p w14:paraId="7CFC4B8C" w14:textId="77777777" w:rsidR="00EA4C08" w:rsidRPr="00DC75F7" w:rsidRDefault="00EA4C08" w:rsidP="00135B7D">
      <w:pPr>
        <w:numPr>
          <w:ilvl w:val="0"/>
          <w:numId w:val="138"/>
        </w:numPr>
        <w:tabs>
          <w:tab w:val="left" w:pos="284"/>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z chwilą wejścia na teren szkoły oraz na zajęcia, wszyscy uczniowie znajdują się pod opieką pracowników pedagogicznych, a w szczególności nauczyciela prowadzącego zajęcia;</w:t>
      </w:r>
    </w:p>
    <w:p w14:paraId="75EB2D2C" w14:textId="77777777" w:rsidR="00EA4C08" w:rsidRPr="00DC75F7" w:rsidRDefault="00EA4C08" w:rsidP="001908D6">
      <w:pPr>
        <w:ind w:firstLine="360"/>
        <w:jc w:val="both"/>
        <w:rPr>
          <w:rFonts w:ascii="Book Antiqua" w:eastAsia="Times New Roman" w:hAnsi="Book Antiqua" w:cs="Arial"/>
          <w:lang w:eastAsia="pl-PL"/>
        </w:rPr>
      </w:pPr>
    </w:p>
    <w:p w14:paraId="5A30DFCD" w14:textId="77777777" w:rsidR="006C67BB" w:rsidRPr="00DC75F7" w:rsidRDefault="00EA4C08" w:rsidP="00135B7D">
      <w:pPr>
        <w:numPr>
          <w:ilvl w:val="0"/>
          <w:numId w:val="138"/>
        </w:numPr>
        <w:tabs>
          <w:tab w:val="left" w:pos="284"/>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pracownicy, o których mowa wyżej, są zobowiązani do:</w:t>
      </w:r>
    </w:p>
    <w:p w14:paraId="2006AE31" w14:textId="77777777" w:rsidR="006C67BB" w:rsidRPr="00DC75F7" w:rsidRDefault="006C67BB" w:rsidP="001908D6">
      <w:pPr>
        <w:tabs>
          <w:tab w:val="left" w:pos="284"/>
          <w:tab w:val="left" w:pos="426"/>
        </w:tabs>
        <w:jc w:val="both"/>
        <w:rPr>
          <w:rFonts w:ascii="Book Antiqua" w:eastAsia="Times New Roman" w:hAnsi="Book Antiqua" w:cs="Arial"/>
          <w:lang w:eastAsia="pl-PL"/>
        </w:rPr>
      </w:pPr>
      <w:r w:rsidRPr="00DC75F7">
        <w:rPr>
          <w:rFonts w:ascii="Book Antiqua" w:eastAsia="Times New Roman" w:hAnsi="Book Antiqua" w:cs="Arial"/>
          <w:lang w:eastAsia="pl-PL"/>
        </w:rPr>
        <w:t xml:space="preserve">a) </w:t>
      </w:r>
      <w:r w:rsidR="00EA4C08" w:rsidRPr="00DC75F7">
        <w:rPr>
          <w:rFonts w:ascii="Book Antiqua" w:eastAsia="Times New Roman" w:hAnsi="Book Antiqua" w:cs="Arial"/>
          <w:lang w:eastAsia="pl-PL"/>
        </w:rPr>
        <w:t>przestrzegania zasad bezpieczeństw</w:t>
      </w:r>
      <w:r w:rsidRPr="00DC75F7">
        <w:rPr>
          <w:rFonts w:ascii="Book Antiqua" w:eastAsia="Times New Roman" w:hAnsi="Book Antiqua" w:cs="Arial"/>
          <w:lang w:eastAsia="pl-PL"/>
        </w:rPr>
        <w:t>a uczniów na każdych zajęciach,</w:t>
      </w:r>
    </w:p>
    <w:p w14:paraId="3B5544CC" w14:textId="77777777" w:rsidR="006C67BB" w:rsidRPr="00DC75F7" w:rsidRDefault="006C67BB" w:rsidP="001908D6">
      <w:pPr>
        <w:tabs>
          <w:tab w:val="left" w:pos="284"/>
          <w:tab w:val="left" w:pos="426"/>
        </w:tabs>
        <w:jc w:val="both"/>
        <w:rPr>
          <w:rFonts w:ascii="Book Antiqua" w:eastAsia="Times New Roman" w:hAnsi="Book Antiqua" w:cs="Arial"/>
          <w:lang w:eastAsia="pl-PL"/>
        </w:rPr>
      </w:pPr>
      <w:r w:rsidRPr="00DC75F7">
        <w:rPr>
          <w:rFonts w:ascii="Book Antiqua" w:eastAsia="Times New Roman" w:hAnsi="Book Antiqua" w:cs="Arial"/>
          <w:lang w:eastAsia="pl-PL"/>
        </w:rPr>
        <w:t xml:space="preserve">b) </w:t>
      </w:r>
      <w:r w:rsidR="00EA4C08" w:rsidRPr="00DC75F7">
        <w:rPr>
          <w:rFonts w:ascii="Book Antiqua" w:eastAsia="Times New Roman" w:hAnsi="Book Antiqua" w:cs="Arial"/>
          <w:lang w:eastAsia="pl-PL"/>
        </w:rPr>
        <w:t>pełnienia dyżurów na przerwach w wyznaczonych miejsca</w:t>
      </w:r>
      <w:r w:rsidRPr="00DC75F7">
        <w:rPr>
          <w:rFonts w:ascii="Book Antiqua" w:eastAsia="Times New Roman" w:hAnsi="Book Antiqua" w:cs="Arial"/>
          <w:lang w:eastAsia="pl-PL"/>
        </w:rPr>
        <w:t>ch wg harmonogramu dyżurowania,</w:t>
      </w:r>
    </w:p>
    <w:p w14:paraId="513D2C63" w14:textId="77777777" w:rsidR="006C67BB" w:rsidRPr="00DC75F7" w:rsidRDefault="006C67BB" w:rsidP="001908D6">
      <w:pPr>
        <w:tabs>
          <w:tab w:val="left" w:pos="284"/>
          <w:tab w:val="left" w:pos="426"/>
        </w:tabs>
        <w:jc w:val="both"/>
        <w:rPr>
          <w:rFonts w:ascii="Book Antiqua" w:eastAsia="Times New Roman" w:hAnsi="Book Antiqua" w:cs="Arial"/>
          <w:lang w:eastAsia="pl-PL"/>
        </w:rPr>
      </w:pPr>
      <w:r w:rsidRPr="00DC75F7">
        <w:rPr>
          <w:rFonts w:ascii="Book Antiqua" w:eastAsia="Times New Roman" w:hAnsi="Book Antiqua" w:cs="Arial"/>
          <w:lang w:eastAsia="pl-PL"/>
        </w:rPr>
        <w:t>c)</w:t>
      </w:r>
      <w:r w:rsidR="00EA4C08" w:rsidRPr="00DC75F7">
        <w:rPr>
          <w:rFonts w:ascii="Book Antiqua" w:eastAsia="Times New Roman" w:hAnsi="Book Antiqua" w:cs="Arial"/>
          <w:lang w:eastAsia="pl-PL"/>
        </w:rPr>
        <w:t>wprowadzania uczniów do sal oraz pracowni i przestrzegania regulaminów obowiąz</w:t>
      </w:r>
      <w:r w:rsidR="00C06322" w:rsidRPr="00DC75F7">
        <w:rPr>
          <w:rFonts w:ascii="Book Antiqua" w:eastAsia="Times New Roman" w:hAnsi="Book Antiqua" w:cs="Arial"/>
          <w:lang w:eastAsia="pl-PL"/>
        </w:rPr>
        <w:t>ujących w tych pomieszczeniach,</w:t>
      </w:r>
    </w:p>
    <w:p w14:paraId="32DCA97B" w14:textId="77777777" w:rsidR="006C67BB" w:rsidRPr="00DC75F7" w:rsidRDefault="00C06322" w:rsidP="001908D6">
      <w:pPr>
        <w:tabs>
          <w:tab w:val="left" w:pos="284"/>
          <w:tab w:val="left" w:pos="426"/>
        </w:tabs>
        <w:jc w:val="both"/>
        <w:rPr>
          <w:rFonts w:ascii="Book Antiqua" w:eastAsia="Times New Roman" w:hAnsi="Book Antiqua" w:cs="Arial"/>
          <w:lang w:eastAsia="pl-PL"/>
        </w:rPr>
      </w:pPr>
      <w:r w:rsidRPr="00DC75F7">
        <w:rPr>
          <w:rFonts w:ascii="Book Antiqua" w:eastAsia="Times New Roman" w:hAnsi="Book Antiqua" w:cs="Arial"/>
          <w:lang w:eastAsia="pl-PL"/>
        </w:rPr>
        <w:t>d</w:t>
      </w:r>
      <w:r w:rsidR="006C67BB" w:rsidRPr="00DC75F7">
        <w:rPr>
          <w:rFonts w:ascii="Book Antiqua" w:eastAsia="Times New Roman" w:hAnsi="Book Antiqua" w:cs="Arial"/>
          <w:lang w:eastAsia="pl-PL"/>
        </w:rPr>
        <w:t>)</w:t>
      </w:r>
      <w:r w:rsidR="006C67BB" w:rsidRPr="00DC75F7">
        <w:rPr>
          <w:rFonts w:ascii="Book Antiqua" w:eastAsia="Times New Roman" w:hAnsi="Book Antiqua" w:cs="Arial"/>
          <w:i/>
          <w:lang w:eastAsia="pl-PL"/>
        </w:rPr>
        <w:t xml:space="preserve"> </w:t>
      </w:r>
      <w:r w:rsidR="00EA4C08" w:rsidRPr="00DC75F7">
        <w:rPr>
          <w:rFonts w:ascii="Book Antiqua" w:eastAsia="Times New Roman" w:hAnsi="Book Antiqua" w:cs="Arial"/>
          <w:lang w:eastAsia="pl-PL"/>
        </w:rPr>
        <w:t>udzielania pierwszej pomocy uczniom poszkodowanym, a w razie potr</w:t>
      </w:r>
      <w:r w:rsidR="006C67BB" w:rsidRPr="00DC75F7">
        <w:rPr>
          <w:rFonts w:ascii="Book Antiqua" w:eastAsia="Times New Roman" w:hAnsi="Book Antiqua" w:cs="Arial"/>
          <w:lang w:eastAsia="pl-PL"/>
        </w:rPr>
        <w:t>zeby wezwania pomocy medycznej,</w:t>
      </w:r>
    </w:p>
    <w:p w14:paraId="565EB384" w14:textId="77777777" w:rsidR="00EA4C08" w:rsidRPr="00DC75F7" w:rsidRDefault="00C06322" w:rsidP="001908D6">
      <w:pPr>
        <w:tabs>
          <w:tab w:val="left" w:pos="284"/>
          <w:tab w:val="left" w:pos="426"/>
        </w:tabs>
        <w:jc w:val="both"/>
        <w:rPr>
          <w:rFonts w:ascii="Book Antiqua" w:eastAsia="Times New Roman" w:hAnsi="Book Antiqua" w:cs="Arial"/>
          <w:lang w:eastAsia="pl-PL"/>
        </w:rPr>
      </w:pPr>
      <w:r w:rsidRPr="00DC75F7">
        <w:rPr>
          <w:rFonts w:ascii="Book Antiqua" w:eastAsia="Times New Roman" w:hAnsi="Book Antiqua" w:cs="Arial"/>
          <w:lang w:eastAsia="pl-PL"/>
        </w:rPr>
        <w:t>e</w:t>
      </w:r>
      <w:r w:rsidR="006C67BB"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zgłaszania Dyrektorowi S</w:t>
      </w:r>
      <w:r w:rsidR="00EA4C08" w:rsidRPr="00DC75F7">
        <w:rPr>
          <w:rFonts w:ascii="Book Antiqua" w:eastAsia="Times New Roman" w:hAnsi="Book Antiqua" w:cs="Arial"/>
          <w:lang w:eastAsia="pl-PL"/>
        </w:rPr>
        <w:t>zkoły dostrzeżonych zagrożeń dla zdrowia i bezpieczeństwa uczniów oraz zaistniałych podczas zajęć wypadków.</w:t>
      </w:r>
    </w:p>
    <w:p w14:paraId="0A19B502" w14:textId="77777777" w:rsidR="00EA4C08" w:rsidRPr="00DC75F7" w:rsidRDefault="00EA4C08" w:rsidP="001908D6">
      <w:pPr>
        <w:jc w:val="both"/>
        <w:rPr>
          <w:rFonts w:ascii="Book Antiqua" w:eastAsia="Times New Roman" w:hAnsi="Book Antiqua" w:cs="Arial"/>
          <w:lang w:eastAsia="pl-PL"/>
        </w:rPr>
      </w:pPr>
    </w:p>
    <w:p w14:paraId="1741D057" w14:textId="77777777" w:rsidR="00EA4C08" w:rsidRPr="00DC75F7" w:rsidRDefault="00EA4C08" w:rsidP="00135B7D">
      <w:pPr>
        <w:numPr>
          <w:ilvl w:val="0"/>
          <w:numId w:val="138"/>
        </w:numPr>
        <w:tabs>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lastRenderedPageBreak/>
        <w:t>opiekun sali lekcyjnej opracowuje jej regulamin i na początku roku szkolnego zapoznaje z nim uczniów;</w:t>
      </w:r>
    </w:p>
    <w:p w14:paraId="52E25F70" w14:textId="77777777" w:rsidR="00EA4C08" w:rsidRPr="00DC75F7" w:rsidRDefault="00EA4C08" w:rsidP="001908D6">
      <w:pPr>
        <w:jc w:val="both"/>
        <w:rPr>
          <w:rFonts w:ascii="Book Antiqua" w:eastAsia="Times New Roman" w:hAnsi="Book Antiqua" w:cs="Arial"/>
          <w:lang w:eastAsia="pl-PL"/>
        </w:rPr>
      </w:pPr>
    </w:p>
    <w:p w14:paraId="5174309D" w14:textId="77777777" w:rsidR="00EA4C08" w:rsidRPr="00DC75F7" w:rsidRDefault="00EA4C08" w:rsidP="00135B7D">
      <w:pPr>
        <w:numPr>
          <w:ilvl w:val="0"/>
          <w:numId w:val="138"/>
        </w:numPr>
        <w:tabs>
          <w:tab w:val="left" w:pos="284"/>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w sali gimnastycznej i na boisku szkolnym nauczyciel prowadzący zajęcia wykonuje wszelkie czynności organizacyjne zapewniające bezpieczeństwo zgodnie z </w:t>
      </w:r>
      <w:r w:rsidR="00427A15" w:rsidRPr="00DC75F7">
        <w:rPr>
          <w:rFonts w:ascii="Book Antiqua" w:eastAsia="Times New Roman" w:hAnsi="Book Antiqua" w:cs="Arial"/>
          <w:lang w:eastAsia="pl-PL"/>
        </w:rPr>
        <w:t xml:space="preserve">aktualnym </w:t>
      </w:r>
      <w:r w:rsidRPr="00DC75F7">
        <w:rPr>
          <w:rFonts w:ascii="Book Antiqua" w:eastAsia="Times New Roman" w:hAnsi="Book Antiqua" w:cs="Arial"/>
          <w:i/>
          <w:lang w:eastAsia="pl-PL"/>
        </w:rPr>
        <w:t>Regulaminem Sali Gimnastycznej</w:t>
      </w:r>
      <w:r w:rsidRPr="00DC75F7">
        <w:rPr>
          <w:rFonts w:ascii="Book Antiqua" w:eastAsia="Times New Roman" w:hAnsi="Book Antiqua" w:cs="Arial"/>
          <w:lang w:eastAsia="pl-PL"/>
        </w:rPr>
        <w:t xml:space="preserve"> oraz </w:t>
      </w:r>
      <w:r w:rsidR="00427A15" w:rsidRPr="00DC75F7">
        <w:rPr>
          <w:rFonts w:ascii="Book Antiqua" w:eastAsia="Times New Roman" w:hAnsi="Book Antiqua" w:cs="Arial"/>
          <w:lang w:eastAsia="pl-PL"/>
        </w:rPr>
        <w:t xml:space="preserve">aktualnym </w:t>
      </w:r>
      <w:r w:rsidRPr="00DC75F7">
        <w:rPr>
          <w:rFonts w:ascii="Book Antiqua" w:eastAsia="Times New Roman" w:hAnsi="Book Antiqua" w:cs="Arial"/>
          <w:i/>
          <w:lang w:eastAsia="pl-PL"/>
        </w:rPr>
        <w:t>Regulaminem Korzystania z Boiska</w:t>
      </w:r>
      <w:r w:rsidRPr="00DC75F7">
        <w:rPr>
          <w:rFonts w:ascii="Book Antiqua" w:eastAsia="Times New Roman" w:hAnsi="Book Antiqua" w:cs="Arial"/>
          <w:lang w:eastAsia="pl-PL"/>
        </w:rPr>
        <w:t xml:space="preserve">; </w:t>
      </w:r>
    </w:p>
    <w:p w14:paraId="7179EA92" w14:textId="77777777" w:rsidR="00EA4C08" w:rsidRPr="00DC75F7" w:rsidRDefault="00EA4C08" w:rsidP="001908D6">
      <w:pPr>
        <w:jc w:val="both"/>
        <w:rPr>
          <w:rFonts w:ascii="Book Antiqua" w:eastAsia="Times New Roman" w:hAnsi="Book Antiqua" w:cs="Arial"/>
          <w:lang w:eastAsia="pl-PL"/>
        </w:rPr>
      </w:pPr>
    </w:p>
    <w:p w14:paraId="6D28E6B0" w14:textId="77777777" w:rsidR="00EA4C08" w:rsidRPr="00DC75F7" w:rsidRDefault="00EA4C08" w:rsidP="00135B7D">
      <w:pPr>
        <w:numPr>
          <w:ilvl w:val="0"/>
          <w:numId w:val="138"/>
        </w:numPr>
        <w:tabs>
          <w:tab w:val="left" w:pos="284"/>
        </w:tabs>
        <w:ind w:left="0" w:firstLine="0"/>
        <w:jc w:val="both"/>
        <w:rPr>
          <w:rFonts w:ascii="Book Antiqua" w:eastAsia="Times New Roman" w:hAnsi="Book Antiqua" w:cs="Arial"/>
          <w:lang w:eastAsia="pl-PL"/>
        </w:rPr>
      </w:pPr>
      <w:r w:rsidRPr="00DC75F7">
        <w:rPr>
          <w:rFonts w:ascii="Book Antiqua" w:eastAsia="Times New Roman" w:hAnsi="Book Antiqua" w:cs="Arial"/>
          <w:bCs/>
          <w:lang w:eastAsia="pl-PL"/>
        </w:rPr>
        <w:t>szkoła, zapewniając uczniom dost</w:t>
      </w:r>
      <w:r w:rsidRPr="00DC75F7">
        <w:rPr>
          <w:rFonts w:ascii="Book Antiqua" w:eastAsia="Times New Roman" w:hAnsi="Book Antiqua" w:cs="Arial"/>
          <w:lang w:eastAsia="pl-PL"/>
        </w:rPr>
        <w:t>ę</w:t>
      </w:r>
      <w:r w:rsidRPr="00DC75F7">
        <w:rPr>
          <w:rFonts w:ascii="Book Antiqua" w:eastAsia="Times New Roman" w:hAnsi="Book Antiqua" w:cs="Arial"/>
          <w:bCs/>
          <w:lang w:eastAsia="pl-PL"/>
        </w:rPr>
        <w:t>p do Internetu, obowi</w:t>
      </w:r>
      <w:r w:rsidRPr="00DC75F7">
        <w:rPr>
          <w:rFonts w:ascii="Book Antiqua" w:eastAsia="Times New Roman" w:hAnsi="Book Antiqua" w:cs="Arial"/>
          <w:lang w:eastAsia="pl-PL"/>
        </w:rPr>
        <w:t>ą</w:t>
      </w:r>
      <w:r w:rsidRPr="00DC75F7">
        <w:rPr>
          <w:rFonts w:ascii="Book Antiqua" w:eastAsia="Times New Roman" w:hAnsi="Book Antiqua" w:cs="Arial"/>
          <w:bCs/>
          <w:lang w:eastAsia="pl-PL"/>
        </w:rPr>
        <w:t>zana jest podejmowa</w:t>
      </w:r>
      <w:r w:rsidRPr="00DC75F7">
        <w:rPr>
          <w:rFonts w:ascii="Book Antiqua" w:eastAsia="Times New Roman" w:hAnsi="Book Antiqua" w:cs="Arial"/>
          <w:lang w:eastAsia="pl-PL"/>
        </w:rPr>
        <w:t xml:space="preserve">ć </w:t>
      </w:r>
      <w:r w:rsidRPr="00DC75F7">
        <w:rPr>
          <w:rFonts w:ascii="Book Antiqua" w:eastAsia="Times New Roman" w:hAnsi="Book Antiqua" w:cs="Arial"/>
          <w:bCs/>
          <w:lang w:eastAsia="pl-PL"/>
        </w:rPr>
        <w:t>działania zabezpieczaj</w:t>
      </w:r>
      <w:r w:rsidRPr="00DC75F7">
        <w:rPr>
          <w:rFonts w:ascii="Book Antiqua" w:eastAsia="Times New Roman" w:hAnsi="Book Antiqua" w:cs="Arial"/>
          <w:lang w:eastAsia="pl-PL"/>
        </w:rPr>
        <w:t>ą</w:t>
      </w:r>
      <w:r w:rsidRPr="00DC75F7">
        <w:rPr>
          <w:rFonts w:ascii="Book Antiqua" w:eastAsia="Times New Roman" w:hAnsi="Book Antiqua" w:cs="Arial"/>
          <w:bCs/>
          <w:lang w:eastAsia="pl-PL"/>
        </w:rPr>
        <w:t>ce uczniów przed dost</w:t>
      </w:r>
      <w:r w:rsidRPr="00DC75F7">
        <w:rPr>
          <w:rFonts w:ascii="Book Antiqua" w:eastAsia="Times New Roman" w:hAnsi="Book Antiqua" w:cs="Arial"/>
          <w:lang w:eastAsia="pl-PL"/>
        </w:rPr>
        <w:t>ę</w:t>
      </w:r>
      <w:r w:rsidRPr="00DC75F7">
        <w:rPr>
          <w:rFonts w:ascii="Book Antiqua" w:eastAsia="Times New Roman" w:hAnsi="Book Antiqua" w:cs="Arial"/>
          <w:bCs/>
          <w:lang w:eastAsia="pl-PL"/>
        </w:rPr>
        <w:t>pem do tre</w:t>
      </w:r>
      <w:r w:rsidRPr="00DC75F7">
        <w:rPr>
          <w:rFonts w:ascii="Book Antiqua" w:eastAsia="Times New Roman" w:hAnsi="Book Antiqua" w:cs="Arial"/>
          <w:lang w:eastAsia="pl-PL"/>
        </w:rPr>
        <w:t>ś</w:t>
      </w:r>
      <w:r w:rsidRPr="00DC75F7">
        <w:rPr>
          <w:rFonts w:ascii="Book Antiqua" w:eastAsia="Times New Roman" w:hAnsi="Book Antiqua" w:cs="Arial"/>
          <w:bCs/>
          <w:lang w:eastAsia="pl-PL"/>
        </w:rPr>
        <w:t>ci, które mog</w:t>
      </w:r>
      <w:r w:rsidRPr="00DC75F7">
        <w:rPr>
          <w:rFonts w:ascii="Book Antiqua" w:eastAsia="Times New Roman" w:hAnsi="Book Antiqua" w:cs="Arial"/>
          <w:lang w:eastAsia="pl-PL"/>
        </w:rPr>
        <w:t xml:space="preserve">ą </w:t>
      </w:r>
      <w:r w:rsidRPr="00DC75F7">
        <w:rPr>
          <w:rFonts w:ascii="Book Antiqua" w:eastAsia="Times New Roman" w:hAnsi="Book Antiqua" w:cs="Arial"/>
          <w:bCs/>
          <w:lang w:eastAsia="pl-PL"/>
        </w:rPr>
        <w:t>stanowi</w:t>
      </w:r>
      <w:r w:rsidRPr="00DC75F7">
        <w:rPr>
          <w:rFonts w:ascii="Book Antiqua" w:eastAsia="Times New Roman" w:hAnsi="Book Antiqua" w:cs="Arial"/>
          <w:lang w:eastAsia="pl-PL"/>
        </w:rPr>
        <w:t xml:space="preserve">ć </w:t>
      </w:r>
      <w:r w:rsidRPr="00DC75F7">
        <w:rPr>
          <w:rFonts w:ascii="Book Antiqua" w:eastAsia="Times New Roman" w:hAnsi="Book Antiqua" w:cs="Arial"/>
          <w:bCs/>
          <w:lang w:eastAsia="pl-PL"/>
        </w:rPr>
        <w:t>zagro</w:t>
      </w:r>
      <w:r w:rsidRPr="00DC75F7">
        <w:rPr>
          <w:rFonts w:ascii="Book Antiqua" w:eastAsia="Times New Roman" w:hAnsi="Book Antiqua" w:cs="Arial"/>
          <w:lang w:eastAsia="pl-PL"/>
        </w:rPr>
        <w:t>ż</w:t>
      </w:r>
      <w:r w:rsidRPr="00DC75F7">
        <w:rPr>
          <w:rFonts w:ascii="Book Antiqua" w:eastAsia="Times New Roman" w:hAnsi="Book Antiqua" w:cs="Arial"/>
          <w:bCs/>
          <w:lang w:eastAsia="pl-PL"/>
        </w:rPr>
        <w:t>enie dla ich prawidłowego rozwoju, w szczególno</w:t>
      </w:r>
      <w:r w:rsidRPr="00DC75F7">
        <w:rPr>
          <w:rFonts w:ascii="Book Antiqua" w:eastAsia="Times New Roman" w:hAnsi="Book Antiqua" w:cs="Arial"/>
          <w:lang w:eastAsia="pl-PL"/>
        </w:rPr>
        <w:t>ś</w:t>
      </w:r>
      <w:r w:rsidRPr="00DC75F7">
        <w:rPr>
          <w:rFonts w:ascii="Book Antiqua" w:eastAsia="Times New Roman" w:hAnsi="Book Antiqua" w:cs="Arial"/>
          <w:bCs/>
          <w:lang w:eastAsia="pl-PL"/>
        </w:rPr>
        <w:t>ci zainstalowa</w:t>
      </w:r>
      <w:r w:rsidRPr="00DC75F7">
        <w:rPr>
          <w:rFonts w:ascii="Book Antiqua" w:eastAsia="Times New Roman" w:hAnsi="Book Antiqua" w:cs="Arial"/>
          <w:lang w:eastAsia="pl-PL"/>
        </w:rPr>
        <w:t>ć</w:t>
      </w:r>
      <w:r w:rsidRPr="00DC75F7">
        <w:rPr>
          <w:rFonts w:ascii="Book Antiqua" w:eastAsia="Times New Roman" w:hAnsi="Book Antiqua" w:cs="Arial"/>
          <w:bCs/>
          <w:lang w:eastAsia="pl-PL"/>
        </w:rPr>
        <w:t xml:space="preserve"> i aktualizowa</w:t>
      </w:r>
      <w:r w:rsidRPr="00DC75F7">
        <w:rPr>
          <w:rFonts w:ascii="Book Antiqua" w:eastAsia="Times New Roman" w:hAnsi="Book Antiqua" w:cs="Arial"/>
          <w:lang w:eastAsia="pl-PL"/>
        </w:rPr>
        <w:t xml:space="preserve">ć </w:t>
      </w:r>
      <w:r w:rsidRPr="00DC75F7">
        <w:rPr>
          <w:rFonts w:ascii="Book Antiqua" w:eastAsia="Times New Roman" w:hAnsi="Book Antiqua" w:cs="Arial"/>
          <w:bCs/>
          <w:lang w:eastAsia="pl-PL"/>
        </w:rPr>
        <w:t>oprogramowanie zabezpieczaj</w:t>
      </w:r>
      <w:r w:rsidRPr="00DC75F7">
        <w:rPr>
          <w:rFonts w:ascii="Book Antiqua" w:eastAsia="Times New Roman" w:hAnsi="Book Antiqua" w:cs="Arial"/>
          <w:lang w:eastAsia="pl-PL"/>
        </w:rPr>
        <w:t>ą</w:t>
      </w:r>
      <w:r w:rsidR="006C67BB" w:rsidRPr="00DC75F7">
        <w:rPr>
          <w:rFonts w:ascii="Book Antiqua" w:eastAsia="Times New Roman" w:hAnsi="Book Antiqua" w:cs="Arial"/>
          <w:bCs/>
          <w:lang w:eastAsia="pl-PL"/>
        </w:rPr>
        <w:t>ce</w:t>
      </w:r>
      <w:r w:rsidR="00630BA7" w:rsidRPr="00DC75F7">
        <w:rPr>
          <w:rFonts w:ascii="Book Antiqua" w:eastAsia="Times New Roman" w:hAnsi="Book Antiqua" w:cs="Arial"/>
          <w:bCs/>
          <w:lang w:eastAsia="pl-PL"/>
        </w:rPr>
        <w:t xml:space="preserve"> </w:t>
      </w:r>
      <w:r w:rsidR="006C67BB" w:rsidRPr="00DC75F7">
        <w:rPr>
          <w:rFonts w:ascii="Book Antiqua" w:eastAsia="Times New Roman" w:hAnsi="Book Antiqua" w:cs="Arial"/>
          <w:bCs/>
          <w:lang w:eastAsia="pl-PL"/>
        </w:rPr>
        <w:t xml:space="preserve">oraz zapoznać z </w:t>
      </w:r>
      <w:r w:rsidR="00427A15" w:rsidRPr="00DC75F7">
        <w:rPr>
          <w:rFonts w:ascii="Book Antiqua" w:eastAsia="Times New Roman" w:hAnsi="Book Antiqua" w:cs="Arial"/>
          <w:bCs/>
          <w:lang w:eastAsia="pl-PL"/>
        </w:rPr>
        <w:t xml:space="preserve">aktualnym </w:t>
      </w:r>
      <w:r w:rsidR="006C67BB" w:rsidRPr="00DC75F7">
        <w:rPr>
          <w:rFonts w:ascii="Book Antiqua" w:eastAsia="Times New Roman" w:hAnsi="Book Antiqua" w:cs="Arial"/>
          <w:bCs/>
          <w:i/>
          <w:lang w:eastAsia="pl-PL"/>
        </w:rPr>
        <w:t>Regulaminem pracowni komputerowej</w:t>
      </w:r>
      <w:r w:rsidR="00345688" w:rsidRPr="00DC75F7">
        <w:rPr>
          <w:rFonts w:ascii="Book Antiqua" w:eastAsia="Times New Roman" w:hAnsi="Book Antiqua" w:cs="Arial"/>
          <w:bCs/>
          <w:i/>
          <w:lang w:eastAsia="pl-PL"/>
        </w:rPr>
        <w:t>.</w:t>
      </w:r>
    </w:p>
    <w:p w14:paraId="5526CD52" w14:textId="77777777" w:rsidR="00EA4C08" w:rsidRPr="00DC75F7" w:rsidRDefault="00345688" w:rsidP="001908D6">
      <w:pPr>
        <w:jc w:val="both"/>
        <w:rPr>
          <w:rFonts w:ascii="Book Antiqua" w:eastAsia="Times New Roman" w:hAnsi="Book Antiqua" w:cs="Arial"/>
          <w:lang w:eastAsia="pl-PL"/>
        </w:rPr>
      </w:pPr>
      <w:r w:rsidRPr="00DC75F7">
        <w:rPr>
          <w:rFonts w:ascii="Book Antiqua" w:eastAsia="Times New Roman" w:hAnsi="Book Antiqua" w:cs="Arial"/>
          <w:lang w:eastAsia="pl-PL"/>
        </w:rPr>
        <w:t xml:space="preserve"> </w:t>
      </w:r>
    </w:p>
    <w:p w14:paraId="4C9FA578" w14:textId="77777777" w:rsidR="00EA4C08" w:rsidRPr="00DC75F7" w:rsidRDefault="00F5127C"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0C2289" w:rsidRPr="00DC75F7">
        <w:rPr>
          <w:rFonts w:ascii="Book Antiqua" w:eastAsia="Times New Roman" w:hAnsi="Book Antiqua" w:cs="Arial"/>
          <w:b/>
          <w:lang w:eastAsia="pl-PL"/>
        </w:rPr>
        <w:t>§ 23</w:t>
      </w:r>
      <w:r w:rsidR="00EA4C08" w:rsidRPr="00DC75F7">
        <w:rPr>
          <w:rFonts w:ascii="Book Antiqua" w:eastAsia="Times New Roman" w:hAnsi="Book Antiqua" w:cs="Arial"/>
          <w:b/>
          <w:lang w:eastAsia="pl-PL"/>
        </w:rPr>
        <w:t>.</w:t>
      </w:r>
      <w:r w:rsidR="00EA4C08" w:rsidRPr="00DC75F7">
        <w:rPr>
          <w:rFonts w:ascii="Book Antiqua" w:eastAsia="Times New Roman" w:hAnsi="Book Antiqua" w:cs="Arial"/>
          <w:lang w:eastAsia="pl-PL"/>
        </w:rPr>
        <w:t> Pracownicy szkoły, w tym pracownicy administracji i obsługi w czasie wykonywania swoich zadań zawodowych są zobowiązani kierować się dobrem dziecka i troszczyć się o jego bezpieczny pobyt w szkole.</w:t>
      </w:r>
    </w:p>
    <w:p w14:paraId="239BCEE7" w14:textId="77777777" w:rsidR="00EA4C08" w:rsidRPr="00DC75F7" w:rsidRDefault="00EA4C08" w:rsidP="001908D6">
      <w:pPr>
        <w:tabs>
          <w:tab w:val="left" w:pos="426"/>
        </w:tabs>
        <w:jc w:val="both"/>
        <w:rPr>
          <w:rFonts w:ascii="Book Antiqua" w:hAnsi="Book Antiqua" w:cs="Arial"/>
        </w:rPr>
      </w:pPr>
    </w:p>
    <w:p w14:paraId="2B5D3362" w14:textId="77777777" w:rsidR="00EA4C08" w:rsidRPr="00DC75F7" w:rsidRDefault="00EA4C08" w:rsidP="001908D6">
      <w:pPr>
        <w:tabs>
          <w:tab w:val="left" w:pos="426"/>
        </w:tabs>
        <w:jc w:val="both"/>
        <w:rPr>
          <w:rFonts w:ascii="Book Antiqua" w:hAnsi="Book Antiqua" w:cs="Arial"/>
          <w:color w:val="7030A0"/>
        </w:rPr>
      </w:pPr>
    </w:p>
    <w:p w14:paraId="31890AAC" w14:textId="77777777" w:rsidR="00D06B98" w:rsidRPr="00DC75F7" w:rsidRDefault="00D06B98" w:rsidP="00AA49ED">
      <w:pPr>
        <w:pStyle w:val="Nagwek2"/>
        <w:spacing w:before="0"/>
        <w:rPr>
          <w:rFonts w:ascii="Book Antiqua" w:hAnsi="Book Antiqua" w:cs="Arial"/>
          <w:b w:val="0"/>
          <w:bCs w:val="0"/>
          <w:color w:val="1F4E79" w:themeColor="accent1" w:themeShade="80"/>
          <w:sz w:val="22"/>
          <w:szCs w:val="22"/>
        </w:rPr>
      </w:pPr>
      <w:bookmarkStart w:id="6" w:name="_Toc497066889"/>
      <w:r w:rsidRPr="00DC75F7">
        <w:rPr>
          <w:rFonts w:ascii="Book Antiqua" w:hAnsi="Book Antiqua" w:cs="Arial"/>
          <w:color w:val="1F4E79" w:themeColor="accent1" w:themeShade="80"/>
          <w:sz w:val="22"/>
          <w:szCs w:val="22"/>
        </w:rPr>
        <w:t>Rozdział 3</w:t>
      </w:r>
      <w:r w:rsidR="00A864D3" w:rsidRPr="00DC75F7">
        <w:rPr>
          <w:rFonts w:ascii="Book Antiqua" w:hAnsi="Book Antiqua" w:cs="Arial"/>
          <w:b w:val="0"/>
          <w:bCs w:val="0"/>
          <w:color w:val="1F4E79" w:themeColor="accent1" w:themeShade="80"/>
          <w:sz w:val="22"/>
          <w:szCs w:val="22"/>
        </w:rPr>
        <w:br/>
      </w:r>
      <w:r w:rsidR="00AA49ED" w:rsidRPr="00DC75F7">
        <w:rPr>
          <w:rFonts w:ascii="Book Antiqua" w:hAnsi="Book Antiqua" w:cs="Arial"/>
          <w:color w:val="1F4E79" w:themeColor="accent1" w:themeShade="80"/>
          <w:sz w:val="22"/>
          <w:szCs w:val="22"/>
        </w:rPr>
        <w:t>Organizacja</w:t>
      </w:r>
      <w:r w:rsidR="001F5773" w:rsidRPr="00DC75F7">
        <w:rPr>
          <w:rFonts w:ascii="Book Antiqua" w:hAnsi="Book Antiqua" w:cs="Arial"/>
          <w:color w:val="1F4E79" w:themeColor="accent1" w:themeShade="80"/>
          <w:sz w:val="22"/>
          <w:szCs w:val="22"/>
        </w:rPr>
        <w:t>, formy i sposoby świadczenia</w:t>
      </w:r>
      <w:r w:rsidRPr="00DC75F7">
        <w:rPr>
          <w:rFonts w:ascii="Book Antiqua" w:hAnsi="Book Antiqua" w:cs="Arial"/>
          <w:color w:val="1F4E79" w:themeColor="accent1" w:themeShade="80"/>
          <w:sz w:val="22"/>
          <w:szCs w:val="22"/>
        </w:rPr>
        <w:t xml:space="preserve"> pomocy psychologiczno</w:t>
      </w:r>
      <w:r w:rsidR="00345688" w:rsidRPr="00DC75F7">
        <w:rPr>
          <w:rFonts w:ascii="Book Antiqua" w:hAnsi="Book Antiqua" w:cs="Arial"/>
          <w:color w:val="1F4E79" w:themeColor="accent1" w:themeShade="80"/>
          <w:sz w:val="22"/>
          <w:szCs w:val="22"/>
        </w:rPr>
        <w:t xml:space="preserve"> </w:t>
      </w:r>
      <w:r w:rsidRPr="00DC75F7">
        <w:rPr>
          <w:rFonts w:ascii="Book Antiqua" w:hAnsi="Book Antiqua" w:cs="Arial"/>
          <w:color w:val="1F4E79" w:themeColor="accent1" w:themeShade="80"/>
          <w:sz w:val="22"/>
          <w:szCs w:val="22"/>
        </w:rPr>
        <w:t>–</w:t>
      </w:r>
      <w:r w:rsidR="00345688" w:rsidRPr="00DC75F7">
        <w:rPr>
          <w:rFonts w:ascii="Book Antiqua" w:hAnsi="Book Antiqua" w:cs="Arial"/>
          <w:color w:val="1F4E79" w:themeColor="accent1" w:themeShade="80"/>
          <w:sz w:val="22"/>
          <w:szCs w:val="22"/>
        </w:rPr>
        <w:t xml:space="preserve"> </w:t>
      </w:r>
      <w:r w:rsidRPr="00DC75F7">
        <w:rPr>
          <w:rFonts w:ascii="Book Antiqua" w:hAnsi="Book Antiqua" w:cs="Arial"/>
          <w:color w:val="1F4E79" w:themeColor="accent1" w:themeShade="80"/>
          <w:sz w:val="22"/>
          <w:szCs w:val="22"/>
        </w:rPr>
        <w:t>pedagogicznej</w:t>
      </w:r>
      <w:bookmarkEnd w:id="6"/>
    </w:p>
    <w:p w14:paraId="716B3AAE" w14:textId="77777777" w:rsidR="00D06B98" w:rsidRPr="00DC75F7" w:rsidRDefault="00D06B98" w:rsidP="001908D6">
      <w:pPr>
        <w:jc w:val="both"/>
        <w:rPr>
          <w:rFonts w:ascii="Book Antiqua" w:hAnsi="Book Antiqua" w:cs="Arial"/>
        </w:rPr>
      </w:pPr>
    </w:p>
    <w:p w14:paraId="39B70904" w14:textId="77777777" w:rsidR="00F649BC" w:rsidRPr="00DC75F7" w:rsidRDefault="005620B6" w:rsidP="001908D6">
      <w:pPr>
        <w:tabs>
          <w:tab w:val="left" w:pos="426"/>
        </w:tabs>
        <w:spacing w:before="240"/>
        <w:jc w:val="both"/>
        <w:rPr>
          <w:rFonts w:ascii="Book Antiqua" w:hAnsi="Book Antiqua" w:cs="Arial"/>
          <w:b/>
        </w:rPr>
      </w:pPr>
      <w:r w:rsidRPr="00DC75F7">
        <w:rPr>
          <w:rFonts w:ascii="Book Antiqua" w:hAnsi="Book Antiqua" w:cs="Arial"/>
          <w:b/>
        </w:rPr>
        <w:t xml:space="preserve">        </w:t>
      </w:r>
      <w:r w:rsidR="000C2289" w:rsidRPr="00DC75F7">
        <w:rPr>
          <w:rFonts w:ascii="Book Antiqua" w:hAnsi="Book Antiqua" w:cs="Arial"/>
          <w:b/>
        </w:rPr>
        <w:t>§ 24</w:t>
      </w:r>
      <w:r w:rsidR="00D06B98" w:rsidRPr="00DC75F7">
        <w:rPr>
          <w:rFonts w:ascii="Book Antiqua" w:hAnsi="Book Antiqua" w:cs="Arial"/>
          <w:b/>
        </w:rPr>
        <w:t>.  </w:t>
      </w:r>
      <w:r w:rsidR="00223D94" w:rsidRPr="00DC75F7">
        <w:rPr>
          <w:rFonts w:ascii="Book Antiqua" w:hAnsi="Book Antiqua" w:cs="Arial"/>
          <w:b/>
        </w:rPr>
        <w:t xml:space="preserve">Zasady </w:t>
      </w:r>
      <w:r w:rsidR="007300BE" w:rsidRPr="00DC75F7">
        <w:rPr>
          <w:rFonts w:ascii="Book Antiqua" w:hAnsi="Book Antiqua" w:cs="Arial"/>
          <w:b/>
        </w:rPr>
        <w:t xml:space="preserve">udzielania </w:t>
      </w:r>
      <w:r w:rsidR="00F649BC" w:rsidRPr="00DC75F7">
        <w:rPr>
          <w:rFonts w:ascii="Book Antiqua" w:hAnsi="Book Antiqua" w:cs="Arial"/>
          <w:b/>
        </w:rPr>
        <w:t>pomocy psychologiczno</w:t>
      </w:r>
      <w:r w:rsidR="000C2289" w:rsidRPr="00DC75F7">
        <w:rPr>
          <w:rFonts w:ascii="Book Antiqua" w:hAnsi="Book Antiqua" w:cs="Arial"/>
          <w:b/>
        </w:rPr>
        <w:t xml:space="preserve"> </w:t>
      </w:r>
      <w:r w:rsidR="00F649BC" w:rsidRPr="00DC75F7">
        <w:rPr>
          <w:rFonts w:ascii="Book Antiqua" w:hAnsi="Book Antiqua" w:cs="Arial"/>
          <w:b/>
        </w:rPr>
        <w:t>-</w:t>
      </w:r>
      <w:r w:rsidR="000C2289" w:rsidRPr="00DC75F7">
        <w:rPr>
          <w:rFonts w:ascii="Book Antiqua" w:hAnsi="Book Antiqua" w:cs="Arial"/>
          <w:b/>
        </w:rPr>
        <w:t xml:space="preserve"> </w:t>
      </w:r>
      <w:r w:rsidR="00F649BC" w:rsidRPr="00DC75F7">
        <w:rPr>
          <w:rFonts w:ascii="Book Antiqua" w:hAnsi="Book Antiqua" w:cs="Arial"/>
          <w:b/>
        </w:rPr>
        <w:t>pedagogicznej w szkole</w:t>
      </w:r>
    </w:p>
    <w:p w14:paraId="3DE1B632" w14:textId="77777777" w:rsidR="00D06B98" w:rsidRPr="00DC75F7" w:rsidRDefault="00D06B98" w:rsidP="00135B7D">
      <w:pPr>
        <w:pStyle w:val="Akapitzlist"/>
        <w:numPr>
          <w:ilvl w:val="0"/>
          <w:numId w:val="117"/>
        </w:numPr>
        <w:tabs>
          <w:tab w:val="left" w:pos="426"/>
        </w:tabs>
        <w:spacing w:before="240"/>
        <w:ind w:left="0" w:firstLine="360"/>
        <w:jc w:val="both"/>
        <w:rPr>
          <w:rFonts w:ascii="Book Antiqua" w:hAnsi="Book Antiqua" w:cs="Arial"/>
        </w:rPr>
      </w:pPr>
      <w:r w:rsidRPr="00DC75F7">
        <w:rPr>
          <w:rFonts w:ascii="Book Antiqua" w:hAnsi="Book Antiqua" w:cs="Arial"/>
        </w:rPr>
        <w:t xml:space="preserve">W szkole organizuje się pomoc </w:t>
      </w:r>
      <w:proofErr w:type="spellStart"/>
      <w:r w:rsidRPr="00DC75F7">
        <w:rPr>
          <w:rFonts w:ascii="Book Antiqua" w:hAnsi="Book Antiqua" w:cs="Arial"/>
        </w:rPr>
        <w:t>psychologiczno</w:t>
      </w:r>
      <w:proofErr w:type="spellEnd"/>
      <w:r w:rsidR="000C2289" w:rsidRPr="00DC75F7">
        <w:rPr>
          <w:rFonts w:ascii="Book Antiqua" w:hAnsi="Book Antiqua" w:cs="Arial"/>
        </w:rPr>
        <w:t xml:space="preserve"> </w:t>
      </w:r>
      <w:r w:rsidRPr="00DC75F7">
        <w:rPr>
          <w:rFonts w:ascii="Book Antiqua" w:hAnsi="Book Antiqua" w:cs="Arial"/>
        </w:rPr>
        <w:t>-</w:t>
      </w:r>
      <w:r w:rsidR="000C2289" w:rsidRPr="00DC75F7">
        <w:rPr>
          <w:rFonts w:ascii="Book Antiqua" w:hAnsi="Book Antiqua" w:cs="Arial"/>
        </w:rPr>
        <w:t xml:space="preserve"> </w:t>
      </w:r>
      <w:r w:rsidRPr="00DC75F7">
        <w:rPr>
          <w:rFonts w:ascii="Book Antiqua" w:hAnsi="Book Antiqua" w:cs="Arial"/>
        </w:rPr>
        <w:t>pedagogiczną. Pomoc udzielana jest uczniom, rodzicom i nauczycielom.</w:t>
      </w:r>
    </w:p>
    <w:p w14:paraId="17176A8B" w14:textId="77777777" w:rsidR="002146F7" w:rsidRPr="00DC75F7" w:rsidRDefault="002146F7" w:rsidP="001908D6">
      <w:pPr>
        <w:pStyle w:val="Akapitzlist"/>
        <w:tabs>
          <w:tab w:val="left" w:pos="426"/>
        </w:tabs>
        <w:spacing w:before="240"/>
        <w:ind w:left="360"/>
        <w:jc w:val="both"/>
        <w:rPr>
          <w:rFonts w:ascii="Book Antiqua" w:hAnsi="Book Antiqua" w:cs="Arial"/>
        </w:rPr>
      </w:pPr>
    </w:p>
    <w:p w14:paraId="785F09D2" w14:textId="77777777" w:rsidR="00D06B98" w:rsidRPr="00DC75F7" w:rsidRDefault="00D06B98" w:rsidP="00135B7D">
      <w:pPr>
        <w:pStyle w:val="Akapitzlist"/>
        <w:numPr>
          <w:ilvl w:val="0"/>
          <w:numId w:val="117"/>
        </w:numPr>
        <w:tabs>
          <w:tab w:val="left" w:pos="426"/>
        </w:tabs>
        <w:spacing w:before="240"/>
        <w:ind w:left="0" w:firstLine="360"/>
        <w:jc w:val="both"/>
        <w:rPr>
          <w:rFonts w:ascii="Book Antiqua" w:hAnsi="Book Antiqua" w:cs="Arial"/>
        </w:rPr>
      </w:pPr>
      <w:r w:rsidRPr="00DC75F7">
        <w:rPr>
          <w:rFonts w:ascii="Book Antiqua" w:hAnsi="Book Antiqua" w:cs="Arial"/>
        </w:rPr>
        <w:t xml:space="preserve">Wszelkie formy świadczonej pomocy </w:t>
      </w:r>
      <w:proofErr w:type="spellStart"/>
      <w:r w:rsidRPr="00DC75F7">
        <w:rPr>
          <w:rFonts w:ascii="Book Antiqua" w:hAnsi="Book Antiqua" w:cs="Arial"/>
        </w:rPr>
        <w:t>psychologiczno</w:t>
      </w:r>
      <w:proofErr w:type="spellEnd"/>
      <w:r w:rsidR="000C2289" w:rsidRPr="00DC75F7">
        <w:rPr>
          <w:rFonts w:ascii="Book Antiqua" w:hAnsi="Book Antiqua" w:cs="Arial"/>
        </w:rPr>
        <w:t xml:space="preserve"> </w:t>
      </w:r>
      <w:r w:rsidRPr="00DC75F7">
        <w:rPr>
          <w:rFonts w:ascii="Book Antiqua" w:hAnsi="Book Antiqua" w:cs="Arial"/>
        </w:rPr>
        <w:t>-</w:t>
      </w:r>
      <w:r w:rsidR="000C2289" w:rsidRPr="00DC75F7">
        <w:rPr>
          <w:rFonts w:ascii="Book Antiqua" w:hAnsi="Book Antiqua" w:cs="Arial"/>
        </w:rPr>
        <w:t xml:space="preserve"> </w:t>
      </w:r>
      <w:r w:rsidRPr="00DC75F7">
        <w:rPr>
          <w:rFonts w:ascii="Book Antiqua" w:hAnsi="Book Antiqua" w:cs="Arial"/>
        </w:rPr>
        <w:t>pedagogicznej w szkole są bezpłatne, a udział ucznia w zaplanowanych zajęciach w ramach jej realizacji dobrowolny.</w:t>
      </w:r>
    </w:p>
    <w:p w14:paraId="7108A763" w14:textId="77777777" w:rsidR="002146F7" w:rsidRPr="00DC75F7" w:rsidRDefault="002146F7" w:rsidP="001908D6">
      <w:pPr>
        <w:pStyle w:val="Akapitzlist"/>
        <w:jc w:val="both"/>
        <w:rPr>
          <w:rFonts w:ascii="Book Antiqua" w:hAnsi="Book Antiqua" w:cs="Arial"/>
        </w:rPr>
      </w:pPr>
    </w:p>
    <w:p w14:paraId="740A6298" w14:textId="77777777" w:rsidR="00D06B98" w:rsidRPr="00DC75F7" w:rsidRDefault="00D06B98" w:rsidP="00135B7D">
      <w:pPr>
        <w:pStyle w:val="Akapitzlist"/>
        <w:numPr>
          <w:ilvl w:val="0"/>
          <w:numId w:val="117"/>
        </w:numPr>
        <w:tabs>
          <w:tab w:val="left" w:pos="426"/>
        </w:tabs>
        <w:spacing w:before="240"/>
        <w:ind w:left="0" w:firstLine="360"/>
        <w:jc w:val="both"/>
        <w:rPr>
          <w:rFonts w:ascii="Book Antiqua" w:hAnsi="Book Antiqua" w:cs="Arial"/>
        </w:rPr>
      </w:pPr>
      <w:r w:rsidRPr="00DC75F7">
        <w:rPr>
          <w:rFonts w:ascii="Book Antiqua" w:hAnsi="Book Antiqua" w:cs="Arial"/>
        </w:rPr>
        <w:t xml:space="preserve">Pomoc </w:t>
      </w:r>
      <w:proofErr w:type="spellStart"/>
      <w:r w:rsidRPr="00DC75F7">
        <w:rPr>
          <w:rFonts w:ascii="Book Antiqua" w:hAnsi="Book Antiqua" w:cs="Arial"/>
        </w:rPr>
        <w:t>psychologiczno</w:t>
      </w:r>
      <w:proofErr w:type="spellEnd"/>
      <w:r w:rsidR="00B66E3C" w:rsidRPr="00DC75F7">
        <w:rPr>
          <w:rFonts w:ascii="Book Antiqua" w:hAnsi="Book Antiqua" w:cs="Arial"/>
        </w:rPr>
        <w:t xml:space="preserve"> </w:t>
      </w:r>
      <w:r w:rsidR="004E7C2F" w:rsidRPr="00DC75F7">
        <w:rPr>
          <w:rFonts w:ascii="Book Antiqua" w:hAnsi="Book Antiqua" w:cs="Arial"/>
        </w:rPr>
        <w:t>–</w:t>
      </w:r>
      <w:r w:rsidR="00B66E3C" w:rsidRPr="00DC75F7">
        <w:rPr>
          <w:rFonts w:ascii="Book Antiqua" w:hAnsi="Book Antiqua" w:cs="Arial"/>
        </w:rPr>
        <w:t xml:space="preserve"> </w:t>
      </w:r>
      <w:r w:rsidRPr="00DC75F7">
        <w:rPr>
          <w:rFonts w:ascii="Book Antiqua" w:hAnsi="Book Antiqua" w:cs="Arial"/>
        </w:rPr>
        <w:t xml:space="preserve">pedagogiczna polega </w:t>
      </w:r>
      <w:r w:rsidR="00445224" w:rsidRPr="00DC75F7">
        <w:rPr>
          <w:rFonts w:ascii="Book Antiqua" w:hAnsi="Book Antiqua" w:cs="Arial"/>
        </w:rPr>
        <w:t>na:</w:t>
      </w:r>
    </w:p>
    <w:p w14:paraId="4D755522" w14:textId="77777777" w:rsidR="00445224"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rozpoznawaniu i zaspakajaniu potrzeb rozwojowych i edukacyjnych ucznia;</w:t>
      </w:r>
    </w:p>
    <w:p w14:paraId="294FD331" w14:textId="77777777" w:rsidR="00445224"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rozpoznawaniu indywidualnych możliwości psychofizycznych ucznia;</w:t>
      </w:r>
    </w:p>
    <w:p w14:paraId="7665D078" w14:textId="77777777" w:rsidR="00CD240C"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rozpoznawaniu czynników środowiskowych wpływających na funkcjonowanie ucznia                       w szkole;</w:t>
      </w:r>
    </w:p>
    <w:p w14:paraId="3AFB8B59" w14:textId="77777777" w:rsidR="00CD240C"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stwarzaniu warunków do aktywnego i pełnego uczestnictwa ucznia w życiu szkoły i w życiu oraz w środowisku społecznym;</w:t>
      </w:r>
    </w:p>
    <w:p w14:paraId="5F1DA3A1" w14:textId="77777777" w:rsidR="00CD240C"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rozpoznawaniu przyczyn trudności w opanowywaniu umiejętności i wiadomości przez ucznia;</w:t>
      </w:r>
    </w:p>
    <w:p w14:paraId="0F1B5093" w14:textId="77777777" w:rsidR="00CD240C"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wspieraniu ucznia z wybitnymi uzdolnieniami;</w:t>
      </w:r>
    </w:p>
    <w:p w14:paraId="25EEDF43" w14:textId="77777777" w:rsidR="00D06B98" w:rsidRPr="00DC75F7" w:rsidRDefault="00D06B98" w:rsidP="001908D6">
      <w:pPr>
        <w:numPr>
          <w:ilvl w:val="0"/>
          <w:numId w:val="8"/>
        </w:numPr>
        <w:tabs>
          <w:tab w:val="clear" w:pos="1506"/>
          <w:tab w:val="num" w:pos="284"/>
          <w:tab w:val="left" w:pos="567"/>
        </w:tabs>
        <w:ind w:left="0" w:firstLine="0"/>
        <w:jc w:val="both"/>
        <w:rPr>
          <w:rFonts w:ascii="Book Antiqua" w:hAnsi="Book Antiqua" w:cs="Arial"/>
        </w:rPr>
      </w:pPr>
      <w:r w:rsidRPr="00DC75F7">
        <w:rPr>
          <w:rFonts w:ascii="Book Antiqua" w:hAnsi="Book Antiqua" w:cs="Arial"/>
        </w:rPr>
        <w:t>opracowywaniu i wdrażaniu indywidualnych programów edukacyjno</w:t>
      </w:r>
      <w:r w:rsidR="008246D6" w:rsidRPr="00DC75F7">
        <w:rPr>
          <w:rFonts w:ascii="Book Antiqua" w:hAnsi="Book Antiqua" w:cs="Arial"/>
        </w:rPr>
        <w:t xml:space="preserve"> </w:t>
      </w:r>
      <w:r w:rsidRPr="00DC75F7">
        <w:rPr>
          <w:rFonts w:ascii="Book Antiqua" w:hAnsi="Book Antiqua" w:cs="Arial"/>
        </w:rPr>
        <w:t>-</w:t>
      </w:r>
      <w:r w:rsidR="008246D6" w:rsidRPr="00DC75F7">
        <w:rPr>
          <w:rFonts w:ascii="Book Antiqua" w:hAnsi="Book Antiqua" w:cs="Arial"/>
        </w:rPr>
        <w:t xml:space="preserve"> </w:t>
      </w:r>
      <w:r w:rsidRPr="00DC75F7">
        <w:rPr>
          <w:rFonts w:ascii="Book Antiqua" w:hAnsi="Book Antiqua" w:cs="Arial"/>
        </w:rPr>
        <w:t>terapeutycznych dla uczniów niepełnosprawnych oraz indywidualnych programów edukacyjno</w:t>
      </w:r>
      <w:r w:rsidR="008246D6" w:rsidRPr="00DC75F7">
        <w:rPr>
          <w:rFonts w:ascii="Book Antiqua" w:hAnsi="Book Antiqua" w:cs="Arial"/>
        </w:rPr>
        <w:t xml:space="preserve"> </w:t>
      </w:r>
      <w:r w:rsidRPr="00DC75F7">
        <w:rPr>
          <w:rFonts w:ascii="Book Antiqua" w:hAnsi="Book Antiqua" w:cs="Arial"/>
        </w:rPr>
        <w:t xml:space="preserve">-terapeutycznych odpowiednio o charakterze resocjalizacyjnym lub socjoterapeutycznym dla uczniów niedostosowanych społecznie  oraz zagrożonych niedostosowaniem społecznym; </w:t>
      </w:r>
    </w:p>
    <w:p w14:paraId="57F7C83B" w14:textId="77777777" w:rsidR="00D06B98"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prowadzeniu edukacji prozdrowotnej i promocji zdrowia wśród uczniów i rodziców;</w:t>
      </w:r>
    </w:p>
    <w:p w14:paraId="57C976CB" w14:textId="77777777" w:rsidR="00D06B98" w:rsidRPr="00DC75F7" w:rsidRDefault="00D06B98" w:rsidP="001908D6">
      <w:pPr>
        <w:numPr>
          <w:ilvl w:val="0"/>
          <w:numId w:val="8"/>
        </w:numPr>
        <w:tabs>
          <w:tab w:val="clear" w:pos="1506"/>
          <w:tab w:val="num" w:pos="284"/>
        </w:tabs>
        <w:ind w:left="0" w:firstLine="0"/>
        <w:jc w:val="both"/>
        <w:rPr>
          <w:rFonts w:ascii="Book Antiqua" w:hAnsi="Book Antiqua" w:cs="Arial"/>
        </w:rPr>
      </w:pPr>
      <w:r w:rsidRPr="00DC75F7">
        <w:rPr>
          <w:rFonts w:ascii="Book Antiqua" w:hAnsi="Book Antiqua" w:cs="Arial"/>
        </w:rPr>
        <w:t>podejmowaniu działań wychowawczych i p</w:t>
      </w:r>
      <w:r w:rsidR="008246D6" w:rsidRPr="00DC75F7">
        <w:rPr>
          <w:rFonts w:ascii="Book Antiqua" w:hAnsi="Book Antiqua" w:cs="Arial"/>
        </w:rPr>
        <w:t xml:space="preserve">rofilaktycznych wynikających z </w:t>
      </w:r>
      <w:r w:rsidR="008246D6" w:rsidRPr="00DC75F7">
        <w:rPr>
          <w:rFonts w:ascii="Book Antiqua" w:hAnsi="Book Antiqua" w:cs="Arial"/>
          <w:i/>
        </w:rPr>
        <w:t>Programu Wychowawczo - P</w:t>
      </w:r>
      <w:r w:rsidRPr="00DC75F7">
        <w:rPr>
          <w:rFonts w:ascii="Book Antiqua" w:hAnsi="Book Antiqua" w:cs="Arial"/>
          <w:i/>
        </w:rPr>
        <w:t xml:space="preserve">rofilaktycznego </w:t>
      </w:r>
      <w:r w:rsidRPr="00DC75F7">
        <w:rPr>
          <w:rFonts w:ascii="Book Antiqua" w:hAnsi="Book Antiqua" w:cs="Arial"/>
        </w:rPr>
        <w:t>oraz wspieraniu nauczycieli w tym zakresie;</w:t>
      </w:r>
    </w:p>
    <w:p w14:paraId="66DF3125" w14:textId="77777777" w:rsidR="00D06B98" w:rsidRPr="00DC75F7" w:rsidRDefault="00427A15" w:rsidP="001908D6">
      <w:pPr>
        <w:numPr>
          <w:ilvl w:val="0"/>
          <w:numId w:val="8"/>
        </w:numPr>
        <w:tabs>
          <w:tab w:val="clear" w:pos="1506"/>
          <w:tab w:val="num" w:pos="426"/>
        </w:tabs>
        <w:ind w:left="0" w:firstLine="0"/>
        <w:jc w:val="both"/>
        <w:rPr>
          <w:rFonts w:ascii="Book Antiqua" w:hAnsi="Book Antiqua" w:cs="Arial"/>
        </w:rPr>
      </w:pPr>
      <w:r w:rsidRPr="00DC75F7">
        <w:rPr>
          <w:rFonts w:ascii="Book Antiqua" w:hAnsi="Book Antiqua" w:cs="Arial"/>
        </w:rPr>
        <w:t>wspieraniu uczniów</w:t>
      </w:r>
      <w:r w:rsidR="00D06B98" w:rsidRPr="00DC75F7">
        <w:rPr>
          <w:rFonts w:ascii="Book Antiqua" w:hAnsi="Book Antiqua" w:cs="Arial"/>
        </w:rPr>
        <w:t xml:space="preserve"> metodami aktywnymi, w dokonywaniu wyboru kierunku dalszego kształcenia, zawodu i planowaniu kariery zawodowej oraz udzielaniu informacji w tym kierunku;</w:t>
      </w:r>
    </w:p>
    <w:p w14:paraId="1B6D4BC2" w14:textId="77777777" w:rsidR="00D06B98" w:rsidRPr="00DC75F7" w:rsidRDefault="00D06B98" w:rsidP="001908D6">
      <w:pPr>
        <w:numPr>
          <w:ilvl w:val="0"/>
          <w:numId w:val="8"/>
        </w:numPr>
        <w:tabs>
          <w:tab w:val="clear" w:pos="1506"/>
          <w:tab w:val="num" w:pos="426"/>
        </w:tabs>
        <w:ind w:left="0" w:firstLine="0"/>
        <w:jc w:val="both"/>
        <w:rPr>
          <w:rFonts w:ascii="Book Antiqua" w:hAnsi="Book Antiqua" w:cs="Arial"/>
        </w:rPr>
      </w:pPr>
      <w:r w:rsidRPr="00DC75F7">
        <w:rPr>
          <w:rFonts w:ascii="Book Antiqua" w:hAnsi="Book Antiqua" w:cs="Arial"/>
        </w:rPr>
        <w:lastRenderedPageBreak/>
        <w:t>wspieraniu nauczycieli i rodziców w działaniach wyrównujących szanse edukacyjne dzieci;</w:t>
      </w:r>
    </w:p>
    <w:p w14:paraId="4B0019DB" w14:textId="77777777" w:rsidR="00D06B98" w:rsidRPr="00DC75F7" w:rsidRDefault="00D06B98" w:rsidP="001908D6">
      <w:pPr>
        <w:numPr>
          <w:ilvl w:val="0"/>
          <w:numId w:val="8"/>
        </w:numPr>
        <w:tabs>
          <w:tab w:val="clear" w:pos="1506"/>
          <w:tab w:val="num" w:pos="284"/>
          <w:tab w:val="left" w:pos="426"/>
        </w:tabs>
        <w:ind w:left="0" w:firstLine="0"/>
        <w:jc w:val="both"/>
        <w:rPr>
          <w:rFonts w:ascii="Book Antiqua" w:hAnsi="Book Antiqua" w:cs="Arial"/>
        </w:rPr>
      </w:pPr>
      <w:r w:rsidRPr="00DC75F7">
        <w:rPr>
          <w:rFonts w:ascii="Book Antiqua" w:hAnsi="Book Antiqu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5DECD23B" w14:textId="77777777" w:rsidR="00D06B98" w:rsidRPr="00DC75F7" w:rsidRDefault="00D06B98" w:rsidP="001908D6">
      <w:pPr>
        <w:numPr>
          <w:ilvl w:val="0"/>
          <w:numId w:val="8"/>
        </w:numPr>
        <w:tabs>
          <w:tab w:val="clear" w:pos="1506"/>
          <w:tab w:val="num" w:pos="426"/>
        </w:tabs>
        <w:ind w:left="0" w:firstLine="0"/>
        <w:jc w:val="both"/>
        <w:rPr>
          <w:rFonts w:ascii="Book Antiqua" w:hAnsi="Book Antiqua" w:cs="Arial"/>
        </w:rPr>
      </w:pPr>
      <w:r w:rsidRPr="00DC75F7">
        <w:rPr>
          <w:rFonts w:ascii="Book Antiqua" w:hAnsi="Book Antiqua" w:cs="Arial"/>
        </w:rPr>
        <w:t>wspieraniu nauczycieli i rodziców w rozwiązywaniu problemów wychowawczych;</w:t>
      </w:r>
    </w:p>
    <w:p w14:paraId="6149FBF2" w14:textId="77777777" w:rsidR="00D06B98" w:rsidRPr="00DC75F7" w:rsidRDefault="00D06B98" w:rsidP="001908D6">
      <w:pPr>
        <w:numPr>
          <w:ilvl w:val="0"/>
          <w:numId w:val="8"/>
        </w:numPr>
        <w:tabs>
          <w:tab w:val="clear" w:pos="1506"/>
          <w:tab w:val="num" w:pos="426"/>
        </w:tabs>
        <w:ind w:left="0" w:firstLine="0"/>
        <w:jc w:val="both"/>
        <w:rPr>
          <w:rFonts w:ascii="Book Antiqua" w:hAnsi="Book Antiqua" w:cs="Arial"/>
        </w:rPr>
      </w:pPr>
      <w:r w:rsidRPr="00DC75F7">
        <w:rPr>
          <w:rFonts w:ascii="Book Antiqua" w:hAnsi="Book Antiqua" w:cs="Arial"/>
        </w:rPr>
        <w:t>umożliwianiu rozwijania umiejętności wychowawczych rodziców i nauczycieli;</w:t>
      </w:r>
    </w:p>
    <w:p w14:paraId="6E535CEF" w14:textId="77777777" w:rsidR="00D06B98" w:rsidRPr="00DC75F7" w:rsidRDefault="00D06B98" w:rsidP="001908D6">
      <w:pPr>
        <w:numPr>
          <w:ilvl w:val="0"/>
          <w:numId w:val="8"/>
        </w:numPr>
        <w:tabs>
          <w:tab w:val="clear" w:pos="1506"/>
          <w:tab w:val="num" w:pos="426"/>
        </w:tabs>
        <w:ind w:left="0" w:firstLine="0"/>
        <w:jc w:val="both"/>
        <w:rPr>
          <w:rFonts w:ascii="Book Antiqua" w:hAnsi="Book Antiqua" w:cs="Arial"/>
        </w:rPr>
      </w:pPr>
      <w:r w:rsidRPr="00DC75F7">
        <w:rPr>
          <w:rFonts w:ascii="Book Antiqua" w:hAnsi="Book Antiqua" w:cs="Arial"/>
        </w:rPr>
        <w:t>podejmowaniu działań mediacyjnych i interwencyjnych w sytuacjach kryzysowych.</w:t>
      </w:r>
    </w:p>
    <w:p w14:paraId="0F213DDB" w14:textId="77777777" w:rsidR="00D06B98" w:rsidRPr="00DC75F7" w:rsidRDefault="00D06B98" w:rsidP="00135B7D">
      <w:pPr>
        <w:pStyle w:val="Akapitzlist"/>
        <w:numPr>
          <w:ilvl w:val="0"/>
          <w:numId w:val="117"/>
        </w:numPr>
        <w:tabs>
          <w:tab w:val="left" w:pos="851"/>
          <w:tab w:val="left" w:pos="1418"/>
        </w:tabs>
        <w:spacing w:before="240"/>
        <w:ind w:left="0" w:firstLine="567"/>
        <w:jc w:val="both"/>
        <w:rPr>
          <w:rFonts w:ascii="Book Antiqua" w:hAnsi="Book Antiqua" w:cs="Arial"/>
        </w:rPr>
      </w:pPr>
      <w:r w:rsidRPr="00DC75F7">
        <w:rPr>
          <w:rFonts w:ascii="Book Antiqua" w:hAnsi="Book Antiqua" w:cs="Arial"/>
        </w:rPr>
        <w:t xml:space="preserve">Pomoc </w:t>
      </w:r>
      <w:proofErr w:type="spellStart"/>
      <w:r w:rsidRPr="00DC75F7">
        <w:rPr>
          <w:rFonts w:ascii="Book Antiqua" w:hAnsi="Book Antiqua" w:cs="Arial"/>
        </w:rPr>
        <w:t>psychologiczno</w:t>
      </w:r>
      <w:proofErr w:type="spellEnd"/>
      <w:r w:rsidR="00C55732" w:rsidRPr="00DC75F7">
        <w:rPr>
          <w:rFonts w:ascii="Book Antiqua" w:hAnsi="Book Antiqua" w:cs="Arial"/>
        </w:rPr>
        <w:t xml:space="preserve"> </w:t>
      </w:r>
      <w:r w:rsidRPr="00DC75F7">
        <w:rPr>
          <w:rFonts w:ascii="Book Antiqua" w:hAnsi="Book Antiqua" w:cs="Arial"/>
        </w:rPr>
        <w:t>-</w:t>
      </w:r>
      <w:r w:rsidR="00C55732" w:rsidRPr="00DC75F7">
        <w:rPr>
          <w:rFonts w:ascii="Book Antiqua" w:hAnsi="Book Antiqua" w:cs="Arial"/>
        </w:rPr>
        <w:t xml:space="preserve"> </w:t>
      </w:r>
      <w:r w:rsidRPr="00DC75F7">
        <w:rPr>
          <w:rFonts w:ascii="Book Antiqua" w:hAnsi="Book Antiqua" w:cs="Arial"/>
        </w:rPr>
        <w:t xml:space="preserve">pedagogiczną świadczona jest uczniom, gdy jej potrzeba zorganizowania wynika w szczególności z: </w:t>
      </w:r>
    </w:p>
    <w:p w14:paraId="094EA5F2"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niepełnosprawności ucznia;</w:t>
      </w:r>
    </w:p>
    <w:p w14:paraId="2940EEE9"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niedostosowania społecznego;</w:t>
      </w:r>
    </w:p>
    <w:p w14:paraId="3B1A2AC0"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zagrożenia niedostosowaniem społecznym;</w:t>
      </w:r>
    </w:p>
    <w:p w14:paraId="75E6D3E0"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z zaburzeń zachowania i emocji;</w:t>
      </w:r>
    </w:p>
    <w:p w14:paraId="335B2732"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szczególnych uzdolnień;</w:t>
      </w:r>
    </w:p>
    <w:p w14:paraId="4AFB7584"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specyficznych trudności w uczeniu się;</w:t>
      </w:r>
    </w:p>
    <w:p w14:paraId="2BD82651"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z deficytów kompetencji i zaburzeń sprawności językowych;</w:t>
      </w:r>
    </w:p>
    <w:p w14:paraId="1E42B158"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choroby przewlekłej;</w:t>
      </w:r>
    </w:p>
    <w:p w14:paraId="7F9A2E1E"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sytuacji kryzysowych lub traumatycznych;</w:t>
      </w:r>
    </w:p>
    <w:p w14:paraId="58E83B18"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niepowodzeń szkolnych;</w:t>
      </w:r>
    </w:p>
    <w:p w14:paraId="602FEDD8"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zaniedbań środowiskowych;</w:t>
      </w:r>
    </w:p>
    <w:p w14:paraId="29C4676A" w14:textId="77777777" w:rsidR="00D06B98" w:rsidRPr="00DC75F7" w:rsidRDefault="00D06B98" w:rsidP="001908D6">
      <w:pPr>
        <w:numPr>
          <w:ilvl w:val="0"/>
          <w:numId w:val="9"/>
        </w:numPr>
        <w:tabs>
          <w:tab w:val="clear" w:pos="1620"/>
          <w:tab w:val="num" w:pos="426"/>
        </w:tabs>
        <w:ind w:left="1502" w:hanging="1502"/>
        <w:jc w:val="both"/>
        <w:rPr>
          <w:rFonts w:ascii="Book Antiqua" w:hAnsi="Book Antiqua" w:cs="Arial"/>
        </w:rPr>
      </w:pPr>
      <w:r w:rsidRPr="00DC75F7">
        <w:rPr>
          <w:rFonts w:ascii="Book Antiqua" w:hAnsi="Book Antiqua" w:cs="Arial"/>
        </w:rPr>
        <w:t>trudności adaptacyjnych;</w:t>
      </w:r>
    </w:p>
    <w:p w14:paraId="6EC00F38" w14:textId="77777777" w:rsidR="00D06B98" w:rsidRPr="00DC75F7" w:rsidRDefault="00D06B98" w:rsidP="001908D6">
      <w:pPr>
        <w:ind w:left="1077"/>
        <w:jc w:val="both"/>
        <w:rPr>
          <w:rFonts w:ascii="Book Antiqua" w:hAnsi="Book Antiqua" w:cs="Arial"/>
        </w:rPr>
      </w:pPr>
    </w:p>
    <w:p w14:paraId="5914BCA5" w14:textId="77777777" w:rsidR="00D06B98" w:rsidRPr="00DC75F7" w:rsidRDefault="00D06B98" w:rsidP="00135B7D">
      <w:pPr>
        <w:pStyle w:val="Akapitzlist"/>
        <w:numPr>
          <w:ilvl w:val="0"/>
          <w:numId w:val="117"/>
        </w:numPr>
        <w:tabs>
          <w:tab w:val="left" w:pos="567"/>
          <w:tab w:val="left" w:pos="709"/>
          <w:tab w:val="left" w:pos="851"/>
        </w:tabs>
        <w:autoSpaceDE w:val="0"/>
        <w:autoSpaceDN w:val="0"/>
        <w:adjustRightInd w:val="0"/>
        <w:ind w:left="709" w:hanging="153"/>
        <w:jc w:val="both"/>
        <w:rPr>
          <w:rFonts w:ascii="Book Antiqua" w:hAnsi="Book Antiqua" w:cs="Arial"/>
        </w:rPr>
      </w:pPr>
      <w:r w:rsidRPr="00DC75F7">
        <w:rPr>
          <w:rFonts w:ascii="Book Antiqua" w:hAnsi="Book Antiqua" w:cs="Arial"/>
        </w:rPr>
        <w:t xml:space="preserve">O udzielanie pomocy </w:t>
      </w:r>
      <w:proofErr w:type="spellStart"/>
      <w:r w:rsidRPr="00DC75F7">
        <w:rPr>
          <w:rFonts w:ascii="Book Antiqua" w:hAnsi="Book Antiqua" w:cs="Arial"/>
        </w:rPr>
        <w:t>psychologiczno</w:t>
      </w:r>
      <w:proofErr w:type="spellEnd"/>
      <w:r w:rsidR="008246D6" w:rsidRPr="00DC75F7">
        <w:rPr>
          <w:rFonts w:ascii="Book Antiqua" w:hAnsi="Book Antiqua" w:cs="Arial"/>
        </w:rPr>
        <w:t xml:space="preserve"> </w:t>
      </w:r>
      <w:r w:rsidRPr="00DC75F7">
        <w:rPr>
          <w:rFonts w:ascii="Book Antiqua" w:hAnsi="Book Antiqua" w:cs="Arial"/>
        </w:rPr>
        <w:t>–</w:t>
      </w:r>
      <w:r w:rsidR="008246D6" w:rsidRPr="00DC75F7">
        <w:rPr>
          <w:rFonts w:ascii="Book Antiqua" w:hAnsi="Book Antiqua" w:cs="Arial"/>
        </w:rPr>
        <w:t xml:space="preserve"> </w:t>
      </w:r>
      <w:r w:rsidRPr="00DC75F7">
        <w:rPr>
          <w:rFonts w:ascii="Book Antiqua" w:hAnsi="Book Antiqua" w:cs="Arial"/>
        </w:rPr>
        <w:t>pedagogicznej mogą wnioskować:</w:t>
      </w:r>
    </w:p>
    <w:p w14:paraId="0B95F5F6"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rodzice ucznia/prawni opiekunowie;</w:t>
      </w:r>
    </w:p>
    <w:p w14:paraId="1309A70D"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uczeń;</w:t>
      </w:r>
    </w:p>
    <w:p w14:paraId="745A588A" w14:textId="77777777" w:rsidR="00D06B98" w:rsidRPr="00DC75F7" w:rsidRDefault="00CD240C" w:rsidP="001908D6">
      <w:pPr>
        <w:numPr>
          <w:ilvl w:val="0"/>
          <w:numId w:val="11"/>
        </w:numPr>
        <w:ind w:left="426" w:hanging="426"/>
        <w:jc w:val="both"/>
        <w:rPr>
          <w:rFonts w:ascii="Book Antiqua" w:hAnsi="Book Antiqua" w:cs="Arial"/>
        </w:rPr>
      </w:pPr>
      <w:r w:rsidRPr="00DC75F7">
        <w:rPr>
          <w:rFonts w:ascii="Book Antiqua" w:hAnsi="Book Antiqua" w:cs="Arial"/>
        </w:rPr>
        <w:t>Dyrektor S</w:t>
      </w:r>
      <w:r w:rsidR="00D06B98" w:rsidRPr="00DC75F7">
        <w:rPr>
          <w:rFonts w:ascii="Book Antiqua" w:hAnsi="Book Antiqua" w:cs="Arial"/>
        </w:rPr>
        <w:t>zkoły;</w:t>
      </w:r>
    </w:p>
    <w:p w14:paraId="49039686"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nauczyciele prowadzący zajęcia z uczniem oraz zatrudnieni w szkole specjaliści;</w:t>
      </w:r>
    </w:p>
    <w:p w14:paraId="29B27E34"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pielęgniarka środowiska nauczania i wychowania lub higienistka szkolna;</w:t>
      </w:r>
    </w:p>
    <w:p w14:paraId="3FA05D78"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poradnia psychologiczno</w:t>
      </w:r>
      <w:r w:rsidR="008246D6" w:rsidRPr="00DC75F7">
        <w:rPr>
          <w:rFonts w:ascii="Book Antiqua" w:hAnsi="Book Antiqua" w:cs="Arial"/>
        </w:rPr>
        <w:t xml:space="preserve"> </w:t>
      </w:r>
      <w:r w:rsidRPr="00DC75F7">
        <w:rPr>
          <w:rFonts w:ascii="Book Antiqua" w:hAnsi="Book Antiqua" w:cs="Arial"/>
        </w:rPr>
        <w:t>-</w:t>
      </w:r>
      <w:r w:rsidR="008246D6" w:rsidRPr="00DC75F7">
        <w:rPr>
          <w:rFonts w:ascii="Book Antiqua" w:hAnsi="Book Antiqua" w:cs="Arial"/>
        </w:rPr>
        <w:t xml:space="preserve"> </w:t>
      </w:r>
      <w:r w:rsidRPr="00DC75F7">
        <w:rPr>
          <w:rFonts w:ascii="Book Antiqua" w:hAnsi="Book Antiqua" w:cs="Arial"/>
        </w:rPr>
        <w:t>pedagogiczna;</w:t>
      </w:r>
    </w:p>
    <w:p w14:paraId="062E9080" w14:textId="77777777" w:rsidR="00D06B98" w:rsidRPr="00DC75F7" w:rsidRDefault="001A3BB8" w:rsidP="001908D6">
      <w:pPr>
        <w:numPr>
          <w:ilvl w:val="0"/>
          <w:numId w:val="11"/>
        </w:numPr>
        <w:ind w:left="426" w:hanging="426"/>
        <w:jc w:val="both"/>
        <w:rPr>
          <w:rFonts w:ascii="Book Antiqua" w:hAnsi="Book Antiqua" w:cs="Arial"/>
        </w:rPr>
      </w:pPr>
      <w:r w:rsidRPr="00DC75F7">
        <w:rPr>
          <w:rFonts w:ascii="Book Antiqua" w:hAnsi="Book Antiqua" w:cs="Arial"/>
        </w:rPr>
        <w:t>wychowawcy świetlicy;</w:t>
      </w:r>
    </w:p>
    <w:p w14:paraId="436A320D"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pracownik socjalny;</w:t>
      </w:r>
    </w:p>
    <w:p w14:paraId="5C0EF55D"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asystent rodziny;</w:t>
      </w:r>
    </w:p>
    <w:p w14:paraId="44E7C60E"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kurator sądowy;</w:t>
      </w:r>
    </w:p>
    <w:p w14:paraId="0AA5D5B0" w14:textId="77777777" w:rsidR="00D06B98" w:rsidRPr="00DC75F7" w:rsidRDefault="00D06B98" w:rsidP="001908D6">
      <w:pPr>
        <w:numPr>
          <w:ilvl w:val="0"/>
          <w:numId w:val="11"/>
        </w:numPr>
        <w:ind w:left="426" w:hanging="426"/>
        <w:jc w:val="both"/>
        <w:rPr>
          <w:rFonts w:ascii="Book Antiqua" w:hAnsi="Book Antiqua" w:cs="Arial"/>
        </w:rPr>
      </w:pPr>
      <w:r w:rsidRPr="00DC75F7">
        <w:rPr>
          <w:rFonts w:ascii="Book Antiqua" w:hAnsi="Book Antiqua" w:cs="Arial"/>
        </w:rPr>
        <w:t>organizacje pozarządowe lub instytucje działające na rzecz rodziny, dzieci i młodzieży.</w:t>
      </w:r>
    </w:p>
    <w:p w14:paraId="1703892C" w14:textId="77777777" w:rsidR="00D06B98" w:rsidRPr="00DC75F7" w:rsidRDefault="00D06B98" w:rsidP="001908D6">
      <w:pPr>
        <w:ind w:left="765"/>
        <w:jc w:val="both"/>
        <w:rPr>
          <w:rFonts w:ascii="Book Antiqua" w:hAnsi="Book Antiqua" w:cs="Arial"/>
        </w:rPr>
      </w:pPr>
    </w:p>
    <w:p w14:paraId="7DB2145A" w14:textId="77777777" w:rsidR="00D06B98" w:rsidRPr="00DC75F7" w:rsidRDefault="00CD3D88" w:rsidP="00135B7D">
      <w:pPr>
        <w:pStyle w:val="Akapitzlist"/>
        <w:numPr>
          <w:ilvl w:val="0"/>
          <w:numId w:val="117"/>
        </w:numPr>
        <w:tabs>
          <w:tab w:val="left" w:pos="567"/>
        </w:tabs>
        <w:ind w:left="0" w:firstLine="360"/>
        <w:jc w:val="both"/>
        <w:rPr>
          <w:rFonts w:ascii="Book Antiqua" w:hAnsi="Book Antiqua" w:cs="Arial"/>
        </w:rPr>
      </w:pPr>
      <w:r w:rsidRPr="00DC75F7">
        <w:rPr>
          <w:rFonts w:ascii="Book Antiqua" w:hAnsi="Book Antiqua" w:cs="Arial"/>
        </w:rPr>
        <w:t xml:space="preserve"> </w:t>
      </w:r>
      <w:r w:rsidR="00D06B98" w:rsidRPr="00DC75F7">
        <w:rPr>
          <w:rFonts w:ascii="Book Antiqua" w:hAnsi="Book Antiqua" w:cs="Arial"/>
        </w:rPr>
        <w:t xml:space="preserve">Wnioski ustne o organizację pomocy </w:t>
      </w:r>
      <w:proofErr w:type="spellStart"/>
      <w:r w:rsidR="00D06B98" w:rsidRPr="00DC75F7">
        <w:rPr>
          <w:rFonts w:ascii="Book Antiqua" w:hAnsi="Book Antiqua" w:cs="Arial"/>
        </w:rPr>
        <w:t>psychologiczno</w:t>
      </w:r>
      <w:proofErr w:type="spellEnd"/>
      <w:r w:rsidR="008246D6" w:rsidRPr="00DC75F7">
        <w:rPr>
          <w:rFonts w:ascii="Book Antiqua" w:hAnsi="Book Antiqua" w:cs="Arial"/>
        </w:rPr>
        <w:t xml:space="preserve"> </w:t>
      </w:r>
      <w:r w:rsidR="00D06B98" w:rsidRPr="00DC75F7">
        <w:rPr>
          <w:rFonts w:ascii="Book Antiqua" w:hAnsi="Book Antiqua" w:cs="Arial"/>
        </w:rPr>
        <w:t>-</w:t>
      </w:r>
      <w:r w:rsidR="008246D6" w:rsidRPr="00DC75F7">
        <w:rPr>
          <w:rFonts w:ascii="Book Antiqua" w:hAnsi="Book Antiqua" w:cs="Arial"/>
        </w:rPr>
        <w:t xml:space="preserve"> </w:t>
      </w:r>
      <w:r w:rsidR="00D06B98" w:rsidRPr="00DC75F7">
        <w:rPr>
          <w:rFonts w:ascii="Book Antiqua" w:hAnsi="Book Antiqua" w:cs="Arial"/>
        </w:rPr>
        <w:t xml:space="preserve">pedagogicznej przedkłada się wychowawcy oddziału. W przypadku wniosków z instytucji zewnętrznych rozpatruje się wnioski złożone w formie pisemnej lub drogą elektroniczną w sekretariacie szkoły. </w:t>
      </w:r>
    </w:p>
    <w:p w14:paraId="33C3C9D1" w14:textId="77777777" w:rsidR="00CD3D88" w:rsidRPr="00DC75F7" w:rsidRDefault="00CD3D88" w:rsidP="001908D6">
      <w:pPr>
        <w:pStyle w:val="Akapitzlist"/>
        <w:tabs>
          <w:tab w:val="left" w:pos="567"/>
        </w:tabs>
        <w:ind w:left="360"/>
        <w:jc w:val="both"/>
        <w:rPr>
          <w:rFonts w:ascii="Book Antiqua" w:hAnsi="Book Antiqua" w:cs="Arial"/>
        </w:rPr>
      </w:pPr>
    </w:p>
    <w:p w14:paraId="792219FC" w14:textId="77777777" w:rsidR="00D06B98" w:rsidRPr="00DC75F7" w:rsidRDefault="00CD3D88" w:rsidP="00135B7D">
      <w:pPr>
        <w:pStyle w:val="Akapitzlist"/>
        <w:numPr>
          <w:ilvl w:val="0"/>
          <w:numId w:val="117"/>
        </w:numPr>
        <w:tabs>
          <w:tab w:val="left" w:pos="567"/>
        </w:tabs>
        <w:ind w:left="0" w:firstLine="360"/>
        <w:jc w:val="both"/>
        <w:rPr>
          <w:rFonts w:ascii="Book Antiqua" w:hAnsi="Book Antiqua" w:cs="Arial"/>
        </w:rPr>
      </w:pPr>
      <w:r w:rsidRPr="00DC75F7">
        <w:rPr>
          <w:rFonts w:ascii="Book Antiqua" w:hAnsi="Book Antiqua" w:cs="Arial"/>
        </w:rPr>
        <w:t xml:space="preserve"> </w:t>
      </w:r>
      <w:r w:rsidR="00D06B98" w:rsidRPr="00DC75F7">
        <w:rPr>
          <w:rFonts w:ascii="Book Antiqua" w:hAnsi="Book Antiqua" w:cs="Arial"/>
        </w:rPr>
        <w:t xml:space="preserve">Pomocy </w:t>
      </w:r>
      <w:proofErr w:type="spellStart"/>
      <w:r w:rsidR="00D06B98" w:rsidRPr="00DC75F7">
        <w:rPr>
          <w:rFonts w:ascii="Book Antiqua" w:hAnsi="Book Antiqua" w:cs="Arial"/>
        </w:rPr>
        <w:t>psychologiczno</w:t>
      </w:r>
      <w:proofErr w:type="spellEnd"/>
      <w:r w:rsidR="008246D6" w:rsidRPr="00DC75F7">
        <w:rPr>
          <w:rFonts w:ascii="Book Antiqua" w:hAnsi="Book Antiqua" w:cs="Arial"/>
        </w:rPr>
        <w:t xml:space="preserve"> </w:t>
      </w:r>
      <w:r w:rsidR="00D06B98" w:rsidRPr="00DC75F7">
        <w:rPr>
          <w:rFonts w:ascii="Book Antiqua" w:hAnsi="Book Antiqua" w:cs="Arial"/>
        </w:rPr>
        <w:t>-</w:t>
      </w:r>
      <w:r w:rsidR="008246D6" w:rsidRPr="00DC75F7">
        <w:rPr>
          <w:rFonts w:ascii="Book Antiqua" w:hAnsi="Book Antiqua" w:cs="Arial"/>
        </w:rPr>
        <w:t xml:space="preserve"> </w:t>
      </w:r>
      <w:r w:rsidR="00D06B98" w:rsidRPr="00DC75F7">
        <w:rPr>
          <w:rFonts w:ascii="Book Antiqua" w:hAnsi="Book Antiqua" w:cs="Arial"/>
        </w:rPr>
        <w:t xml:space="preserve">pedagogicznej </w:t>
      </w:r>
      <w:r w:rsidR="00D06B98" w:rsidRPr="00DC75F7">
        <w:rPr>
          <w:rFonts w:ascii="Book Antiqua" w:hAnsi="Book Antiqua" w:cs="Arial"/>
          <w:bCs/>
        </w:rPr>
        <w:t>udzielaj</w:t>
      </w:r>
      <w:r w:rsidR="00D06B98" w:rsidRPr="00DC75F7">
        <w:rPr>
          <w:rFonts w:ascii="Book Antiqua" w:eastAsia="Arial,Bold" w:hAnsi="Book Antiqua" w:cs="Arial"/>
          <w:bCs/>
        </w:rPr>
        <w:t>ą</w:t>
      </w:r>
      <w:r w:rsidR="00D06B98" w:rsidRPr="00DC75F7">
        <w:rPr>
          <w:rFonts w:ascii="Book Antiqua" w:hAnsi="Book Antiqua" w:cs="Arial"/>
          <w:bCs/>
        </w:rPr>
        <w:t>:</w:t>
      </w:r>
    </w:p>
    <w:p w14:paraId="2C4BC831" w14:textId="77777777" w:rsidR="00D06B98" w:rsidRPr="00DC75F7" w:rsidRDefault="00D06B98" w:rsidP="001908D6">
      <w:pPr>
        <w:numPr>
          <w:ilvl w:val="0"/>
          <w:numId w:val="10"/>
        </w:numPr>
        <w:autoSpaceDE w:val="0"/>
        <w:autoSpaceDN w:val="0"/>
        <w:adjustRightInd w:val="0"/>
        <w:ind w:left="426" w:hanging="426"/>
        <w:jc w:val="both"/>
        <w:rPr>
          <w:rFonts w:ascii="Book Antiqua" w:hAnsi="Book Antiqua" w:cs="Arial"/>
        </w:rPr>
      </w:pPr>
      <w:r w:rsidRPr="00DC75F7">
        <w:rPr>
          <w:rFonts w:ascii="Book Antiqua" w:hAnsi="Book Antiqua" w:cs="Arial"/>
        </w:rPr>
        <w:t>nauczyciele w bieżącej pracy z uczniem na zajęciach;</w:t>
      </w:r>
    </w:p>
    <w:p w14:paraId="724BCC26" w14:textId="77777777" w:rsidR="008246D6" w:rsidRPr="00DC75F7" w:rsidRDefault="00D06B98" w:rsidP="001908D6">
      <w:pPr>
        <w:numPr>
          <w:ilvl w:val="0"/>
          <w:numId w:val="10"/>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specjaliści wykonujący w szkole zadania z zakresu pomocy psychologiczno</w:t>
      </w:r>
      <w:r w:rsidR="008246D6" w:rsidRPr="00DC75F7">
        <w:rPr>
          <w:rFonts w:ascii="Book Antiqua" w:hAnsi="Book Antiqua" w:cs="Arial"/>
        </w:rPr>
        <w:t xml:space="preserve"> </w:t>
      </w:r>
      <w:r w:rsidRPr="00DC75F7">
        <w:rPr>
          <w:rFonts w:ascii="Book Antiqua" w:hAnsi="Book Antiqua" w:cs="Arial"/>
        </w:rPr>
        <w:t>- pedagogicznej, w szczególności:</w:t>
      </w:r>
    </w:p>
    <w:p w14:paraId="60E3D187" w14:textId="77777777" w:rsidR="008246D6" w:rsidRPr="00857964" w:rsidRDefault="008246D6" w:rsidP="00857964">
      <w:pPr>
        <w:pStyle w:val="Akapitzlist"/>
        <w:numPr>
          <w:ilvl w:val="4"/>
          <w:numId w:val="5"/>
        </w:numPr>
        <w:tabs>
          <w:tab w:val="left" w:pos="426"/>
        </w:tabs>
        <w:autoSpaceDE w:val="0"/>
        <w:autoSpaceDN w:val="0"/>
        <w:adjustRightInd w:val="0"/>
        <w:ind w:hanging="4452"/>
        <w:jc w:val="both"/>
        <w:rPr>
          <w:rFonts w:ascii="Book Antiqua" w:hAnsi="Book Antiqua" w:cs="Arial"/>
        </w:rPr>
      </w:pPr>
      <w:r w:rsidRPr="00857964">
        <w:rPr>
          <w:rFonts w:ascii="Book Antiqua" w:hAnsi="Book Antiqua" w:cs="Arial"/>
        </w:rPr>
        <w:lastRenderedPageBreak/>
        <w:t>pedagog,</w:t>
      </w:r>
    </w:p>
    <w:p w14:paraId="1EEA0E79" w14:textId="77777777" w:rsidR="00857964" w:rsidRDefault="00857964" w:rsidP="00857964">
      <w:pPr>
        <w:pStyle w:val="Akapitzlist"/>
        <w:numPr>
          <w:ilvl w:val="4"/>
          <w:numId w:val="5"/>
        </w:numPr>
        <w:tabs>
          <w:tab w:val="left" w:pos="426"/>
        </w:tabs>
        <w:autoSpaceDE w:val="0"/>
        <w:autoSpaceDN w:val="0"/>
        <w:adjustRightInd w:val="0"/>
        <w:ind w:hanging="4452"/>
        <w:rPr>
          <w:rFonts w:ascii="Book Antiqua" w:hAnsi="Book Antiqua" w:cs="Arial"/>
        </w:rPr>
      </w:pPr>
      <w:r>
        <w:rPr>
          <w:rFonts w:ascii="Book Antiqua" w:hAnsi="Book Antiqua" w:cs="Arial"/>
        </w:rPr>
        <w:t>psycholog;</w:t>
      </w:r>
    </w:p>
    <w:p w14:paraId="1439F70D" w14:textId="77777777" w:rsidR="00EE4196" w:rsidRDefault="008246D6" w:rsidP="00857964">
      <w:pPr>
        <w:pStyle w:val="Akapitzlist"/>
        <w:numPr>
          <w:ilvl w:val="4"/>
          <w:numId w:val="5"/>
        </w:numPr>
        <w:tabs>
          <w:tab w:val="left" w:pos="426"/>
        </w:tabs>
        <w:autoSpaceDE w:val="0"/>
        <w:autoSpaceDN w:val="0"/>
        <w:adjustRightInd w:val="0"/>
        <w:ind w:hanging="4452"/>
        <w:rPr>
          <w:rFonts w:ascii="Book Antiqua" w:hAnsi="Book Antiqua" w:cs="Arial"/>
        </w:rPr>
      </w:pPr>
      <w:r w:rsidRPr="00857964">
        <w:rPr>
          <w:rFonts w:ascii="Book Antiqua" w:hAnsi="Book Antiqua" w:cs="Arial"/>
        </w:rPr>
        <w:t>logopeda</w:t>
      </w:r>
      <w:r w:rsidR="00857964">
        <w:rPr>
          <w:rFonts w:ascii="Book Antiqua" w:hAnsi="Book Antiqua" w:cs="Arial"/>
        </w:rPr>
        <w:t>;</w:t>
      </w:r>
    </w:p>
    <w:p w14:paraId="0EC75EF4" w14:textId="77777777" w:rsidR="00857964" w:rsidRPr="00857964" w:rsidRDefault="00857964" w:rsidP="00857964">
      <w:pPr>
        <w:pStyle w:val="Akapitzlist"/>
        <w:numPr>
          <w:ilvl w:val="4"/>
          <w:numId w:val="5"/>
        </w:numPr>
        <w:tabs>
          <w:tab w:val="left" w:pos="426"/>
        </w:tabs>
        <w:autoSpaceDE w:val="0"/>
        <w:autoSpaceDN w:val="0"/>
        <w:adjustRightInd w:val="0"/>
        <w:ind w:hanging="4452"/>
        <w:rPr>
          <w:rFonts w:ascii="Book Antiqua" w:hAnsi="Book Antiqua" w:cs="Arial"/>
        </w:rPr>
      </w:pPr>
      <w:r>
        <w:rPr>
          <w:rFonts w:ascii="Book Antiqua" w:hAnsi="Book Antiqua" w:cs="Arial"/>
        </w:rPr>
        <w:t xml:space="preserve">nauczyciel współorganizujący kształcenie. </w:t>
      </w:r>
    </w:p>
    <w:p w14:paraId="11927715" w14:textId="77777777" w:rsidR="00EE4196" w:rsidRPr="00DC75F7" w:rsidRDefault="00EE4196" w:rsidP="001908D6">
      <w:pPr>
        <w:tabs>
          <w:tab w:val="left" w:pos="426"/>
        </w:tabs>
        <w:autoSpaceDE w:val="0"/>
        <w:autoSpaceDN w:val="0"/>
        <w:adjustRightInd w:val="0"/>
        <w:jc w:val="both"/>
        <w:rPr>
          <w:rFonts w:ascii="Book Antiqua" w:hAnsi="Book Antiqua" w:cs="Arial"/>
        </w:rPr>
      </w:pPr>
    </w:p>
    <w:p w14:paraId="3AEF1C33" w14:textId="77777777" w:rsidR="00D06B98" w:rsidRPr="00DC75F7" w:rsidRDefault="00EE4196"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ab/>
      </w:r>
      <w:r w:rsidRPr="00DC75F7">
        <w:rPr>
          <w:rFonts w:ascii="Book Antiqua" w:hAnsi="Book Antiqua" w:cs="Arial"/>
          <w:b/>
        </w:rPr>
        <w:t>8.</w:t>
      </w:r>
      <w:r w:rsidRPr="00DC75F7">
        <w:rPr>
          <w:rFonts w:ascii="Book Antiqua" w:hAnsi="Book Antiqua" w:cs="Arial"/>
        </w:rPr>
        <w:t xml:space="preserve"> </w:t>
      </w:r>
      <w:r w:rsidR="00D06B98" w:rsidRPr="00DC75F7">
        <w:rPr>
          <w:rFonts w:ascii="Book Antiqua" w:hAnsi="Book Antiqua" w:cs="Arial"/>
        </w:rPr>
        <w:t>pracownicy szkoły poprzez zintegrowane oddziaływanie na ucznia.</w:t>
      </w:r>
    </w:p>
    <w:p w14:paraId="02199384" w14:textId="77777777" w:rsidR="00E459FA" w:rsidRPr="00DC75F7" w:rsidRDefault="00E459FA" w:rsidP="001908D6">
      <w:pPr>
        <w:tabs>
          <w:tab w:val="left" w:pos="567"/>
        </w:tabs>
        <w:jc w:val="both"/>
        <w:rPr>
          <w:rFonts w:ascii="Book Antiqua" w:hAnsi="Book Antiqua" w:cs="Arial"/>
        </w:rPr>
      </w:pPr>
    </w:p>
    <w:p w14:paraId="2A3CF144" w14:textId="77777777" w:rsidR="00E459FA" w:rsidRPr="00DC75F7" w:rsidRDefault="00F5127C" w:rsidP="001908D6">
      <w:pPr>
        <w:tabs>
          <w:tab w:val="left" w:pos="567"/>
          <w:tab w:val="left" w:pos="709"/>
        </w:tabs>
        <w:autoSpaceDE w:val="0"/>
        <w:autoSpaceDN w:val="0"/>
        <w:adjustRightInd w:val="0"/>
        <w:ind w:left="426"/>
        <w:jc w:val="both"/>
        <w:rPr>
          <w:rFonts w:ascii="Book Antiqua" w:hAnsi="Book Antiqua" w:cs="Arial"/>
          <w:b/>
        </w:rPr>
      </w:pPr>
      <w:r w:rsidRPr="00DC75F7">
        <w:rPr>
          <w:rFonts w:ascii="Book Antiqua" w:hAnsi="Book Antiqua" w:cs="Arial"/>
          <w:b/>
        </w:rPr>
        <w:t>§ 24</w:t>
      </w:r>
      <w:r w:rsidR="00E459FA" w:rsidRPr="00DC75F7">
        <w:rPr>
          <w:rFonts w:ascii="Book Antiqua" w:hAnsi="Book Antiqua" w:cs="Arial"/>
          <w:b/>
        </w:rPr>
        <w:t>.  Formy pomocy psychologiczno</w:t>
      </w:r>
      <w:r w:rsidR="008246D6" w:rsidRPr="00DC75F7">
        <w:rPr>
          <w:rFonts w:ascii="Book Antiqua" w:hAnsi="Book Antiqua" w:cs="Arial"/>
          <w:b/>
        </w:rPr>
        <w:t xml:space="preserve"> </w:t>
      </w:r>
      <w:r w:rsidR="00E459FA" w:rsidRPr="00DC75F7">
        <w:rPr>
          <w:rFonts w:ascii="Book Antiqua" w:hAnsi="Book Antiqua" w:cs="Arial"/>
          <w:b/>
        </w:rPr>
        <w:t>-</w:t>
      </w:r>
      <w:r w:rsidR="008246D6" w:rsidRPr="00DC75F7">
        <w:rPr>
          <w:rFonts w:ascii="Book Antiqua" w:hAnsi="Book Antiqua" w:cs="Arial"/>
          <w:b/>
        </w:rPr>
        <w:t xml:space="preserve"> </w:t>
      </w:r>
      <w:r w:rsidR="00E459FA" w:rsidRPr="00DC75F7">
        <w:rPr>
          <w:rFonts w:ascii="Book Antiqua" w:hAnsi="Book Antiqua" w:cs="Arial"/>
          <w:b/>
        </w:rPr>
        <w:t xml:space="preserve">pedagogicznej w szkole. </w:t>
      </w:r>
    </w:p>
    <w:p w14:paraId="7F008E06" w14:textId="77777777" w:rsidR="00E459FA" w:rsidRPr="00DC75F7" w:rsidRDefault="00E459FA" w:rsidP="001908D6">
      <w:pPr>
        <w:spacing w:after="160" w:line="259" w:lineRule="auto"/>
        <w:ind w:left="426"/>
        <w:jc w:val="both"/>
        <w:rPr>
          <w:rFonts w:ascii="Book Antiqua" w:hAnsi="Book Antiqua" w:cs="Arial"/>
        </w:rPr>
      </w:pPr>
    </w:p>
    <w:p w14:paraId="53558898" w14:textId="77777777" w:rsidR="00D06B98" w:rsidRPr="00DC75F7" w:rsidRDefault="00D06B98" w:rsidP="00135B7D">
      <w:pPr>
        <w:pStyle w:val="Akapitzlist"/>
        <w:numPr>
          <w:ilvl w:val="0"/>
          <w:numId w:val="118"/>
        </w:numPr>
        <w:tabs>
          <w:tab w:val="left" w:pos="0"/>
        </w:tabs>
        <w:ind w:left="0" w:firstLine="426"/>
        <w:jc w:val="both"/>
        <w:rPr>
          <w:rFonts w:ascii="Book Antiqua" w:hAnsi="Book Antiqua" w:cs="Arial"/>
        </w:rPr>
      </w:pPr>
      <w:r w:rsidRPr="00DC75F7">
        <w:rPr>
          <w:rFonts w:ascii="Book Antiqua" w:hAnsi="Book Antiqua" w:cs="Arial"/>
        </w:rPr>
        <w:t xml:space="preserve">Pomoc </w:t>
      </w:r>
      <w:proofErr w:type="spellStart"/>
      <w:r w:rsidRPr="00DC75F7">
        <w:rPr>
          <w:rFonts w:ascii="Book Antiqua" w:hAnsi="Book Antiqua" w:cs="Arial"/>
        </w:rPr>
        <w:t>psychologiczno</w:t>
      </w:r>
      <w:proofErr w:type="spellEnd"/>
      <w:r w:rsidRPr="00DC75F7">
        <w:rPr>
          <w:rFonts w:ascii="Book Antiqua" w:hAnsi="Book Antiqua" w:cs="Arial"/>
        </w:rPr>
        <w:t xml:space="preserve"> – pedagogiczna w szkole realizowana przez każdego nauczyciela w bieżącej pracy z uczniem polega w szczególności na:</w:t>
      </w:r>
    </w:p>
    <w:p w14:paraId="13661859" w14:textId="77777777" w:rsidR="00D06B98" w:rsidRPr="00DC75F7" w:rsidRDefault="00D06B98" w:rsidP="00135B7D">
      <w:pPr>
        <w:numPr>
          <w:ilvl w:val="0"/>
          <w:numId w:val="32"/>
        </w:numPr>
        <w:tabs>
          <w:tab w:val="left" w:pos="426"/>
        </w:tabs>
        <w:ind w:left="0" w:firstLine="0"/>
        <w:jc w:val="both"/>
        <w:rPr>
          <w:rFonts w:ascii="Book Antiqua" w:hAnsi="Book Antiqua" w:cs="Arial"/>
        </w:rPr>
      </w:pPr>
      <w:r w:rsidRPr="00DC75F7">
        <w:rPr>
          <w:rFonts w:ascii="Book Antiqua" w:hAnsi="Book Antiqua" w:cs="Arial"/>
        </w:rPr>
        <w:t>dostosowaniu wymagań edukacyjnych do możliwości psychofizycznych ucznia i jego potrzeb;</w:t>
      </w:r>
    </w:p>
    <w:p w14:paraId="4EC0BBBD" w14:textId="77777777" w:rsidR="00D06B98" w:rsidRPr="00DC75F7" w:rsidRDefault="00D06B98" w:rsidP="00135B7D">
      <w:pPr>
        <w:numPr>
          <w:ilvl w:val="0"/>
          <w:numId w:val="32"/>
        </w:numPr>
        <w:tabs>
          <w:tab w:val="left" w:pos="426"/>
        </w:tabs>
        <w:ind w:left="0" w:firstLine="0"/>
        <w:jc w:val="both"/>
        <w:rPr>
          <w:rFonts w:ascii="Book Antiqua" w:hAnsi="Book Antiqua" w:cs="Arial"/>
        </w:rPr>
      </w:pPr>
      <w:r w:rsidRPr="00DC75F7">
        <w:rPr>
          <w:rFonts w:ascii="Book Antiqua" w:hAnsi="Book Antiqua" w:cs="Arial"/>
        </w:rPr>
        <w:t>rozpoznawaniu sposobu uczenia się ucznia i stosowanie skutecznej metodyki nauczania;</w:t>
      </w:r>
    </w:p>
    <w:p w14:paraId="52EF1E58" w14:textId="77777777" w:rsidR="00D06B98" w:rsidRPr="00DC75F7" w:rsidRDefault="00D06B98" w:rsidP="00135B7D">
      <w:pPr>
        <w:numPr>
          <w:ilvl w:val="0"/>
          <w:numId w:val="32"/>
        </w:numPr>
        <w:tabs>
          <w:tab w:val="left" w:pos="426"/>
        </w:tabs>
        <w:ind w:left="0" w:firstLine="0"/>
        <w:jc w:val="both"/>
        <w:rPr>
          <w:rFonts w:ascii="Book Antiqua" w:hAnsi="Book Antiqua" w:cs="Arial"/>
        </w:rPr>
      </w:pPr>
      <w:r w:rsidRPr="00DC75F7">
        <w:rPr>
          <w:rFonts w:ascii="Book Antiqua" w:hAnsi="Book Antiqua" w:cs="Arial"/>
        </w:rPr>
        <w:t>indywidualizacji pracy na zajęciach obowiązkowych i dodatkowych;</w:t>
      </w:r>
    </w:p>
    <w:p w14:paraId="3A6C0A42" w14:textId="77777777" w:rsidR="00EE4196" w:rsidRPr="00DC75F7" w:rsidRDefault="00D06B98" w:rsidP="00135B7D">
      <w:pPr>
        <w:numPr>
          <w:ilvl w:val="0"/>
          <w:numId w:val="32"/>
        </w:numPr>
        <w:tabs>
          <w:tab w:val="left" w:pos="426"/>
        </w:tabs>
        <w:ind w:left="0" w:firstLine="0"/>
        <w:jc w:val="both"/>
        <w:rPr>
          <w:rFonts w:ascii="Book Antiqua" w:hAnsi="Book Antiqua" w:cs="Arial"/>
        </w:rPr>
      </w:pPr>
      <w:r w:rsidRPr="00DC75F7">
        <w:rPr>
          <w:rFonts w:ascii="Book Antiqua" w:hAnsi="Book Antiqua" w:cs="Arial"/>
        </w:rPr>
        <w:t>dostosowanie warunków  nauki do potrzeb psychofizycznych ucznia;</w:t>
      </w:r>
    </w:p>
    <w:p w14:paraId="5DD25C38" w14:textId="77777777" w:rsidR="00EE4196" w:rsidRPr="00DC75F7" w:rsidRDefault="00EE4196" w:rsidP="001908D6">
      <w:pPr>
        <w:tabs>
          <w:tab w:val="left" w:pos="426"/>
        </w:tabs>
        <w:jc w:val="both"/>
        <w:rPr>
          <w:rFonts w:ascii="Book Antiqua" w:hAnsi="Book Antiqua" w:cs="Arial"/>
        </w:rPr>
      </w:pPr>
    </w:p>
    <w:p w14:paraId="6A28ACCE" w14:textId="77777777" w:rsidR="00D06B98" w:rsidRPr="00DC75F7" w:rsidRDefault="00EE4196" w:rsidP="001908D6">
      <w:pPr>
        <w:pStyle w:val="Bezodstpw"/>
        <w:jc w:val="both"/>
        <w:rPr>
          <w:rFonts w:ascii="Book Antiqua" w:hAnsi="Book Antiqua"/>
        </w:rPr>
      </w:pPr>
      <w:r w:rsidRPr="00DC75F7">
        <w:rPr>
          <w:rFonts w:ascii="Book Antiqua" w:hAnsi="Book Antiqua"/>
        </w:rPr>
        <w:tab/>
      </w:r>
      <w:r w:rsidRPr="00DC75F7">
        <w:rPr>
          <w:rFonts w:ascii="Book Antiqua" w:hAnsi="Book Antiqua"/>
          <w:b/>
        </w:rPr>
        <w:t xml:space="preserve">2. </w:t>
      </w:r>
      <w:r w:rsidR="008246D6" w:rsidRPr="00DC75F7">
        <w:rPr>
          <w:rFonts w:ascii="Book Antiqua" w:hAnsi="Book Antiqua"/>
        </w:rPr>
        <w:t xml:space="preserve">Pomoc </w:t>
      </w:r>
      <w:proofErr w:type="spellStart"/>
      <w:r w:rsidR="008246D6" w:rsidRPr="00DC75F7">
        <w:rPr>
          <w:rFonts w:ascii="Book Antiqua" w:hAnsi="Book Antiqua"/>
        </w:rPr>
        <w:t>psychologiczno</w:t>
      </w:r>
      <w:proofErr w:type="spellEnd"/>
      <w:r w:rsidR="008246D6" w:rsidRPr="00DC75F7">
        <w:rPr>
          <w:rFonts w:ascii="Book Antiqua" w:hAnsi="Book Antiqua"/>
        </w:rPr>
        <w:t xml:space="preserve"> – pedagogiczna świadczona jest również w formach zorganizowanych w ramach godzin przeznaczonych na te zajęcia i ujętych w arkuszu organizacyjnym szkoły. </w:t>
      </w:r>
      <w:r w:rsidR="00D06B98" w:rsidRPr="00DC75F7">
        <w:rPr>
          <w:rFonts w:ascii="Book Antiqua" w:hAnsi="Book Antiqua"/>
        </w:rPr>
        <w:t xml:space="preserve">W zależności od potrzeb i możliwości organizacyjnych mogą to być: </w:t>
      </w:r>
    </w:p>
    <w:p w14:paraId="357A3A38" w14:textId="77777777" w:rsidR="00D06B98" w:rsidRPr="00DC75F7" w:rsidRDefault="00D06B98" w:rsidP="001908D6">
      <w:pPr>
        <w:ind w:left="284"/>
        <w:jc w:val="both"/>
        <w:rPr>
          <w:rFonts w:ascii="Book Antiqua" w:hAnsi="Book Antiqua" w:cs="Arial"/>
        </w:rPr>
      </w:pPr>
    </w:p>
    <w:p w14:paraId="2D1858F3" w14:textId="77777777" w:rsidR="00D06B98" w:rsidRPr="00DC75F7" w:rsidRDefault="00D06B98" w:rsidP="001908D6">
      <w:pPr>
        <w:ind w:left="284" w:hanging="284"/>
        <w:jc w:val="both"/>
        <w:rPr>
          <w:rFonts w:ascii="Book Antiqua" w:hAnsi="Book Antiqua" w:cs="Arial"/>
        </w:rPr>
      </w:pPr>
      <w:r w:rsidRPr="00DC75F7">
        <w:rPr>
          <w:rFonts w:ascii="Book Antiqua" w:hAnsi="Book Antiqua" w:cs="Arial"/>
        </w:rPr>
        <w:t>1) zajęcia dydaktyczno – wyrównawcze:</w:t>
      </w:r>
    </w:p>
    <w:p w14:paraId="1A193D9E" w14:textId="77777777" w:rsidR="00D06B98" w:rsidRPr="00DC75F7" w:rsidRDefault="00D06B98" w:rsidP="001908D6">
      <w:pPr>
        <w:jc w:val="both"/>
        <w:rPr>
          <w:rFonts w:ascii="Book Antiqua" w:hAnsi="Book Antiqu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6939"/>
      </w:tblGrid>
      <w:tr w:rsidR="00D06B98" w:rsidRPr="00DC75F7" w14:paraId="46531C3E" w14:textId="77777777" w:rsidTr="00A92B65">
        <w:trPr>
          <w:trHeight w:val="120"/>
        </w:trPr>
        <w:tc>
          <w:tcPr>
            <w:tcW w:w="2097" w:type="dxa"/>
          </w:tcPr>
          <w:p w14:paraId="555D99FC" w14:textId="77777777" w:rsidR="00D06B98" w:rsidRPr="00DC75F7" w:rsidRDefault="006A5225" w:rsidP="001908D6">
            <w:pPr>
              <w:ind w:hanging="26"/>
              <w:jc w:val="both"/>
              <w:rPr>
                <w:rFonts w:ascii="Book Antiqua" w:hAnsi="Book Antiqua" w:cs="Arial"/>
              </w:rPr>
            </w:pPr>
            <w:r w:rsidRPr="00DC75F7">
              <w:rPr>
                <w:rFonts w:ascii="Book Antiqua" w:hAnsi="Book Antiqua" w:cs="Arial"/>
              </w:rPr>
              <w:t>A</w:t>
            </w:r>
            <w:r w:rsidR="00D06B98" w:rsidRPr="00DC75F7">
              <w:rPr>
                <w:rFonts w:ascii="Book Antiqua" w:hAnsi="Book Antiqua" w:cs="Arial"/>
              </w:rPr>
              <w:t>dresaci</w:t>
            </w:r>
          </w:p>
        </w:tc>
        <w:tc>
          <w:tcPr>
            <w:tcW w:w="6940" w:type="dxa"/>
          </w:tcPr>
          <w:p w14:paraId="02E92C3F" w14:textId="77777777" w:rsidR="00D06B98" w:rsidRPr="00DC75F7" w:rsidRDefault="00D06B98" w:rsidP="001908D6">
            <w:pPr>
              <w:ind w:hanging="26"/>
              <w:jc w:val="both"/>
              <w:rPr>
                <w:rFonts w:ascii="Book Antiqua" w:hAnsi="Book Antiqua" w:cs="Arial"/>
              </w:rPr>
            </w:pPr>
            <w:r w:rsidRPr="00DC75F7">
              <w:rPr>
                <w:rFonts w:ascii="Book Antiqua" w:hAnsi="Book Antiqua"/>
              </w:rPr>
              <w:t>Uczniowie przejawiający trudności w nauce, w szczególności w spełnieniu wymagań edukacyjnych wynikających z podstawy programowej kształcenia ogólnego dla danego etapu edukacyjnego </w:t>
            </w:r>
          </w:p>
        </w:tc>
      </w:tr>
      <w:tr w:rsidR="00D06B98" w:rsidRPr="00DC75F7" w14:paraId="7DC9C2A2" w14:textId="77777777" w:rsidTr="00A92B65">
        <w:trPr>
          <w:trHeight w:val="120"/>
        </w:trPr>
        <w:tc>
          <w:tcPr>
            <w:tcW w:w="2097" w:type="dxa"/>
          </w:tcPr>
          <w:p w14:paraId="7D6F4892" w14:textId="77777777" w:rsidR="00D06B98" w:rsidRPr="00DC75F7" w:rsidRDefault="006A5225" w:rsidP="001908D6">
            <w:pPr>
              <w:ind w:hanging="26"/>
              <w:jc w:val="both"/>
              <w:rPr>
                <w:rFonts w:ascii="Book Antiqua" w:hAnsi="Book Antiqua" w:cs="Arial"/>
              </w:rPr>
            </w:pPr>
            <w:r w:rsidRPr="00DC75F7">
              <w:rPr>
                <w:rFonts w:ascii="Book Antiqua" w:hAnsi="Book Antiqua" w:cs="Arial"/>
              </w:rPr>
              <w:t>Z</w:t>
            </w:r>
            <w:r w:rsidR="00D06B98" w:rsidRPr="00DC75F7">
              <w:rPr>
                <w:rFonts w:ascii="Book Antiqua" w:hAnsi="Book Antiqua" w:cs="Arial"/>
              </w:rPr>
              <w:t>adania</w:t>
            </w:r>
          </w:p>
        </w:tc>
        <w:tc>
          <w:tcPr>
            <w:tcW w:w="6940" w:type="dxa"/>
          </w:tcPr>
          <w:p w14:paraId="313FF5E9" w14:textId="77777777" w:rsidR="00D06B98" w:rsidRPr="00DC75F7" w:rsidRDefault="00D06B98" w:rsidP="001908D6">
            <w:pPr>
              <w:ind w:hanging="26"/>
              <w:jc w:val="both"/>
              <w:rPr>
                <w:rFonts w:ascii="Book Antiqua" w:hAnsi="Book Antiqua" w:cs="Arial"/>
              </w:rPr>
            </w:pPr>
            <w:r w:rsidRPr="00DC75F7">
              <w:rPr>
                <w:rFonts w:ascii="Book Antiqua" w:hAnsi="Book Antiqua"/>
              </w:rPr>
              <w:t>Pomoc uczniom w nabywaniu wiedzy i umiejętności określonych w podstawie programowej kształcenia ogólnego</w:t>
            </w:r>
          </w:p>
        </w:tc>
      </w:tr>
      <w:tr w:rsidR="00D06B98" w:rsidRPr="00DC75F7" w14:paraId="05470F52" w14:textId="77777777" w:rsidTr="00A92B65">
        <w:trPr>
          <w:trHeight w:val="210"/>
        </w:trPr>
        <w:tc>
          <w:tcPr>
            <w:tcW w:w="2097" w:type="dxa"/>
          </w:tcPr>
          <w:p w14:paraId="403CBCA2"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podstawa udzielania</w:t>
            </w:r>
          </w:p>
        </w:tc>
        <w:tc>
          <w:tcPr>
            <w:tcW w:w="6940" w:type="dxa"/>
          </w:tcPr>
          <w:p w14:paraId="751D6F63" w14:textId="77777777" w:rsidR="00D06B98" w:rsidRPr="00DC75F7" w:rsidRDefault="00D06B98" w:rsidP="001908D6">
            <w:pPr>
              <w:ind w:hanging="26"/>
              <w:jc w:val="both"/>
              <w:rPr>
                <w:rFonts w:ascii="Book Antiqua" w:hAnsi="Book Antiqua" w:cs="Arial"/>
              </w:rPr>
            </w:pPr>
            <w:r w:rsidRPr="00DC75F7">
              <w:rPr>
                <w:rFonts w:ascii="Book Antiqua" w:hAnsi="Book Antiqua" w:cs="Arial"/>
              </w:rPr>
              <w:t>Na wniosek wychowawcy lub innego nauczyciela przedmiotu, wniosek ucznia, rodzica</w:t>
            </w:r>
          </w:p>
        </w:tc>
      </w:tr>
      <w:tr w:rsidR="00D06B98" w:rsidRPr="00DC75F7" w14:paraId="65E05F44" w14:textId="77777777" w:rsidTr="00A92B65">
        <w:trPr>
          <w:trHeight w:val="90"/>
        </w:trPr>
        <w:tc>
          <w:tcPr>
            <w:tcW w:w="2097" w:type="dxa"/>
          </w:tcPr>
          <w:p w14:paraId="12237510" w14:textId="77777777" w:rsidR="00D06B98" w:rsidRPr="00DC75F7" w:rsidRDefault="006A5225" w:rsidP="001908D6">
            <w:pPr>
              <w:ind w:hanging="26"/>
              <w:jc w:val="both"/>
              <w:rPr>
                <w:rFonts w:ascii="Book Antiqua" w:hAnsi="Book Antiqua" w:cs="Arial"/>
              </w:rPr>
            </w:pPr>
            <w:r w:rsidRPr="00DC75F7">
              <w:rPr>
                <w:rFonts w:ascii="Book Antiqua" w:hAnsi="Book Antiqua" w:cs="Arial"/>
              </w:rPr>
              <w:t>P</w:t>
            </w:r>
            <w:r w:rsidR="00D06B98" w:rsidRPr="00DC75F7">
              <w:rPr>
                <w:rFonts w:ascii="Book Antiqua" w:hAnsi="Book Antiqua" w:cs="Arial"/>
              </w:rPr>
              <w:t>rowadzący</w:t>
            </w:r>
          </w:p>
        </w:tc>
        <w:tc>
          <w:tcPr>
            <w:tcW w:w="6940" w:type="dxa"/>
          </w:tcPr>
          <w:p w14:paraId="754EAA18" w14:textId="77777777" w:rsidR="00D06B98" w:rsidRPr="00DC75F7" w:rsidRDefault="00D06B98" w:rsidP="001908D6">
            <w:pPr>
              <w:ind w:hanging="26"/>
              <w:jc w:val="both"/>
              <w:rPr>
                <w:rFonts w:ascii="Book Antiqua" w:hAnsi="Book Antiqua" w:cs="Arial"/>
              </w:rPr>
            </w:pPr>
            <w:r w:rsidRPr="00DC75F7">
              <w:rPr>
                <w:rFonts w:ascii="Book Antiqua" w:hAnsi="Book Antiqua"/>
              </w:rPr>
              <w:t>Nauczyciele i specjaliści posiadający kwalifikacje właściwe do rodzaju prowadzonych zajęć</w:t>
            </w:r>
          </w:p>
        </w:tc>
      </w:tr>
      <w:tr w:rsidR="00D06B98" w:rsidRPr="00DC75F7" w14:paraId="48ABF7DC" w14:textId="77777777" w:rsidTr="00A92B65">
        <w:trPr>
          <w:trHeight w:val="105"/>
        </w:trPr>
        <w:tc>
          <w:tcPr>
            <w:tcW w:w="2097" w:type="dxa"/>
          </w:tcPr>
          <w:p w14:paraId="6BB399FA" w14:textId="77777777" w:rsidR="00D06B98" w:rsidRPr="00DC75F7" w:rsidRDefault="00D06B98" w:rsidP="001908D6">
            <w:pPr>
              <w:pStyle w:val="Bezodstpw"/>
              <w:jc w:val="both"/>
              <w:rPr>
                <w:rFonts w:ascii="Book Antiqua" w:hAnsi="Book Antiqua"/>
              </w:rPr>
            </w:pPr>
            <w:r w:rsidRPr="00DC75F7">
              <w:rPr>
                <w:rFonts w:ascii="Book Antiqua" w:hAnsi="Book Antiqua"/>
              </w:rPr>
              <w:t>czas trwania jednostki zajęć</w:t>
            </w:r>
          </w:p>
        </w:tc>
        <w:tc>
          <w:tcPr>
            <w:tcW w:w="6940" w:type="dxa"/>
          </w:tcPr>
          <w:p w14:paraId="642709B3" w14:textId="77777777" w:rsidR="00D06B98" w:rsidRPr="00DC75F7" w:rsidRDefault="00D06B98" w:rsidP="001908D6">
            <w:pPr>
              <w:ind w:hanging="26"/>
              <w:jc w:val="both"/>
              <w:rPr>
                <w:rFonts w:ascii="Book Antiqua" w:hAnsi="Book Antiqua" w:cs="Arial"/>
              </w:rPr>
            </w:pPr>
            <w:r w:rsidRPr="00DC75F7">
              <w:rPr>
                <w:rFonts w:ascii="Book Antiqua" w:hAnsi="Book Antiqua"/>
              </w:rPr>
              <w:t>45 minut</w:t>
            </w:r>
          </w:p>
        </w:tc>
      </w:tr>
      <w:tr w:rsidR="00D06B98" w:rsidRPr="00DC75F7" w14:paraId="60517528" w14:textId="77777777" w:rsidTr="00A92B65">
        <w:trPr>
          <w:trHeight w:val="135"/>
        </w:trPr>
        <w:tc>
          <w:tcPr>
            <w:tcW w:w="2097" w:type="dxa"/>
          </w:tcPr>
          <w:p w14:paraId="085098FA" w14:textId="77777777" w:rsidR="00D06B98" w:rsidRPr="00DC75F7" w:rsidRDefault="00D06B98" w:rsidP="001908D6">
            <w:pPr>
              <w:ind w:hanging="26"/>
              <w:jc w:val="both"/>
              <w:rPr>
                <w:rFonts w:ascii="Book Antiqua" w:hAnsi="Book Antiqua" w:cs="Arial"/>
              </w:rPr>
            </w:pPr>
            <w:r w:rsidRPr="00DC75F7">
              <w:rPr>
                <w:rFonts w:ascii="Book Antiqua" w:hAnsi="Book Antiqua" w:cs="Arial"/>
              </w:rPr>
              <w:t>liczba uczestników</w:t>
            </w:r>
          </w:p>
        </w:tc>
        <w:tc>
          <w:tcPr>
            <w:tcW w:w="6940" w:type="dxa"/>
          </w:tcPr>
          <w:p w14:paraId="1709716F" w14:textId="77777777" w:rsidR="00D06B98" w:rsidRPr="00DC75F7" w:rsidRDefault="008246D6" w:rsidP="001908D6">
            <w:pPr>
              <w:ind w:hanging="26"/>
              <w:jc w:val="both"/>
              <w:rPr>
                <w:rFonts w:ascii="Book Antiqua" w:hAnsi="Book Antiqua" w:cs="Arial"/>
              </w:rPr>
            </w:pPr>
            <w:r w:rsidRPr="00DC75F7">
              <w:rPr>
                <w:rFonts w:ascii="Book Antiqua" w:hAnsi="Book Antiqua"/>
              </w:rPr>
              <w:t>M</w:t>
            </w:r>
            <w:r w:rsidR="00D06B98" w:rsidRPr="00DC75F7">
              <w:rPr>
                <w:rFonts w:ascii="Book Antiqua" w:hAnsi="Book Antiqua"/>
              </w:rPr>
              <w:t>aksimum 8 osób</w:t>
            </w:r>
          </w:p>
        </w:tc>
      </w:tr>
      <w:tr w:rsidR="00D06B98" w:rsidRPr="00DC75F7" w14:paraId="7FF41347" w14:textId="77777777" w:rsidTr="00A92B65">
        <w:trPr>
          <w:trHeight w:val="135"/>
        </w:trPr>
        <w:tc>
          <w:tcPr>
            <w:tcW w:w="2097" w:type="dxa"/>
          </w:tcPr>
          <w:p w14:paraId="30086476" w14:textId="77777777" w:rsidR="00D06B98" w:rsidRPr="00DC75F7" w:rsidRDefault="00D06B98" w:rsidP="001908D6">
            <w:pPr>
              <w:ind w:hanging="26"/>
              <w:jc w:val="both"/>
              <w:rPr>
                <w:rFonts w:ascii="Book Antiqua" w:hAnsi="Book Antiqua" w:cs="Arial"/>
              </w:rPr>
            </w:pPr>
            <w:r w:rsidRPr="00DC75F7">
              <w:rPr>
                <w:rFonts w:ascii="Book Antiqua" w:hAnsi="Book Antiqua" w:cs="Arial"/>
              </w:rPr>
              <w:t xml:space="preserve">okres udzielania </w:t>
            </w:r>
            <w:r w:rsidR="008246D6" w:rsidRPr="00DC75F7">
              <w:rPr>
                <w:rFonts w:ascii="Book Antiqua" w:hAnsi="Book Antiqua" w:cs="Arial"/>
              </w:rPr>
              <w:t xml:space="preserve">pomocy psychologiczno – pedagogicznej </w:t>
            </w:r>
          </w:p>
        </w:tc>
        <w:tc>
          <w:tcPr>
            <w:tcW w:w="6940" w:type="dxa"/>
          </w:tcPr>
          <w:p w14:paraId="4D02D00B" w14:textId="77777777" w:rsidR="00D06B98" w:rsidRPr="00DC75F7" w:rsidRDefault="008246D6" w:rsidP="001908D6">
            <w:pPr>
              <w:ind w:hanging="26"/>
              <w:jc w:val="both"/>
              <w:rPr>
                <w:rFonts w:ascii="Book Antiqua" w:hAnsi="Book Antiqua" w:cs="Arial"/>
              </w:rPr>
            </w:pPr>
            <w:r w:rsidRPr="00DC75F7">
              <w:rPr>
                <w:rFonts w:ascii="Book Antiqua" w:hAnsi="Book Antiqua" w:cs="Arial"/>
              </w:rPr>
              <w:t>Z</w:t>
            </w:r>
            <w:r w:rsidR="00427A15" w:rsidRPr="00DC75F7">
              <w:rPr>
                <w:rFonts w:ascii="Book Antiqua" w:hAnsi="Book Antiqua" w:cs="Arial"/>
              </w:rPr>
              <w:t>godnie z decyzją D</w:t>
            </w:r>
            <w:r w:rsidR="00D06B98" w:rsidRPr="00DC75F7">
              <w:rPr>
                <w:rFonts w:ascii="Book Antiqua" w:hAnsi="Book Antiqua" w:cs="Arial"/>
              </w:rPr>
              <w:t>yrektora</w:t>
            </w:r>
          </w:p>
        </w:tc>
      </w:tr>
    </w:tbl>
    <w:p w14:paraId="51949077" w14:textId="77777777" w:rsidR="004E6688" w:rsidRPr="00DC75F7" w:rsidRDefault="004E6688" w:rsidP="001908D6">
      <w:pPr>
        <w:jc w:val="both"/>
        <w:rPr>
          <w:rFonts w:ascii="Book Antiqua" w:hAnsi="Book Antiqua"/>
        </w:rPr>
      </w:pPr>
    </w:p>
    <w:p w14:paraId="4B7700DE" w14:textId="77777777" w:rsidR="00D06B98" w:rsidRPr="00DC75F7" w:rsidRDefault="00D06B98" w:rsidP="001908D6">
      <w:pPr>
        <w:jc w:val="both"/>
        <w:rPr>
          <w:rFonts w:ascii="Book Antiqua" w:hAnsi="Book Antiqua"/>
        </w:rPr>
      </w:pPr>
      <w:r w:rsidRPr="00DC75F7">
        <w:rPr>
          <w:rFonts w:ascii="Book Antiqua" w:hAnsi="Book Antiqua"/>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2"/>
        <w:gridCol w:w="7154"/>
      </w:tblGrid>
      <w:tr w:rsidR="00D06B98" w:rsidRPr="00DC75F7" w14:paraId="29C3CBD2" w14:textId="77777777" w:rsidTr="00F55592">
        <w:trPr>
          <w:trHeight w:val="120"/>
        </w:trPr>
        <w:tc>
          <w:tcPr>
            <w:tcW w:w="1888" w:type="dxa"/>
          </w:tcPr>
          <w:p w14:paraId="2F69241C" w14:textId="77777777" w:rsidR="00D06B98" w:rsidRPr="00DC75F7" w:rsidRDefault="006A5225" w:rsidP="001908D6">
            <w:pPr>
              <w:ind w:hanging="26"/>
              <w:jc w:val="both"/>
              <w:rPr>
                <w:rFonts w:ascii="Book Antiqua" w:hAnsi="Book Antiqua" w:cs="Arial"/>
              </w:rPr>
            </w:pPr>
            <w:r w:rsidRPr="00DC75F7">
              <w:rPr>
                <w:rFonts w:ascii="Book Antiqua" w:hAnsi="Book Antiqua" w:cs="Arial"/>
              </w:rPr>
              <w:t>A</w:t>
            </w:r>
            <w:r w:rsidR="00D06B98" w:rsidRPr="00DC75F7">
              <w:rPr>
                <w:rFonts w:ascii="Book Antiqua" w:hAnsi="Book Antiqua" w:cs="Arial"/>
              </w:rPr>
              <w:t>dresaci</w:t>
            </w:r>
          </w:p>
        </w:tc>
        <w:tc>
          <w:tcPr>
            <w:tcW w:w="7299" w:type="dxa"/>
          </w:tcPr>
          <w:p w14:paraId="6F9B0961" w14:textId="77777777" w:rsidR="00D06B98" w:rsidRPr="00DC75F7" w:rsidRDefault="00D06B98" w:rsidP="001908D6">
            <w:pPr>
              <w:ind w:hanging="26"/>
              <w:jc w:val="both"/>
              <w:rPr>
                <w:rFonts w:ascii="Book Antiqua" w:hAnsi="Book Antiqua" w:cs="Arial"/>
              </w:rPr>
            </w:pPr>
            <w:r w:rsidRPr="00DC75F7">
              <w:rPr>
                <w:rFonts w:ascii="Book Antiqua" w:hAnsi="Book Antiqua"/>
              </w:rPr>
              <w:t>Uczniowie szczególnie uzdolnieni</w:t>
            </w:r>
          </w:p>
        </w:tc>
      </w:tr>
      <w:tr w:rsidR="00D06B98" w:rsidRPr="00DC75F7" w14:paraId="1FFC94B6" w14:textId="77777777" w:rsidTr="00F55592">
        <w:trPr>
          <w:trHeight w:val="120"/>
        </w:trPr>
        <w:tc>
          <w:tcPr>
            <w:tcW w:w="1888" w:type="dxa"/>
          </w:tcPr>
          <w:p w14:paraId="576EFB3F" w14:textId="77777777" w:rsidR="00D06B98" w:rsidRPr="00DC75F7" w:rsidRDefault="006A5225" w:rsidP="001908D6">
            <w:pPr>
              <w:ind w:hanging="26"/>
              <w:jc w:val="both"/>
              <w:rPr>
                <w:rFonts w:ascii="Book Antiqua" w:hAnsi="Book Antiqua" w:cs="Arial"/>
              </w:rPr>
            </w:pPr>
            <w:r w:rsidRPr="00DC75F7">
              <w:rPr>
                <w:rFonts w:ascii="Book Antiqua" w:hAnsi="Book Antiqua" w:cs="Arial"/>
              </w:rPr>
              <w:t>Z</w:t>
            </w:r>
            <w:r w:rsidR="00D06B98" w:rsidRPr="00DC75F7">
              <w:rPr>
                <w:rFonts w:ascii="Book Antiqua" w:hAnsi="Book Antiqua" w:cs="Arial"/>
              </w:rPr>
              <w:t>adania</w:t>
            </w:r>
          </w:p>
        </w:tc>
        <w:tc>
          <w:tcPr>
            <w:tcW w:w="7299" w:type="dxa"/>
          </w:tcPr>
          <w:p w14:paraId="57A9966C" w14:textId="77777777" w:rsidR="00D06B98" w:rsidRPr="00DC75F7" w:rsidRDefault="00D06B98" w:rsidP="001908D6">
            <w:pPr>
              <w:ind w:hanging="26"/>
              <w:jc w:val="both"/>
              <w:rPr>
                <w:rFonts w:ascii="Book Antiqua" w:hAnsi="Book Antiqua" w:cs="Arial"/>
              </w:rPr>
            </w:pPr>
            <w:r w:rsidRPr="00DC75F7">
              <w:rPr>
                <w:rFonts w:ascii="Book Antiqua" w:hAnsi="Book Antiqua"/>
              </w:rPr>
              <w:t>Rozwijanie za</w:t>
            </w:r>
            <w:r w:rsidR="008246D6" w:rsidRPr="00DC75F7">
              <w:rPr>
                <w:rFonts w:ascii="Book Antiqua" w:hAnsi="Book Antiqua"/>
              </w:rPr>
              <w:t>interesowań i talentów uczniów</w:t>
            </w:r>
          </w:p>
        </w:tc>
      </w:tr>
      <w:tr w:rsidR="00D06B98" w:rsidRPr="00DC75F7" w14:paraId="508CBBE0" w14:textId="77777777" w:rsidTr="00F55592">
        <w:trPr>
          <w:trHeight w:val="210"/>
        </w:trPr>
        <w:tc>
          <w:tcPr>
            <w:tcW w:w="1888" w:type="dxa"/>
          </w:tcPr>
          <w:p w14:paraId="37E1DE0A"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podstawa udzielania</w:t>
            </w:r>
          </w:p>
        </w:tc>
        <w:tc>
          <w:tcPr>
            <w:tcW w:w="7299" w:type="dxa"/>
          </w:tcPr>
          <w:p w14:paraId="6F0FE9E4" w14:textId="77777777" w:rsidR="00D06B98" w:rsidRPr="00DC75F7" w:rsidRDefault="00D06B98" w:rsidP="001908D6">
            <w:pPr>
              <w:ind w:hanging="26"/>
              <w:jc w:val="both"/>
              <w:rPr>
                <w:rFonts w:ascii="Book Antiqua" w:hAnsi="Book Antiqua" w:cs="Arial"/>
              </w:rPr>
            </w:pPr>
            <w:r w:rsidRPr="00DC75F7">
              <w:rPr>
                <w:rFonts w:ascii="Book Antiqua" w:hAnsi="Book Antiqua" w:cs="Arial"/>
              </w:rPr>
              <w:t>Na wniosek wychowawcy lub innego nauczyciela przedmiotu, wniosek ucznia, rodzica, opinii P</w:t>
            </w:r>
            <w:r w:rsidR="008246D6" w:rsidRPr="00DC75F7">
              <w:rPr>
                <w:rFonts w:ascii="Book Antiqua" w:hAnsi="Book Antiqua" w:cs="Arial"/>
              </w:rPr>
              <w:t>PP</w:t>
            </w:r>
            <w:r w:rsidRPr="00DC75F7">
              <w:rPr>
                <w:rFonts w:ascii="Book Antiqua" w:hAnsi="Book Antiqua" w:cs="Arial"/>
              </w:rPr>
              <w:t>P o szczególnych uzdolnieniach</w:t>
            </w:r>
          </w:p>
        </w:tc>
      </w:tr>
      <w:tr w:rsidR="00D06B98" w:rsidRPr="00DC75F7" w14:paraId="276818FF" w14:textId="77777777" w:rsidTr="00F55592">
        <w:trPr>
          <w:trHeight w:val="90"/>
        </w:trPr>
        <w:tc>
          <w:tcPr>
            <w:tcW w:w="1888" w:type="dxa"/>
          </w:tcPr>
          <w:p w14:paraId="42105784"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prowadzący</w:t>
            </w:r>
          </w:p>
        </w:tc>
        <w:tc>
          <w:tcPr>
            <w:tcW w:w="7299" w:type="dxa"/>
          </w:tcPr>
          <w:p w14:paraId="07FA4650" w14:textId="77777777" w:rsidR="00D06B98" w:rsidRPr="00DC75F7" w:rsidRDefault="00D06B98" w:rsidP="001908D6">
            <w:pPr>
              <w:ind w:hanging="26"/>
              <w:jc w:val="both"/>
              <w:rPr>
                <w:rFonts w:ascii="Book Antiqua" w:hAnsi="Book Antiqua" w:cs="Arial"/>
              </w:rPr>
            </w:pPr>
            <w:r w:rsidRPr="00DC75F7">
              <w:rPr>
                <w:rFonts w:ascii="Book Antiqua" w:hAnsi="Book Antiqua"/>
              </w:rPr>
              <w:t>Nauczyciele i specjaliści posiadający kwalifikacje właściwe do rodzaju prowadzonych zajęć</w:t>
            </w:r>
          </w:p>
        </w:tc>
      </w:tr>
      <w:tr w:rsidR="00D06B98" w:rsidRPr="00DC75F7" w14:paraId="22C0754B" w14:textId="77777777" w:rsidTr="00F55592">
        <w:trPr>
          <w:trHeight w:val="105"/>
        </w:trPr>
        <w:tc>
          <w:tcPr>
            <w:tcW w:w="1888" w:type="dxa"/>
          </w:tcPr>
          <w:p w14:paraId="5F93AF60" w14:textId="77777777" w:rsidR="00D06B98" w:rsidRPr="00DC75F7" w:rsidRDefault="00D06B98" w:rsidP="001908D6">
            <w:pPr>
              <w:pStyle w:val="Bezodstpw"/>
              <w:jc w:val="both"/>
              <w:rPr>
                <w:rFonts w:ascii="Book Antiqua" w:hAnsi="Book Antiqua"/>
              </w:rPr>
            </w:pPr>
            <w:r w:rsidRPr="00DC75F7">
              <w:rPr>
                <w:rFonts w:ascii="Book Antiqua" w:hAnsi="Book Antiqua"/>
              </w:rPr>
              <w:lastRenderedPageBreak/>
              <w:t>czas trwania jednostki zajęć</w:t>
            </w:r>
          </w:p>
        </w:tc>
        <w:tc>
          <w:tcPr>
            <w:tcW w:w="7299" w:type="dxa"/>
          </w:tcPr>
          <w:p w14:paraId="3FBBCD51" w14:textId="77777777" w:rsidR="00D06B98" w:rsidRPr="00DC75F7" w:rsidRDefault="00D06B98" w:rsidP="001908D6">
            <w:pPr>
              <w:ind w:hanging="26"/>
              <w:jc w:val="both"/>
              <w:rPr>
                <w:rFonts w:ascii="Book Antiqua" w:hAnsi="Book Antiqua" w:cs="Arial"/>
              </w:rPr>
            </w:pPr>
            <w:r w:rsidRPr="00DC75F7">
              <w:rPr>
                <w:rFonts w:ascii="Book Antiqua" w:hAnsi="Book Antiqua"/>
              </w:rPr>
              <w:t>45 minut</w:t>
            </w:r>
          </w:p>
        </w:tc>
      </w:tr>
      <w:tr w:rsidR="00D06B98" w:rsidRPr="00DC75F7" w14:paraId="5F80984A" w14:textId="77777777" w:rsidTr="00F55592">
        <w:trPr>
          <w:trHeight w:val="135"/>
        </w:trPr>
        <w:tc>
          <w:tcPr>
            <w:tcW w:w="1888" w:type="dxa"/>
          </w:tcPr>
          <w:p w14:paraId="4C60820E" w14:textId="77777777" w:rsidR="00D06B98" w:rsidRPr="00DC75F7" w:rsidRDefault="00D06B98" w:rsidP="001908D6">
            <w:pPr>
              <w:ind w:hanging="26"/>
              <w:jc w:val="both"/>
              <w:rPr>
                <w:rFonts w:ascii="Book Antiqua" w:hAnsi="Book Antiqua" w:cs="Arial"/>
              </w:rPr>
            </w:pPr>
            <w:r w:rsidRPr="00DC75F7">
              <w:rPr>
                <w:rFonts w:ascii="Book Antiqua" w:hAnsi="Book Antiqua" w:cs="Arial"/>
              </w:rPr>
              <w:t>liczba uczestników</w:t>
            </w:r>
          </w:p>
        </w:tc>
        <w:tc>
          <w:tcPr>
            <w:tcW w:w="7299" w:type="dxa"/>
          </w:tcPr>
          <w:p w14:paraId="2D6A3BB0" w14:textId="77777777" w:rsidR="00D06B98" w:rsidRPr="00DC75F7" w:rsidRDefault="008246D6" w:rsidP="001908D6">
            <w:pPr>
              <w:ind w:hanging="26"/>
              <w:jc w:val="both"/>
              <w:rPr>
                <w:rFonts w:ascii="Book Antiqua" w:hAnsi="Book Antiqua" w:cs="Arial"/>
              </w:rPr>
            </w:pPr>
            <w:r w:rsidRPr="00DC75F7">
              <w:rPr>
                <w:rFonts w:ascii="Book Antiqua" w:hAnsi="Book Antiqua"/>
              </w:rPr>
              <w:t>M</w:t>
            </w:r>
            <w:r w:rsidR="00D06B98" w:rsidRPr="00DC75F7">
              <w:rPr>
                <w:rFonts w:ascii="Book Antiqua" w:hAnsi="Book Antiqua"/>
              </w:rPr>
              <w:t>aksimum 8 osób</w:t>
            </w:r>
          </w:p>
        </w:tc>
      </w:tr>
      <w:tr w:rsidR="00D06B98" w:rsidRPr="00DC75F7" w14:paraId="51FC12E1" w14:textId="77777777" w:rsidTr="00F55592">
        <w:trPr>
          <w:trHeight w:val="135"/>
        </w:trPr>
        <w:tc>
          <w:tcPr>
            <w:tcW w:w="1888" w:type="dxa"/>
          </w:tcPr>
          <w:p w14:paraId="635F486A" w14:textId="77777777" w:rsidR="00D06B98" w:rsidRPr="00DC75F7" w:rsidRDefault="00D06B98" w:rsidP="001908D6">
            <w:pPr>
              <w:ind w:hanging="26"/>
              <w:jc w:val="both"/>
              <w:rPr>
                <w:rFonts w:ascii="Book Antiqua" w:hAnsi="Book Antiqua" w:cs="Arial"/>
              </w:rPr>
            </w:pPr>
            <w:r w:rsidRPr="00DC75F7">
              <w:rPr>
                <w:rFonts w:ascii="Book Antiqua" w:hAnsi="Book Antiqua" w:cs="Arial"/>
              </w:rPr>
              <w:t>ok</w:t>
            </w:r>
            <w:r w:rsidR="008246D6" w:rsidRPr="00DC75F7">
              <w:rPr>
                <w:rFonts w:ascii="Book Antiqua" w:hAnsi="Book Antiqua" w:cs="Arial"/>
              </w:rPr>
              <w:t>res udzielania pomocy psychologiczno - pedagogcznej</w:t>
            </w:r>
          </w:p>
        </w:tc>
        <w:tc>
          <w:tcPr>
            <w:tcW w:w="7299" w:type="dxa"/>
          </w:tcPr>
          <w:p w14:paraId="5969FC2C" w14:textId="77777777" w:rsidR="00D06B98" w:rsidRPr="00DC75F7" w:rsidRDefault="008246D6" w:rsidP="001908D6">
            <w:pPr>
              <w:ind w:hanging="26"/>
              <w:jc w:val="both"/>
              <w:rPr>
                <w:rFonts w:ascii="Book Antiqua" w:hAnsi="Book Antiqua" w:cs="Arial"/>
              </w:rPr>
            </w:pPr>
            <w:r w:rsidRPr="00DC75F7">
              <w:rPr>
                <w:rFonts w:ascii="Book Antiqua" w:hAnsi="Book Antiqua" w:cs="Arial"/>
              </w:rPr>
              <w:t>Z</w:t>
            </w:r>
            <w:r w:rsidR="00427A15" w:rsidRPr="00DC75F7">
              <w:rPr>
                <w:rFonts w:ascii="Book Antiqua" w:hAnsi="Book Antiqua" w:cs="Arial"/>
              </w:rPr>
              <w:t>godnie z decyzją D</w:t>
            </w:r>
            <w:r w:rsidR="00D06B98" w:rsidRPr="00DC75F7">
              <w:rPr>
                <w:rFonts w:ascii="Book Antiqua" w:hAnsi="Book Antiqua" w:cs="Arial"/>
              </w:rPr>
              <w:t>yrektora</w:t>
            </w:r>
          </w:p>
        </w:tc>
      </w:tr>
    </w:tbl>
    <w:p w14:paraId="4E6D14FC" w14:textId="77777777" w:rsidR="004E6688" w:rsidRPr="00DC75F7" w:rsidRDefault="004E6688" w:rsidP="001908D6">
      <w:pPr>
        <w:jc w:val="both"/>
        <w:rPr>
          <w:rFonts w:ascii="Book Antiqua" w:hAnsi="Book Antiqua"/>
        </w:rPr>
      </w:pPr>
    </w:p>
    <w:p w14:paraId="49CAD9D1" w14:textId="77777777" w:rsidR="00D06B98" w:rsidRPr="00DC75F7" w:rsidRDefault="00D06B98" w:rsidP="001908D6">
      <w:pPr>
        <w:jc w:val="both"/>
        <w:rPr>
          <w:rFonts w:ascii="Book Antiqua" w:hAnsi="Book Antiqua"/>
        </w:rPr>
      </w:pPr>
      <w:r w:rsidRPr="00DC75F7">
        <w:rPr>
          <w:rFonts w:ascii="Book Antiqua" w:hAnsi="Book Antiqua"/>
        </w:rPr>
        <w:t>3) zaj</w:t>
      </w:r>
      <w:r w:rsidR="004E6688" w:rsidRPr="00DC75F7">
        <w:rPr>
          <w:rFonts w:ascii="Book Antiqua" w:hAnsi="Book Antiqua"/>
        </w:rPr>
        <w:t>ęcia korekcyjno – 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2"/>
        <w:gridCol w:w="7154"/>
      </w:tblGrid>
      <w:tr w:rsidR="00D06B98" w:rsidRPr="00DC75F7" w14:paraId="62B6560D" w14:textId="77777777" w:rsidTr="00F55592">
        <w:trPr>
          <w:trHeight w:val="120"/>
        </w:trPr>
        <w:tc>
          <w:tcPr>
            <w:tcW w:w="1888" w:type="dxa"/>
          </w:tcPr>
          <w:p w14:paraId="061311B4" w14:textId="77777777" w:rsidR="00D06B98" w:rsidRPr="00DC75F7" w:rsidRDefault="006A5225" w:rsidP="001908D6">
            <w:pPr>
              <w:ind w:hanging="26"/>
              <w:jc w:val="both"/>
              <w:rPr>
                <w:rFonts w:ascii="Book Antiqua" w:hAnsi="Book Antiqua" w:cs="Arial"/>
              </w:rPr>
            </w:pPr>
            <w:r w:rsidRPr="00DC75F7">
              <w:rPr>
                <w:rFonts w:ascii="Book Antiqua" w:hAnsi="Book Antiqua" w:cs="Arial"/>
              </w:rPr>
              <w:t>A</w:t>
            </w:r>
            <w:r w:rsidR="00D06B98" w:rsidRPr="00DC75F7">
              <w:rPr>
                <w:rFonts w:ascii="Book Antiqua" w:hAnsi="Book Antiqua" w:cs="Arial"/>
              </w:rPr>
              <w:t>dresaci</w:t>
            </w:r>
          </w:p>
        </w:tc>
        <w:tc>
          <w:tcPr>
            <w:tcW w:w="7299" w:type="dxa"/>
          </w:tcPr>
          <w:p w14:paraId="249AD3A6" w14:textId="77777777" w:rsidR="00D06B98" w:rsidRPr="00DC75F7" w:rsidRDefault="008246D6" w:rsidP="001908D6">
            <w:pPr>
              <w:autoSpaceDE w:val="0"/>
              <w:autoSpaceDN w:val="0"/>
              <w:adjustRightInd w:val="0"/>
              <w:jc w:val="both"/>
              <w:rPr>
                <w:rFonts w:ascii="Book Antiqua" w:hAnsi="Book Antiqua"/>
              </w:rPr>
            </w:pPr>
            <w:r w:rsidRPr="00DC75F7">
              <w:rPr>
                <w:rFonts w:ascii="Book Antiqua" w:hAnsi="Book Antiqua"/>
              </w:rPr>
              <w:t>D</w:t>
            </w:r>
            <w:r w:rsidR="00D06B98" w:rsidRPr="00DC75F7">
              <w:rPr>
                <w:rFonts w:ascii="Book Antiqua" w:hAnsi="Book Antiqua"/>
              </w:rPr>
              <w:t>la uczniów z zaburzeniami i odchyleniami rozwojowymi lub specyficznymi trudno</w:t>
            </w:r>
            <w:r w:rsidR="00D06B98" w:rsidRPr="00DC75F7">
              <w:rPr>
                <w:rFonts w:ascii="Book Antiqua" w:hAnsi="Book Antiqua" w:cs="TimesNewRoman"/>
              </w:rPr>
              <w:t>ś</w:t>
            </w:r>
            <w:r w:rsidR="00D06B98" w:rsidRPr="00DC75F7">
              <w:rPr>
                <w:rFonts w:ascii="Book Antiqua" w:hAnsi="Book Antiqua"/>
              </w:rPr>
              <w:t>ciami w uczeniu si</w:t>
            </w:r>
            <w:r w:rsidR="00D06B98" w:rsidRPr="00DC75F7">
              <w:rPr>
                <w:rFonts w:ascii="Book Antiqua" w:hAnsi="Book Antiqua" w:cs="TimesNewRoman"/>
              </w:rPr>
              <w:t>ę</w:t>
            </w:r>
            <w:r w:rsidR="00D06B98" w:rsidRPr="00DC75F7">
              <w:rPr>
                <w:rFonts w:ascii="Book Antiqua" w:hAnsi="Book Antiqua"/>
              </w:rPr>
              <w:t xml:space="preserve"> </w:t>
            </w:r>
          </w:p>
        </w:tc>
      </w:tr>
      <w:tr w:rsidR="00D06B98" w:rsidRPr="00DC75F7" w14:paraId="4092621B" w14:textId="77777777" w:rsidTr="00F55592">
        <w:trPr>
          <w:trHeight w:val="120"/>
        </w:trPr>
        <w:tc>
          <w:tcPr>
            <w:tcW w:w="1888" w:type="dxa"/>
          </w:tcPr>
          <w:p w14:paraId="08102D42" w14:textId="77777777" w:rsidR="00D06B98" w:rsidRPr="00DC75F7" w:rsidRDefault="006A5225" w:rsidP="001908D6">
            <w:pPr>
              <w:ind w:hanging="26"/>
              <w:jc w:val="both"/>
              <w:rPr>
                <w:rFonts w:ascii="Book Antiqua" w:hAnsi="Book Antiqua" w:cs="Arial"/>
              </w:rPr>
            </w:pPr>
            <w:r w:rsidRPr="00DC75F7">
              <w:rPr>
                <w:rFonts w:ascii="Book Antiqua" w:hAnsi="Book Antiqua" w:cs="Arial"/>
              </w:rPr>
              <w:t>Z</w:t>
            </w:r>
            <w:r w:rsidR="00D06B98" w:rsidRPr="00DC75F7">
              <w:rPr>
                <w:rFonts w:ascii="Book Antiqua" w:hAnsi="Book Antiqua" w:cs="Arial"/>
              </w:rPr>
              <w:t>adania</w:t>
            </w:r>
          </w:p>
        </w:tc>
        <w:tc>
          <w:tcPr>
            <w:tcW w:w="7299" w:type="dxa"/>
          </w:tcPr>
          <w:p w14:paraId="6FA4EC1B" w14:textId="77777777" w:rsidR="00D06B98" w:rsidRPr="00DC75F7" w:rsidRDefault="00D06B98" w:rsidP="001908D6">
            <w:pPr>
              <w:autoSpaceDE w:val="0"/>
              <w:autoSpaceDN w:val="0"/>
              <w:adjustRightInd w:val="0"/>
              <w:jc w:val="both"/>
              <w:rPr>
                <w:rFonts w:ascii="Book Antiqua" w:hAnsi="Book Antiqua"/>
              </w:rPr>
            </w:pPr>
            <w:r w:rsidRPr="00DC75F7">
              <w:rPr>
                <w:rFonts w:ascii="Book Antiqua" w:hAnsi="Book Antiqua"/>
              </w:rPr>
              <w:t>Do zlikwidowania opó</w:t>
            </w:r>
            <w:r w:rsidRPr="00DC75F7">
              <w:rPr>
                <w:rFonts w:ascii="Book Antiqua" w:hAnsi="Book Antiqua" w:cs="TimesNewRoman"/>
              </w:rPr>
              <w:t>ź</w:t>
            </w:r>
            <w:r w:rsidRPr="00DC75F7">
              <w:rPr>
                <w:rFonts w:ascii="Book Antiqua" w:hAnsi="Book Antiqua"/>
              </w:rPr>
              <w:t>nie</w:t>
            </w:r>
            <w:r w:rsidRPr="00DC75F7">
              <w:rPr>
                <w:rFonts w:ascii="Book Antiqua" w:hAnsi="Book Antiqua" w:cs="TimesNewRoman"/>
              </w:rPr>
              <w:t xml:space="preserve">ń </w:t>
            </w:r>
            <w:r w:rsidRPr="00DC75F7">
              <w:rPr>
                <w:rFonts w:ascii="Book Antiqua" w:hAnsi="Book Antiqua"/>
              </w:rPr>
              <w:t>w uzyskaniu osi</w:t>
            </w:r>
            <w:r w:rsidRPr="00DC75F7">
              <w:rPr>
                <w:rFonts w:ascii="Book Antiqua" w:hAnsi="Book Antiqua" w:cs="TimesNewRoman"/>
              </w:rPr>
              <w:t>ą</w:t>
            </w:r>
            <w:r w:rsidRPr="00DC75F7">
              <w:rPr>
                <w:rFonts w:ascii="Book Antiqua" w:hAnsi="Book Antiqua"/>
              </w:rPr>
              <w:t>gni</w:t>
            </w:r>
            <w:r w:rsidRPr="00DC75F7">
              <w:rPr>
                <w:rFonts w:ascii="Book Antiqua" w:hAnsi="Book Antiqua" w:cs="TimesNewRoman"/>
              </w:rPr>
              <w:t xml:space="preserve">ęć </w:t>
            </w:r>
            <w:r w:rsidRPr="00DC75F7">
              <w:rPr>
                <w:rFonts w:ascii="Book Antiqua" w:hAnsi="Book Antiqua"/>
              </w:rPr>
              <w:t>edukacyjnych</w:t>
            </w:r>
          </w:p>
          <w:p w14:paraId="2502AB51" w14:textId="77777777" w:rsidR="00D06B98" w:rsidRPr="00DC75F7" w:rsidRDefault="00D06B98" w:rsidP="001908D6">
            <w:pPr>
              <w:autoSpaceDE w:val="0"/>
              <w:autoSpaceDN w:val="0"/>
              <w:adjustRightInd w:val="0"/>
              <w:jc w:val="both"/>
              <w:rPr>
                <w:rFonts w:ascii="Book Antiqua" w:hAnsi="Book Antiqua"/>
              </w:rPr>
            </w:pPr>
            <w:r w:rsidRPr="00DC75F7">
              <w:rPr>
                <w:rFonts w:ascii="Book Antiqua" w:hAnsi="Book Antiqua"/>
              </w:rPr>
              <w:t>wynikaj</w:t>
            </w:r>
            <w:r w:rsidRPr="00DC75F7">
              <w:rPr>
                <w:rFonts w:ascii="Book Antiqua" w:hAnsi="Book Antiqua" w:cs="TimesNewRoman"/>
              </w:rPr>
              <w:t>ą</w:t>
            </w:r>
            <w:r w:rsidRPr="00DC75F7">
              <w:rPr>
                <w:rFonts w:ascii="Book Antiqua" w:hAnsi="Book Antiqua"/>
              </w:rPr>
              <w:t>cych z podstawy programowej kształcenia lub złagodzenia albo wyeliminowania zaburze</w:t>
            </w:r>
            <w:r w:rsidRPr="00DC75F7">
              <w:rPr>
                <w:rFonts w:ascii="Book Antiqua" w:hAnsi="Book Antiqua" w:cs="TimesNewRoman"/>
              </w:rPr>
              <w:t xml:space="preserve">ń </w:t>
            </w:r>
            <w:r w:rsidRPr="00DC75F7">
              <w:rPr>
                <w:rFonts w:ascii="Book Antiqua" w:hAnsi="Book Antiqua"/>
              </w:rPr>
              <w:t>stanowi</w:t>
            </w:r>
            <w:r w:rsidRPr="00DC75F7">
              <w:rPr>
                <w:rFonts w:ascii="Book Antiqua" w:hAnsi="Book Antiqua" w:cs="TimesNewRoman"/>
              </w:rPr>
              <w:t>ą</w:t>
            </w:r>
            <w:r w:rsidRPr="00DC75F7">
              <w:rPr>
                <w:rFonts w:ascii="Book Antiqua" w:hAnsi="Book Antiqua"/>
              </w:rPr>
              <w:t>cych powód obj</w:t>
            </w:r>
            <w:r w:rsidRPr="00DC75F7">
              <w:rPr>
                <w:rFonts w:ascii="Book Antiqua" w:hAnsi="Book Antiqua" w:cs="TimesNewRoman"/>
              </w:rPr>
              <w:t>ę</w:t>
            </w:r>
            <w:r w:rsidRPr="00DC75F7">
              <w:rPr>
                <w:rFonts w:ascii="Book Antiqua" w:hAnsi="Book Antiqua"/>
              </w:rPr>
              <w:t>cia</w:t>
            </w:r>
          </w:p>
          <w:p w14:paraId="7272FE4A" w14:textId="77777777" w:rsidR="00D06B98" w:rsidRPr="00DC75F7" w:rsidRDefault="00D06B98" w:rsidP="001908D6">
            <w:pPr>
              <w:autoSpaceDE w:val="0"/>
              <w:autoSpaceDN w:val="0"/>
              <w:adjustRightInd w:val="0"/>
              <w:jc w:val="both"/>
              <w:rPr>
                <w:rFonts w:ascii="Book Antiqua" w:hAnsi="Book Antiqua"/>
              </w:rPr>
            </w:pPr>
            <w:r w:rsidRPr="00DC75F7">
              <w:rPr>
                <w:rFonts w:ascii="Book Antiqua" w:hAnsi="Book Antiqua"/>
              </w:rPr>
              <w:t>ucznia dan</w:t>
            </w:r>
            <w:r w:rsidRPr="00DC75F7">
              <w:rPr>
                <w:rFonts w:ascii="Book Antiqua" w:hAnsi="Book Antiqua" w:cs="TimesNewRoman"/>
              </w:rPr>
              <w:t xml:space="preserve">ą </w:t>
            </w:r>
            <w:r w:rsidRPr="00DC75F7">
              <w:rPr>
                <w:rFonts w:ascii="Book Antiqua" w:hAnsi="Book Antiqua"/>
              </w:rPr>
              <w:t>form</w:t>
            </w:r>
            <w:r w:rsidRPr="00DC75F7">
              <w:rPr>
                <w:rFonts w:ascii="Book Antiqua" w:hAnsi="Book Antiqua" w:cs="TimesNewRoman"/>
              </w:rPr>
              <w:t xml:space="preserve">ą </w:t>
            </w:r>
            <w:r w:rsidRPr="00DC75F7">
              <w:rPr>
                <w:rFonts w:ascii="Book Antiqua" w:hAnsi="Book Antiqua"/>
              </w:rPr>
              <w:t>pomocy</w:t>
            </w:r>
            <w:r w:rsidR="008246D6" w:rsidRPr="00DC75F7">
              <w:rPr>
                <w:rFonts w:ascii="Book Antiqua" w:hAnsi="Book Antiqua"/>
              </w:rPr>
              <w:t xml:space="preserve"> psychologiczno - pedagogicznej</w:t>
            </w:r>
          </w:p>
        </w:tc>
      </w:tr>
      <w:tr w:rsidR="00D06B98" w:rsidRPr="00DC75F7" w14:paraId="6C6A0E65" w14:textId="77777777" w:rsidTr="00F55592">
        <w:trPr>
          <w:trHeight w:val="210"/>
        </w:trPr>
        <w:tc>
          <w:tcPr>
            <w:tcW w:w="1888" w:type="dxa"/>
          </w:tcPr>
          <w:p w14:paraId="4ACA7E26"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podstawa udzielania</w:t>
            </w:r>
          </w:p>
        </w:tc>
        <w:tc>
          <w:tcPr>
            <w:tcW w:w="7299" w:type="dxa"/>
          </w:tcPr>
          <w:p w14:paraId="55565790" w14:textId="77777777" w:rsidR="00D06B98" w:rsidRPr="00DC75F7" w:rsidRDefault="00D06B98" w:rsidP="001908D6">
            <w:pPr>
              <w:ind w:hanging="26"/>
              <w:jc w:val="both"/>
              <w:rPr>
                <w:rFonts w:ascii="Book Antiqua" w:hAnsi="Book Antiqua" w:cs="Arial"/>
              </w:rPr>
            </w:pPr>
            <w:r w:rsidRPr="00DC75F7">
              <w:rPr>
                <w:rFonts w:ascii="Book Antiqua" w:hAnsi="Book Antiqua" w:cs="Arial"/>
              </w:rPr>
              <w:t>Orzeczenie poradni psychologiczno – pedagogicznej lub opinia P</w:t>
            </w:r>
            <w:r w:rsidR="008246D6" w:rsidRPr="00DC75F7">
              <w:rPr>
                <w:rFonts w:ascii="Book Antiqua" w:hAnsi="Book Antiqua" w:cs="Arial"/>
              </w:rPr>
              <w:t>PPP</w:t>
            </w:r>
          </w:p>
        </w:tc>
      </w:tr>
      <w:tr w:rsidR="00D06B98" w:rsidRPr="00DC75F7" w14:paraId="1168CF8F" w14:textId="77777777" w:rsidTr="00F55592">
        <w:trPr>
          <w:trHeight w:val="90"/>
        </w:trPr>
        <w:tc>
          <w:tcPr>
            <w:tcW w:w="1888" w:type="dxa"/>
          </w:tcPr>
          <w:p w14:paraId="3BB725CA"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prowadzący</w:t>
            </w:r>
          </w:p>
        </w:tc>
        <w:tc>
          <w:tcPr>
            <w:tcW w:w="7299" w:type="dxa"/>
          </w:tcPr>
          <w:p w14:paraId="7C317BD7" w14:textId="77777777" w:rsidR="00D06B98" w:rsidRPr="00DC75F7" w:rsidRDefault="00D06B98" w:rsidP="001908D6">
            <w:pPr>
              <w:ind w:hanging="26"/>
              <w:jc w:val="both"/>
              <w:rPr>
                <w:rFonts w:ascii="Book Antiqua" w:hAnsi="Book Antiqua" w:cs="Arial"/>
              </w:rPr>
            </w:pPr>
            <w:r w:rsidRPr="00DC75F7">
              <w:rPr>
                <w:rFonts w:ascii="Book Antiqua" w:hAnsi="Book Antiqua"/>
              </w:rPr>
              <w:t>Specjaliści posiadający kwalifikacje właściwe do rodzaju prowadzonych zajęć</w:t>
            </w:r>
          </w:p>
        </w:tc>
      </w:tr>
      <w:tr w:rsidR="00D06B98" w:rsidRPr="00DC75F7" w14:paraId="4319FBCC" w14:textId="77777777" w:rsidTr="00F55592">
        <w:trPr>
          <w:trHeight w:val="105"/>
        </w:trPr>
        <w:tc>
          <w:tcPr>
            <w:tcW w:w="1888" w:type="dxa"/>
          </w:tcPr>
          <w:p w14:paraId="7CEF5C84" w14:textId="77777777" w:rsidR="00D06B98" w:rsidRPr="00DC75F7" w:rsidRDefault="00D06B98" w:rsidP="001908D6">
            <w:pPr>
              <w:ind w:hanging="26"/>
              <w:jc w:val="both"/>
              <w:rPr>
                <w:rFonts w:ascii="Book Antiqua" w:hAnsi="Book Antiqua" w:cs="Arial"/>
              </w:rPr>
            </w:pPr>
            <w:r w:rsidRPr="00DC75F7">
              <w:rPr>
                <w:rFonts w:ascii="Book Antiqua" w:hAnsi="Book Antiqua" w:cs="Arial"/>
              </w:rPr>
              <w:t>czas trwania jednostki zajęć</w:t>
            </w:r>
          </w:p>
        </w:tc>
        <w:tc>
          <w:tcPr>
            <w:tcW w:w="7299" w:type="dxa"/>
          </w:tcPr>
          <w:p w14:paraId="05BD1D4E" w14:textId="77777777" w:rsidR="00D06B98" w:rsidRPr="00DC75F7" w:rsidRDefault="00D06B98" w:rsidP="001908D6">
            <w:pPr>
              <w:ind w:hanging="26"/>
              <w:jc w:val="both"/>
              <w:rPr>
                <w:rFonts w:ascii="Book Antiqua" w:hAnsi="Book Antiqua" w:cs="Arial"/>
              </w:rPr>
            </w:pPr>
            <w:r w:rsidRPr="00DC75F7">
              <w:rPr>
                <w:rFonts w:ascii="Book Antiqua" w:hAnsi="Book Antiqua"/>
              </w:rPr>
              <w:t>45 minut</w:t>
            </w:r>
            <w:r w:rsidRPr="00DC75F7">
              <w:rPr>
                <w:rFonts w:ascii="Book Antiqua" w:hAnsi="Book Antiqua" w:cs="Arial"/>
              </w:rPr>
              <w:t xml:space="preserve"> (w uzasadnionych przypadkach dopuszcza się prowadzenie zajęć w czasie krótszym niż 60 minut, z zachowaniem ustalonego dla ucznia łącznego tygodniowego czasu tych zajęć)</w:t>
            </w:r>
          </w:p>
        </w:tc>
      </w:tr>
      <w:tr w:rsidR="00D06B98" w:rsidRPr="00DC75F7" w14:paraId="69C00437" w14:textId="77777777" w:rsidTr="00F55592">
        <w:trPr>
          <w:trHeight w:val="135"/>
        </w:trPr>
        <w:tc>
          <w:tcPr>
            <w:tcW w:w="1888" w:type="dxa"/>
          </w:tcPr>
          <w:p w14:paraId="56DD9F5E" w14:textId="77777777" w:rsidR="00D06B98" w:rsidRPr="00DC75F7" w:rsidRDefault="00D06B98" w:rsidP="001908D6">
            <w:pPr>
              <w:ind w:hanging="26"/>
              <w:jc w:val="both"/>
              <w:rPr>
                <w:rFonts w:ascii="Book Antiqua" w:hAnsi="Book Antiqua" w:cs="Arial"/>
              </w:rPr>
            </w:pPr>
            <w:r w:rsidRPr="00DC75F7">
              <w:rPr>
                <w:rFonts w:ascii="Book Antiqua" w:hAnsi="Book Antiqua" w:cs="Arial"/>
              </w:rPr>
              <w:t>liczba uczestników</w:t>
            </w:r>
          </w:p>
        </w:tc>
        <w:tc>
          <w:tcPr>
            <w:tcW w:w="7299" w:type="dxa"/>
          </w:tcPr>
          <w:p w14:paraId="0F37C652" w14:textId="77777777" w:rsidR="00D06B98" w:rsidRPr="00DC75F7" w:rsidRDefault="008246D6" w:rsidP="001908D6">
            <w:pPr>
              <w:ind w:hanging="26"/>
              <w:jc w:val="both"/>
              <w:rPr>
                <w:rFonts w:ascii="Book Antiqua" w:hAnsi="Book Antiqua" w:cs="Arial"/>
              </w:rPr>
            </w:pPr>
            <w:r w:rsidRPr="00DC75F7">
              <w:rPr>
                <w:rFonts w:ascii="Book Antiqua" w:hAnsi="Book Antiqua"/>
              </w:rPr>
              <w:t>M</w:t>
            </w:r>
            <w:r w:rsidR="00D06B98" w:rsidRPr="00DC75F7">
              <w:rPr>
                <w:rFonts w:ascii="Book Antiqua" w:hAnsi="Book Antiqua"/>
              </w:rPr>
              <w:t>aksimum 5 osób</w:t>
            </w:r>
          </w:p>
        </w:tc>
      </w:tr>
      <w:tr w:rsidR="00D06B98" w:rsidRPr="00DC75F7" w14:paraId="3A0A4773" w14:textId="77777777" w:rsidTr="00F55592">
        <w:trPr>
          <w:trHeight w:val="135"/>
        </w:trPr>
        <w:tc>
          <w:tcPr>
            <w:tcW w:w="1888" w:type="dxa"/>
          </w:tcPr>
          <w:p w14:paraId="066E9650" w14:textId="77777777" w:rsidR="00D06B98" w:rsidRPr="00DC75F7" w:rsidRDefault="008246D6" w:rsidP="001908D6">
            <w:pPr>
              <w:ind w:hanging="26"/>
              <w:jc w:val="both"/>
              <w:rPr>
                <w:rFonts w:ascii="Book Antiqua" w:hAnsi="Book Antiqua" w:cs="Arial"/>
              </w:rPr>
            </w:pPr>
            <w:r w:rsidRPr="00DC75F7">
              <w:rPr>
                <w:rFonts w:ascii="Book Antiqua" w:hAnsi="Book Antiqua" w:cs="Arial"/>
              </w:rPr>
              <w:t>okres udzielania pomocy psychologiczno - pedagogicznej</w:t>
            </w:r>
          </w:p>
        </w:tc>
        <w:tc>
          <w:tcPr>
            <w:tcW w:w="7299" w:type="dxa"/>
          </w:tcPr>
          <w:p w14:paraId="5B8936DB" w14:textId="77777777" w:rsidR="00D06B98" w:rsidRPr="00DC75F7" w:rsidRDefault="008246D6" w:rsidP="001908D6">
            <w:pPr>
              <w:ind w:hanging="26"/>
              <w:jc w:val="both"/>
              <w:rPr>
                <w:rFonts w:ascii="Book Antiqua" w:hAnsi="Book Antiqua" w:cs="Arial"/>
              </w:rPr>
            </w:pPr>
            <w:r w:rsidRPr="00DC75F7">
              <w:rPr>
                <w:rFonts w:ascii="Book Antiqua" w:hAnsi="Book Antiqua" w:cs="Arial"/>
              </w:rPr>
              <w:t>Z</w:t>
            </w:r>
            <w:r w:rsidR="00D06B98" w:rsidRPr="00DC75F7">
              <w:rPr>
                <w:rFonts w:ascii="Book Antiqua" w:hAnsi="Book Antiqua" w:cs="Arial"/>
              </w:rPr>
              <w:t>godnie ze wskazaniami w orzeczeniu</w:t>
            </w:r>
          </w:p>
        </w:tc>
      </w:tr>
    </w:tbl>
    <w:p w14:paraId="3763E317" w14:textId="77777777" w:rsidR="004E6688" w:rsidRPr="00DC75F7" w:rsidRDefault="004E6688" w:rsidP="001908D6">
      <w:pPr>
        <w:jc w:val="both"/>
        <w:rPr>
          <w:rFonts w:ascii="Book Antiqua" w:hAnsi="Book Antiqua"/>
        </w:rPr>
      </w:pPr>
    </w:p>
    <w:p w14:paraId="0E0BBACE" w14:textId="77777777" w:rsidR="004E6688" w:rsidRPr="00DC75F7" w:rsidRDefault="00D06B98" w:rsidP="001908D6">
      <w:pPr>
        <w:jc w:val="both"/>
        <w:rPr>
          <w:rFonts w:ascii="Book Antiqua" w:hAnsi="Book Antiqua"/>
        </w:rPr>
      </w:pPr>
      <w:r w:rsidRPr="00DC75F7">
        <w:rPr>
          <w:rFonts w:ascii="Book Antiqua" w:hAnsi="Book Antiqua"/>
        </w:rPr>
        <w:t>4) zajęcia rozwijające kompetencje emocjonalno</w:t>
      </w:r>
      <w:r w:rsidR="008246D6" w:rsidRPr="00DC75F7">
        <w:rPr>
          <w:rFonts w:ascii="Book Antiqua" w:hAnsi="Book Antiqua"/>
        </w:rPr>
        <w:t xml:space="preserve"> </w:t>
      </w:r>
      <w:r w:rsidRPr="00DC75F7">
        <w:rPr>
          <w:rFonts w:ascii="Book Antiqua" w:hAnsi="Book Antiqua"/>
        </w:rPr>
        <w:t>-</w:t>
      </w:r>
      <w:r w:rsidR="008246D6" w:rsidRPr="00DC75F7">
        <w:rPr>
          <w:rFonts w:ascii="Book Antiqua" w:hAnsi="Book Antiqua"/>
        </w:rPr>
        <w:t xml:space="preserve"> </w:t>
      </w:r>
      <w:r w:rsidRPr="00DC75F7">
        <w:rPr>
          <w:rFonts w:ascii="Book Antiqua" w:hAnsi="Book Antiqua"/>
        </w:rPr>
        <w:t xml:space="preserve">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161"/>
      </w:tblGrid>
      <w:tr w:rsidR="00D06B98" w:rsidRPr="00DC75F7" w14:paraId="15BA04F2" w14:textId="77777777" w:rsidTr="00F55592">
        <w:trPr>
          <w:trHeight w:val="120"/>
        </w:trPr>
        <w:tc>
          <w:tcPr>
            <w:tcW w:w="1888" w:type="dxa"/>
          </w:tcPr>
          <w:p w14:paraId="730A3551" w14:textId="77777777" w:rsidR="00D06B98" w:rsidRPr="00DC75F7" w:rsidRDefault="006A5225" w:rsidP="001908D6">
            <w:pPr>
              <w:ind w:hanging="26"/>
              <w:jc w:val="both"/>
              <w:rPr>
                <w:rFonts w:ascii="Book Antiqua" w:hAnsi="Book Antiqua" w:cs="Arial"/>
              </w:rPr>
            </w:pPr>
            <w:r w:rsidRPr="00DC75F7">
              <w:rPr>
                <w:rFonts w:ascii="Book Antiqua" w:hAnsi="Book Antiqua" w:cs="Arial"/>
              </w:rPr>
              <w:t>A</w:t>
            </w:r>
            <w:r w:rsidR="00D06B98" w:rsidRPr="00DC75F7">
              <w:rPr>
                <w:rFonts w:ascii="Book Antiqua" w:hAnsi="Book Antiqua" w:cs="Arial"/>
              </w:rPr>
              <w:t>dresaci</w:t>
            </w:r>
          </w:p>
        </w:tc>
        <w:tc>
          <w:tcPr>
            <w:tcW w:w="7299" w:type="dxa"/>
          </w:tcPr>
          <w:p w14:paraId="69AC6560" w14:textId="77777777" w:rsidR="00D06B98" w:rsidRPr="00DC75F7" w:rsidRDefault="00D06B98" w:rsidP="001908D6">
            <w:pPr>
              <w:ind w:hanging="26"/>
              <w:jc w:val="both"/>
              <w:rPr>
                <w:rFonts w:ascii="Book Antiqua" w:hAnsi="Book Antiqua" w:cs="Arial"/>
              </w:rPr>
            </w:pPr>
            <w:r w:rsidRPr="00DC75F7">
              <w:rPr>
                <w:rFonts w:ascii="Book Antiqua" w:hAnsi="Book Antiqua"/>
              </w:rPr>
              <w:t>Uczniowie z dysfunkcjami i zaburzeniami utrudniającymi funkcjonowanie społeczne</w:t>
            </w:r>
          </w:p>
        </w:tc>
      </w:tr>
      <w:tr w:rsidR="00D06B98" w:rsidRPr="00DC75F7" w14:paraId="04C3F709" w14:textId="77777777" w:rsidTr="00F55592">
        <w:trPr>
          <w:trHeight w:val="120"/>
        </w:trPr>
        <w:tc>
          <w:tcPr>
            <w:tcW w:w="1888" w:type="dxa"/>
          </w:tcPr>
          <w:p w14:paraId="1C5C6F10" w14:textId="77777777" w:rsidR="00D06B98" w:rsidRPr="00DC75F7" w:rsidRDefault="006A5225" w:rsidP="001908D6">
            <w:pPr>
              <w:ind w:hanging="26"/>
              <w:jc w:val="both"/>
              <w:rPr>
                <w:rFonts w:ascii="Book Antiqua" w:hAnsi="Book Antiqua" w:cs="Arial"/>
              </w:rPr>
            </w:pPr>
            <w:r w:rsidRPr="00DC75F7">
              <w:rPr>
                <w:rFonts w:ascii="Book Antiqua" w:hAnsi="Book Antiqua" w:cs="Arial"/>
              </w:rPr>
              <w:t>Z</w:t>
            </w:r>
            <w:r w:rsidR="00D06B98" w:rsidRPr="00DC75F7">
              <w:rPr>
                <w:rFonts w:ascii="Book Antiqua" w:hAnsi="Book Antiqua" w:cs="Arial"/>
              </w:rPr>
              <w:t>adania</w:t>
            </w:r>
          </w:p>
        </w:tc>
        <w:tc>
          <w:tcPr>
            <w:tcW w:w="7299" w:type="dxa"/>
          </w:tcPr>
          <w:p w14:paraId="211D86AA" w14:textId="77777777" w:rsidR="00D06B98" w:rsidRPr="00DC75F7" w:rsidRDefault="00D06B98" w:rsidP="001908D6">
            <w:pPr>
              <w:ind w:hanging="26"/>
              <w:jc w:val="both"/>
              <w:rPr>
                <w:rFonts w:ascii="Book Antiqua" w:hAnsi="Book Antiqua" w:cs="Arial"/>
              </w:rPr>
            </w:pPr>
            <w:r w:rsidRPr="00DC75F7">
              <w:rPr>
                <w:rFonts w:ascii="Book Antiqua" w:hAnsi="Book Antiqua"/>
              </w:rPr>
              <w:t>Eliminowanie zaburzeń funkcjonowania społecznego</w:t>
            </w:r>
          </w:p>
        </w:tc>
      </w:tr>
      <w:tr w:rsidR="00D06B98" w:rsidRPr="00DC75F7" w14:paraId="3B539F00" w14:textId="77777777" w:rsidTr="00F55592">
        <w:trPr>
          <w:trHeight w:val="210"/>
        </w:trPr>
        <w:tc>
          <w:tcPr>
            <w:tcW w:w="1888" w:type="dxa"/>
          </w:tcPr>
          <w:p w14:paraId="6CE8CE7D"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podstawa udzielania</w:t>
            </w:r>
          </w:p>
        </w:tc>
        <w:tc>
          <w:tcPr>
            <w:tcW w:w="7299" w:type="dxa"/>
          </w:tcPr>
          <w:p w14:paraId="3A46706B" w14:textId="77777777" w:rsidR="00D06B98" w:rsidRPr="00DC75F7" w:rsidRDefault="00D06B98" w:rsidP="001908D6">
            <w:pPr>
              <w:ind w:hanging="26"/>
              <w:jc w:val="both"/>
              <w:rPr>
                <w:rFonts w:ascii="Book Antiqua" w:hAnsi="Book Antiqua" w:cs="Arial"/>
              </w:rPr>
            </w:pPr>
            <w:r w:rsidRPr="00DC75F7">
              <w:rPr>
                <w:rFonts w:ascii="Book Antiqua" w:hAnsi="Book Antiqua" w:cs="Arial"/>
              </w:rPr>
              <w:t>Orzeczenie poradni psychologiczno –</w:t>
            </w:r>
            <w:r w:rsidR="008246D6" w:rsidRPr="00DC75F7">
              <w:rPr>
                <w:rFonts w:ascii="Book Antiqua" w:hAnsi="Book Antiqua" w:cs="Arial"/>
              </w:rPr>
              <w:t xml:space="preserve"> </w:t>
            </w:r>
            <w:r w:rsidRPr="00DC75F7">
              <w:rPr>
                <w:rFonts w:ascii="Book Antiqua" w:hAnsi="Book Antiqua" w:cs="Arial"/>
              </w:rPr>
              <w:t>pedagogicznej lub opinia P</w:t>
            </w:r>
            <w:r w:rsidR="008246D6" w:rsidRPr="00DC75F7">
              <w:rPr>
                <w:rFonts w:ascii="Book Antiqua" w:hAnsi="Book Antiqua" w:cs="Arial"/>
              </w:rPr>
              <w:t>PP</w:t>
            </w:r>
            <w:r w:rsidRPr="00DC75F7">
              <w:rPr>
                <w:rFonts w:ascii="Book Antiqua" w:hAnsi="Book Antiqua" w:cs="Arial"/>
              </w:rPr>
              <w:t>P</w:t>
            </w:r>
          </w:p>
        </w:tc>
      </w:tr>
      <w:tr w:rsidR="00D06B98" w:rsidRPr="00DC75F7" w14:paraId="5A52AA68" w14:textId="77777777" w:rsidTr="00F55592">
        <w:trPr>
          <w:trHeight w:val="90"/>
        </w:trPr>
        <w:tc>
          <w:tcPr>
            <w:tcW w:w="1888" w:type="dxa"/>
          </w:tcPr>
          <w:p w14:paraId="12078C95"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prowadzący</w:t>
            </w:r>
          </w:p>
        </w:tc>
        <w:tc>
          <w:tcPr>
            <w:tcW w:w="7299" w:type="dxa"/>
          </w:tcPr>
          <w:p w14:paraId="46A8F1D7" w14:textId="77777777" w:rsidR="00D06B98" w:rsidRPr="00DC75F7" w:rsidRDefault="00D06B98" w:rsidP="001908D6">
            <w:pPr>
              <w:ind w:hanging="26"/>
              <w:jc w:val="both"/>
              <w:rPr>
                <w:rFonts w:ascii="Book Antiqua" w:hAnsi="Book Antiqua" w:cs="Arial"/>
              </w:rPr>
            </w:pPr>
            <w:r w:rsidRPr="00DC75F7">
              <w:rPr>
                <w:rFonts w:ascii="Book Antiqua" w:hAnsi="Book Antiqua"/>
              </w:rPr>
              <w:t>Nauczyciele i specjaliści posiadający kwalifikacje właściwe do rodzaju prowadzonych zajęć</w:t>
            </w:r>
          </w:p>
        </w:tc>
      </w:tr>
      <w:tr w:rsidR="00D06B98" w:rsidRPr="00DC75F7" w14:paraId="78095559" w14:textId="77777777" w:rsidTr="00F55592">
        <w:trPr>
          <w:trHeight w:val="105"/>
        </w:trPr>
        <w:tc>
          <w:tcPr>
            <w:tcW w:w="1888" w:type="dxa"/>
          </w:tcPr>
          <w:p w14:paraId="306047CD" w14:textId="77777777" w:rsidR="00D06B98" w:rsidRPr="00DC75F7" w:rsidRDefault="00D06B98" w:rsidP="001908D6">
            <w:pPr>
              <w:pStyle w:val="Bezodstpw"/>
              <w:jc w:val="both"/>
              <w:rPr>
                <w:rFonts w:ascii="Book Antiqua" w:hAnsi="Book Antiqua"/>
              </w:rPr>
            </w:pPr>
            <w:r w:rsidRPr="00DC75F7">
              <w:rPr>
                <w:rFonts w:ascii="Book Antiqua" w:hAnsi="Book Antiqua"/>
              </w:rPr>
              <w:t>czas trwania jednostki zajęć</w:t>
            </w:r>
          </w:p>
        </w:tc>
        <w:tc>
          <w:tcPr>
            <w:tcW w:w="7299" w:type="dxa"/>
          </w:tcPr>
          <w:p w14:paraId="78AF4C26" w14:textId="77777777" w:rsidR="00D06B98" w:rsidRPr="00DC75F7" w:rsidRDefault="00D06B98" w:rsidP="001908D6">
            <w:pPr>
              <w:ind w:hanging="26"/>
              <w:jc w:val="both"/>
              <w:rPr>
                <w:rFonts w:ascii="Book Antiqua" w:hAnsi="Book Antiqua" w:cs="Arial"/>
              </w:rPr>
            </w:pPr>
            <w:r w:rsidRPr="00DC75F7">
              <w:rPr>
                <w:rFonts w:ascii="Book Antiqua" w:hAnsi="Book Antiqua"/>
              </w:rPr>
              <w:t>45 minut</w:t>
            </w:r>
            <w:r w:rsidR="008246D6" w:rsidRPr="00DC75F7">
              <w:rPr>
                <w:rFonts w:ascii="Book Antiqua" w:hAnsi="Book Antiqua" w:cs="Arial"/>
              </w:rPr>
              <w:t xml:space="preserve"> </w:t>
            </w:r>
            <w:r w:rsidRPr="00DC75F7">
              <w:rPr>
                <w:rFonts w:ascii="Book Antiqua" w:hAnsi="Book Antiqua" w:cs="Arial"/>
              </w:rPr>
              <w:t>(w uzasadnionych przypadkach dopuszcza się prowadzenie zajęć w czasie krótszym niż 60 minut, z zachowaniem ustalonego dla ucznia łącznego tygodniowego czasu tych zajęć)</w:t>
            </w:r>
          </w:p>
        </w:tc>
      </w:tr>
      <w:tr w:rsidR="00D06B98" w:rsidRPr="00DC75F7" w14:paraId="08734F46" w14:textId="77777777" w:rsidTr="00F55592">
        <w:trPr>
          <w:trHeight w:val="135"/>
        </w:trPr>
        <w:tc>
          <w:tcPr>
            <w:tcW w:w="1888" w:type="dxa"/>
          </w:tcPr>
          <w:p w14:paraId="191C27CD" w14:textId="77777777" w:rsidR="00D06B98" w:rsidRPr="00DC75F7" w:rsidRDefault="00D06B98" w:rsidP="001908D6">
            <w:pPr>
              <w:ind w:hanging="26"/>
              <w:jc w:val="both"/>
              <w:rPr>
                <w:rFonts w:ascii="Book Antiqua" w:hAnsi="Book Antiqua" w:cs="Arial"/>
              </w:rPr>
            </w:pPr>
            <w:r w:rsidRPr="00DC75F7">
              <w:rPr>
                <w:rFonts w:ascii="Book Antiqua" w:hAnsi="Book Antiqua" w:cs="Arial"/>
              </w:rPr>
              <w:t>liczba uczestników</w:t>
            </w:r>
          </w:p>
        </w:tc>
        <w:tc>
          <w:tcPr>
            <w:tcW w:w="7299" w:type="dxa"/>
          </w:tcPr>
          <w:p w14:paraId="682FAFAC" w14:textId="77777777" w:rsidR="00D06B98" w:rsidRPr="00DC75F7" w:rsidRDefault="008246D6" w:rsidP="001908D6">
            <w:pPr>
              <w:ind w:hanging="26"/>
              <w:jc w:val="both"/>
              <w:rPr>
                <w:rFonts w:ascii="Book Antiqua" w:hAnsi="Book Antiqua" w:cs="Arial"/>
              </w:rPr>
            </w:pPr>
            <w:r w:rsidRPr="00DC75F7">
              <w:rPr>
                <w:rFonts w:ascii="Book Antiqua" w:hAnsi="Book Antiqua"/>
              </w:rPr>
              <w:t>M</w:t>
            </w:r>
            <w:r w:rsidR="00D06B98" w:rsidRPr="00DC75F7">
              <w:rPr>
                <w:rFonts w:ascii="Book Antiqua" w:hAnsi="Book Antiqua"/>
              </w:rPr>
              <w:t>aksimum 10 osób</w:t>
            </w:r>
          </w:p>
        </w:tc>
      </w:tr>
      <w:tr w:rsidR="00D06B98" w:rsidRPr="00DC75F7" w14:paraId="001FEFDB" w14:textId="77777777" w:rsidTr="00F55592">
        <w:trPr>
          <w:trHeight w:val="135"/>
        </w:trPr>
        <w:tc>
          <w:tcPr>
            <w:tcW w:w="1888" w:type="dxa"/>
          </w:tcPr>
          <w:p w14:paraId="4AB4F896" w14:textId="77777777" w:rsidR="00D06B98" w:rsidRPr="00DC75F7" w:rsidRDefault="00D06B98" w:rsidP="001908D6">
            <w:pPr>
              <w:ind w:hanging="26"/>
              <w:jc w:val="both"/>
              <w:rPr>
                <w:rFonts w:ascii="Book Antiqua" w:hAnsi="Book Antiqua" w:cs="Arial"/>
              </w:rPr>
            </w:pPr>
            <w:r w:rsidRPr="00DC75F7">
              <w:rPr>
                <w:rFonts w:ascii="Book Antiqua" w:hAnsi="Book Antiqua" w:cs="Arial"/>
              </w:rPr>
              <w:t>okres udzielania pp</w:t>
            </w:r>
          </w:p>
        </w:tc>
        <w:tc>
          <w:tcPr>
            <w:tcW w:w="7299" w:type="dxa"/>
          </w:tcPr>
          <w:p w14:paraId="1BB16943" w14:textId="77777777" w:rsidR="00D06B98" w:rsidRPr="00DC75F7" w:rsidRDefault="008246D6" w:rsidP="001908D6">
            <w:pPr>
              <w:ind w:hanging="26"/>
              <w:jc w:val="both"/>
              <w:rPr>
                <w:rFonts w:ascii="Book Antiqua" w:hAnsi="Book Antiqua" w:cs="Arial"/>
              </w:rPr>
            </w:pPr>
            <w:r w:rsidRPr="00DC75F7">
              <w:rPr>
                <w:rFonts w:ascii="Book Antiqua" w:hAnsi="Book Antiqua" w:cs="Arial"/>
              </w:rPr>
              <w:t>Z</w:t>
            </w:r>
            <w:r w:rsidR="00427A15" w:rsidRPr="00DC75F7">
              <w:rPr>
                <w:rFonts w:ascii="Book Antiqua" w:hAnsi="Book Antiqua" w:cs="Arial"/>
              </w:rPr>
              <w:t>godnie z decyzją D</w:t>
            </w:r>
            <w:r w:rsidR="00D06B98" w:rsidRPr="00DC75F7">
              <w:rPr>
                <w:rFonts w:ascii="Book Antiqua" w:hAnsi="Book Antiqua" w:cs="Arial"/>
              </w:rPr>
              <w:t>yrektora,</w:t>
            </w:r>
          </w:p>
        </w:tc>
      </w:tr>
    </w:tbl>
    <w:p w14:paraId="64416718" w14:textId="77777777" w:rsidR="00D06B98" w:rsidRPr="00DC75F7" w:rsidRDefault="00D06B98" w:rsidP="001908D6">
      <w:pPr>
        <w:jc w:val="both"/>
        <w:rPr>
          <w:rFonts w:ascii="Book Antiqua" w:hAnsi="Book Antiqua"/>
        </w:rPr>
      </w:pPr>
      <w:r w:rsidRPr="00DC75F7">
        <w:rPr>
          <w:rFonts w:ascii="Book Antiqua" w:hAnsi="Book Antiqua"/>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2"/>
        <w:gridCol w:w="7154"/>
      </w:tblGrid>
      <w:tr w:rsidR="00D06B98" w:rsidRPr="00DC75F7" w14:paraId="6CB8DBB3" w14:textId="77777777" w:rsidTr="00F55592">
        <w:trPr>
          <w:trHeight w:val="120"/>
        </w:trPr>
        <w:tc>
          <w:tcPr>
            <w:tcW w:w="1888" w:type="dxa"/>
          </w:tcPr>
          <w:p w14:paraId="3C1CE8F3" w14:textId="77777777" w:rsidR="00D06B98" w:rsidRPr="00DC75F7" w:rsidRDefault="006A5225" w:rsidP="001908D6">
            <w:pPr>
              <w:ind w:hanging="26"/>
              <w:jc w:val="both"/>
              <w:rPr>
                <w:rFonts w:ascii="Book Antiqua" w:hAnsi="Book Antiqua" w:cs="Arial"/>
              </w:rPr>
            </w:pPr>
            <w:r w:rsidRPr="00DC75F7">
              <w:rPr>
                <w:rFonts w:ascii="Book Antiqua" w:hAnsi="Book Antiqua" w:cs="Arial"/>
              </w:rPr>
              <w:t>A</w:t>
            </w:r>
            <w:r w:rsidR="00D06B98" w:rsidRPr="00DC75F7">
              <w:rPr>
                <w:rFonts w:ascii="Book Antiqua" w:hAnsi="Book Antiqua" w:cs="Arial"/>
              </w:rPr>
              <w:t>dresaci</w:t>
            </w:r>
          </w:p>
        </w:tc>
        <w:tc>
          <w:tcPr>
            <w:tcW w:w="7299" w:type="dxa"/>
          </w:tcPr>
          <w:p w14:paraId="3C21835A" w14:textId="77777777" w:rsidR="00D06B98" w:rsidRPr="00DC75F7" w:rsidRDefault="00D06B98" w:rsidP="001908D6">
            <w:pPr>
              <w:ind w:hanging="26"/>
              <w:jc w:val="both"/>
              <w:rPr>
                <w:rFonts w:ascii="Book Antiqua" w:hAnsi="Book Antiqua" w:cs="Arial"/>
              </w:rPr>
            </w:pPr>
            <w:r w:rsidRPr="00DC75F7">
              <w:rPr>
                <w:rFonts w:ascii="Book Antiqua" w:hAnsi="Book Antiqua"/>
              </w:rPr>
              <w:t>Uczniowie z deficytami kompetencji i zaburzeniami sprawności językowej</w:t>
            </w:r>
          </w:p>
        </w:tc>
      </w:tr>
      <w:tr w:rsidR="00D06B98" w:rsidRPr="00DC75F7" w14:paraId="12555705" w14:textId="77777777" w:rsidTr="00F55592">
        <w:trPr>
          <w:trHeight w:val="120"/>
        </w:trPr>
        <w:tc>
          <w:tcPr>
            <w:tcW w:w="1888" w:type="dxa"/>
          </w:tcPr>
          <w:p w14:paraId="0AD15139" w14:textId="77777777" w:rsidR="00D06B98" w:rsidRPr="00DC75F7" w:rsidRDefault="006A5225" w:rsidP="001908D6">
            <w:pPr>
              <w:ind w:hanging="26"/>
              <w:jc w:val="both"/>
              <w:rPr>
                <w:rFonts w:ascii="Book Antiqua" w:hAnsi="Book Antiqua" w:cs="Arial"/>
              </w:rPr>
            </w:pPr>
            <w:r w:rsidRPr="00DC75F7">
              <w:rPr>
                <w:rFonts w:ascii="Book Antiqua" w:hAnsi="Book Antiqua" w:cs="Arial"/>
              </w:rPr>
              <w:lastRenderedPageBreak/>
              <w:t>Z</w:t>
            </w:r>
            <w:r w:rsidR="00D06B98" w:rsidRPr="00DC75F7">
              <w:rPr>
                <w:rFonts w:ascii="Book Antiqua" w:hAnsi="Book Antiqua" w:cs="Arial"/>
              </w:rPr>
              <w:t>adania</w:t>
            </w:r>
          </w:p>
        </w:tc>
        <w:tc>
          <w:tcPr>
            <w:tcW w:w="7299" w:type="dxa"/>
          </w:tcPr>
          <w:p w14:paraId="1B25C077" w14:textId="77777777" w:rsidR="00D06B98" w:rsidRPr="00DC75F7" w:rsidRDefault="00D06B98" w:rsidP="001908D6">
            <w:pPr>
              <w:ind w:hanging="26"/>
              <w:jc w:val="both"/>
              <w:rPr>
                <w:rFonts w:ascii="Book Antiqua" w:hAnsi="Book Antiqua" w:cs="Arial"/>
              </w:rPr>
            </w:pPr>
            <w:r w:rsidRPr="00DC75F7">
              <w:rPr>
                <w:rFonts w:ascii="Book Antiqua" w:hAnsi="Book Antiqua"/>
              </w:rPr>
              <w:t>Eliminowanie zaburzeń funkcjonowania narządów mowy, na wniosek specjalistów po badaniach przesiewowych</w:t>
            </w:r>
          </w:p>
        </w:tc>
      </w:tr>
      <w:tr w:rsidR="00D06B98" w:rsidRPr="00DC75F7" w14:paraId="31C3E5DD" w14:textId="77777777" w:rsidTr="00F55592">
        <w:trPr>
          <w:trHeight w:val="210"/>
        </w:trPr>
        <w:tc>
          <w:tcPr>
            <w:tcW w:w="1888" w:type="dxa"/>
          </w:tcPr>
          <w:p w14:paraId="6EF820B9"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podstawa udzielania</w:t>
            </w:r>
          </w:p>
        </w:tc>
        <w:tc>
          <w:tcPr>
            <w:tcW w:w="7299" w:type="dxa"/>
          </w:tcPr>
          <w:p w14:paraId="400C451B" w14:textId="77777777" w:rsidR="00D06B98" w:rsidRPr="00DC75F7" w:rsidRDefault="00D06B98" w:rsidP="001908D6">
            <w:pPr>
              <w:ind w:hanging="26"/>
              <w:jc w:val="both"/>
              <w:rPr>
                <w:rFonts w:ascii="Book Antiqua" w:hAnsi="Book Antiqua" w:cs="Arial"/>
              </w:rPr>
            </w:pPr>
            <w:r w:rsidRPr="00DC75F7">
              <w:rPr>
                <w:rFonts w:ascii="Book Antiqua" w:hAnsi="Book Antiqua" w:cs="Arial"/>
              </w:rPr>
              <w:t>Orzeczenie poradni psychologiczno –</w:t>
            </w:r>
            <w:r w:rsidR="00B753A7" w:rsidRPr="00DC75F7">
              <w:rPr>
                <w:rFonts w:ascii="Book Antiqua" w:hAnsi="Book Antiqua" w:cs="Arial"/>
              </w:rPr>
              <w:t xml:space="preserve"> </w:t>
            </w:r>
            <w:r w:rsidRPr="00DC75F7">
              <w:rPr>
                <w:rFonts w:ascii="Book Antiqua" w:hAnsi="Book Antiqua" w:cs="Arial"/>
              </w:rPr>
              <w:t>pedagogicznej lub opinia P</w:t>
            </w:r>
            <w:r w:rsidR="00B753A7" w:rsidRPr="00DC75F7">
              <w:rPr>
                <w:rFonts w:ascii="Book Antiqua" w:hAnsi="Book Antiqua" w:cs="Arial"/>
              </w:rPr>
              <w:t>PP</w:t>
            </w:r>
            <w:r w:rsidRPr="00DC75F7">
              <w:rPr>
                <w:rFonts w:ascii="Book Antiqua" w:hAnsi="Book Antiqua" w:cs="Arial"/>
              </w:rPr>
              <w:t>P, wniosek nauczyciela,</w:t>
            </w:r>
          </w:p>
        </w:tc>
      </w:tr>
      <w:tr w:rsidR="00D06B98" w:rsidRPr="00DC75F7" w14:paraId="17BE8F6D" w14:textId="77777777" w:rsidTr="00F55592">
        <w:trPr>
          <w:trHeight w:val="90"/>
        </w:trPr>
        <w:tc>
          <w:tcPr>
            <w:tcW w:w="1888" w:type="dxa"/>
          </w:tcPr>
          <w:p w14:paraId="43562CF2" w14:textId="77777777" w:rsidR="00D06B98" w:rsidRPr="00DC75F7" w:rsidRDefault="00D06B98" w:rsidP="001908D6">
            <w:pPr>
              <w:ind w:hanging="26"/>
              <w:jc w:val="both"/>
              <w:rPr>
                <w:rFonts w:ascii="Book Antiqua" w:hAnsi="Book Antiqua" w:cs="Arial"/>
              </w:rPr>
            </w:pPr>
            <w:r w:rsidRPr="00DC75F7">
              <w:rPr>
                <w:rFonts w:ascii="Book Antiqua" w:hAnsi="Book Antiqua" w:cs="Arial"/>
              </w:rPr>
              <w:t>prowadzący</w:t>
            </w:r>
          </w:p>
        </w:tc>
        <w:tc>
          <w:tcPr>
            <w:tcW w:w="7299" w:type="dxa"/>
          </w:tcPr>
          <w:p w14:paraId="5C071BB3" w14:textId="77777777" w:rsidR="00D06B98" w:rsidRPr="00DC75F7" w:rsidRDefault="00D06B98" w:rsidP="001908D6">
            <w:pPr>
              <w:ind w:hanging="26"/>
              <w:jc w:val="both"/>
              <w:rPr>
                <w:rFonts w:ascii="Book Antiqua" w:hAnsi="Book Antiqua" w:cs="Arial"/>
              </w:rPr>
            </w:pPr>
            <w:r w:rsidRPr="00DC75F7">
              <w:rPr>
                <w:rFonts w:ascii="Book Antiqua" w:hAnsi="Book Antiqua"/>
              </w:rPr>
              <w:t>Nauczyciele i specjaliści posiadający kwalifikacje właściwe do rodzaju prowadzonych zajęć</w:t>
            </w:r>
          </w:p>
        </w:tc>
      </w:tr>
      <w:tr w:rsidR="00D06B98" w:rsidRPr="00DC75F7" w14:paraId="7A72DBDB" w14:textId="77777777" w:rsidTr="00F55592">
        <w:trPr>
          <w:trHeight w:val="105"/>
        </w:trPr>
        <w:tc>
          <w:tcPr>
            <w:tcW w:w="1888" w:type="dxa"/>
          </w:tcPr>
          <w:p w14:paraId="04910392" w14:textId="77777777" w:rsidR="00D06B98" w:rsidRPr="00DC75F7" w:rsidRDefault="00D06B98" w:rsidP="001908D6">
            <w:pPr>
              <w:pStyle w:val="Bezodstpw"/>
              <w:jc w:val="both"/>
              <w:rPr>
                <w:rFonts w:ascii="Book Antiqua" w:hAnsi="Book Antiqua"/>
              </w:rPr>
            </w:pPr>
            <w:r w:rsidRPr="00DC75F7">
              <w:rPr>
                <w:rFonts w:ascii="Book Antiqua" w:hAnsi="Book Antiqua"/>
              </w:rPr>
              <w:t>czas trwania jednostki zajęć</w:t>
            </w:r>
          </w:p>
        </w:tc>
        <w:tc>
          <w:tcPr>
            <w:tcW w:w="7299" w:type="dxa"/>
          </w:tcPr>
          <w:p w14:paraId="4A42A9A4" w14:textId="77777777" w:rsidR="00D06B98" w:rsidRPr="00DC75F7" w:rsidRDefault="00D06B98" w:rsidP="001908D6">
            <w:pPr>
              <w:ind w:hanging="26"/>
              <w:jc w:val="both"/>
              <w:rPr>
                <w:rFonts w:ascii="Book Antiqua" w:hAnsi="Book Antiqua" w:cs="Arial"/>
              </w:rPr>
            </w:pPr>
            <w:r w:rsidRPr="00DC75F7">
              <w:rPr>
                <w:rFonts w:ascii="Book Antiqua" w:hAnsi="Book Antiqua"/>
              </w:rPr>
              <w:t>45 minut</w:t>
            </w:r>
            <w:r w:rsidRPr="00DC75F7">
              <w:rPr>
                <w:rFonts w:ascii="Book Antiqua" w:hAnsi="Book Antiqua" w:cs="Arial"/>
              </w:rPr>
              <w:t xml:space="preserve"> (w uzasadnionych przypadkach dopuszcza się prowadzenie zajęć w czasie krótszym niż 60 minut, z zachowaniem ustalonego dla ucznia łącznego tygodniowego czasu tych zajęć)</w:t>
            </w:r>
          </w:p>
        </w:tc>
      </w:tr>
      <w:tr w:rsidR="00D06B98" w:rsidRPr="00DC75F7" w14:paraId="008F693E" w14:textId="77777777" w:rsidTr="00F55592">
        <w:trPr>
          <w:trHeight w:val="135"/>
        </w:trPr>
        <w:tc>
          <w:tcPr>
            <w:tcW w:w="1888" w:type="dxa"/>
          </w:tcPr>
          <w:p w14:paraId="23695440" w14:textId="77777777" w:rsidR="00D06B98" w:rsidRPr="00DC75F7" w:rsidRDefault="00D06B98" w:rsidP="001908D6">
            <w:pPr>
              <w:ind w:hanging="26"/>
              <w:jc w:val="both"/>
              <w:rPr>
                <w:rFonts w:ascii="Book Antiqua" w:hAnsi="Book Antiqua" w:cs="Arial"/>
              </w:rPr>
            </w:pPr>
            <w:r w:rsidRPr="00DC75F7">
              <w:rPr>
                <w:rFonts w:ascii="Book Antiqua" w:hAnsi="Book Antiqua" w:cs="Arial"/>
              </w:rPr>
              <w:t>liczba uczestników</w:t>
            </w:r>
          </w:p>
        </w:tc>
        <w:tc>
          <w:tcPr>
            <w:tcW w:w="7299" w:type="dxa"/>
          </w:tcPr>
          <w:p w14:paraId="1AD1E01D" w14:textId="77777777" w:rsidR="00D06B98" w:rsidRPr="00DC75F7" w:rsidRDefault="00B753A7" w:rsidP="001908D6">
            <w:pPr>
              <w:ind w:hanging="26"/>
              <w:jc w:val="both"/>
              <w:rPr>
                <w:rFonts w:ascii="Book Antiqua" w:hAnsi="Book Antiqua" w:cs="Arial"/>
              </w:rPr>
            </w:pPr>
            <w:r w:rsidRPr="00DC75F7">
              <w:rPr>
                <w:rFonts w:ascii="Book Antiqua" w:hAnsi="Book Antiqua"/>
              </w:rPr>
              <w:t>M</w:t>
            </w:r>
            <w:r w:rsidR="00D06B98" w:rsidRPr="00DC75F7">
              <w:rPr>
                <w:rFonts w:ascii="Book Antiqua" w:hAnsi="Book Antiqua"/>
              </w:rPr>
              <w:t>aksimum 4 osoby</w:t>
            </w:r>
          </w:p>
        </w:tc>
      </w:tr>
      <w:tr w:rsidR="00D06B98" w:rsidRPr="00DC75F7" w14:paraId="15CE23A9" w14:textId="77777777" w:rsidTr="00F55592">
        <w:trPr>
          <w:trHeight w:val="135"/>
        </w:trPr>
        <w:tc>
          <w:tcPr>
            <w:tcW w:w="1888" w:type="dxa"/>
          </w:tcPr>
          <w:p w14:paraId="18C5258D" w14:textId="77777777" w:rsidR="00D06B98" w:rsidRPr="00DC75F7" w:rsidRDefault="00B753A7" w:rsidP="001908D6">
            <w:pPr>
              <w:ind w:hanging="26"/>
              <w:jc w:val="both"/>
              <w:rPr>
                <w:rFonts w:ascii="Book Antiqua" w:hAnsi="Book Antiqua" w:cs="Arial"/>
              </w:rPr>
            </w:pPr>
            <w:r w:rsidRPr="00DC75F7">
              <w:rPr>
                <w:rFonts w:ascii="Book Antiqua" w:hAnsi="Book Antiqua" w:cs="Arial"/>
              </w:rPr>
              <w:t>okres udzielania pomocy psychologiczno - pedagogicznej</w:t>
            </w:r>
          </w:p>
        </w:tc>
        <w:tc>
          <w:tcPr>
            <w:tcW w:w="7299" w:type="dxa"/>
          </w:tcPr>
          <w:p w14:paraId="5E3E4446" w14:textId="77777777" w:rsidR="00D06B98" w:rsidRPr="00DC75F7" w:rsidRDefault="00B753A7" w:rsidP="001908D6">
            <w:pPr>
              <w:ind w:hanging="26"/>
              <w:jc w:val="both"/>
              <w:rPr>
                <w:rFonts w:ascii="Book Antiqua" w:hAnsi="Book Antiqua" w:cs="Arial"/>
              </w:rPr>
            </w:pPr>
            <w:r w:rsidRPr="00DC75F7">
              <w:rPr>
                <w:rFonts w:ascii="Book Antiqua" w:hAnsi="Book Antiqua" w:cs="Arial"/>
              </w:rPr>
              <w:t>Z</w:t>
            </w:r>
            <w:r w:rsidR="00427A15" w:rsidRPr="00DC75F7">
              <w:rPr>
                <w:rFonts w:ascii="Book Antiqua" w:hAnsi="Book Antiqua" w:cs="Arial"/>
              </w:rPr>
              <w:t>godnie z decyzją D</w:t>
            </w:r>
            <w:r w:rsidR="00D06B98" w:rsidRPr="00DC75F7">
              <w:rPr>
                <w:rFonts w:ascii="Book Antiqua" w:hAnsi="Book Antiqua" w:cs="Arial"/>
              </w:rPr>
              <w:t>yrektora,</w:t>
            </w:r>
          </w:p>
        </w:tc>
      </w:tr>
    </w:tbl>
    <w:p w14:paraId="203ACDAF" w14:textId="77777777" w:rsidR="004E6688" w:rsidRPr="00DC75F7" w:rsidRDefault="004E6688" w:rsidP="001908D6">
      <w:pPr>
        <w:jc w:val="both"/>
        <w:rPr>
          <w:rFonts w:ascii="Book Antiqua" w:hAnsi="Book Antiqua" w:cstheme="minorHAnsi"/>
        </w:rPr>
      </w:pPr>
    </w:p>
    <w:p w14:paraId="0AF16A66" w14:textId="77777777" w:rsidR="00D06B98" w:rsidRPr="00DC75F7" w:rsidRDefault="004E6688" w:rsidP="001908D6">
      <w:pPr>
        <w:jc w:val="both"/>
        <w:rPr>
          <w:rFonts w:ascii="Book Antiqua" w:hAnsi="Book Antiqua" w:cstheme="minorHAnsi"/>
        </w:rPr>
      </w:pPr>
      <w:r w:rsidRPr="00DC75F7">
        <w:rPr>
          <w:rFonts w:ascii="Book Antiqua" w:hAnsi="Book Antiqua" w:cstheme="minorHAnsi"/>
        </w:rPr>
        <w:t xml:space="preserve">6)  </w:t>
      </w:r>
      <w:r w:rsidR="00D06B98" w:rsidRPr="00DC75F7">
        <w:rPr>
          <w:rFonts w:ascii="Book Antiqua" w:hAnsi="Book Antiqua" w:cstheme="minorHAnsi"/>
        </w:rPr>
        <w:t>zajęcia związane z wybore</w:t>
      </w:r>
      <w:r w:rsidR="00B753A7" w:rsidRPr="00DC75F7">
        <w:rPr>
          <w:rFonts w:ascii="Book Antiqua" w:hAnsi="Book Antiqua" w:cstheme="minorHAnsi"/>
        </w:rPr>
        <w:t>m kierunku kształcenia i zawodu</w:t>
      </w:r>
    </w:p>
    <w:p w14:paraId="6A8B8AE4" w14:textId="77777777" w:rsidR="004E6688" w:rsidRPr="00DC75F7" w:rsidRDefault="004E6688" w:rsidP="001908D6">
      <w:pPr>
        <w:jc w:val="both"/>
        <w:rPr>
          <w:rFonts w:ascii="Book Antiqua" w:hAnsi="Book Antiqua"/>
          <w:b/>
          <w:bCs/>
          <w:kern w:val="36"/>
        </w:rPr>
      </w:pPr>
    </w:p>
    <w:p w14:paraId="065C43BE" w14:textId="77777777" w:rsidR="00D06B98" w:rsidRPr="00DC75F7" w:rsidRDefault="004E6688" w:rsidP="001908D6">
      <w:pPr>
        <w:jc w:val="both"/>
        <w:rPr>
          <w:rFonts w:ascii="Book Antiqua" w:hAnsi="Book Antiqua"/>
          <w:b/>
          <w:bCs/>
          <w:kern w:val="36"/>
        </w:rPr>
      </w:pPr>
      <w:r w:rsidRPr="00DC75F7">
        <w:rPr>
          <w:rFonts w:ascii="Book Antiqua" w:hAnsi="Book Antiqua"/>
          <w:b/>
          <w:bCs/>
          <w:kern w:val="36"/>
        </w:rPr>
        <w:t xml:space="preserve">         </w:t>
      </w:r>
      <w:r w:rsidR="00264F40" w:rsidRPr="00DC75F7">
        <w:rPr>
          <w:rFonts w:ascii="Book Antiqua" w:hAnsi="Book Antiqua"/>
          <w:b/>
          <w:bCs/>
          <w:kern w:val="36"/>
        </w:rPr>
        <w:t xml:space="preserve"> </w:t>
      </w:r>
      <w:r w:rsidR="00D06B98" w:rsidRPr="00DC75F7">
        <w:rPr>
          <w:rFonts w:ascii="Book Antiqua" w:hAnsi="Book Antiqua"/>
          <w:b/>
          <w:bCs/>
          <w:kern w:val="36"/>
        </w:rPr>
        <w:t xml:space="preserve">4.  </w:t>
      </w:r>
      <w:r w:rsidR="00D06B98" w:rsidRPr="00DC75F7">
        <w:rPr>
          <w:rFonts w:ascii="Book Antiqua" w:hAnsi="Book Antiqua"/>
        </w:rPr>
        <w:t>Inne formy pomocy psychologiczno</w:t>
      </w:r>
      <w:r w:rsidR="00C55732" w:rsidRPr="00DC75F7">
        <w:rPr>
          <w:rFonts w:ascii="Book Antiqua" w:hAnsi="Book Antiqua"/>
        </w:rPr>
        <w:t xml:space="preserve"> </w:t>
      </w:r>
      <w:r w:rsidR="00D06B98" w:rsidRPr="00DC75F7">
        <w:rPr>
          <w:rFonts w:ascii="Book Antiqua" w:hAnsi="Book Antiqua"/>
        </w:rPr>
        <w:t>–</w:t>
      </w:r>
      <w:r w:rsidR="00C55732" w:rsidRPr="00DC75F7">
        <w:rPr>
          <w:rFonts w:ascii="Book Antiqua" w:hAnsi="Book Antiqua"/>
        </w:rPr>
        <w:t xml:space="preserve"> </w:t>
      </w:r>
      <w:r w:rsidR="00D06B98" w:rsidRPr="00DC75F7">
        <w:rPr>
          <w:rFonts w:ascii="Book Antiqua" w:hAnsi="Book Antiqua"/>
        </w:rPr>
        <w:t>pedagogicznej, to:</w:t>
      </w:r>
    </w:p>
    <w:p w14:paraId="1C9F8D9E" w14:textId="77777777" w:rsidR="00D06B98" w:rsidRPr="00DC75F7" w:rsidRDefault="00D06B98" w:rsidP="00135B7D">
      <w:pPr>
        <w:numPr>
          <w:ilvl w:val="1"/>
          <w:numId w:val="31"/>
        </w:numPr>
        <w:tabs>
          <w:tab w:val="left" w:pos="426"/>
        </w:tabs>
        <w:spacing w:before="100" w:beforeAutospacing="1"/>
        <w:ind w:left="0" w:firstLine="0"/>
        <w:jc w:val="both"/>
        <w:rPr>
          <w:rFonts w:ascii="Book Antiqua" w:hAnsi="Book Antiqua" w:cs="Arial"/>
        </w:rPr>
      </w:pPr>
      <w:r w:rsidRPr="00DC75F7">
        <w:rPr>
          <w:rFonts w:ascii="Book Antiqua" w:hAnsi="Book Antiqua" w:cs="Arial"/>
        </w:rPr>
        <w:t>porady i konsultacje dla uczniów – udzielane  i prowadzone przez pedagoga szkolnego, w godzinach podanych na drzwiach gabinetu;</w:t>
      </w:r>
    </w:p>
    <w:p w14:paraId="3008A5B7" w14:textId="77777777" w:rsidR="00D06B98" w:rsidRPr="00DC75F7" w:rsidRDefault="00D06B98" w:rsidP="001908D6">
      <w:pPr>
        <w:tabs>
          <w:tab w:val="left" w:pos="426"/>
        </w:tabs>
        <w:jc w:val="both"/>
        <w:rPr>
          <w:rFonts w:ascii="Book Antiqua" w:hAnsi="Book Antiqua" w:cs="Arial"/>
        </w:rPr>
      </w:pPr>
    </w:p>
    <w:p w14:paraId="56CA239D" w14:textId="77777777" w:rsidR="00D06B98" w:rsidRPr="00DC75F7" w:rsidRDefault="00D06B98" w:rsidP="00135B7D">
      <w:pPr>
        <w:numPr>
          <w:ilvl w:val="1"/>
          <w:numId w:val="31"/>
        </w:numPr>
        <w:tabs>
          <w:tab w:val="left" w:pos="426"/>
        </w:tabs>
        <w:ind w:left="0" w:firstLine="0"/>
        <w:jc w:val="both"/>
        <w:rPr>
          <w:rFonts w:ascii="Book Antiqua" w:hAnsi="Book Antiqua" w:cs="Arial"/>
        </w:rPr>
      </w:pPr>
      <w:r w:rsidRPr="00DC75F7">
        <w:rPr>
          <w:rFonts w:ascii="Book Antiqua" w:hAnsi="Book Antiqua" w:cs="Arial"/>
        </w:rPr>
        <w:t>porady, konsultacje, warsztaty i szkolenia dla nauczycieli – zgodnie z planem nadzoru pedagogicznego lub w godzinach pracy pedagoga szkolnego – w przypadku  potrzeby indywidualnych konsultacji nauczycieli z pedagogiem.</w:t>
      </w:r>
    </w:p>
    <w:p w14:paraId="23C5187A" w14:textId="77777777" w:rsidR="00D06B98" w:rsidRPr="00DC75F7" w:rsidRDefault="00D06B98" w:rsidP="001908D6">
      <w:pPr>
        <w:pStyle w:val="Akapitzlist"/>
        <w:spacing w:after="0"/>
        <w:jc w:val="both"/>
        <w:rPr>
          <w:rFonts w:ascii="Book Antiqua" w:hAnsi="Book Antiqua" w:cs="Arial"/>
        </w:rPr>
      </w:pPr>
    </w:p>
    <w:p w14:paraId="5B48BD03" w14:textId="77777777" w:rsidR="00D06B98" w:rsidRPr="00DC75F7" w:rsidRDefault="00D06B98" w:rsidP="00135B7D">
      <w:pPr>
        <w:numPr>
          <w:ilvl w:val="1"/>
          <w:numId w:val="31"/>
        </w:numPr>
        <w:tabs>
          <w:tab w:val="left" w:pos="426"/>
        </w:tabs>
        <w:ind w:left="0" w:firstLine="0"/>
        <w:jc w:val="both"/>
        <w:rPr>
          <w:rFonts w:ascii="Book Antiqua" w:hAnsi="Book Antiqua" w:cs="Arial"/>
        </w:rPr>
      </w:pPr>
      <w:r w:rsidRPr="00DC75F7">
        <w:rPr>
          <w:rFonts w:ascii="Book Antiqua" w:hAnsi="Book Antiqua" w:cs="Arial"/>
        </w:rPr>
        <w:t>warsztaty dla uczniów szkoły podstawowej w zakresie rozwijania umiejętności uczenia się;</w:t>
      </w:r>
    </w:p>
    <w:p w14:paraId="1087FAE1" w14:textId="77777777" w:rsidR="00D06B98" w:rsidRPr="00DC75F7" w:rsidRDefault="00D06B98" w:rsidP="001908D6">
      <w:pPr>
        <w:pStyle w:val="Akapitzlist"/>
        <w:spacing w:after="0"/>
        <w:jc w:val="both"/>
        <w:rPr>
          <w:rFonts w:ascii="Book Antiqua" w:hAnsi="Book Antiqua" w:cs="Arial"/>
        </w:rPr>
      </w:pPr>
    </w:p>
    <w:p w14:paraId="4BB03499" w14:textId="77777777" w:rsidR="00D06B98" w:rsidRPr="00DC75F7" w:rsidRDefault="00D06B98" w:rsidP="00135B7D">
      <w:pPr>
        <w:numPr>
          <w:ilvl w:val="1"/>
          <w:numId w:val="31"/>
        </w:numPr>
        <w:tabs>
          <w:tab w:val="left" w:pos="426"/>
        </w:tabs>
        <w:ind w:left="0" w:firstLine="0"/>
        <w:jc w:val="both"/>
        <w:rPr>
          <w:rFonts w:ascii="Book Antiqua" w:hAnsi="Book Antiqua" w:cs="Arial"/>
        </w:rPr>
      </w:pPr>
      <w:r w:rsidRPr="00DC75F7">
        <w:rPr>
          <w:rFonts w:ascii="Book Antiqua" w:hAnsi="Book Antiqua" w:cs="Arial"/>
        </w:rPr>
        <w:t>organizacja kształcenia w formie zindywidualizowanej ścieżki kształcenia na podstawie opinii poradni p</w:t>
      </w:r>
      <w:r w:rsidR="00B753A7" w:rsidRPr="00DC75F7">
        <w:rPr>
          <w:rFonts w:ascii="Book Antiqua" w:hAnsi="Book Antiqua" w:cs="Arial"/>
        </w:rPr>
        <w:t>sychologiczno - pedagogicznej</w:t>
      </w:r>
      <w:r w:rsidRPr="00DC75F7">
        <w:rPr>
          <w:rFonts w:ascii="Book Antiqua" w:hAnsi="Book Antiqua" w:cs="Arial"/>
        </w:rPr>
        <w:t xml:space="preserve"> i na wniosek rodziców dla uczniów, którzy w szczególności na stan zdrowia mają ograniczone możliwości uczestniczenia we wszystkich zajęciach lekcyjnych.  </w:t>
      </w:r>
    </w:p>
    <w:p w14:paraId="41DEA786" w14:textId="77777777" w:rsidR="00D06B98" w:rsidRPr="00DC75F7" w:rsidRDefault="00D06B98" w:rsidP="001908D6">
      <w:pPr>
        <w:tabs>
          <w:tab w:val="left" w:pos="426"/>
        </w:tabs>
        <w:jc w:val="both"/>
        <w:rPr>
          <w:rFonts w:ascii="Book Antiqua" w:hAnsi="Book Antiqua" w:cs="Arial"/>
        </w:rPr>
      </w:pPr>
    </w:p>
    <w:p w14:paraId="15CDA6A2" w14:textId="77777777" w:rsidR="00C527A8" w:rsidRPr="00DC75F7" w:rsidRDefault="00B753A7" w:rsidP="001908D6">
      <w:pPr>
        <w:pStyle w:val="Tekstpodstawowy"/>
        <w:suppressAutoHyphens/>
        <w:ind w:firstLine="567"/>
        <w:rPr>
          <w:rFonts w:ascii="Book Antiqua" w:hAnsi="Book Antiqua" w:cs="Arial"/>
          <w:sz w:val="22"/>
          <w:szCs w:val="22"/>
        </w:rPr>
      </w:pPr>
      <w:r w:rsidRPr="00DC75F7">
        <w:rPr>
          <w:rFonts w:ascii="Book Antiqua" w:hAnsi="Book Antiqua" w:cs="Arial"/>
          <w:b/>
          <w:sz w:val="22"/>
          <w:szCs w:val="22"/>
        </w:rPr>
        <w:t>§ 26</w:t>
      </w:r>
      <w:r w:rsidR="00C527A8" w:rsidRPr="00DC75F7">
        <w:rPr>
          <w:rFonts w:ascii="Book Antiqua" w:hAnsi="Book Antiqua" w:cs="Arial"/>
          <w:b/>
          <w:sz w:val="22"/>
          <w:szCs w:val="22"/>
        </w:rPr>
        <w:t xml:space="preserve">.  </w:t>
      </w:r>
      <w:r w:rsidR="003C67D9" w:rsidRPr="00DC75F7">
        <w:rPr>
          <w:rFonts w:ascii="Book Antiqua" w:hAnsi="Book Antiqua" w:cs="Arial"/>
          <w:b/>
          <w:sz w:val="22"/>
          <w:szCs w:val="22"/>
        </w:rPr>
        <w:t xml:space="preserve">Pomoc </w:t>
      </w:r>
      <w:proofErr w:type="spellStart"/>
      <w:r w:rsidR="003C67D9" w:rsidRPr="00DC75F7">
        <w:rPr>
          <w:rFonts w:ascii="Book Antiqua" w:hAnsi="Book Antiqua" w:cs="Arial"/>
          <w:b/>
          <w:sz w:val="22"/>
          <w:szCs w:val="22"/>
        </w:rPr>
        <w:t>psychologiczno</w:t>
      </w:r>
      <w:proofErr w:type="spellEnd"/>
      <w:r w:rsidRPr="00DC75F7">
        <w:rPr>
          <w:rFonts w:ascii="Book Antiqua" w:hAnsi="Book Antiqua" w:cs="Arial"/>
          <w:b/>
          <w:sz w:val="22"/>
          <w:szCs w:val="22"/>
        </w:rPr>
        <w:t xml:space="preserve"> </w:t>
      </w:r>
      <w:r w:rsidR="003C67D9" w:rsidRPr="00DC75F7">
        <w:rPr>
          <w:rFonts w:ascii="Book Antiqua" w:hAnsi="Book Antiqua" w:cs="Arial"/>
          <w:b/>
          <w:sz w:val="22"/>
          <w:szCs w:val="22"/>
        </w:rPr>
        <w:t>-</w:t>
      </w:r>
      <w:r w:rsidRPr="00DC75F7">
        <w:rPr>
          <w:rFonts w:ascii="Book Antiqua" w:hAnsi="Book Antiqua" w:cs="Arial"/>
          <w:b/>
          <w:sz w:val="22"/>
          <w:szCs w:val="22"/>
        </w:rPr>
        <w:t xml:space="preserve"> </w:t>
      </w:r>
      <w:r w:rsidR="003C67D9" w:rsidRPr="00DC75F7">
        <w:rPr>
          <w:rFonts w:ascii="Book Antiqua" w:hAnsi="Book Antiqua" w:cs="Arial"/>
          <w:b/>
          <w:sz w:val="22"/>
          <w:szCs w:val="22"/>
        </w:rPr>
        <w:t>pedagogiczna uczniowi zdolnemu.</w:t>
      </w:r>
    </w:p>
    <w:p w14:paraId="0D7E5E5C" w14:textId="77777777" w:rsidR="00C527A8" w:rsidRPr="00DC75F7" w:rsidRDefault="00C527A8" w:rsidP="001908D6">
      <w:pPr>
        <w:pStyle w:val="Tekstpodstawowy"/>
        <w:suppressAutoHyphens/>
        <w:ind w:firstLine="567"/>
        <w:rPr>
          <w:rFonts w:ascii="Book Antiqua" w:hAnsi="Book Antiqua" w:cs="Arial"/>
          <w:sz w:val="22"/>
          <w:szCs w:val="22"/>
        </w:rPr>
      </w:pPr>
    </w:p>
    <w:p w14:paraId="43F6AA2A" w14:textId="77777777" w:rsidR="00C527A8" w:rsidRPr="00DC75F7" w:rsidRDefault="00C527A8" w:rsidP="001908D6">
      <w:pPr>
        <w:pStyle w:val="Tekstpodstawowy"/>
        <w:suppressAutoHyphens/>
        <w:ind w:firstLine="567"/>
        <w:rPr>
          <w:rFonts w:ascii="Book Antiqua" w:hAnsi="Book Antiqua" w:cs="Arial"/>
          <w:sz w:val="22"/>
          <w:szCs w:val="22"/>
        </w:rPr>
      </w:pPr>
      <w:r w:rsidRPr="00DC75F7">
        <w:rPr>
          <w:rFonts w:ascii="Book Antiqua" w:hAnsi="Book Antiqua" w:cs="Arial"/>
          <w:b/>
          <w:sz w:val="22"/>
          <w:szCs w:val="22"/>
        </w:rPr>
        <w:t>1.</w:t>
      </w:r>
      <w:r w:rsidRPr="00DC75F7">
        <w:rPr>
          <w:rFonts w:ascii="Book Antiqua" w:hAnsi="Book Antiqua" w:cs="Arial"/>
          <w:sz w:val="22"/>
          <w:szCs w:val="22"/>
        </w:rPr>
        <w:t xml:space="preserve">  Szkoła wspiera ucznia zdolnego poprzez:</w:t>
      </w:r>
    </w:p>
    <w:p w14:paraId="68EAF6AE" w14:textId="77777777" w:rsidR="00C527A8" w:rsidRPr="00DC75F7" w:rsidRDefault="00C527A8" w:rsidP="001908D6">
      <w:pPr>
        <w:pStyle w:val="Tekstpodstawowy"/>
        <w:suppressAutoHyphens/>
        <w:ind w:firstLine="567"/>
        <w:rPr>
          <w:rFonts w:ascii="Book Antiqua" w:hAnsi="Book Antiqua" w:cs="Arial"/>
          <w:sz w:val="22"/>
          <w:szCs w:val="22"/>
        </w:rPr>
      </w:pPr>
    </w:p>
    <w:p w14:paraId="190660DB" w14:textId="77777777" w:rsidR="00C527A8" w:rsidRPr="00DC75F7" w:rsidRDefault="00C527A8" w:rsidP="00135B7D">
      <w:pPr>
        <w:pStyle w:val="Nagwek11"/>
        <w:numPr>
          <w:ilvl w:val="0"/>
          <w:numId w:val="60"/>
        </w:numPr>
        <w:tabs>
          <w:tab w:val="clear" w:pos="1304"/>
          <w:tab w:val="num" w:pos="0"/>
          <w:tab w:val="left" w:pos="284"/>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udzielanie uczniom pomocy w odkrywaniu ich predyspozycj</w:t>
      </w:r>
      <w:r w:rsidR="00B753A7" w:rsidRPr="00DC75F7">
        <w:rPr>
          <w:rFonts w:ascii="Book Antiqua" w:hAnsi="Book Antiqua" w:cs="Arial"/>
          <w:sz w:val="22"/>
          <w:szCs w:val="22"/>
        </w:rPr>
        <w:t>i, zainteresowań  i uzdolnień;</w:t>
      </w:r>
    </w:p>
    <w:p w14:paraId="24BE7DC3" w14:textId="77777777" w:rsidR="003A3AAE" w:rsidRPr="00DC75F7" w:rsidRDefault="003A3AAE" w:rsidP="001908D6">
      <w:pPr>
        <w:pStyle w:val="DefaultText"/>
        <w:jc w:val="both"/>
        <w:rPr>
          <w:rFonts w:ascii="Book Antiqua" w:hAnsi="Book Antiqua"/>
          <w:sz w:val="22"/>
          <w:szCs w:val="22"/>
          <w:lang w:val="pl-PL"/>
        </w:rPr>
      </w:pPr>
    </w:p>
    <w:p w14:paraId="3AEB7144" w14:textId="77777777" w:rsidR="00C527A8" w:rsidRPr="00DC75F7" w:rsidRDefault="00C527A8" w:rsidP="00135B7D">
      <w:pPr>
        <w:pStyle w:val="Nagwek11"/>
        <w:numPr>
          <w:ilvl w:val="0"/>
          <w:numId w:val="60"/>
        </w:numPr>
        <w:tabs>
          <w:tab w:val="clear" w:pos="1304"/>
          <w:tab w:val="num" w:pos="0"/>
          <w:tab w:val="left" w:pos="284"/>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wspieranie emocjonalne uczniów, kształtowanie w wychowankach adekwat</w:t>
      </w:r>
      <w:r w:rsidR="00B753A7" w:rsidRPr="00DC75F7">
        <w:rPr>
          <w:rFonts w:ascii="Book Antiqua" w:hAnsi="Book Antiqua" w:cs="Arial"/>
          <w:sz w:val="22"/>
          <w:szCs w:val="22"/>
        </w:rPr>
        <w:t xml:space="preserve">nej samooceny </w:t>
      </w:r>
      <w:r w:rsidR="00B753A7" w:rsidRPr="00DC75F7">
        <w:rPr>
          <w:rFonts w:ascii="Book Antiqua" w:hAnsi="Book Antiqua" w:cs="Arial"/>
          <w:sz w:val="22"/>
          <w:szCs w:val="22"/>
        </w:rPr>
        <w:br/>
        <w:t>i wiary w siebie;</w:t>
      </w:r>
    </w:p>
    <w:p w14:paraId="756505DB" w14:textId="77777777" w:rsidR="003A3AAE" w:rsidRPr="00DC75F7" w:rsidRDefault="003A3AAE" w:rsidP="001908D6">
      <w:pPr>
        <w:pStyle w:val="DefaultText"/>
        <w:jc w:val="both"/>
        <w:rPr>
          <w:rFonts w:ascii="Book Antiqua" w:hAnsi="Book Antiqua"/>
          <w:sz w:val="22"/>
          <w:szCs w:val="22"/>
          <w:lang w:val="pl-PL"/>
        </w:rPr>
      </w:pPr>
    </w:p>
    <w:p w14:paraId="3F9E9FB0" w14:textId="77777777" w:rsidR="00C527A8" w:rsidRPr="00DC75F7" w:rsidRDefault="00C527A8" w:rsidP="00135B7D">
      <w:pPr>
        <w:pStyle w:val="Nagwek11"/>
        <w:numPr>
          <w:ilvl w:val="0"/>
          <w:numId w:val="60"/>
        </w:numPr>
        <w:tabs>
          <w:tab w:val="clear" w:pos="1304"/>
          <w:tab w:val="num" w:pos="0"/>
          <w:tab w:val="left" w:pos="284"/>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stymulowanie rozwoju, uzdolnień i zainteresowań oraz wyzwalan</w:t>
      </w:r>
      <w:r w:rsidR="00B753A7" w:rsidRPr="00DC75F7">
        <w:rPr>
          <w:rFonts w:ascii="Book Antiqua" w:hAnsi="Book Antiqua" w:cs="Arial"/>
          <w:sz w:val="22"/>
          <w:szCs w:val="22"/>
        </w:rPr>
        <w:t>ie potencjału twórczego uczniów;</w:t>
      </w:r>
    </w:p>
    <w:p w14:paraId="436109F7" w14:textId="77777777" w:rsidR="003A3AAE" w:rsidRPr="00DC75F7" w:rsidRDefault="003A3AAE" w:rsidP="001908D6">
      <w:pPr>
        <w:pStyle w:val="DefaultText"/>
        <w:jc w:val="both"/>
        <w:rPr>
          <w:rFonts w:ascii="Book Antiqua" w:hAnsi="Book Antiqua"/>
          <w:sz w:val="22"/>
          <w:szCs w:val="22"/>
          <w:lang w:val="pl-PL"/>
        </w:rPr>
      </w:pPr>
    </w:p>
    <w:p w14:paraId="7CC81933" w14:textId="77777777" w:rsidR="00C527A8" w:rsidRPr="00DC75F7" w:rsidRDefault="00C527A8" w:rsidP="00135B7D">
      <w:pPr>
        <w:pStyle w:val="Nagwek11"/>
        <w:numPr>
          <w:ilvl w:val="0"/>
          <w:numId w:val="60"/>
        </w:numPr>
        <w:tabs>
          <w:tab w:val="clear" w:pos="1304"/>
          <w:tab w:val="num" w:pos="0"/>
          <w:tab w:val="left" w:pos="284"/>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uwrażliwianie uczniów na potrzeby innych ludzi i zachę</w:t>
      </w:r>
      <w:r w:rsidR="00B753A7" w:rsidRPr="00DC75F7">
        <w:rPr>
          <w:rFonts w:ascii="Book Antiqua" w:hAnsi="Book Antiqua" w:cs="Arial"/>
          <w:sz w:val="22"/>
          <w:szCs w:val="22"/>
        </w:rPr>
        <w:t>canie do działań prospołecznych;</w:t>
      </w:r>
    </w:p>
    <w:p w14:paraId="237BBCE1" w14:textId="77777777" w:rsidR="003A3AAE" w:rsidRPr="00DC75F7" w:rsidRDefault="003A3AAE" w:rsidP="001908D6">
      <w:pPr>
        <w:pStyle w:val="DefaultText"/>
        <w:jc w:val="both"/>
        <w:rPr>
          <w:rFonts w:ascii="Book Antiqua" w:hAnsi="Book Antiqua"/>
          <w:sz w:val="22"/>
          <w:szCs w:val="22"/>
          <w:lang w:val="pl-PL"/>
        </w:rPr>
      </w:pPr>
    </w:p>
    <w:p w14:paraId="5D09C73F" w14:textId="77777777" w:rsidR="00C527A8" w:rsidRPr="00DC75F7" w:rsidRDefault="00C527A8" w:rsidP="00135B7D">
      <w:pPr>
        <w:pStyle w:val="Nagwek11"/>
        <w:numPr>
          <w:ilvl w:val="0"/>
          <w:numId w:val="60"/>
        </w:numPr>
        <w:tabs>
          <w:tab w:val="clear" w:pos="1304"/>
          <w:tab w:val="num" w:pos="0"/>
          <w:tab w:val="left" w:pos="284"/>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promocja ucznia zdolnego, nauczyciela opiekuna i szkoły.</w:t>
      </w:r>
    </w:p>
    <w:p w14:paraId="5B2DAEFA" w14:textId="77777777" w:rsidR="00C527A8" w:rsidRPr="00DC75F7" w:rsidRDefault="00C527A8" w:rsidP="001908D6">
      <w:pPr>
        <w:pStyle w:val="Tekstpodstawowy"/>
        <w:suppressAutoHyphens/>
        <w:rPr>
          <w:rFonts w:ascii="Book Antiqua" w:hAnsi="Book Antiqua" w:cs="Arial"/>
          <w:b/>
          <w:sz w:val="22"/>
          <w:szCs w:val="22"/>
        </w:rPr>
      </w:pPr>
    </w:p>
    <w:p w14:paraId="029E86AA" w14:textId="77777777" w:rsidR="00C527A8" w:rsidRPr="00DC75F7" w:rsidRDefault="00C527A8" w:rsidP="00135B7D">
      <w:pPr>
        <w:pStyle w:val="Tekstpodstawowy"/>
        <w:numPr>
          <w:ilvl w:val="0"/>
          <w:numId w:val="59"/>
        </w:numPr>
        <w:tabs>
          <w:tab w:val="clear" w:pos="680"/>
          <w:tab w:val="num" w:pos="284"/>
          <w:tab w:val="left" w:pos="851"/>
        </w:tabs>
        <w:suppressAutoHyphens/>
        <w:ind w:firstLine="567"/>
        <w:rPr>
          <w:rFonts w:ascii="Book Antiqua" w:hAnsi="Book Antiqua" w:cs="Arial"/>
          <w:sz w:val="22"/>
          <w:szCs w:val="22"/>
        </w:rPr>
      </w:pPr>
      <w:r w:rsidRPr="00DC75F7">
        <w:rPr>
          <w:rFonts w:ascii="Book Antiqua" w:hAnsi="Book Antiqua" w:cs="Arial"/>
          <w:sz w:val="22"/>
          <w:szCs w:val="22"/>
        </w:rPr>
        <w:t xml:space="preserve">Formy i metody pracy z uczniem zdolnym ukierunkowane są w obrębie przedmiotów humanistycznych, artystycznych, </w:t>
      </w:r>
      <w:proofErr w:type="spellStart"/>
      <w:r w:rsidRPr="00DC75F7">
        <w:rPr>
          <w:rFonts w:ascii="Book Antiqua" w:hAnsi="Book Antiqua" w:cs="Arial"/>
          <w:sz w:val="22"/>
          <w:szCs w:val="22"/>
        </w:rPr>
        <w:t>matematyczno</w:t>
      </w:r>
      <w:proofErr w:type="spellEnd"/>
      <w:r w:rsidR="00B753A7" w:rsidRPr="00DC75F7">
        <w:rPr>
          <w:rFonts w:ascii="Book Antiqua" w:hAnsi="Book Antiqua" w:cs="Arial"/>
          <w:sz w:val="22"/>
          <w:szCs w:val="22"/>
        </w:rPr>
        <w:t xml:space="preserve"> </w:t>
      </w:r>
      <w:r w:rsidRPr="00DC75F7">
        <w:rPr>
          <w:rFonts w:ascii="Book Antiqua" w:hAnsi="Book Antiqua" w:cs="Arial"/>
          <w:sz w:val="22"/>
          <w:szCs w:val="22"/>
        </w:rPr>
        <w:t>-</w:t>
      </w:r>
      <w:r w:rsidR="00B753A7" w:rsidRPr="00DC75F7">
        <w:rPr>
          <w:rFonts w:ascii="Book Antiqua" w:hAnsi="Book Antiqua" w:cs="Arial"/>
          <w:sz w:val="22"/>
          <w:szCs w:val="22"/>
        </w:rPr>
        <w:t xml:space="preserve"> </w:t>
      </w:r>
      <w:r w:rsidRPr="00DC75F7">
        <w:rPr>
          <w:rFonts w:ascii="Book Antiqua" w:hAnsi="Book Antiqua" w:cs="Arial"/>
          <w:sz w:val="22"/>
          <w:szCs w:val="22"/>
        </w:rPr>
        <w:t>przyrodniczych, sportowych i obejmują pracę:</w:t>
      </w:r>
    </w:p>
    <w:p w14:paraId="16A0D312" w14:textId="77777777" w:rsidR="00C527A8" w:rsidRPr="00DC75F7" w:rsidRDefault="00B753A7" w:rsidP="00135B7D">
      <w:pPr>
        <w:pStyle w:val="Nagwek11"/>
        <w:numPr>
          <w:ilvl w:val="0"/>
          <w:numId w:val="61"/>
        </w:numPr>
        <w:tabs>
          <w:tab w:val="clear" w:pos="1304"/>
          <w:tab w:val="num" w:pos="0"/>
          <w:tab w:val="left" w:pos="426"/>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na lekcji;</w:t>
      </w:r>
    </w:p>
    <w:p w14:paraId="32CE0C92" w14:textId="77777777" w:rsidR="00C527A8" w:rsidRPr="00DC75F7" w:rsidRDefault="00B753A7" w:rsidP="00135B7D">
      <w:pPr>
        <w:pStyle w:val="Nagwek11"/>
        <w:numPr>
          <w:ilvl w:val="0"/>
          <w:numId w:val="61"/>
        </w:numPr>
        <w:tabs>
          <w:tab w:val="clear" w:pos="1304"/>
          <w:tab w:val="num" w:pos="0"/>
          <w:tab w:val="left" w:pos="426"/>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poza lekcjami;</w:t>
      </w:r>
    </w:p>
    <w:p w14:paraId="25C4FBE8" w14:textId="77777777" w:rsidR="00C527A8" w:rsidRPr="00DC75F7" w:rsidRDefault="00B753A7" w:rsidP="00135B7D">
      <w:pPr>
        <w:pStyle w:val="Nagwek11"/>
        <w:numPr>
          <w:ilvl w:val="0"/>
          <w:numId w:val="61"/>
        </w:numPr>
        <w:tabs>
          <w:tab w:val="clear" w:pos="1304"/>
          <w:tab w:val="num" w:pos="0"/>
          <w:tab w:val="left" w:pos="426"/>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poza szkołą;</w:t>
      </w:r>
    </w:p>
    <w:p w14:paraId="1100B5F8" w14:textId="77777777" w:rsidR="00C527A8" w:rsidRPr="00DC75F7" w:rsidRDefault="00C527A8" w:rsidP="00135B7D">
      <w:pPr>
        <w:pStyle w:val="Nagwek11"/>
        <w:numPr>
          <w:ilvl w:val="0"/>
          <w:numId w:val="61"/>
        </w:numPr>
        <w:tabs>
          <w:tab w:val="clear" w:pos="1304"/>
          <w:tab w:val="num" w:pos="0"/>
          <w:tab w:val="left" w:pos="426"/>
          <w:tab w:val="left" w:pos="4443"/>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inne formy (np. obozy naukowe, rajdy edukacyjne i obozy sportowo-wypoczynkowe).</w:t>
      </w:r>
    </w:p>
    <w:p w14:paraId="6351B7E5" w14:textId="77777777" w:rsidR="00C527A8" w:rsidRPr="00DC75F7" w:rsidRDefault="00C527A8" w:rsidP="001908D6">
      <w:pPr>
        <w:pStyle w:val="Tekstpodstawowy"/>
        <w:suppressAutoHyphens/>
        <w:rPr>
          <w:rFonts w:ascii="Book Antiqua" w:hAnsi="Book Antiqua" w:cs="Arial"/>
          <w:sz w:val="22"/>
          <w:szCs w:val="22"/>
        </w:rPr>
      </w:pPr>
    </w:p>
    <w:p w14:paraId="5108ACFF" w14:textId="77777777" w:rsidR="00C527A8" w:rsidRPr="00DC75F7" w:rsidRDefault="00C527A8" w:rsidP="00135B7D">
      <w:pPr>
        <w:pStyle w:val="Tekstpodstawowy"/>
        <w:numPr>
          <w:ilvl w:val="0"/>
          <w:numId w:val="59"/>
        </w:numPr>
        <w:tabs>
          <w:tab w:val="clear" w:pos="680"/>
          <w:tab w:val="num" w:pos="284"/>
          <w:tab w:val="left" w:pos="851"/>
        </w:tabs>
        <w:suppressAutoHyphens/>
        <w:ind w:firstLine="567"/>
        <w:rPr>
          <w:rFonts w:ascii="Book Antiqua" w:hAnsi="Book Antiqua" w:cs="Arial"/>
          <w:sz w:val="22"/>
          <w:szCs w:val="22"/>
        </w:rPr>
      </w:pPr>
      <w:r w:rsidRPr="00DC75F7">
        <w:rPr>
          <w:rFonts w:ascii="Book Antiqua" w:hAnsi="Book Antiqua" w:cs="Arial"/>
          <w:sz w:val="22"/>
          <w:szCs w:val="22"/>
        </w:rPr>
        <w:t>Uczeń zdolny ma możliwość:</w:t>
      </w:r>
    </w:p>
    <w:p w14:paraId="54E1A68D" w14:textId="77777777" w:rsidR="00C527A8" w:rsidRPr="00DC75F7" w:rsidRDefault="00C527A8" w:rsidP="00135B7D">
      <w:pPr>
        <w:pStyle w:val="Nagwek11"/>
        <w:numPr>
          <w:ilvl w:val="0"/>
          <w:numId w:val="62"/>
        </w:numPr>
        <w:tabs>
          <w:tab w:val="clear" w:pos="1304"/>
          <w:tab w:val="left" w:pos="0"/>
          <w:tab w:val="left" w:pos="284"/>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rozwijania zainteresowań w ramach za</w:t>
      </w:r>
      <w:r w:rsidR="00B753A7" w:rsidRPr="00DC75F7">
        <w:rPr>
          <w:rFonts w:ascii="Book Antiqua" w:hAnsi="Book Antiqua" w:cs="Arial"/>
          <w:sz w:val="22"/>
          <w:szCs w:val="22"/>
        </w:rPr>
        <w:t>jęć lekcyjnych i pozalekcyjnych;</w:t>
      </w:r>
    </w:p>
    <w:p w14:paraId="6FBF48FC" w14:textId="77777777" w:rsidR="003A3AAE" w:rsidRPr="00DC75F7" w:rsidRDefault="003A3AAE" w:rsidP="001908D6">
      <w:pPr>
        <w:pStyle w:val="DefaultText"/>
        <w:jc w:val="both"/>
        <w:rPr>
          <w:rFonts w:ascii="Book Antiqua" w:hAnsi="Book Antiqua"/>
          <w:sz w:val="22"/>
          <w:szCs w:val="22"/>
          <w:lang w:val="pl-PL"/>
        </w:rPr>
      </w:pPr>
    </w:p>
    <w:p w14:paraId="185FDC9E" w14:textId="77777777" w:rsidR="00C527A8" w:rsidRPr="00DC75F7" w:rsidRDefault="00C527A8" w:rsidP="00135B7D">
      <w:pPr>
        <w:pStyle w:val="Nagwek11"/>
        <w:numPr>
          <w:ilvl w:val="0"/>
          <w:numId w:val="62"/>
        </w:numPr>
        <w:tabs>
          <w:tab w:val="clear" w:pos="1304"/>
          <w:tab w:val="left" w:pos="0"/>
          <w:tab w:val="left" w:pos="284"/>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uzyskania od nauczyciela pomocy w przygotowa</w:t>
      </w:r>
      <w:r w:rsidR="00B753A7" w:rsidRPr="00DC75F7">
        <w:rPr>
          <w:rFonts w:ascii="Book Antiqua" w:hAnsi="Book Antiqua" w:cs="Arial"/>
          <w:sz w:val="22"/>
          <w:szCs w:val="22"/>
        </w:rPr>
        <w:t>niu się do konkursów i olimpiad;</w:t>
      </w:r>
    </w:p>
    <w:p w14:paraId="309F509F" w14:textId="77777777" w:rsidR="003A3AAE" w:rsidRPr="00DC75F7" w:rsidRDefault="003A3AAE" w:rsidP="001908D6">
      <w:pPr>
        <w:pStyle w:val="DefaultText"/>
        <w:jc w:val="both"/>
        <w:rPr>
          <w:rFonts w:ascii="Book Antiqua" w:hAnsi="Book Antiqua"/>
          <w:sz w:val="22"/>
          <w:szCs w:val="22"/>
          <w:lang w:val="pl-PL"/>
        </w:rPr>
      </w:pPr>
    </w:p>
    <w:p w14:paraId="6AE4B894" w14:textId="77777777" w:rsidR="00C527A8" w:rsidRPr="00DC75F7" w:rsidRDefault="00C527A8" w:rsidP="00135B7D">
      <w:pPr>
        <w:pStyle w:val="Nagwek11"/>
        <w:numPr>
          <w:ilvl w:val="0"/>
          <w:numId w:val="62"/>
        </w:numPr>
        <w:tabs>
          <w:tab w:val="clear" w:pos="1304"/>
          <w:tab w:val="left" w:pos="0"/>
          <w:tab w:val="left" w:pos="284"/>
        </w:tabs>
        <w:suppressAutoHyphens/>
        <w:spacing w:before="0" w:after="0"/>
        <w:ind w:left="0" w:firstLine="0"/>
        <w:jc w:val="both"/>
        <w:rPr>
          <w:rFonts w:ascii="Book Antiqua" w:hAnsi="Book Antiqua" w:cs="Arial"/>
          <w:sz w:val="22"/>
          <w:szCs w:val="22"/>
        </w:rPr>
      </w:pPr>
      <w:r w:rsidRPr="00DC75F7">
        <w:rPr>
          <w:rFonts w:ascii="Book Antiqua" w:hAnsi="Book Antiqua" w:cs="Arial"/>
          <w:sz w:val="22"/>
          <w:szCs w:val="22"/>
        </w:rPr>
        <w:t>indywidualnej pracy,</w:t>
      </w:r>
      <w:r w:rsidR="00B753A7" w:rsidRPr="00DC75F7">
        <w:rPr>
          <w:rFonts w:ascii="Book Antiqua" w:hAnsi="Book Antiqua" w:cs="Arial"/>
          <w:sz w:val="22"/>
          <w:szCs w:val="22"/>
        </w:rPr>
        <w:t xml:space="preserve"> dostosowania stopnia trudności</w:t>
      </w:r>
      <w:r w:rsidRPr="00DC75F7">
        <w:rPr>
          <w:rFonts w:ascii="Book Antiqua" w:hAnsi="Book Antiqua" w:cs="Arial"/>
          <w:sz w:val="22"/>
          <w:szCs w:val="22"/>
        </w:rPr>
        <w:t>, poziomu i i</w:t>
      </w:r>
      <w:r w:rsidR="00B753A7" w:rsidRPr="00DC75F7">
        <w:rPr>
          <w:rFonts w:ascii="Book Antiqua" w:hAnsi="Book Antiqua" w:cs="Arial"/>
          <w:sz w:val="22"/>
          <w:szCs w:val="22"/>
        </w:rPr>
        <w:t>lości zadań lekcyjnych i w domu;</w:t>
      </w:r>
    </w:p>
    <w:p w14:paraId="6389F748" w14:textId="77777777" w:rsidR="003A3AAE" w:rsidRPr="00DC75F7" w:rsidRDefault="003A3AAE" w:rsidP="001908D6">
      <w:pPr>
        <w:pStyle w:val="DefaultText"/>
        <w:jc w:val="both"/>
        <w:rPr>
          <w:rFonts w:ascii="Book Antiqua" w:hAnsi="Book Antiqua"/>
          <w:sz w:val="22"/>
          <w:szCs w:val="22"/>
          <w:lang w:val="pl-PL"/>
        </w:rPr>
      </w:pPr>
    </w:p>
    <w:p w14:paraId="3EE06630" w14:textId="77777777" w:rsidR="00C527A8" w:rsidRPr="00DC75F7" w:rsidRDefault="00C527A8" w:rsidP="00135B7D">
      <w:pPr>
        <w:pStyle w:val="Nagwek11"/>
        <w:numPr>
          <w:ilvl w:val="0"/>
          <w:numId w:val="62"/>
        </w:numPr>
        <w:tabs>
          <w:tab w:val="clear" w:pos="1304"/>
          <w:tab w:val="left" w:pos="0"/>
          <w:tab w:val="left" w:pos="284"/>
        </w:tabs>
        <w:suppressAutoHyphens/>
        <w:spacing w:before="0"/>
        <w:ind w:left="0" w:firstLine="0"/>
        <w:jc w:val="both"/>
        <w:rPr>
          <w:rFonts w:ascii="Book Antiqua" w:hAnsi="Book Antiqua" w:cs="Arial"/>
          <w:sz w:val="22"/>
          <w:szCs w:val="22"/>
        </w:rPr>
      </w:pPr>
      <w:r w:rsidRPr="00DC75F7">
        <w:rPr>
          <w:rFonts w:ascii="Book Antiqua" w:hAnsi="Book Antiqua" w:cs="Arial"/>
          <w:sz w:val="22"/>
          <w:szCs w:val="22"/>
        </w:rPr>
        <w:t>realizowania indywidualnego programy nauk</w:t>
      </w:r>
      <w:r w:rsidR="00B753A7" w:rsidRPr="00DC75F7">
        <w:rPr>
          <w:rFonts w:ascii="Book Antiqua" w:hAnsi="Book Antiqua" w:cs="Arial"/>
          <w:sz w:val="22"/>
          <w:szCs w:val="22"/>
        </w:rPr>
        <w:t>i lub indywidualnego toku nauki;</w:t>
      </w:r>
    </w:p>
    <w:p w14:paraId="41BD21E5" w14:textId="77777777" w:rsidR="00C527A8" w:rsidRPr="00DC75F7" w:rsidRDefault="00C527A8" w:rsidP="001908D6">
      <w:pPr>
        <w:jc w:val="both"/>
        <w:rPr>
          <w:rFonts w:ascii="Book Antiqua" w:hAnsi="Book Antiqua" w:cs="Arial"/>
        </w:rPr>
      </w:pPr>
    </w:p>
    <w:p w14:paraId="0FCA1B98" w14:textId="77777777" w:rsidR="00C527A8" w:rsidRPr="00DC75F7" w:rsidRDefault="00C527A8" w:rsidP="00135B7D">
      <w:pPr>
        <w:pStyle w:val="Tekstpodstawowy"/>
        <w:numPr>
          <w:ilvl w:val="0"/>
          <w:numId w:val="59"/>
        </w:numPr>
        <w:tabs>
          <w:tab w:val="clear" w:pos="680"/>
          <w:tab w:val="num" w:pos="284"/>
          <w:tab w:val="left" w:pos="851"/>
        </w:tabs>
        <w:suppressAutoHyphens/>
        <w:ind w:firstLine="567"/>
        <w:rPr>
          <w:rFonts w:ascii="Book Antiqua" w:hAnsi="Book Antiqua" w:cs="Arial"/>
          <w:sz w:val="22"/>
          <w:szCs w:val="22"/>
        </w:rPr>
      </w:pPr>
      <w:r w:rsidRPr="00DC75F7">
        <w:rPr>
          <w:rFonts w:ascii="Book Antiqua" w:hAnsi="Book Antiqua" w:cs="Arial"/>
          <w:sz w:val="22"/>
          <w:szCs w:val="22"/>
        </w:rPr>
        <w:t>W pracy z uczniem zdolnym nauczyciel:</w:t>
      </w:r>
    </w:p>
    <w:p w14:paraId="5791620C" w14:textId="77777777" w:rsidR="003A3AAE" w:rsidRPr="00DC75F7" w:rsidRDefault="003A3AAE" w:rsidP="001908D6">
      <w:pPr>
        <w:pStyle w:val="Nagwek11"/>
        <w:tabs>
          <w:tab w:val="left" w:pos="0"/>
          <w:tab w:val="left" w:pos="426"/>
        </w:tabs>
        <w:suppressAutoHyphens/>
        <w:spacing w:after="0"/>
        <w:jc w:val="both"/>
        <w:rPr>
          <w:rFonts w:ascii="Book Antiqua" w:hAnsi="Book Antiqua" w:cs="Arial"/>
          <w:sz w:val="22"/>
          <w:szCs w:val="22"/>
        </w:rPr>
      </w:pPr>
      <w:r w:rsidRPr="00DC75F7">
        <w:rPr>
          <w:rFonts w:ascii="Book Antiqua" w:hAnsi="Book Antiqua" w:cs="Arial"/>
          <w:sz w:val="22"/>
          <w:szCs w:val="22"/>
        </w:rPr>
        <w:t>1) rozpoznaje uzdolnienia uczniów;</w:t>
      </w:r>
    </w:p>
    <w:p w14:paraId="7F6B394D" w14:textId="77777777" w:rsidR="003A3AAE" w:rsidRPr="00DC75F7" w:rsidRDefault="003A3AAE" w:rsidP="001908D6">
      <w:pPr>
        <w:pStyle w:val="Nagwek11"/>
        <w:tabs>
          <w:tab w:val="left" w:pos="0"/>
          <w:tab w:val="left" w:pos="426"/>
        </w:tabs>
        <w:suppressAutoHyphens/>
        <w:spacing w:after="0"/>
        <w:jc w:val="both"/>
        <w:rPr>
          <w:rFonts w:ascii="Book Antiqua" w:hAnsi="Book Antiqua" w:cs="Arial"/>
          <w:sz w:val="22"/>
          <w:szCs w:val="22"/>
        </w:rPr>
      </w:pPr>
      <w:r w:rsidRPr="00DC75F7">
        <w:rPr>
          <w:rFonts w:ascii="Book Antiqua" w:hAnsi="Book Antiqua" w:cs="Arial"/>
          <w:sz w:val="22"/>
          <w:szCs w:val="22"/>
        </w:rPr>
        <w:t xml:space="preserve">2) </w:t>
      </w:r>
      <w:r w:rsidR="00C527A8" w:rsidRPr="00DC75F7">
        <w:rPr>
          <w:rFonts w:ascii="Book Antiqua" w:hAnsi="Book Antiqua" w:cs="Arial"/>
          <w:sz w:val="22"/>
          <w:szCs w:val="22"/>
        </w:rPr>
        <w:t>umożliwia uczniowi zdolnemu indywidualne, systematyczne konsultacje, celem ukierunk</w:t>
      </w:r>
      <w:r w:rsidRPr="00DC75F7">
        <w:rPr>
          <w:rFonts w:ascii="Book Antiqua" w:hAnsi="Book Antiqua" w:cs="Arial"/>
          <w:sz w:val="22"/>
          <w:szCs w:val="22"/>
        </w:rPr>
        <w:t>owania jego samodzielnej pracy;</w:t>
      </w:r>
    </w:p>
    <w:p w14:paraId="4F824219" w14:textId="77777777" w:rsidR="003A3AAE" w:rsidRPr="00DC75F7" w:rsidRDefault="003A3AAE" w:rsidP="001908D6">
      <w:pPr>
        <w:pStyle w:val="Nagwek11"/>
        <w:tabs>
          <w:tab w:val="left" w:pos="0"/>
          <w:tab w:val="left" w:pos="426"/>
        </w:tabs>
        <w:suppressAutoHyphens/>
        <w:spacing w:after="0"/>
        <w:jc w:val="both"/>
        <w:rPr>
          <w:rFonts w:ascii="Book Antiqua" w:hAnsi="Book Antiqua" w:cs="Arial"/>
          <w:sz w:val="22"/>
          <w:szCs w:val="22"/>
        </w:rPr>
      </w:pPr>
      <w:r w:rsidRPr="00DC75F7">
        <w:rPr>
          <w:rFonts w:ascii="Book Antiqua" w:hAnsi="Book Antiqua" w:cs="Arial"/>
          <w:sz w:val="22"/>
          <w:szCs w:val="22"/>
        </w:rPr>
        <w:t xml:space="preserve">3) </w:t>
      </w:r>
      <w:r w:rsidR="00C527A8" w:rsidRPr="00DC75F7">
        <w:rPr>
          <w:rFonts w:ascii="Book Antiqua" w:hAnsi="Book Antiqua" w:cs="Arial"/>
          <w:sz w:val="22"/>
          <w:szCs w:val="22"/>
        </w:rPr>
        <w:t>systematycznie współpracuje z rodzicami celem ustalenia kierunków sa</w:t>
      </w:r>
      <w:r w:rsidRPr="00DC75F7">
        <w:rPr>
          <w:rFonts w:ascii="Book Antiqua" w:hAnsi="Book Antiqua" w:cs="Arial"/>
          <w:sz w:val="22"/>
          <w:szCs w:val="22"/>
        </w:rPr>
        <w:t>modzielnej pracy ucznia w domu;</w:t>
      </w:r>
    </w:p>
    <w:p w14:paraId="532E8E20" w14:textId="77777777" w:rsidR="003A3AAE" w:rsidRPr="00DC75F7" w:rsidRDefault="003A3AAE" w:rsidP="001908D6">
      <w:pPr>
        <w:pStyle w:val="Nagwek11"/>
        <w:tabs>
          <w:tab w:val="left" w:pos="0"/>
          <w:tab w:val="left" w:pos="426"/>
        </w:tabs>
        <w:suppressAutoHyphens/>
        <w:spacing w:after="0"/>
        <w:jc w:val="both"/>
        <w:rPr>
          <w:rFonts w:ascii="Book Antiqua" w:hAnsi="Book Antiqua" w:cs="Arial"/>
          <w:sz w:val="22"/>
          <w:szCs w:val="22"/>
        </w:rPr>
      </w:pPr>
      <w:r w:rsidRPr="00DC75F7">
        <w:rPr>
          <w:rFonts w:ascii="Book Antiqua" w:hAnsi="Book Antiqua" w:cs="Arial"/>
          <w:sz w:val="22"/>
          <w:szCs w:val="22"/>
        </w:rPr>
        <w:t xml:space="preserve">4) </w:t>
      </w:r>
      <w:r w:rsidR="00C527A8" w:rsidRPr="00DC75F7">
        <w:rPr>
          <w:rFonts w:ascii="Book Antiqua" w:hAnsi="Book Antiqua" w:cs="Arial"/>
          <w:sz w:val="22"/>
          <w:szCs w:val="22"/>
        </w:rPr>
        <w:t xml:space="preserve">współpracuje z instytucjami wspierającymi szkołę, w tym </w:t>
      </w:r>
      <w:r w:rsidR="00B753A7" w:rsidRPr="00DC75F7">
        <w:rPr>
          <w:rFonts w:ascii="Book Antiqua" w:hAnsi="Book Antiqua" w:cs="Arial"/>
          <w:sz w:val="22"/>
          <w:szCs w:val="22"/>
        </w:rPr>
        <w:t xml:space="preserve">PPPP </w:t>
      </w:r>
      <w:r w:rsidR="00C527A8" w:rsidRPr="00DC75F7">
        <w:rPr>
          <w:rFonts w:ascii="Book Antiqua" w:hAnsi="Book Antiqua" w:cs="Arial"/>
          <w:sz w:val="22"/>
          <w:szCs w:val="22"/>
        </w:rPr>
        <w:t>w zakresie diagnozowania zdolności i zai</w:t>
      </w:r>
      <w:r w:rsidRPr="00DC75F7">
        <w:rPr>
          <w:rFonts w:ascii="Book Antiqua" w:hAnsi="Book Antiqua" w:cs="Arial"/>
          <w:sz w:val="22"/>
          <w:szCs w:val="22"/>
        </w:rPr>
        <w:t>nteresowań kierunkowych ucznia;</w:t>
      </w:r>
    </w:p>
    <w:p w14:paraId="3C0F41AF" w14:textId="77777777" w:rsidR="00C527A8" w:rsidRPr="00DC75F7" w:rsidRDefault="003A3AAE" w:rsidP="001908D6">
      <w:pPr>
        <w:pStyle w:val="Nagwek11"/>
        <w:tabs>
          <w:tab w:val="left" w:pos="0"/>
          <w:tab w:val="left" w:pos="426"/>
        </w:tabs>
        <w:suppressAutoHyphens/>
        <w:spacing w:after="0"/>
        <w:jc w:val="both"/>
        <w:rPr>
          <w:rFonts w:ascii="Book Antiqua" w:hAnsi="Book Antiqua" w:cs="Arial"/>
          <w:sz w:val="22"/>
          <w:szCs w:val="22"/>
        </w:rPr>
      </w:pPr>
      <w:r w:rsidRPr="00DC75F7">
        <w:rPr>
          <w:rFonts w:ascii="Book Antiqua" w:hAnsi="Book Antiqua" w:cs="Arial"/>
          <w:sz w:val="22"/>
          <w:szCs w:val="22"/>
        </w:rPr>
        <w:t>5) składa wniosek do Dyrektora S</w:t>
      </w:r>
      <w:r w:rsidR="00C527A8" w:rsidRPr="00DC75F7">
        <w:rPr>
          <w:rFonts w:ascii="Book Antiqua" w:hAnsi="Book Antiqua" w:cs="Arial"/>
          <w:sz w:val="22"/>
          <w:szCs w:val="22"/>
        </w:rPr>
        <w:t>zkoły o zezwolenie na indywidualny program nauki lub indywidualny tok nauki.</w:t>
      </w:r>
    </w:p>
    <w:p w14:paraId="3057AB2B" w14:textId="77777777" w:rsidR="003A3AAE" w:rsidRPr="00DC75F7" w:rsidRDefault="003A3AAE" w:rsidP="001908D6">
      <w:pPr>
        <w:pStyle w:val="DefaultText"/>
        <w:jc w:val="both"/>
        <w:rPr>
          <w:rFonts w:ascii="Book Antiqua" w:hAnsi="Book Antiqua"/>
          <w:sz w:val="22"/>
          <w:szCs w:val="22"/>
          <w:lang w:val="pl-PL"/>
        </w:rPr>
      </w:pPr>
    </w:p>
    <w:p w14:paraId="2E4E6D3C" w14:textId="77777777" w:rsidR="00C527A8" w:rsidRPr="00DC75F7" w:rsidRDefault="00C527A8" w:rsidP="00135B7D">
      <w:pPr>
        <w:pStyle w:val="Akapitzlist"/>
        <w:numPr>
          <w:ilvl w:val="0"/>
          <w:numId w:val="59"/>
        </w:numPr>
        <w:tabs>
          <w:tab w:val="left" w:pos="567"/>
          <w:tab w:val="left" w:pos="851"/>
        </w:tabs>
        <w:ind w:firstLine="567"/>
        <w:jc w:val="both"/>
        <w:rPr>
          <w:rFonts w:ascii="Book Antiqua" w:hAnsi="Book Antiqua" w:cs="Arial"/>
        </w:rPr>
      </w:pPr>
      <w:r w:rsidRPr="00DC75F7">
        <w:rPr>
          <w:rFonts w:ascii="Book Antiqua" w:hAnsi="Book Antiqua" w:cs="Arial"/>
        </w:rPr>
        <w:t>Zainteresowania uczniów oraz ich uzdolnienia rozpoznawane są w formie wywiadów z rodzicami, uczniem, prowadzenia obserwa</w:t>
      </w:r>
      <w:r w:rsidR="00B753A7" w:rsidRPr="00DC75F7">
        <w:rPr>
          <w:rFonts w:ascii="Book Antiqua" w:hAnsi="Book Antiqua" w:cs="Arial"/>
        </w:rPr>
        <w:t>cji pedagogicznych oraz z opinii</w:t>
      </w:r>
      <w:r w:rsidRPr="00DC75F7">
        <w:rPr>
          <w:rFonts w:ascii="Book Antiqua" w:hAnsi="Book Antiqua" w:cs="Arial"/>
        </w:rPr>
        <w:t xml:space="preserve"> i orzeczeń poradni </w:t>
      </w:r>
      <w:proofErr w:type="spellStart"/>
      <w:r w:rsidRPr="00DC75F7">
        <w:rPr>
          <w:rFonts w:ascii="Book Antiqua" w:hAnsi="Book Antiqua" w:cs="Arial"/>
        </w:rPr>
        <w:t>psychologiczno</w:t>
      </w:r>
      <w:proofErr w:type="spellEnd"/>
      <w:r w:rsidR="00B753A7" w:rsidRPr="00DC75F7">
        <w:rPr>
          <w:rFonts w:ascii="Book Antiqua" w:hAnsi="Book Antiqua" w:cs="Arial"/>
        </w:rPr>
        <w:t xml:space="preserve"> </w:t>
      </w:r>
      <w:r w:rsidRPr="00DC75F7">
        <w:rPr>
          <w:rFonts w:ascii="Book Antiqua" w:hAnsi="Book Antiqua" w:cs="Arial"/>
        </w:rPr>
        <w:t>-</w:t>
      </w:r>
      <w:r w:rsidR="00B753A7" w:rsidRPr="00DC75F7">
        <w:rPr>
          <w:rFonts w:ascii="Book Antiqua" w:hAnsi="Book Antiqua" w:cs="Arial"/>
        </w:rPr>
        <w:t xml:space="preserve"> </w:t>
      </w:r>
      <w:r w:rsidRPr="00DC75F7">
        <w:rPr>
          <w:rFonts w:ascii="Book Antiqua" w:hAnsi="Book Antiqua" w:cs="Arial"/>
        </w:rPr>
        <w:t xml:space="preserve">pedagogicznych. </w:t>
      </w:r>
    </w:p>
    <w:p w14:paraId="11C15DC2" w14:textId="77777777" w:rsidR="004E1F62" w:rsidRPr="00DC75F7" w:rsidRDefault="004E1F62" w:rsidP="001908D6">
      <w:pPr>
        <w:pStyle w:val="Akapitzlist"/>
        <w:tabs>
          <w:tab w:val="left" w:pos="567"/>
          <w:tab w:val="left" w:pos="851"/>
        </w:tabs>
        <w:ind w:left="567"/>
        <w:jc w:val="both"/>
        <w:rPr>
          <w:rFonts w:ascii="Book Antiqua" w:hAnsi="Book Antiqua" w:cs="Arial"/>
        </w:rPr>
      </w:pPr>
    </w:p>
    <w:p w14:paraId="42368F7A" w14:textId="77777777" w:rsidR="00C527A8" w:rsidRPr="00DC75F7" w:rsidRDefault="00C527A8" w:rsidP="00135B7D">
      <w:pPr>
        <w:pStyle w:val="Akapitzlist"/>
        <w:numPr>
          <w:ilvl w:val="0"/>
          <w:numId w:val="59"/>
        </w:numPr>
        <w:tabs>
          <w:tab w:val="left" w:pos="567"/>
          <w:tab w:val="left" w:pos="851"/>
        </w:tabs>
        <w:ind w:firstLine="567"/>
        <w:jc w:val="both"/>
        <w:rPr>
          <w:rFonts w:ascii="Book Antiqua" w:hAnsi="Book Antiqua" w:cs="Arial"/>
        </w:rPr>
      </w:pPr>
      <w:r w:rsidRPr="00DC75F7">
        <w:rPr>
          <w:rFonts w:ascii="Book Antiqua" w:hAnsi="Book Antiqua" w:cs="Arial"/>
        </w:rPr>
        <w:t>W przypadku stwierdzenia szczególnych uzdolnień nauczyciel edukacji przedmiotowej składa wniosek do wycho</w:t>
      </w:r>
      <w:r w:rsidR="00B753A7" w:rsidRPr="00DC75F7">
        <w:rPr>
          <w:rFonts w:ascii="Book Antiqua" w:hAnsi="Book Antiqua" w:cs="Arial"/>
        </w:rPr>
        <w:t xml:space="preserve">wawcy o objęcie ucznia opieką </w:t>
      </w:r>
      <w:proofErr w:type="spellStart"/>
      <w:r w:rsidR="00B753A7" w:rsidRPr="00DC75F7">
        <w:rPr>
          <w:rFonts w:ascii="Book Antiqua" w:hAnsi="Book Antiqua" w:cs="Arial"/>
        </w:rPr>
        <w:t>psychologiczno</w:t>
      </w:r>
      <w:proofErr w:type="spellEnd"/>
      <w:r w:rsidR="00B753A7" w:rsidRPr="00DC75F7">
        <w:rPr>
          <w:rFonts w:ascii="Book Antiqua" w:hAnsi="Book Antiqua" w:cs="Arial"/>
        </w:rPr>
        <w:t xml:space="preserve"> - pedagogiczną</w:t>
      </w:r>
      <w:r w:rsidRPr="00DC75F7">
        <w:rPr>
          <w:rFonts w:ascii="Book Antiqua" w:hAnsi="Book Antiqua" w:cs="Arial"/>
        </w:rPr>
        <w:t xml:space="preserve">. </w:t>
      </w:r>
    </w:p>
    <w:p w14:paraId="422B1768" w14:textId="77777777" w:rsidR="004E1F62" w:rsidRPr="00DC75F7" w:rsidRDefault="004E1F62" w:rsidP="001908D6">
      <w:pPr>
        <w:pStyle w:val="Akapitzlist"/>
        <w:jc w:val="both"/>
        <w:rPr>
          <w:rFonts w:ascii="Book Antiqua" w:hAnsi="Book Antiqua" w:cs="Arial"/>
        </w:rPr>
      </w:pPr>
    </w:p>
    <w:p w14:paraId="0A2DD3B1" w14:textId="77777777" w:rsidR="00C527A8" w:rsidRPr="00DC75F7" w:rsidRDefault="00C527A8" w:rsidP="00135B7D">
      <w:pPr>
        <w:pStyle w:val="Akapitzlist"/>
        <w:numPr>
          <w:ilvl w:val="0"/>
          <w:numId w:val="59"/>
        </w:numPr>
        <w:tabs>
          <w:tab w:val="left" w:pos="567"/>
          <w:tab w:val="left" w:pos="851"/>
        </w:tabs>
        <w:ind w:firstLine="567"/>
        <w:jc w:val="both"/>
        <w:rPr>
          <w:rFonts w:ascii="Book Antiqua" w:hAnsi="Book Antiqua" w:cs="Arial"/>
        </w:rPr>
      </w:pPr>
      <w:r w:rsidRPr="00DC75F7">
        <w:rPr>
          <w:rFonts w:ascii="Book Antiqua" w:hAnsi="Book Antiqua" w:cs="Arial"/>
        </w:rPr>
        <w:t xml:space="preserve">W szkole organizuje się kółka zainteresowań zgodnie z zainteresowaniami </w:t>
      </w:r>
      <w:r w:rsidRPr="00DC75F7">
        <w:rPr>
          <w:rFonts w:ascii="Book Antiqua" w:hAnsi="Book Antiqua" w:cs="Arial"/>
        </w:rPr>
        <w:br/>
        <w:t>i uzdolnieniami uczniów.</w:t>
      </w:r>
    </w:p>
    <w:p w14:paraId="1B1ED7CA" w14:textId="77777777" w:rsidR="004E1F62" w:rsidRPr="00DC75F7" w:rsidRDefault="004E1F62" w:rsidP="001908D6">
      <w:pPr>
        <w:pStyle w:val="Akapitzlist"/>
        <w:jc w:val="both"/>
        <w:rPr>
          <w:rFonts w:ascii="Book Antiqua" w:hAnsi="Book Antiqua" w:cs="Arial"/>
        </w:rPr>
      </w:pPr>
    </w:p>
    <w:p w14:paraId="0949137D" w14:textId="77777777" w:rsidR="004613DB" w:rsidRPr="00DC75F7" w:rsidRDefault="003A3AAE" w:rsidP="00135B7D">
      <w:pPr>
        <w:pStyle w:val="Akapitzlist"/>
        <w:numPr>
          <w:ilvl w:val="0"/>
          <w:numId w:val="59"/>
        </w:numPr>
        <w:tabs>
          <w:tab w:val="left" w:pos="567"/>
          <w:tab w:val="left" w:pos="851"/>
        </w:tabs>
        <w:ind w:firstLine="567"/>
        <w:jc w:val="both"/>
        <w:rPr>
          <w:rFonts w:ascii="Book Antiqua" w:hAnsi="Book Antiqua" w:cs="Arial"/>
        </w:rPr>
      </w:pPr>
      <w:r w:rsidRPr="00DC75F7">
        <w:rPr>
          <w:rFonts w:ascii="Book Antiqua" w:hAnsi="Book Antiqua" w:cs="Arial"/>
        </w:rPr>
        <w:lastRenderedPageBreak/>
        <w:t>Dyrektor S</w:t>
      </w:r>
      <w:r w:rsidR="00C527A8" w:rsidRPr="00DC75F7">
        <w:rPr>
          <w:rFonts w:ascii="Book Antiqua" w:hAnsi="Book Antiqua" w:cs="Arial"/>
        </w:rPr>
        <w:t xml:space="preserve">zkoły, po </w:t>
      </w:r>
      <w:r w:rsidR="00190CFE" w:rsidRPr="00DC75F7">
        <w:rPr>
          <w:rFonts w:ascii="Book Antiqua" w:hAnsi="Book Antiqua" w:cs="Arial"/>
        </w:rPr>
        <w:t>upływie, co</w:t>
      </w:r>
      <w:r w:rsidR="00C527A8" w:rsidRPr="00DC75F7">
        <w:rPr>
          <w:rFonts w:ascii="Book Antiqua" w:hAnsi="Book Antiqua" w:cs="Arial"/>
        </w:rPr>
        <w:t xml:space="preserve"> najmniej jednego roku nauki, a w uzasadnionych przypadkach po śródrocznej klasyfikacji udziela uczniowi zdolnemu zgody na indywidualny tok nauki lub indywidualny program nauki</w:t>
      </w:r>
      <w:r w:rsidRPr="00DC75F7">
        <w:rPr>
          <w:rFonts w:ascii="Book Antiqua" w:hAnsi="Book Antiqua" w:cs="Arial"/>
        </w:rPr>
        <w:t>.</w:t>
      </w:r>
    </w:p>
    <w:p w14:paraId="537D513D" w14:textId="77777777" w:rsidR="003A3AAE" w:rsidRPr="00DC75F7" w:rsidRDefault="003A3AAE" w:rsidP="001908D6">
      <w:pPr>
        <w:pStyle w:val="Akapitzlist"/>
        <w:tabs>
          <w:tab w:val="left" w:pos="567"/>
          <w:tab w:val="left" w:pos="851"/>
        </w:tabs>
        <w:ind w:left="567"/>
        <w:jc w:val="both"/>
        <w:rPr>
          <w:rFonts w:ascii="Book Antiqua" w:hAnsi="Book Antiqua" w:cs="Arial"/>
        </w:rPr>
      </w:pPr>
    </w:p>
    <w:p w14:paraId="09A27F29" w14:textId="77777777" w:rsidR="00C527A8" w:rsidRPr="00DC75F7" w:rsidRDefault="00C527A8" w:rsidP="00135B7D">
      <w:pPr>
        <w:pStyle w:val="Akapitzlist"/>
        <w:numPr>
          <w:ilvl w:val="0"/>
          <w:numId w:val="59"/>
        </w:numPr>
        <w:tabs>
          <w:tab w:val="left" w:pos="567"/>
          <w:tab w:val="left" w:pos="851"/>
        </w:tabs>
        <w:ind w:firstLine="567"/>
        <w:jc w:val="both"/>
        <w:rPr>
          <w:rFonts w:ascii="Book Antiqua" w:hAnsi="Book Antiqua" w:cs="Arial"/>
        </w:rPr>
      </w:pPr>
      <w:r w:rsidRPr="00DC75F7">
        <w:rPr>
          <w:rFonts w:ascii="Book Antiqua" w:hAnsi="Book Antiqua" w:cs="Arial"/>
        </w:rPr>
        <w:t xml:space="preserve">Organizowane w szkole konkursy, olimpiady, turnieje stanowią formę rozwoju </w:t>
      </w:r>
      <w:r w:rsidR="00B753A7" w:rsidRPr="00DC75F7">
        <w:rPr>
          <w:rFonts w:ascii="Book Antiqua" w:hAnsi="Book Antiqua" w:cs="Arial"/>
        </w:rPr>
        <w:t>uzdolnień i</w:t>
      </w:r>
      <w:r w:rsidRPr="00DC75F7">
        <w:rPr>
          <w:rFonts w:ascii="Book Antiqua" w:hAnsi="Book Antiqua" w:cs="Arial"/>
        </w:rPr>
        <w:t xml:space="preserve"> ich prezentacji. Uczniowie awansujący do kolejnych etapów objęci są specjalną opieką nauczyciela.</w:t>
      </w:r>
    </w:p>
    <w:p w14:paraId="39F4EDE2" w14:textId="77777777" w:rsidR="00C527A8" w:rsidRPr="00DC75F7" w:rsidRDefault="00C527A8" w:rsidP="001908D6">
      <w:pPr>
        <w:pStyle w:val="DefaultText"/>
        <w:jc w:val="both"/>
        <w:rPr>
          <w:rFonts w:ascii="Book Antiqua" w:hAnsi="Book Antiqua"/>
          <w:sz w:val="22"/>
          <w:szCs w:val="22"/>
          <w:lang w:val="pl-PL"/>
        </w:rPr>
      </w:pPr>
    </w:p>
    <w:p w14:paraId="0456D477" w14:textId="77777777" w:rsidR="00D06B98" w:rsidRPr="00DC75F7" w:rsidRDefault="00D06B98" w:rsidP="001908D6">
      <w:pPr>
        <w:autoSpaceDE w:val="0"/>
        <w:autoSpaceDN w:val="0"/>
        <w:adjustRightInd w:val="0"/>
        <w:jc w:val="both"/>
        <w:rPr>
          <w:rFonts w:ascii="Book Antiqua" w:hAnsi="Book Antiqua" w:cs="Arial"/>
        </w:rPr>
      </w:pPr>
      <w:r w:rsidRPr="00DC75F7">
        <w:rPr>
          <w:rFonts w:ascii="Book Antiqua" w:hAnsi="Book Antiqua" w:cs="Arial"/>
          <w:b/>
        </w:rPr>
        <w:t xml:space="preserve">        </w:t>
      </w:r>
      <w:r w:rsidR="00B753A7" w:rsidRPr="00DC75F7">
        <w:rPr>
          <w:rFonts w:ascii="Book Antiqua" w:hAnsi="Book Antiqua" w:cs="Arial"/>
          <w:b/>
        </w:rPr>
        <w:t>§ 27</w:t>
      </w:r>
      <w:r w:rsidRPr="00DC75F7">
        <w:rPr>
          <w:rFonts w:ascii="Book Antiqua" w:hAnsi="Book Antiqua" w:cs="Arial"/>
          <w:b/>
        </w:rPr>
        <w:t>. Organizacja pomocy psychologiczno</w:t>
      </w:r>
      <w:r w:rsidR="00B753A7" w:rsidRPr="00DC75F7">
        <w:rPr>
          <w:rFonts w:ascii="Book Antiqua" w:hAnsi="Book Antiqua" w:cs="Arial"/>
          <w:b/>
        </w:rPr>
        <w:t xml:space="preserve"> </w:t>
      </w:r>
      <w:r w:rsidRPr="00DC75F7">
        <w:rPr>
          <w:rFonts w:ascii="Book Antiqua" w:hAnsi="Book Antiqua" w:cs="Arial"/>
          <w:b/>
        </w:rPr>
        <w:t>–</w:t>
      </w:r>
      <w:r w:rsidR="00B753A7" w:rsidRPr="00DC75F7">
        <w:rPr>
          <w:rFonts w:ascii="Book Antiqua" w:hAnsi="Book Antiqua" w:cs="Arial"/>
          <w:b/>
        </w:rPr>
        <w:t xml:space="preserve"> </w:t>
      </w:r>
      <w:r w:rsidRPr="00DC75F7">
        <w:rPr>
          <w:rFonts w:ascii="Book Antiqua" w:hAnsi="Book Antiqua" w:cs="Arial"/>
          <w:b/>
        </w:rPr>
        <w:t>pedagogicznej  uczniom</w:t>
      </w:r>
      <w:r w:rsidRPr="00DC75F7">
        <w:rPr>
          <w:rFonts w:ascii="Book Antiqua" w:hAnsi="Book Antiqua" w:cs="Arial"/>
        </w:rPr>
        <w:t>.</w:t>
      </w:r>
    </w:p>
    <w:p w14:paraId="12219926" w14:textId="77777777" w:rsidR="00D06B98" w:rsidRPr="00DC75F7" w:rsidRDefault="00D06B98" w:rsidP="001908D6">
      <w:pPr>
        <w:autoSpaceDE w:val="0"/>
        <w:autoSpaceDN w:val="0"/>
        <w:adjustRightInd w:val="0"/>
        <w:jc w:val="both"/>
        <w:rPr>
          <w:rFonts w:ascii="Book Antiqua" w:hAnsi="Book Antiqua" w:cs="Arial"/>
        </w:rPr>
      </w:pPr>
    </w:p>
    <w:p w14:paraId="2DFCF7F6" w14:textId="77777777" w:rsidR="00D06B98" w:rsidRPr="00DC75F7" w:rsidRDefault="00D06B98" w:rsidP="001908D6">
      <w:pPr>
        <w:jc w:val="both"/>
        <w:rPr>
          <w:rFonts w:ascii="Book Antiqua" w:hAnsi="Book Antiqua" w:cs="Arial"/>
        </w:rPr>
      </w:pPr>
      <w:r w:rsidRPr="00DC75F7">
        <w:rPr>
          <w:rFonts w:ascii="Book Antiqua" w:hAnsi="Book Antiqua" w:cs="Arial"/>
          <w:b/>
        </w:rPr>
        <w:t xml:space="preserve">        1</w:t>
      </w:r>
      <w:r w:rsidRPr="00DC75F7">
        <w:rPr>
          <w:rFonts w:ascii="Book Antiqua" w:hAnsi="Book Antiqua" w:cs="Arial"/>
        </w:rPr>
        <w:t>. W Szkole pomoc psychologiczno</w:t>
      </w:r>
      <w:r w:rsidR="00B753A7" w:rsidRPr="00DC75F7">
        <w:rPr>
          <w:rFonts w:ascii="Book Antiqua" w:hAnsi="Book Antiqua" w:cs="Arial"/>
        </w:rPr>
        <w:t xml:space="preserve"> </w:t>
      </w:r>
      <w:r w:rsidRPr="00DC75F7">
        <w:rPr>
          <w:rFonts w:ascii="Book Antiqua" w:hAnsi="Book Antiqua" w:cs="Arial"/>
        </w:rPr>
        <w:t>-</w:t>
      </w:r>
      <w:r w:rsidR="00B753A7" w:rsidRPr="00DC75F7">
        <w:rPr>
          <w:rFonts w:ascii="Book Antiqua" w:hAnsi="Book Antiqua" w:cs="Arial"/>
        </w:rPr>
        <w:t xml:space="preserve"> </w:t>
      </w:r>
      <w:r w:rsidRPr="00DC75F7">
        <w:rPr>
          <w:rFonts w:ascii="Book Antiqua" w:hAnsi="Book Antiqua" w:cs="Arial"/>
        </w:rPr>
        <w:t>pedagogiczna udzielana jest uczniom:</w:t>
      </w:r>
    </w:p>
    <w:p w14:paraId="5CC151D6" w14:textId="77777777" w:rsidR="00F52249" w:rsidRPr="00DC75F7" w:rsidRDefault="00F52249" w:rsidP="001908D6">
      <w:pPr>
        <w:jc w:val="both"/>
        <w:rPr>
          <w:rFonts w:ascii="Book Antiqua" w:hAnsi="Book Antiqua" w:cs="Arial"/>
        </w:rPr>
      </w:pPr>
    </w:p>
    <w:p w14:paraId="7F6D64CA" w14:textId="77777777" w:rsidR="00D06B98" w:rsidRPr="00DC75F7" w:rsidRDefault="006A5225" w:rsidP="00135B7D">
      <w:pPr>
        <w:numPr>
          <w:ilvl w:val="0"/>
          <w:numId w:val="33"/>
        </w:numPr>
        <w:tabs>
          <w:tab w:val="left" w:pos="426"/>
        </w:tabs>
        <w:ind w:left="0" w:firstLine="0"/>
        <w:jc w:val="both"/>
        <w:rPr>
          <w:rFonts w:ascii="Book Antiqua" w:hAnsi="Book Antiqua" w:cs="Arial"/>
        </w:rPr>
      </w:pPr>
      <w:r w:rsidRPr="00DC75F7">
        <w:rPr>
          <w:rFonts w:ascii="Book Antiqua" w:hAnsi="Book Antiqua" w:cs="Arial"/>
        </w:rPr>
        <w:t>posiadającym orzeczenie</w:t>
      </w:r>
      <w:r w:rsidR="00D06B98" w:rsidRPr="00DC75F7">
        <w:rPr>
          <w:rFonts w:ascii="Book Antiqua" w:hAnsi="Book Antiqua" w:cs="Arial"/>
        </w:rPr>
        <w:t xml:space="preserve"> o potrzebie kształcenia specjalnego – na podstawie tego orzeczenia oraz ustaleń zawartych w indywidualnym programie edukacyjno</w:t>
      </w:r>
      <w:r w:rsidR="00B753A7" w:rsidRPr="00DC75F7">
        <w:rPr>
          <w:rFonts w:ascii="Book Antiqua" w:hAnsi="Book Antiqua" w:cs="Arial"/>
        </w:rPr>
        <w:t xml:space="preserve"> </w:t>
      </w:r>
      <w:r w:rsidR="00D06B98" w:rsidRPr="00DC75F7">
        <w:rPr>
          <w:rFonts w:ascii="Book Antiqua" w:hAnsi="Book Antiqua" w:cs="Arial"/>
        </w:rPr>
        <w:t>-terapeutycznym, opracowanym dla ucznia na podstawie przepisów w sprawie warunków organizowania kształcenia, wychowania i opieki dla dzieci i młodzieży niepełnosprawnych oraz niedostosowanych społec</w:t>
      </w:r>
      <w:r w:rsidR="00B753A7" w:rsidRPr="00DC75F7">
        <w:rPr>
          <w:rFonts w:ascii="Book Antiqua" w:hAnsi="Book Antiqua" w:cs="Arial"/>
        </w:rPr>
        <w:t xml:space="preserve">znie w przedszkolach, szkołach </w:t>
      </w:r>
      <w:r w:rsidR="00D06B98" w:rsidRPr="00DC75F7">
        <w:rPr>
          <w:rFonts w:ascii="Book Antiqua" w:hAnsi="Book Antiqua" w:cs="Arial"/>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r w:rsidR="003A3AAE" w:rsidRPr="00DC75F7">
        <w:rPr>
          <w:rFonts w:ascii="Book Antiqua" w:hAnsi="Book Antiqua" w:cs="Arial"/>
        </w:rPr>
        <w:t>;</w:t>
      </w:r>
    </w:p>
    <w:p w14:paraId="22C0A8B9" w14:textId="77777777" w:rsidR="003A3AAE" w:rsidRPr="00DC75F7" w:rsidRDefault="003A3AAE" w:rsidP="001908D6">
      <w:pPr>
        <w:tabs>
          <w:tab w:val="left" w:pos="426"/>
        </w:tabs>
        <w:jc w:val="both"/>
        <w:rPr>
          <w:rFonts w:ascii="Book Antiqua" w:hAnsi="Book Antiqua" w:cs="Arial"/>
        </w:rPr>
      </w:pPr>
    </w:p>
    <w:p w14:paraId="5415871D" w14:textId="77777777" w:rsidR="00D06B98" w:rsidRPr="00DC75F7" w:rsidRDefault="00D06B98" w:rsidP="00135B7D">
      <w:pPr>
        <w:numPr>
          <w:ilvl w:val="0"/>
          <w:numId w:val="33"/>
        </w:numPr>
        <w:tabs>
          <w:tab w:val="left" w:pos="426"/>
        </w:tabs>
        <w:ind w:left="0" w:firstLine="0"/>
        <w:jc w:val="both"/>
        <w:rPr>
          <w:rFonts w:ascii="Book Antiqua" w:hAnsi="Book Antiqua" w:cs="Arial"/>
        </w:rPr>
      </w:pPr>
      <w:r w:rsidRPr="00DC75F7">
        <w:rPr>
          <w:rFonts w:ascii="Book Antiqua" w:hAnsi="Book Antiqua" w:cs="Arial"/>
        </w:rPr>
        <w:t>posiadającym opinię poradni psychologiczno</w:t>
      </w:r>
      <w:r w:rsidR="00B753A7" w:rsidRPr="00DC75F7">
        <w:rPr>
          <w:rFonts w:ascii="Book Antiqua" w:hAnsi="Book Antiqua" w:cs="Arial"/>
        </w:rPr>
        <w:t xml:space="preserve"> </w:t>
      </w:r>
      <w:r w:rsidRPr="00DC75F7">
        <w:rPr>
          <w:rFonts w:ascii="Book Antiqua" w:hAnsi="Book Antiqua" w:cs="Arial"/>
        </w:rPr>
        <w:t>–</w:t>
      </w:r>
      <w:r w:rsidR="00B753A7" w:rsidRPr="00DC75F7">
        <w:rPr>
          <w:rFonts w:ascii="Book Antiqua" w:hAnsi="Book Antiqua" w:cs="Arial"/>
        </w:rPr>
        <w:t xml:space="preserve"> </w:t>
      </w:r>
      <w:r w:rsidRPr="00DC75F7">
        <w:rPr>
          <w:rFonts w:ascii="Book Antiqua" w:hAnsi="Book Antiqua" w:cs="Arial"/>
        </w:rPr>
        <w:t>pedagogicznej, w tym poradni specjalistycznej o specyficznych trudnościach w uczeniu się lub inną opinię poradni psychologiczno</w:t>
      </w:r>
      <w:r w:rsidR="00B753A7" w:rsidRPr="00DC75F7">
        <w:rPr>
          <w:rFonts w:ascii="Book Antiqua" w:hAnsi="Book Antiqua" w:cs="Arial"/>
        </w:rPr>
        <w:t xml:space="preserve"> </w:t>
      </w:r>
      <w:r w:rsidRPr="00DC75F7">
        <w:rPr>
          <w:rFonts w:ascii="Book Antiqua" w:hAnsi="Book Antiqua" w:cs="Arial"/>
        </w:rPr>
        <w:t>-</w:t>
      </w:r>
      <w:r w:rsidR="00B753A7" w:rsidRPr="00DC75F7">
        <w:rPr>
          <w:rFonts w:ascii="Book Antiqua" w:hAnsi="Book Antiqua" w:cs="Arial"/>
        </w:rPr>
        <w:t xml:space="preserve"> </w:t>
      </w:r>
      <w:r w:rsidRPr="00DC75F7">
        <w:rPr>
          <w:rFonts w:ascii="Book Antiqua" w:hAnsi="Book Antiqua" w:cs="Arial"/>
        </w:rPr>
        <w:t>pedagogicznej, w tym poradni specjalistycznej;</w:t>
      </w:r>
    </w:p>
    <w:p w14:paraId="58ED4F6E" w14:textId="77777777" w:rsidR="00D06B98" w:rsidRPr="00DC75F7" w:rsidRDefault="00D06B98" w:rsidP="001908D6">
      <w:pPr>
        <w:ind w:left="720" w:hanging="993"/>
        <w:jc w:val="both"/>
        <w:rPr>
          <w:rFonts w:ascii="Book Antiqua" w:hAnsi="Book Antiqua" w:cs="Arial"/>
        </w:rPr>
      </w:pPr>
    </w:p>
    <w:p w14:paraId="230D1E62" w14:textId="77777777" w:rsidR="00D06B98" w:rsidRPr="00DC75F7" w:rsidRDefault="00D06B98" w:rsidP="00135B7D">
      <w:pPr>
        <w:numPr>
          <w:ilvl w:val="0"/>
          <w:numId w:val="33"/>
        </w:numPr>
        <w:tabs>
          <w:tab w:val="left" w:pos="426"/>
        </w:tabs>
        <w:ind w:left="0" w:firstLine="0"/>
        <w:jc w:val="both"/>
        <w:rPr>
          <w:rFonts w:ascii="Book Antiqua" w:hAnsi="Book Antiqua" w:cs="Arial"/>
        </w:rPr>
      </w:pPr>
      <w:r w:rsidRPr="00DC75F7">
        <w:rPr>
          <w:rFonts w:ascii="Book Antiqua" w:hAnsi="Book Antiqua" w:cs="Arial"/>
        </w:rPr>
        <w:t>posiadającym orzeczenie o potrzebie indywidualnego nauczania - na podstawie tego orzeczenia;</w:t>
      </w:r>
    </w:p>
    <w:p w14:paraId="49534CE6" w14:textId="77777777" w:rsidR="00D06B98" w:rsidRPr="00DC75F7" w:rsidRDefault="00D06B98" w:rsidP="001908D6">
      <w:pPr>
        <w:ind w:left="720" w:hanging="993"/>
        <w:jc w:val="both"/>
        <w:rPr>
          <w:rFonts w:ascii="Book Antiqua" w:hAnsi="Book Antiqua" w:cs="Arial"/>
        </w:rPr>
      </w:pPr>
    </w:p>
    <w:p w14:paraId="1BB9EF58" w14:textId="77777777" w:rsidR="00D06B98" w:rsidRPr="00DC75F7" w:rsidRDefault="00D06B98" w:rsidP="00135B7D">
      <w:pPr>
        <w:numPr>
          <w:ilvl w:val="0"/>
          <w:numId w:val="33"/>
        </w:numPr>
        <w:tabs>
          <w:tab w:val="left" w:pos="426"/>
        </w:tabs>
        <w:ind w:left="0" w:firstLine="0"/>
        <w:jc w:val="both"/>
        <w:rPr>
          <w:rFonts w:ascii="Book Antiqua" w:hAnsi="Book Antiqua" w:cs="Arial"/>
        </w:rPr>
      </w:pPr>
      <w:r w:rsidRPr="00DC75F7">
        <w:rPr>
          <w:rFonts w:ascii="Book Antiqua" w:hAnsi="Book Antiqu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w:t>
      </w:r>
      <w:r w:rsidR="00B753A7" w:rsidRPr="00DC75F7">
        <w:rPr>
          <w:rFonts w:ascii="Book Antiqua" w:hAnsi="Book Antiqua" w:cs="Arial"/>
        </w:rPr>
        <w:t xml:space="preserve"> </w:t>
      </w:r>
      <w:r w:rsidRPr="00DC75F7">
        <w:rPr>
          <w:rFonts w:ascii="Book Antiqua" w:hAnsi="Book Antiqua" w:cs="Arial"/>
        </w:rPr>
        <w:t>-</w:t>
      </w:r>
      <w:r w:rsidR="00B753A7" w:rsidRPr="00DC75F7">
        <w:rPr>
          <w:rFonts w:ascii="Book Antiqua" w:hAnsi="Book Antiqua" w:cs="Arial"/>
        </w:rPr>
        <w:t xml:space="preserve"> </w:t>
      </w:r>
      <w:r w:rsidRPr="00DC75F7">
        <w:rPr>
          <w:rFonts w:ascii="Book Antiqua" w:hAnsi="Book Antiqua" w:cs="Arial"/>
        </w:rPr>
        <w:t>pedagogicznej w publicznych przedszkolach, szkołach i placówkach koniecznym jest zorganizowanie zinstytucjonalizowanej formy pomocy lub pomocy doraźnej w bieżącej pracy z uczniem;</w:t>
      </w:r>
    </w:p>
    <w:p w14:paraId="471FCA00" w14:textId="77777777" w:rsidR="00D06B98" w:rsidRPr="00DC75F7" w:rsidRDefault="00D06B98" w:rsidP="001908D6">
      <w:pPr>
        <w:pStyle w:val="Akapitzlist"/>
        <w:spacing w:after="0"/>
        <w:jc w:val="both"/>
        <w:rPr>
          <w:rFonts w:ascii="Book Antiqua" w:hAnsi="Book Antiqua" w:cs="Arial"/>
        </w:rPr>
      </w:pPr>
    </w:p>
    <w:p w14:paraId="29954355" w14:textId="77777777" w:rsidR="00D06B98" w:rsidRPr="00DC75F7" w:rsidRDefault="00D06B98" w:rsidP="00135B7D">
      <w:pPr>
        <w:numPr>
          <w:ilvl w:val="0"/>
          <w:numId w:val="33"/>
        </w:numPr>
        <w:tabs>
          <w:tab w:val="left" w:pos="426"/>
        </w:tabs>
        <w:ind w:left="0" w:firstLine="0"/>
        <w:jc w:val="both"/>
        <w:rPr>
          <w:rFonts w:ascii="Book Antiqua" w:hAnsi="Book Antiqua" w:cs="Arial"/>
        </w:rPr>
      </w:pPr>
      <w:r w:rsidRPr="00DC75F7">
        <w:rPr>
          <w:rFonts w:ascii="Book Antiqua" w:hAnsi="Book Antiqua" w:cs="Arial"/>
        </w:rPr>
        <w:t>posiadającego opinię lekarza o ograniczonych możliwościach wykonywania przez ucznia określonych ćwiczeń fizycznych na zajęciach wychowania fizycznego – na podstawie tej opinii.</w:t>
      </w:r>
    </w:p>
    <w:p w14:paraId="5E44EBD8" w14:textId="77777777" w:rsidR="00D06B98" w:rsidRPr="00DC75F7" w:rsidRDefault="00D06B98" w:rsidP="001908D6">
      <w:pPr>
        <w:ind w:left="720"/>
        <w:jc w:val="both"/>
        <w:rPr>
          <w:rFonts w:ascii="Book Antiqua" w:hAnsi="Book Antiqua" w:cs="Arial"/>
        </w:rPr>
      </w:pPr>
    </w:p>
    <w:p w14:paraId="1518A0C0" w14:textId="77777777" w:rsidR="00171449" w:rsidRPr="00DC75F7" w:rsidRDefault="00D06B98" w:rsidP="00135B7D">
      <w:pPr>
        <w:pStyle w:val="Akapitzlist"/>
        <w:numPr>
          <w:ilvl w:val="0"/>
          <w:numId w:val="31"/>
        </w:numPr>
        <w:tabs>
          <w:tab w:val="left" w:pos="709"/>
        </w:tabs>
        <w:autoSpaceDE w:val="0"/>
        <w:autoSpaceDN w:val="0"/>
        <w:adjustRightInd w:val="0"/>
        <w:ind w:left="0" w:firstLine="426"/>
        <w:jc w:val="both"/>
        <w:rPr>
          <w:rFonts w:ascii="Book Antiqua" w:hAnsi="Book Antiqua" w:cs="Arial"/>
        </w:rPr>
      </w:pPr>
      <w:r w:rsidRPr="00DC75F7">
        <w:rPr>
          <w:rFonts w:ascii="Book Antiqua" w:hAnsi="Book Antiqua" w:cs="Arial"/>
        </w:rPr>
        <w:t xml:space="preserve">Nauczyciele pracujący z grupą uczniów prowadzą wnikliwą obserwację pedagogiczną, która polega na obserwacji </w:t>
      </w:r>
      <w:proofErr w:type="spellStart"/>
      <w:r w:rsidRPr="00DC75F7">
        <w:rPr>
          <w:rFonts w:ascii="Book Antiqua" w:hAnsi="Book Antiqua" w:cs="Arial"/>
        </w:rPr>
        <w:t>zachowań</w:t>
      </w:r>
      <w:proofErr w:type="spellEnd"/>
      <w:r w:rsidRPr="00DC75F7">
        <w:rPr>
          <w:rFonts w:ascii="Book Antiqua" w:hAnsi="Book Antiqua" w:cs="Arial"/>
        </w:rPr>
        <w:t>, obserwacji relacji poszczególnych ucz</w:t>
      </w:r>
      <w:r w:rsidR="00B753A7" w:rsidRPr="00DC75F7">
        <w:rPr>
          <w:rFonts w:ascii="Book Antiqua" w:hAnsi="Book Antiqua" w:cs="Arial"/>
        </w:rPr>
        <w:t>niów z innymi ludźmi, analizują</w:t>
      </w:r>
      <w:r w:rsidRPr="00DC75F7">
        <w:rPr>
          <w:rFonts w:ascii="Book Antiqua" w:hAnsi="Book Antiqua" w:cs="Arial"/>
        </w:rPr>
        <w:t xml:space="preserve"> postępy w rozwoju związane z edukacją i rozwojem społecznym, analizują wytwory ucznia, opinie z poradni.  Na podstawie wyników obserwacji nauczyciele wstępnie definiują trudności / zdolności lub zaburzenia. </w:t>
      </w:r>
    </w:p>
    <w:p w14:paraId="6CDBB313" w14:textId="77777777" w:rsidR="00D06B98" w:rsidRPr="00DC75F7" w:rsidRDefault="00D06B98" w:rsidP="001908D6">
      <w:pPr>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3.</w:t>
      </w:r>
      <w:r w:rsidRPr="00DC75F7">
        <w:rPr>
          <w:rFonts w:ascii="Book Antiqua" w:hAnsi="Book Antiqua" w:cs="Arial"/>
        </w:rPr>
        <w:t xml:space="preserve"> W przypadku stwierdzenia, że uczeń ze względu na potrzeby rozwojowe lub edukacyjne oraz możliwości psychofizyczne wymaga objęcia pomocą psychologiczno</w:t>
      </w:r>
      <w:r w:rsidR="00B753A7" w:rsidRPr="00DC75F7">
        <w:rPr>
          <w:rFonts w:ascii="Book Antiqua" w:hAnsi="Book Antiqua" w:cs="Arial"/>
        </w:rPr>
        <w:t xml:space="preserve"> </w:t>
      </w:r>
      <w:r w:rsidRPr="00DC75F7">
        <w:rPr>
          <w:rFonts w:ascii="Book Antiqua" w:hAnsi="Book Antiqua" w:cs="Arial"/>
        </w:rPr>
        <w:t>–</w:t>
      </w:r>
      <w:r w:rsidRPr="00DC75F7">
        <w:rPr>
          <w:rFonts w:ascii="Book Antiqua" w:hAnsi="Book Antiqua" w:cs="Arial"/>
        </w:rPr>
        <w:lastRenderedPageBreak/>
        <w:t>pedagogiczną odpowiednio nauczyciel, wychowawca lub specjalista niezwłocznie udziela tej pomocy w bieżącej pracy z uczniem i informuje o tym wychowawcę klasy.</w:t>
      </w:r>
    </w:p>
    <w:p w14:paraId="4371CB20" w14:textId="77777777" w:rsidR="00171449" w:rsidRPr="00DC75F7" w:rsidRDefault="00171449" w:rsidP="001908D6">
      <w:pPr>
        <w:autoSpaceDE w:val="0"/>
        <w:autoSpaceDN w:val="0"/>
        <w:adjustRightInd w:val="0"/>
        <w:spacing w:line="276" w:lineRule="auto"/>
        <w:jc w:val="both"/>
        <w:rPr>
          <w:rFonts w:ascii="Book Antiqua" w:hAnsi="Book Antiqua" w:cs="Arial"/>
        </w:rPr>
      </w:pPr>
    </w:p>
    <w:p w14:paraId="7F8A61C3" w14:textId="77777777" w:rsidR="00D06B98" w:rsidRPr="00DC75F7" w:rsidRDefault="00D06B98" w:rsidP="001908D6">
      <w:pPr>
        <w:tabs>
          <w:tab w:val="left" w:pos="567"/>
        </w:tabs>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w:t>
      </w:r>
      <w:r w:rsidRPr="00857964">
        <w:rPr>
          <w:rFonts w:ascii="Book Antiqua" w:hAnsi="Book Antiqua" w:cs="Arial"/>
        </w:rPr>
        <w:t>4</w:t>
      </w:r>
      <w:r w:rsidRPr="00DC75F7">
        <w:rPr>
          <w:rFonts w:ascii="Book Antiqua" w:hAnsi="Book Antiqua" w:cs="Arial"/>
          <w:b/>
        </w:rPr>
        <w:t>.</w:t>
      </w:r>
      <w:r w:rsidRPr="00DC75F7">
        <w:rPr>
          <w:rFonts w:ascii="Book Antiqua" w:hAnsi="Book Antiqua" w:cs="Arial"/>
        </w:rPr>
        <w:t xml:space="preserve"> Wychowawca klasy przekazuje tę informację pozostałym nauczycielom pracującym  </w:t>
      </w:r>
      <w:r w:rsidRPr="00DC75F7">
        <w:rPr>
          <w:rFonts w:ascii="Book Antiqua" w:hAnsi="Book Antiqua" w:cs="Arial"/>
        </w:rPr>
        <w:br/>
        <w:t>z uczniem, w przypadku</w:t>
      </w:r>
      <w:r w:rsidR="00B753A7" w:rsidRPr="00DC75F7">
        <w:rPr>
          <w:rFonts w:ascii="Book Antiqua" w:hAnsi="Book Antiqua" w:cs="Arial"/>
        </w:rPr>
        <w:t>, gdy stwierdzi taką potrzebę. Wychowawca klasy</w:t>
      </w:r>
      <w:r w:rsidRPr="00DC75F7">
        <w:rPr>
          <w:rFonts w:ascii="Book Antiqua" w:hAnsi="Book Antiqua" w:cs="Arial"/>
        </w:rPr>
        <w:t xml:space="preserve"> przekazuje informację na najbliższym posiedzeniu zespołu nauczycieli uczących w danej klasie, a jeśli termin planowanego zebrania jest odległy – otrzymany  komunikat</w:t>
      </w:r>
      <w:r w:rsidR="00B753A7" w:rsidRPr="00DC75F7">
        <w:rPr>
          <w:rFonts w:ascii="Book Antiqua" w:hAnsi="Book Antiqua" w:cs="Arial"/>
        </w:rPr>
        <w:t xml:space="preserve"> zapisuje w dzienniku lekcyjnym.</w:t>
      </w:r>
    </w:p>
    <w:p w14:paraId="7AD57F8E" w14:textId="77777777" w:rsidR="00171449" w:rsidRPr="00DC75F7" w:rsidRDefault="00171449" w:rsidP="001908D6">
      <w:pPr>
        <w:tabs>
          <w:tab w:val="left" w:pos="567"/>
        </w:tabs>
        <w:autoSpaceDE w:val="0"/>
        <w:autoSpaceDN w:val="0"/>
        <w:adjustRightInd w:val="0"/>
        <w:spacing w:line="276" w:lineRule="auto"/>
        <w:jc w:val="both"/>
        <w:rPr>
          <w:rFonts w:ascii="Book Antiqua" w:hAnsi="Book Antiqua" w:cs="Arial"/>
        </w:rPr>
      </w:pPr>
    </w:p>
    <w:p w14:paraId="6B8B6564" w14:textId="77777777" w:rsidR="00D06B98" w:rsidRPr="00DC75F7" w:rsidRDefault="00D06B98" w:rsidP="001908D6">
      <w:pPr>
        <w:tabs>
          <w:tab w:val="left" w:pos="567"/>
        </w:tabs>
        <w:autoSpaceDE w:val="0"/>
        <w:autoSpaceDN w:val="0"/>
        <w:adjustRightInd w:val="0"/>
        <w:spacing w:line="276" w:lineRule="auto"/>
        <w:jc w:val="both"/>
        <w:rPr>
          <w:rFonts w:ascii="Book Antiqua" w:hAnsi="Book Antiqua" w:cs="Arial"/>
          <w:i/>
        </w:rPr>
      </w:pPr>
      <w:r w:rsidRPr="00DC75F7">
        <w:rPr>
          <w:rFonts w:ascii="Book Antiqua" w:hAnsi="Book Antiqua" w:cs="Arial"/>
          <w:b/>
        </w:rPr>
        <w:t xml:space="preserve">            5</w:t>
      </w:r>
      <w:r w:rsidRPr="00DC75F7">
        <w:rPr>
          <w:rFonts w:ascii="Book Antiqua" w:hAnsi="Book Antiqua" w:cs="Arial"/>
        </w:rPr>
        <w:t xml:space="preserve">. Wychowawca klasy informuje rodziców ucznia o potrzebie objęcia pomocą psychologiczno – pedagogiczną ich dziecka. Informacja jest przekazywana w formie zapisu </w:t>
      </w:r>
      <w:r w:rsidRPr="00DC75F7">
        <w:rPr>
          <w:rFonts w:ascii="Book Antiqua" w:hAnsi="Book Antiqua" w:cs="Arial"/>
        </w:rPr>
        <w:br/>
        <w:t>w dzienniczku ucznia/ telefonicznie lub w trakcie indywidualnej rozmowy z rodzicem</w:t>
      </w:r>
      <w:r w:rsidRPr="00DC75F7">
        <w:rPr>
          <w:rFonts w:ascii="Book Antiqua" w:hAnsi="Book Antiqua" w:cs="Arial"/>
          <w:i/>
        </w:rPr>
        <w:t>.</w:t>
      </w:r>
    </w:p>
    <w:p w14:paraId="5DBDA271" w14:textId="77777777" w:rsidR="00171449" w:rsidRPr="00DC75F7" w:rsidRDefault="00171449" w:rsidP="001908D6">
      <w:pPr>
        <w:tabs>
          <w:tab w:val="left" w:pos="567"/>
        </w:tabs>
        <w:autoSpaceDE w:val="0"/>
        <w:autoSpaceDN w:val="0"/>
        <w:adjustRightInd w:val="0"/>
        <w:spacing w:line="276" w:lineRule="auto"/>
        <w:jc w:val="both"/>
        <w:rPr>
          <w:rFonts w:ascii="Book Antiqua" w:hAnsi="Book Antiqua" w:cs="Arial"/>
        </w:rPr>
      </w:pPr>
    </w:p>
    <w:p w14:paraId="4F0D9F4B" w14:textId="77777777" w:rsidR="00D06B98" w:rsidRPr="00DC75F7" w:rsidRDefault="00D06B98" w:rsidP="001908D6">
      <w:pPr>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6</w:t>
      </w:r>
      <w:r w:rsidRPr="00DC75F7">
        <w:rPr>
          <w:rFonts w:ascii="Book Antiqua" w:hAnsi="Book Antiqua" w:cs="Arial"/>
        </w:rPr>
        <w:t>.  W przypadku, gdy wychowawca uzna, że należy uczniowi zorganizować szkolną formę pomocy psychologiczno</w:t>
      </w:r>
      <w:r w:rsidR="00B753A7" w:rsidRPr="00DC75F7">
        <w:rPr>
          <w:rFonts w:ascii="Book Antiqua" w:hAnsi="Book Antiqua" w:cs="Arial"/>
        </w:rPr>
        <w:t xml:space="preserve"> </w:t>
      </w:r>
      <w:r w:rsidRPr="00DC75F7">
        <w:rPr>
          <w:rFonts w:ascii="Book Antiqua" w:hAnsi="Book Antiqua" w:cs="Arial"/>
        </w:rPr>
        <w:t>–</w:t>
      </w:r>
      <w:r w:rsidR="00B753A7" w:rsidRPr="00DC75F7">
        <w:rPr>
          <w:rFonts w:ascii="Book Antiqua" w:hAnsi="Book Antiqua" w:cs="Arial"/>
        </w:rPr>
        <w:t xml:space="preserve"> </w:t>
      </w:r>
      <w:r w:rsidRPr="00DC75F7">
        <w:rPr>
          <w:rFonts w:ascii="Book Antiqua" w:hAnsi="Book Antiqua" w:cs="Arial"/>
        </w:rPr>
        <w:t xml:space="preserve">pedagogicznej </w:t>
      </w:r>
      <w:r w:rsidRPr="00DC75F7">
        <w:rPr>
          <w:rFonts w:ascii="Book Antiqua" w:hAnsi="Book Antiqua" w:cs="Arial"/>
          <w:i/>
        </w:rPr>
        <w:t>(zajęcia dydaktyczno – wyrównawcze, zajęcia rozwijające uzdolnienia, inne specjalistyczne formy pomocy),</w:t>
      </w:r>
      <w:r w:rsidRPr="00DC75F7">
        <w:rPr>
          <w:rFonts w:ascii="Book Antiqua" w:hAnsi="Book Antiqua" w:cs="Arial"/>
        </w:rPr>
        <w:t xml:space="preserve"> wychowawca zasięga opinii nauczycieli uczących w klasie. </w:t>
      </w:r>
    </w:p>
    <w:p w14:paraId="58A4DCB5" w14:textId="77777777" w:rsidR="00D06B98" w:rsidRPr="00DC75F7" w:rsidRDefault="00D06B98" w:rsidP="001908D6">
      <w:pPr>
        <w:pStyle w:val="NormalnyWeb"/>
        <w:tabs>
          <w:tab w:val="left" w:pos="567"/>
        </w:tabs>
        <w:spacing w:line="276" w:lineRule="auto"/>
        <w:jc w:val="both"/>
        <w:rPr>
          <w:rFonts w:ascii="Book Antiqua" w:hAnsi="Book Antiqua" w:cs="Arial"/>
          <w:sz w:val="22"/>
          <w:szCs w:val="22"/>
        </w:rPr>
      </w:pPr>
      <w:r w:rsidRPr="00DC75F7">
        <w:rPr>
          <w:rFonts w:ascii="Book Antiqua" w:hAnsi="Book Antiqua" w:cs="Arial"/>
          <w:b/>
          <w:sz w:val="22"/>
          <w:szCs w:val="22"/>
        </w:rPr>
        <w:t xml:space="preserve">           7</w:t>
      </w:r>
      <w:r w:rsidRPr="00DC75F7">
        <w:rPr>
          <w:rFonts w:ascii="Book Antiqua" w:hAnsi="Book Antiqua" w:cs="Arial"/>
          <w:sz w:val="22"/>
          <w:szCs w:val="22"/>
        </w:rPr>
        <w:t xml:space="preserve">. Wychowawca ma prawo zwołać zebranie </w:t>
      </w:r>
      <w:r w:rsidR="00B753A7" w:rsidRPr="00DC75F7">
        <w:rPr>
          <w:rFonts w:ascii="Book Antiqua" w:hAnsi="Book Antiqua" w:cs="Arial"/>
          <w:sz w:val="22"/>
          <w:szCs w:val="22"/>
        </w:rPr>
        <w:t>wszystkich uczących nauczycieli</w:t>
      </w:r>
      <w:r w:rsidRPr="00DC75F7">
        <w:rPr>
          <w:rFonts w:ascii="Book Antiqua" w:hAnsi="Book Antiqua" w:cs="Arial"/>
          <w:sz w:val="22"/>
          <w:szCs w:val="22"/>
        </w:rPr>
        <w:t xml:space="preserve"> w </w:t>
      </w:r>
      <w:r w:rsidR="00B753A7" w:rsidRPr="00DC75F7">
        <w:rPr>
          <w:rFonts w:ascii="Book Antiqua" w:hAnsi="Book Antiqua" w:cs="Arial"/>
          <w:sz w:val="22"/>
          <w:szCs w:val="22"/>
        </w:rPr>
        <w:t>oddziale w</w:t>
      </w:r>
      <w:r w:rsidRPr="00DC75F7">
        <w:rPr>
          <w:rFonts w:ascii="Book Antiqua" w:hAnsi="Book Antiqua" w:cs="Arial"/>
          <w:sz w:val="22"/>
          <w:szCs w:val="22"/>
        </w:rPr>
        <w:t xml:space="preserve"> celu: skoordynowania działań w pracy z uczniem, zasięgnięcia opinii nauczycieli, wypracowania wspólnych zasad postępowania wobec ucznia, ustalenia form </w:t>
      </w:r>
      <w:r w:rsidR="00B753A7" w:rsidRPr="00DC75F7">
        <w:rPr>
          <w:rFonts w:ascii="Book Antiqua" w:hAnsi="Book Antiqua" w:cs="Arial"/>
          <w:sz w:val="22"/>
          <w:szCs w:val="22"/>
        </w:rPr>
        <w:t>pracy z</w:t>
      </w:r>
      <w:r w:rsidRPr="00DC75F7">
        <w:rPr>
          <w:rFonts w:ascii="Book Antiqua" w:hAnsi="Book Antiqua" w:cs="Arial"/>
          <w:sz w:val="22"/>
          <w:szCs w:val="22"/>
        </w:rPr>
        <w:t xml:space="preserve"> uczniem, dostosowania metod i form pracy do potrzeb i możliwości ucznia. </w:t>
      </w:r>
      <w:r w:rsidR="009E5103" w:rsidRPr="00DC75F7">
        <w:rPr>
          <w:rFonts w:ascii="Book Antiqua" w:hAnsi="Book Antiqua" w:cs="Arial"/>
          <w:sz w:val="22"/>
          <w:szCs w:val="22"/>
        </w:rPr>
        <w:t>Informację o</w:t>
      </w:r>
      <w:r w:rsidRPr="00DC75F7">
        <w:rPr>
          <w:rFonts w:ascii="Book Antiqua" w:hAnsi="Book Antiqua" w:cs="Arial"/>
          <w:sz w:val="22"/>
          <w:szCs w:val="22"/>
        </w:rPr>
        <w:t xml:space="preserve"> spotkaniu</w:t>
      </w:r>
      <w:r w:rsidRPr="00DC75F7">
        <w:rPr>
          <w:rFonts w:ascii="Book Antiqua" w:hAnsi="Book Antiqua" w:cs="Arial"/>
          <w:color w:val="0000FF"/>
          <w:sz w:val="22"/>
          <w:szCs w:val="22"/>
        </w:rPr>
        <w:t xml:space="preserve"> </w:t>
      </w:r>
      <w:r w:rsidRPr="00DC75F7">
        <w:rPr>
          <w:rFonts w:ascii="Book Antiqua" w:hAnsi="Book Antiqua" w:cs="Arial"/>
          <w:sz w:val="22"/>
          <w:szCs w:val="22"/>
        </w:rPr>
        <w:t xml:space="preserve">nauczycieli pracujących w jednym oddziale wychowawca </w:t>
      </w:r>
      <w:r w:rsidR="00190CFE" w:rsidRPr="00DC75F7">
        <w:rPr>
          <w:rFonts w:ascii="Book Antiqua" w:hAnsi="Book Antiqua" w:cs="Arial"/>
          <w:sz w:val="22"/>
          <w:szCs w:val="22"/>
        </w:rPr>
        <w:t>przekazuje, z co</w:t>
      </w:r>
      <w:r w:rsidRPr="00DC75F7">
        <w:rPr>
          <w:rFonts w:ascii="Book Antiqua" w:hAnsi="Book Antiqua" w:cs="Arial"/>
          <w:sz w:val="22"/>
          <w:szCs w:val="22"/>
        </w:rPr>
        <w:t xml:space="preserve"> najmniej tygodniowym wyprzedzeniem. </w:t>
      </w:r>
    </w:p>
    <w:p w14:paraId="47B3EB23" w14:textId="77777777" w:rsidR="00D06B98" w:rsidRPr="00DC75F7" w:rsidRDefault="00D06B98" w:rsidP="001908D6">
      <w:pPr>
        <w:tabs>
          <w:tab w:val="left" w:pos="709"/>
        </w:tabs>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8.</w:t>
      </w:r>
      <w:r w:rsidRPr="00DC75F7">
        <w:rPr>
          <w:rFonts w:ascii="Book Antiqua" w:hAnsi="Book Antiqua" w:cs="Arial"/>
        </w:rPr>
        <w:t xml:space="preserve"> Po dokonanych ustaleniach zespołu nauczycielskiego lub zebraniu opinii od poszczególnych nauczycieli, wychowawca proponuje formy pomocy psychologiczno</w:t>
      </w:r>
      <w:r w:rsidR="009E5103" w:rsidRPr="00DC75F7">
        <w:rPr>
          <w:rFonts w:ascii="Book Antiqua" w:hAnsi="Book Antiqua" w:cs="Arial"/>
        </w:rPr>
        <w:t xml:space="preserve"> </w:t>
      </w:r>
      <w:r w:rsidRPr="00DC75F7">
        <w:rPr>
          <w:rFonts w:ascii="Book Antiqua" w:hAnsi="Book Antiqua" w:cs="Arial"/>
        </w:rPr>
        <w:t>–pedagogicznej świadczonej poszczególnym ucz</w:t>
      </w:r>
      <w:r w:rsidR="00CE0E1F" w:rsidRPr="00DC75F7">
        <w:rPr>
          <w:rFonts w:ascii="Book Antiqua" w:hAnsi="Book Antiqua" w:cs="Arial"/>
        </w:rPr>
        <w:t>niom. Propozycję przedstawia Dyrektorowi S</w:t>
      </w:r>
      <w:r w:rsidRPr="00DC75F7">
        <w:rPr>
          <w:rFonts w:ascii="Book Antiqua" w:hAnsi="Book Antiqua" w:cs="Arial"/>
        </w:rPr>
        <w:t>zkoły.</w:t>
      </w:r>
    </w:p>
    <w:p w14:paraId="5C508052" w14:textId="77777777" w:rsidR="00D06B98" w:rsidRPr="00DC75F7" w:rsidRDefault="00D06B98" w:rsidP="001908D6">
      <w:pPr>
        <w:tabs>
          <w:tab w:val="left" w:pos="567"/>
        </w:tabs>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9</w:t>
      </w:r>
      <w:r w:rsidRPr="00DC75F7">
        <w:rPr>
          <w:rFonts w:ascii="Book Antiqua" w:hAnsi="Book Antiqua" w:cs="Arial"/>
        </w:rPr>
        <w:t>.  Wychowawca przy czynnościach, o których mowa w ust. 7 współpracuje z rodzicami ucznia lub w razie potrzeby ze specjalistami zatrudnionymi w szkole.</w:t>
      </w:r>
    </w:p>
    <w:p w14:paraId="1757A521" w14:textId="77777777" w:rsidR="00D06B98" w:rsidRPr="00DC75F7" w:rsidRDefault="00D06B98" w:rsidP="001908D6">
      <w:pPr>
        <w:tabs>
          <w:tab w:val="left" w:pos="567"/>
        </w:tabs>
        <w:autoSpaceDE w:val="0"/>
        <w:autoSpaceDN w:val="0"/>
        <w:adjustRightInd w:val="0"/>
        <w:spacing w:line="276" w:lineRule="auto"/>
        <w:jc w:val="both"/>
        <w:rPr>
          <w:rFonts w:ascii="Book Antiqua" w:hAnsi="Book Antiqua" w:cs="Arial"/>
        </w:rPr>
      </w:pPr>
    </w:p>
    <w:p w14:paraId="1866A694" w14:textId="77777777" w:rsidR="00D06B98" w:rsidRPr="00DC75F7" w:rsidRDefault="00D06B98" w:rsidP="001908D6">
      <w:pPr>
        <w:tabs>
          <w:tab w:val="left" w:pos="709"/>
        </w:tabs>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10</w:t>
      </w:r>
      <w:r w:rsidRPr="00DC75F7">
        <w:rPr>
          <w:rFonts w:ascii="Book Antiqua" w:hAnsi="Book Antiqua" w:cs="Arial"/>
        </w:rPr>
        <w:t>. Wymiar godzin poszczególnych form udzielania uczniom pomocy psychologiczno</w:t>
      </w:r>
      <w:r w:rsidR="009E5103" w:rsidRPr="00DC75F7">
        <w:rPr>
          <w:rFonts w:ascii="Book Antiqua" w:hAnsi="Book Antiqua" w:cs="Arial"/>
        </w:rPr>
        <w:t xml:space="preserve"> </w:t>
      </w:r>
      <w:r w:rsidR="00CE0E1F" w:rsidRPr="00DC75F7">
        <w:rPr>
          <w:rFonts w:ascii="Book Antiqua" w:hAnsi="Book Antiqua" w:cs="Arial"/>
        </w:rPr>
        <w:t>–pedagogicznej ustala Dyrektor S</w:t>
      </w:r>
      <w:r w:rsidRPr="00DC75F7">
        <w:rPr>
          <w:rFonts w:ascii="Book Antiqua" w:hAnsi="Book Antiqua" w:cs="Arial"/>
        </w:rPr>
        <w:t>zkoły, biorąc pod uwagę wszystkie godziny, które w danym roku szkolnym mogą być przeznaczone na realizację tych form.</w:t>
      </w:r>
    </w:p>
    <w:p w14:paraId="35112919" w14:textId="77777777" w:rsidR="00D06B98" w:rsidRPr="00DC75F7" w:rsidRDefault="00D06B98" w:rsidP="001908D6">
      <w:pPr>
        <w:autoSpaceDE w:val="0"/>
        <w:autoSpaceDN w:val="0"/>
        <w:adjustRightInd w:val="0"/>
        <w:jc w:val="both"/>
        <w:rPr>
          <w:rFonts w:ascii="Book Antiqua" w:hAnsi="Book Antiqua" w:cs="Arial"/>
        </w:rPr>
      </w:pPr>
    </w:p>
    <w:p w14:paraId="6E6279CC" w14:textId="77777777" w:rsidR="00D06B98" w:rsidRPr="00DC75F7" w:rsidRDefault="00D06B98" w:rsidP="001908D6">
      <w:pPr>
        <w:tabs>
          <w:tab w:val="left" w:pos="284"/>
          <w:tab w:val="left" w:pos="426"/>
        </w:tabs>
        <w:autoSpaceDE w:val="0"/>
        <w:autoSpaceDN w:val="0"/>
        <w:adjustRightInd w:val="0"/>
        <w:spacing w:line="276" w:lineRule="auto"/>
        <w:jc w:val="both"/>
        <w:rPr>
          <w:rFonts w:ascii="Book Antiqua" w:hAnsi="Book Antiqua" w:cs="Arial"/>
          <w:b/>
          <w:color w:val="C00000"/>
        </w:rPr>
      </w:pPr>
      <w:r w:rsidRPr="00DC75F7">
        <w:rPr>
          <w:rFonts w:ascii="Book Antiqua" w:hAnsi="Book Antiqua" w:cs="Arial"/>
          <w:b/>
        </w:rPr>
        <w:t xml:space="preserve">            11</w:t>
      </w:r>
      <w:r w:rsidRPr="00DC75F7">
        <w:rPr>
          <w:rFonts w:ascii="Book Antiqua" w:hAnsi="Book Antiqua" w:cs="Arial"/>
        </w:rPr>
        <w:t>. O ustalonych dla ucznia formach, okresie udzielania pomocy psychologiczno</w:t>
      </w:r>
      <w:r w:rsidR="009E5103" w:rsidRPr="00DC75F7">
        <w:rPr>
          <w:rFonts w:ascii="Book Antiqua" w:hAnsi="Book Antiqua" w:cs="Arial"/>
        </w:rPr>
        <w:t xml:space="preserve"> </w:t>
      </w:r>
      <w:r w:rsidRPr="00DC75F7">
        <w:rPr>
          <w:rFonts w:ascii="Book Antiqua" w:hAnsi="Book Antiqua" w:cs="Arial"/>
        </w:rPr>
        <w:t xml:space="preserve">–pedagogicznej oraz wymiarze godzin, w których poszczególne formy będą realizowane niezwłocznie zawiadamia się rodzica w formie pisemnej. Wychowawca klasy wpisuje powyższą informację w </w:t>
      </w:r>
      <w:r w:rsidR="009E5103" w:rsidRPr="00DC75F7">
        <w:rPr>
          <w:rFonts w:ascii="Book Antiqua" w:hAnsi="Book Antiqua" w:cs="Arial"/>
        </w:rPr>
        <w:t xml:space="preserve">dzienniku lekcyjnym </w:t>
      </w:r>
      <w:r w:rsidRPr="00DC75F7">
        <w:rPr>
          <w:rFonts w:ascii="Book Antiqua" w:hAnsi="Book Antiqua" w:cs="Arial"/>
        </w:rPr>
        <w:t>lub  listownie przekazuje na spotkaniu z rodzicem, zaś rodzic własnoręcznym podpisem potwierdza otrzymanie informacji.</w:t>
      </w:r>
      <w:r w:rsidRPr="00DC75F7">
        <w:rPr>
          <w:rFonts w:ascii="Book Antiqua" w:hAnsi="Book Antiqua" w:cs="Arial"/>
          <w:b/>
          <w:color w:val="C00000"/>
        </w:rPr>
        <w:t xml:space="preserve"> </w:t>
      </w:r>
    </w:p>
    <w:p w14:paraId="52E77F85" w14:textId="77777777" w:rsidR="00D06B98" w:rsidRPr="00DC75F7" w:rsidRDefault="00D06B98" w:rsidP="001908D6">
      <w:pPr>
        <w:autoSpaceDE w:val="0"/>
        <w:autoSpaceDN w:val="0"/>
        <w:adjustRightInd w:val="0"/>
        <w:spacing w:line="276" w:lineRule="auto"/>
        <w:jc w:val="both"/>
        <w:rPr>
          <w:rFonts w:ascii="Book Antiqua" w:hAnsi="Book Antiqua" w:cs="Arial"/>
          <w:b/>
          <w:color w:val="C00000"/>
        </w:rPr>
      </w:pPr>
    </w:p>
    <w:p w14:paraId="1613E743" w14:textId="77777777" w:rsidR="00D06B98" w:rsidRPr="00DC75F7" w:rsidRDefault="00D06B98" w:rsidP="001908D6">
      <w:pPr>
        <w:tabs>
          <w:tab w:val="left" w:pos="426"/>
        </w:tabs>
        <w:autoSpaceDE w:val="0"/>
        <w:autoSpaceDN w:val="0"/>
        <w:adjustRightInd w:val="0"/>
        <w:spacing w:line="276" w:lineRule="auto"/>
        <w:jc w:val="both"/>
        <w:rPr>
          <w:rFonts w:ascii="Book Antiqua" w:hAnsi="Book Antiqua" w:cs="Arial"/>
        </w:rPr>
      </w:pPr>
      <w:r w:rsidRPr="00DC75F7">
        <w:rPr>
          <w:rFonts w:ascii="Book Antiqua" w:hAnsi="Book Antiqua" w:cs="Arial"/>
          <w:b/>
        </w:rPr>
        <w:t xml:space="preserve">            12</w:t>
      </w:r>
      <w:r w:rsidRPr="00DC75F7">
        <w:rPr>
          <w:rFonts w:ascii="Book Antiqua" w:hAnsi="Book Antiqua" w:cs="Arial"/>
        </w:rPr>
        <w:t>. Rodzic ma prawo do odmowy świadczenia pomocy psychologiczno</w:t>
      </w:r>
      <w:r w:rsidR="009E5103" w:rsidRPr="00DC75F7">
        <w:rPr>
          <w:rFonts w:ascii="Book Antiqua" w:hAnsi="Book Antiqua" w:cs="Arial"/>
        </w:rPr>
        <w:t xml:space="preserve"> </w:t>
      </w:r>
      <w:r w:rsidRPr="00DC75F7">
        <w:rPr>
          <w:rFonts w:ascii="Book Antiqua" w:hAnsi="Book Antiqua" w:cs="Arial"/>
        </w:rPr>
        <w:t>–</w:t>
      </w:r>
      <w:r w:rsidR="009E5103" w:rsidRPr="00DC75F7">
        <w:rPr>
          <w:rFonts w:ascii="Book Antiqua" w:hAnsi="Book Antiqua" w:cs="Arial"/>
        </w:rPr>
        <w:t xml:space="preserve"> </w:t>
      </w:r>
      <w:r w:rsidRPr="00DC75F7">
        <w:rPr>
          <w:rFonts w:ascii="Book Antiqua" w:hAnsi="Book Antiqua" w:cs="Arial"/>
        </w:rPr>
        <w:t>pedagogicznej swojemu dziecku.</w:t>
      </w:r>
    </w:p>
    <w:p w14:paraId="149BB5EE" w14:textId="77777777" w:rsidR="00D06B98" w:rsidRPr="00DC75F7" w:rsidRDefault="00D06B98" w:rsidP="001908D6">
      <w:pPr>
        <w:tabs>
          <w:tab w:val="left" w:pos="426"/>
        </w:tabs>
        <w:autoSpaceDE w:val="0"/>
        <w:autoSpaceDN w:val="0"/>
        <w:adjustRightInd w:val="0"/>
        <w:spacing w:line="276" w:lineRule="auto"/>
        <w:jc w:val="both"/>
        <w:rPr>
          <w:rFonts w:ascii="Book Antiqua" w:hAnsi="Book Antiqua" w:cs="Arial"/>
        </w:rPr>
      </w:pPr>
    </w:p>
    <w:p w14:paraId="349F34F7" w14:textId="77777777" w:rsidR="00656DD2" w:rsidRPr="00DC75F7" w:rsidRDefault="00D06B98" w:rsidP="001908D6">
      <w:pPr>
        <w:tabs>
          <w:tab w:val="left" w:pos="993"/>
        </w:tabs>
        <w:autoSpaceDE w:val="0"/>
        <w:autoSpaceDN w:val="0"/>
        <w:adjustRightInd w:val="0"/>
        <w:spacing w:line="276" w:lineRule="auto"/>
        <w:jc w:val="both"/>
        <w:rPr>
          <w:rFonts w:ascii="Book Antiqua" w:hAnsi="Book Antiqua" w:cs="Arial"/>
        </w:rPr>
      </w:pPr>
      <w:r w:rsidRPr="00DC75F7">
        <w:rPr>
          <w:rFonts w:ascii="Book Antiqua" w:hAnsi="Book Antiqua" w:cs="Arial"/>
          <w:b/>
        </w:rPr>
        <w:lastRenderedPageBreak/>
        <w:t xml:space="preserve">           13.</w:t>
      </w:r>
      <w:r w:rsidRPr="00DC75F7">
        <w:rPr>
          <w:rFonts w:ascii="Book Antiqua" w:hAnsi="Book Antiqua" w:cs="Arial"/>
        </w:rPr>
        <w:t xml:space="preserve">  Wychowawca klasy jest koordynatorem wszelkich działań związanych z organizacją</w:t>
      </w:r>
      <w:r w:rsidR="009E5103" w:rsidRPr="00DC75F7">
        <w:rPr>
          <w:rFonts w:ascii="Book Antiqua" w:hAnsi="Book Antiqua" w:cs="Arial"/>
        </w:rPr>
        <w:t xml:space="preserve">  </w:t>
      </w:r>
      <w:r w:rsidRPr="00DC75F7">
        <w:rPr>
          <w:rFonts w:ascii="Book Antiqua" w:hAnsi="Book Antiqua" w:cs="Arial"/>
        </w:rPr>
        <w:t xml:space="preserve"> i świadczeniem pomocy psychologiczno – pedagogicznej swoim wychowankom.</w:t>
      </w:r>
    </w:p>
    <w:p w14:paraId="5ABFC8D6" w14:textId="77777777" w:rsidR="00656DD2" w:rsidRPr="00DC75F7" w:rsidRDefault="00656DD2" w:rsidP="001908D6">
      <w:pPr>
        <w:tabs>
          <w:tab w:val="left" w:pos="993"/>
        </w:tabs>
        <w:autoSpaceDE w:val="0"/>
        <w:autoSpaceDN w:val="0"/>
        <w:adjustRightInd w:val="0"/>
        <w:spacing w:line="276" w:lineRule="auto"/>
        <w:jc w:val="both"/>
        <w:rPr>
          <w:rFonts w:ascii="Book Antiqua" w:hAnsi="Book Antiqua" w:cs="Arial"/>
        </w:rPr>
      </w:pPr>
    </w:p>
    <w:p w14:paraId="0A88A32B" w14:textId="77777777" w:rsidR="00D06B98" w:rsidRPr="00DC75F7" w:rsidRDefault="00D06B98"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Każdy nauczyciel oraz specjalista zatrudniony w szkole ma obowiązek włączyć się w realizację zintegrowanych, wspólnie wypracowanych form i metod wspierania ucznia.  </w:t>
      </w:r>
    </w:p>
    <w:p w14:paraId="36E871E7" w14:textId="77777777" w:rsidR="00656DD2" w:rsidRPr="00DC75F7" w:rsidRDefault="00656DD2" w:rsidP="001908D6">
      <w:pPr>
        <w:pStyle w:val="Akapitzlist"/>
        <w:tabs>
          <w:tab w:val="left" w:pos="993"/>
        </w:tabs>
        <w:autoSpaceDE w:val="0"/>
        <w:autoSpaceDN w:val="0"/>
        <w:adjustRightInd w:val="0"/>
        <w:ind w:left="567"/>
        <w:jc w:val="both"/>
        <w:rPr>
          <w:rFonts w:ascii="Book Antiqua" w:hAnsi="Book Antiqua" w:cs="Arial"/>
        </w:rPr>
      </w:pPr>
    </w:p>
    <w:p w14:paraId="0E667720" w14:textId="77777777" w:rsidR="00D06B98" w:rsidRPr="00DC75F7" w:rsidRDefault="00D06B98"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W przypadku, gdy pomimo udzielanej uczniowi pomocy </w:t>
      </w:r>
      <w:proofErr w:type="spellStart"/>
      <w:r w:rsidRPr="00DC75F7">
        <w:rPr>
          <w:rFonts w:ascii="Book Antiqua" w:hAnsi="Book Antiqua" w:cs="Arial"/>
        </w:rPr>
        <w:t>psychologiczno</w:t>
      </w:r>
      <w:proofErr w:type="spellEnd"/>
      <w:r w:rsidR="009E5103" w:rsidRPr="00DC75F7">
        <w:rPr>
          <w:rFonts w:ascii="Book Antiqua" w:hAnsi="Book Antiqua" w:cs="Arial"/>
        </w:rPr>
        <w:t xml:space="preserve"> </w:t>
      </w:r>
      <w:r w:rsidRPr="00DC75F7">
        <w:rPr>
          <w:rFonts w:ascii="Book Antiqua" w:hAnsi="Book Antiqua" w:cs="Arial"/>
        </w:rPr>
        <w:t xml:space="preserve">-pedagogicznej nie nastąpiła poprawa w </w:t>
      </w:r>
      <w:r w:rsidR="00CE0E1F" w:rsidRPr="00DC75F7">
        <w:rPr>
          <w:rFonts w:ascii="Book Antiqua" w:hAnsi="Book Antiqua" w:cs="Arial"/>
        </w:rPr>
        <w:t>funkcjonowaniu ucznia w szkole Dyrektor S</w:t>
      </w:r>
      <w:r w:rsidRPr="00DC75F7">
        <w:rPr>
          <w:rFonts w:ascii="Book Antiqua" w:hAnsi="Book Antiqua" w:cs="Arial"/>
        </w:rPr>
        <w:t xml:space="preserve">zkoły, za zgodą rodziców, występuje do poradni </w:t>
      </w:r>
      <w:proofErr w:type="spellStart"/>
      <w:r w:rsidRPr="00DC75F7">
        <w:rPr>
          <w:rFonts w:ascii="Book Antiqua" w:hAnsi="Book Antiqua" w:cs="Arial"/>
        </w:rPr>
        <w:t>psychologiczno</w:t>
      </w:r>
      <w:proofErr w:type="spellEnd"/>
      <w:r w:rsidR="009E5103" w:rsidRPr="00DC75F7">
        <w:rPr>
          <w:rFonts w:ascii="Book Antiqua" w:hAnsi="Book Antiqua" w:cs="Arial"/>
        </w:rPr>
        <w:t xml:space="preserve"> </w:t>
      </w:r>
      <w:r w:rsidRPr="00DC75F7">
        <w:rPr>
          <w:rFonts w:ascii="Book Antiqua" w:hAnsi="Book Antiqua" w:cs="Arial"/>
        </w:rPr>
        <w:t>-</w:t>
      </w:r>
      <w:r w:rsidR="009E5103" w:rsidRPr="00DC75F7">
        <w:rPr>
          <w:rFonts w:ascii="Book Antiqua" w:hAnsi="Book Antiqua" w:cs="Arial"/>
        </w:rPr>
        <w:t xml:space="preserve"> </w:t>
      </w:r>
      <w:r w:rsidRPr="00DC75F7">
        <w:rPr>
          <w:rFonts w:ascii="Book Antiqua" w:hAnsi="Book Antiqua" w:cs="Arial"/>
        </w:rPr>
        <w:t xml:space="preserve">pedagogicznej o przeprowadzenie diagnozy i wskazanie rozwiązania problemu ucznia. </w:t>
      </w:r>
    </w:p>
    <w:p w14:paraId="0BF4AFB0" w14:textId="77777777" w:rsidR="008610E7" w:rsidRPr="00DC75F7" w:rsidRDefault="008610E7" w:rsidP="001908D6">
      <w:pPr>
        <w:pStyle w:val="Akapitzlist"/>
        <w:jc w:val="both"/>
        <w:rPr>
          <w:rFonts w:ascii="Book Antiqua" w:hAnsi="Book Antiqua" w:cs="Arial"/>
        </w:rPr>
      </w:pPr>
    </w:p>
    <w:p w14:paraId="4504BB18"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Objęcie ucznia zajęciami </w:t>
      </w:r>
      <w:proofErr w:type="spellStart"/>
      <w:r w:rsidRPr="00DC75F7">
        <w:rPr>
          <w:rFonts w:ascii="Book Antiqua" w:hAnsi="Book Antiqua" w:cs="Arial"/>
        </w:rPr>
        <w:t>dydaktyczno</w:t>
      </w:r>
      <w:proofErr w:type="spellEnd"/>
      <w:r w:rsidR="009E5103" w:rsidRPr="00DC75F7">
        <w:rPr>
          <w:rFonts w:ascii="Book Antiqua" w:hAnsi="Book Antiqua" w:cs="Arial"/>
        </w:rPr>
        <w:t xml:space="preserve"> </w:t>
      </w:r>
      <w:r w:rsidRPr="00DC75F7">
        <w:rPr>
          <w:rFonts w:ascii="Book Antiqua" w:hAnsi="Book Antiqua" w:cs="Arial"/>
        </w:rPr>
        <w:t>–</w:t>
      </w:r>
      <w:r w:rsidR="009E5103" w:rsidRPr="00DC75F7">
        <w:rPr>
          <w:rFonts w:ascii="Book Antiqua" w:hAnsi="Book Antiqua" w:cs="Arial"/>
        </w:rPr>
        <w:t xml:space="preserve"> </w:t>
      </w:r>
      <w:r w:rsidRPr="00DC75F7">
        <w:rPr>
          <w:rFonts w:ascii="Book Antiqua" w:hAnsi="Book Antiqua" w:cs="Arial"/>
        </w:rPr>
        <w:t xml:space="preserve">wyrównawczymi i specjalistycznymi wymaga zgody rodzica. </w:t>
      </w:r>
    </w:p>
    <w:p w14:paraId="618A5E7C" w14:textId="77777777" w:rsidR="008610E7" w:rsidRPr="00DC75F7" w:rsidRDefault="008610E7" w:rsidP="001908D6">
      <w:pPr>
        <w:pStyle w:val="Akapitzlist"/>
        <w:jc w:val="both"/>
        <w:rPr>
          <w:rFonts w:ascii="Book Antiqua" w:hAnsi="Book Antiqua" w:cs="Arial"/>
        </w:rPr>
      </w:pPr>
    </w:p>
    <w:p w14:paraId="1457A1ED" w14:textId="77777777" w:rsidR="008610E7" w:rsidRPr="00DC75F7" w:rsidRDefault="006A5225"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Dyrektor S</w:t>
      </w:r>
      <w:r w:rsidR="008610E7" w:rsidRPr="00DC75F7">
        <w:rPr>
          <w:rFonts w:ascii="Book Antiqua" w:hAnsi="Book Antiqua" w:cs="Arial"/>
        </w:rPr>
        <w:t xml:space="preserve">zkoły wskazuje nauczyciela do prowadzenia zajęć </w:t>
      </w:r>
      <w:proofErr w:type="spellStart"/>
      <w:r w:rsidR="008610E7" w:rsidRPr="00DC75F7">
        <w:rPr>
          <w:rFonts w:ascii="Book Antiqua" w:hAnsi="Book Antiqua" w:cs="Arial"/>
        </w:rPr>
        <w:t>dydaktyczno</w:t>
      </w:r>
      <w:proofErr w:type="spellEnd"/>
      <w:r w:rsidR="009E5103" w:rsidRPr="00DC75F7">
        <w:rPr>
          <w:rFonts w:ascii="Book Antiqua" w:hAnsi="Book Antiqua" w:cs="Arial"/>
        </w:rPr>
        <w:t xml:space="preserve"> </w:t>
      </w:r>
      <w:r w:rsidR="008610E7" w:rsidRPr="00DC75F7">
        <w:rPr>
          <w:rFonts w:ascii="Book Antiqua" w:hAnsi="Book Antiqua" w:cs="Arial"/>
        </w:rPr>
        <w:t>-</w:t>
      </w:r>
      <w:r w:rsidR="009E5103" w:rsidRPr="00DC75F7">
        <w:rPr>
          <w:rFonts w:ascii="Book Antiqua" w:hAnsi="Book Antiqua" w:cs="Arial"/>
        </w:rPr>
        <w:t xml:space="preserve"> </w:t>
      </w:r>
      <w:r w:rsidR="008610E7" w:rsidRPr="00DC75F7">
        <w:rPr>
          <w:rFonts w:ascii="Book Antiqua" w:hAnsi="Book Antiqua" w:cs="Arial"/>
        </w:rPr>
        <w:t>wyrównawczych spośród nauczycieli danej edukacji przedmiotowych.</w:t>
      </w:r>
    </w:p>
    <w:p w14:paraId="00EBC3A3" w14:textId="77777777" w:rsidR="00D05312" w:rsidRPr="00DC75F7" w:rsidRDefault="00D05312" w:rsidP="001908D6">
      <w:pPr>
        <w:pStyle w:val="Akapitzlist"/>
        <w:jc w:val="both"/>
        <w:rPr>
          <w:rFonts w:ascii="Book Antiqua" w:hAnsi="Book Antiqua" w:cs="Arial"/>
        </w:rPr>
      </w:pPr>
    </w:p>
    <w:p w14:paraId="6FBD0314"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O zakończeniu zajęć </w:t>
      </w:r>
      <w:proofErr w:type="spellStart"/>
      <w:r w:rsidR="00190CFE" w:rsidRPr="00DC75F7">
        <w:rPr>
          <w:rFonts w:ascii="Book Antiqua" w:hAnsi="Book Antiqua" w:cs="Arial"/>
        </w:rPr>
        <w:t>dydaktyczno</w:t>
      </w:r>
      <w:proofErr w:type="spellEnd"/>
      <w:r w:rsidR="00190CFE" w:rsidRPr="00DC75F7">
        <w:rPr>
          <w:rFonts w:ascii="Book Antiqua" w:hAnsi="Book Antiqua" w:cs="Arial"/>
        </w:rPr>
        <w:t xml:space="preserve"> - wyrównawczych</w:t>
      </w:r>
      <w:r w:rsidR="00FF5654" w:rsidRPr="00DC75F7">
        <w:rPr>
          <w:rFonts w:ascii="Book Antiqua" w:hAnsi="Book Antiqua" w:cs="Arial"/>
        </w:rPr>
        <w:t xml:space="preserve"> decyduje Dyrektor S</w:t>
      </w:r>
      <w:r w:rsidRPr="00DC75F7">
        <w:rPr>
          <w:rFonts w:ascii="Book Antiqua" w:hAnsi="Book Antiqua" w:cs="Arial"/>
        </w:rPr>
        <w:t>zkoły, po zasięgnięciu opinii nauczyciela prowadzącego te zajęcia lub na podstawie opinii wychowawcy.</w:t>
      </w:r>
    </w:p>
    <w:p w14:paraId="412BFF51" w14:textId="77777777" w:rsidR="00D05312" w:rsidRPr="00DC75F7" w:rsidRDefault="00D05312" w:rsidP="001908D6">
      <w:pPr>
        <w:pStyle w:val="Akapitzlist"/>
        <w:jc w:val="both"/>
        <w:rPr>
          <w:rFonts w:ascii="Book Antiqua" w:hAnsi="Book Antiqua" w:cs="Arial"/>
        </w:rPr>
      </w:pPr>
    </w:p>
    <w:p w14:paraId="4FEE9EC4"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Nauczyciel zajęć </w:t>
      </w:r>
      <w:proofErr w:type="spellStart"/>
      <w:r w:rsidRPr="00DC75F7">
        <w:rPr>
          <w:rFonts w:ascii="Book Antiqua" w:hAnsi="Book Antiqua" w:cs="Arial"/>
        </w:rPr>
        <w:t>dydaktyczno</w:t>
      </w:r>
      <w:proofErr w:type="spellEnd"/>
      <w:r w:rsidR="005E46F5" w:rsidRPr="00DC75F7">
        <w:rPr>
          <w:rFonts w:ascii="Book Antiqua" w:hAnsi="Book Antiqua" w:cs="Arial"/>
        </w:rPr>
        <w:t xml:space="preserve"> </w:t>
      </w:r>
      <w:r w:rsidRPr="00DC75F7">
        <w:rPr>
          <w:rFonts w:ascii="Book Antiqua" w:hAnsi="Book Antiqua" w:cs="Arial"/>
        </w:rPr>
        <w:t>-</w:t>
      </w:r>
      <w:r w:rsidR="005E46F5" w:rsidRPr="00DC75F7">
        <w:rPr>
          <w:rFonts w:ascii="Book Antiqua" w:hAnsi="Book Antiqua" w:cs="Arial"/>
        </w:rPr>
        <w:t xml:space="preserve"> </w:t>
      </w:r>
      <w:r w:rsidRPr="00DC75F7">
        <w:rPr>
          <w:rFonts w:ascii="Book Antiqua" w:hAnsi="Book Antiqua" w:cs="Arial"/>
        </w:rPr>
        <w:t>wyrównawczych jest obowiązany prowadzić dokumentację w formie dziennika zajęć pozalekcyjnych oraz systematycznie dokonywać ewaluacji pracy własnej, a także badań przyrostu wiedzy i umiejętności uczniów objętych tą formą pomocy.</w:t>
      </w:r>
    </w:p>
    <w:p w14:paraId="104DA4F7" w14:textId="77777777" w:rsidR="00D05312" w:rsidRPr="00DC75F7" w:rsidRDefault="00D05312" w:rsidP="001908D6">
      <w:pPr>
        <w:pStyle w:val="Akapitzlist"/>
        <w:jc w:val="both"/>
        <w:rPr>
          <w:rFonts w:ascii="Book Antiqua" w:hAnsi="Book Antiqua" w:cs="Arial"/>
        </w:rPr>
      </w:pPr>
    </w:p>
    <w:p w14:paraId="0DBE5074"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Zajęcia specjalistyczne i </w:t>
      </w:r>
      <w:proofErr w:type="spellStart"/>
      <w:r w:rsidRPr="00DC75F7">
        <w:rPr>
          <w:rFonts w:ascii="Book Antiqua" w:hAnsi="Book Antiqua" w:cs="Arial"/>
        </w:rPr>
        <w:t>korekcyjno</w:t>
      </w:r>
      <w:proofErr w:type="spellEnd"/>
      <w:r w:rsidR="005E46F5" w:rsidRPr="00DC75F7">
        <w:rPr>
          <w:rFonts w:ascii="Book Antiqua" w:hAnsi="Book Antiqua" w:cs="Arial"/>
        </w:rPr>
        <w:t xml:space="preserve"> </w:t>
      </w:r>
      <w:r w:rsidRPr="00DC75F7">
        <w:rPr>
          <w:rFonts w:ascii="Book Antiqua" w:hAnsi="Book Antiqua" w:cs="Arial"/>
        </w:rPr>
        <w:t>-</w:t>
      </w:r>
      <w:r w:rsidR="005E46F5" w:rsidRPr="00DC75F7">
        <w:rPr>
          <w:rFonts w:ascii="Book Antiqua" w:hAnsi="Book Antiqua" w:cs="Arial"/>
        </w:rPr>
        <w:t xml:space="preserve"> </w:t>
      </w:r>
      <w:r w:rsidRPr="00DC75F7">
        <w:rPr>
          <w:rFonts w:ascii="Book Antiqua" w:hAnsi="Book Antiqua" w:cs="Arial"/>
        </w:rPr>
        <w:t>kompensacyjne prowadzą nauczyciele i specjaliści posiadający kwalifikacje odpowiednie do rodzaju zajęć.</w:t>
      </w:r>
    </w:p>
    <w:p w14:paraId="592138DF" w14:textId="77777777" w:rsidR="00D05312" w:rsidRPr="00DC75F7" w:rsidRDefault="00D05312" w:rsidP="001908D6">
      <w:pPr>
        <w:pStyle w:val="Akapitzlist"/>
        <w:jc w:val="both"/>
        <w:rPr>
          <w:rFonts w:ascii="Book Antiqua" w:hAnsi="Book Antiqua" w:cs="Arial"/>
        </w:rPr>
      </w:pPr>
    </w:p>
    <w:p w14:paraId="6A8FAED5"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Za zgodą organu prowadzącego, w szczególnie uzasadnionych przypadkach, zajęcia specjalistyczne mogą być prowadzone indywidualnie. </w:t>
      </w:r>
    </w:p>
    <w:p w14:paraId="253309D5" w14:textId="77777777" w:rsidR="00D05312" w:rsidRPr="00DC75F7" w:rsidRDefault="00D05312" w:rsidP="001908D6">
      <w:pPr>
        <w:pStyle w:val="Akapitzlist"/>
        <w:jc w:val="both"/>
        <w:rPr>
          <w:rFonts w:ascii="Book Antiqua" w:hAnsi="Book Antiqua" w:cs="Arial"/>
        </w:rPr>
      </w:pPr>
    </w:p>
    <w:p w14:paraId="320CEBCC"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O objęciu ucznia zajęciami </w:t>
      </w:r>
      <w:proofErr w:type="spellStart"/>
      <w:r w:rsidRPr="00DC75F7">
        <w:rPr>
          <w:rFonts w:ascii="Book Antiqua" w:hAnsi="Book Antiqua" w:cs="Arial"/>
        </w:rPr>
        <w:t>dydaktyczno</w:t>
      </w:r>
      <w:proofErr w:type="spellEnd"/>
      <w:r w:rsidR="005E46F5" w:rsidRPr="00DC75F7">
        <w:rPr>
          <w:rFonts w:ascii="Book Antiqua" w:hAnsi="Book Antiqua" w:cs="Arial"/>
        </w:rPr>
        <w:t xml:space="preserve"> </w:t>
      </w:r>
      <w:r w:rsidRPr="00DC75F7">
        <w:rPr>
          <w:rFonts w:ascii="Book Antiqua" w:hAnsi="Book Antiqua" w:cs="Arial"/>
        </w:rPr>
        <w:t>-</w:t>
      </w:r>
      <w:r w:rsidR="005E46F5" w:rsidRPr="00DC75F7">
        <w:rPr>
          <w:rFonts w:ascii="Book Antiqua" w:hAnsi="Book Antiqua" w:cs="Arial"/>
        </w:rPr>
        <w:t xml:space="preserve"> </w:t>
      </w:r>
      <w:r w:rsidRPr="00DC75F7">
        <w:rPr>
          <w:rFonts w:ascii="Book Antiqua" w:hAnsi="Book Antiqua" w:cs="Arial"/>
        </w:rPr>
        <w:t>wyrównawczymi lub zajęci</w:t>
      </w:r>
      <w:r w:rsidR="002E40DC" w:rsidRPr="00DC75F7">
        <w:rPr>
          <w:rFonts w:ascii="Book Antiqua" w:hAnsi="Book Antiqua" w:cs="Arial"/>
        </w:rPr>
        <w:t>ami specjalistycznymi decyduje D</w:t>
      </w:r>
      <w:r w:rsidRPr="00DC75F7">
        <w:rPr>
          <w:rFonts w:ascii="Book Antiqua" w:hAnsi="Book Antiqua" w:cs="Arial"/>
        </w:rPr>
        <w:t xml:space="preserve">yrektor Szkoły. O zakończeniu udzielania pomocy w formie </w:t>
      </w:r>
      <w:r w:rsidR="005E46F5" w:rsidRPr="00DC75F7">
        <w:rPr>
          <w:rFonts w:ascii="Book Antiqua" w:hAnsi="Book Antiqua" w:cs="Arial"/>
        </w:rPr>
        <w:t>zajęć specjalistycznych</w:t>
      </w:r>
      <w:r w:rsidR="002E40DC" w:rsidRPr="00DC75F7">
        <w:rPr>
          <w:rFonts w:ascii="Book Antiqua" w:hAnsi="Book Antiqua" w:cs="Arial"/>
        </w:rPr>
        <w:t xml:space="preserve"> decyduje Dyrektor S</w:t>
      </w:r>
      <w:r w:rsidRPr="00DC75F7">
        <w:rPr>
          <w:rFonts w:ascii="Book Antiqua" w:hAnsi="Book Antiqua" w:cs="Arial"/>
        </w:rPr>
        <w:t>zkoły na wniosek rodziców lub nauczyciela prowadzącego zajęcia.</w:t>
      </w:r>
    </w:p>
    <w:p w14:paraId="34BECC86" w14:textId="77777777" w:rsidR="00D05312" w:rsidRPr="00DC75F7" w:rsidRDefault="00D05312" w:rsidP="001908D6">
      <w:pPr>
        <w:pStyle w:val="Akapitzlist"/>
        <w:jc w:val="both"/>
        <w:rPr>
          <w:rFonts w:ascii="Book Antiqua" w:hAnsi="Book Antiqua" w:cs="Arial"/>
        </w:rPr>
      </w:pPr>
    </w:p>
    <w:p w14:paraId="16B8FB3C"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W szkole zatrudniony jest pedagog, </w:t>
      </w:r>
      <w:r w:rsidR="005E46F5" w:rsidRPr="00DC75F7">
        <w:rPr>
          <w:rFonts w:ascii="Book Antiqua" w:hAnsi="Book Antiqua" w:cs="Arial"/>
        </w:rPr>
        <w:t>logopeda,</w:t>
      </w:r>
      <w:r w:rsidRPr="00DC75F7">
        <w:rPr>
          <w:rFonts w:ascii="Book Antiqua" w:hAnsi="Book Antiqua" w:cs="Arial"/>
        </w:rPr>
        <w:t xml:space="preserve"> na miarę potrzeb specjaliści, posiadający kwalifikacje odpowiednie do rodzaju prowadzonych zajęć. </w:t>
      </w:r>
    </w:p>
    <w:p w14:paraId="518AFC5F" w14:textId="77777777" w:rsidR="00D05312" w:rsidRPr="00DC75F7" w:rsidRDefault="00D05312" w:rsidP="001908D6">
      <w:pPr>
        <w:pStyle w:val="Akapitzlist"/>
        <w:jc w:val="both"/>
        <w:rPr>
          <w:rFonts w:ascii="Book Antiqua" w:hAnsi="Book Antiqua" w:cs="Arial"/>
        </w:rPr>
      </w:pPr>
    </w:p>
    <w:p w14:paraId="5C009E9A"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Porad dla rodziców i nauczycieli udzielają, w zależności od potrzeb, pedagog, logopeda oraz inni nauczyciele posiadający przygotowanie do prowadzenia zajęć specjalistycznych, w terminach podawanych na tablicy ogłoszeń dla rodziców. W szkole mogą być prowadzone warsztaty dla rodziców w celu doskonalenia umiejętności z zakresu </w:t>
      </w:r>
      <w:r w:rsidRPr="00DC75F7">
        <w:rPr>
          <w:rFonts w:ascii="Book Antiqua" w:hAnsi="Book Antiqua" w:cs="Arial"/>
        </w:rPr>
        <w:lastRenderedPageBreak/>
        <w:t xml:space="preserve">komunikacji społecznej oraz umiejętności wychowawczych. Informacja o warsztatach umieszczana jest na dwa tygodnie przed datą ich realizacji na tablicy ogłoszeń dla rodziców. </w:t>
      </w:r>
    </w:p>
    <w:p w14:paraId="1ED16ED6" w14:textId="77777777" w:rsidR="00D05312" w:rsidRPr="00DC75F7" w:rsidRDefault="00D05312" w:rsidP="001908D6">
      <w:pPr>
        <w:pStyle w:val="Akapitzlist"/>
        <w:jc w:val="both"/>
        <w:rPr>
          <w:rFonts w:ascii="Book Antiqua" w:hAnsi="Book Antiqua" w:cs="Arial"/>
        </w:rPr>
      </w:pPr>
    </w:p>
    <w:p w14:paraId="6395C901" w14:textId="77777777" w:rsidR="008610E7" w:rsidRPr="00DC75F7" w:rsidRDefault="008610E7" w:rsidP="00135B7D">
      <w:pPr>
        <w:pStyle w:val="Akapitzlist"/>
        <w:numPr>
          <w:ilvl w:val="0"/>
          <w:numId w:val="119"/>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Wsparcie merytoryczne dla nauczycieli, wychowawców i specjalistów udzielających pomocy </w:t>
      </w:r>
      <w:proofErr w:type="spellStart"/>
      <w:r w:rsidRPr="00DC75F7">
        <w:rPr>
          <w:rFonts w:ascii="Book Antiqua" w:hAnsi="Book Antiqua" w:cs="Arial"/>
        </w:rPr>
        <w:t>psychologiczno</w:t>
      </w:r>
      <w:proofErr w:type="spellEnd"/>
      <w:r w:rsidR="005E46F5" w:rsidRPr="00DC75F7">
        <w:rPr>
          <w:rFonts w:ascii="Book Antiqua" w:hAnsi="Book Antiqua" w:cs="Arial"/>
        </w:rPr>
        <w:t xml:space="preserve"> </w:t>
      </w:r>
      <w:r w:rsidRPr="00DC75F7">
        <w:rPr>
          <w:rFonts w:ascii="Book Antiqua" w:hAnsi="Book Antiqua" w:cs="Arial"/>
        </w:rPr>
        <w:t>-</w:t>
      </w:r>
      <w:r w:rsidR="005E46F5" w:rsidRPr="00DC75F7">
        <w:rPr>
          <w:rFonts w:ascii="Book Antiqua" w:hAnsi="Book Antiqua" w:cs="Arial"/>
        </w:rPr>
        <w:t xml:space="preserve"> </w:t>
      </w:r>
      <w:r w:rsidRPr="00DC75F7">
        <w:rPr>
          <w:rFonts w:ascii="Book Antiqua" w:hAnsi="Book Antiqua" w:cs="Arial"/>
        </w:rPr>
        <w:t xml:space="preserve">pedagogicznej udziela </w:t>
      </w:r>
      <w:r w:rsidR="005E46F5" w:rsidRPr="00DC75F7">
        <w:rPr>
          <w:rFonts w:ascii="Book Antiqua" w:hAnsi="Book Antiqua" w:cs="Arial"/>
        </w:rPr>
        <w:t xml:space="preserve">Powiatowa </w:t>
      </w:r>
      <w:r w:rsidRPr="00DC75F7">
        <w:rPr>
          <w:rFonts w:ascii="Book Antiqua" w:hAnsi="Book Antiqua" w:cs="Arial"/>
        </w:rPr>
        <w:t xml:space="preserve">Poradnia </w:t>
      </w:r>
      <w:proofErr w:type="spellStart"/>
      <w:r w:rsidR="005E46F5" w:rsidRPr="00DC75F7">
        <w:rPr>
          <w:rFonts w:ascii="Book Antiqua" w:hAnsi="Book Antiqua" w:cs="Arial"/>
        </w:rPr>
        <w:t>Psychologiczno</w:t>
      </w:r>
      <w:proofErr w:type="spellEnd"/>
      <w:r w:rsidR="005E46F5" w:rsidRPr="00DC75F7">
        <w:rPr>
          <w:rFonts w:ascii="Book Antiqua" w:hAnsi="Book Antiqua" w:cs="Arial"/>
        </w:rPr>
        <w:t xml:space="preserve"> – Pedagogiczna we Wałbrzychu</w:t>
      </w:r>
      <w:r w:rsidRPr="00DC75F7">
        <w:rPr>
          <w:rFonts w:ascii="Book Antiqua" w:hAnsi="Book Antiqua" w:cs="Arial"/>
        </w:rPr>
        <w:t xml:space="preserve"> na zasadach określonych w zawartym porozumieniu pomiędzy stronami.</w:t>
      </w:r>
    </w:p>
    <w:p w14:paraId="044D0D39" w14:textId="77777777" w:rsidR="0050596F" w:rsidRPr="00DC75F7" w:rsidRDefault="0050596F" w:rsidP="001908D6">
      <w:pPr>
        <w:tabs>
          <w:tab w:val="left" w:pos="567"/>
        </w:tabs>
        <w:jc w:val="both"/>
        <w:rPr>
          <w:rFonts w:ascii="Book Antiqua" w:hAnsi="Book Antiqua" w:cs="Arial"/>
        </w:rPr>
      </w:pPr>
    </w:p>
    <w:p w14:paraId="1B00FFBA" w14:textId="77777777" w:rsidR="00255EC0" w:rsidRPr="00DC75F7" w:rsidRDefault="00BA0C25" w:rsidP="001908D6">
      <w:pPr>
        <w:jc w:val="both"/>
        <w:rPr>
          <w:rFonts w:ascii="Book Antiqua" w:hAnsi="Book Antiqua" w:cs="Arial"/>
          <w:b/>
        </w:rPr>
      </w:pPr>
      <w:r w:rsidRPr="00DC75F7">
        <w:rPr>
          <w:rFonts w:ascii="Book Antiqua" w:hAnsi="Book Antiqua" w:cs="Arial"/>
          <w:b/>
        </w:rPr>
        <w:t xml:space="preserve">          </w:t>
      </w:r>
      <w:r w:rsidR="005E46F5" w:rsidRPr="00DC75F7">
        <w:rPr>
          <w:rFonts w:ascii="Book Antiqua" w:hAnsi="Book Antiqua" w:cs="Arial"/>
          <w:b/>
        </w:rPr>
        <w:t>§ 28</w:t>
      </w:r>
      <w:r w:rsidR="00D06B98" w:rsidRPr="00DC75F7">
        <w:rPr>
          <w:rFonts w:ascii="Book Antiqua" w:hAnsi="Book Antiqua" w:cs="Arial"/>
          <w:b/>
        </w:rPr>
        <w:t xml:space="preserve">. </w:t>
      </w:r>
      <w:r w:rsidR="00255EC0" w:rsidRPr="00DC75F7">
        <w:rPr>
          <w:rFonts w:ascii="Book Antiqua" w:hAnsi="Book Antiqua" w:cs="Arial"/>
          <w:b/>
        </w:rPr>
        <w:t xml:space="preserve"> Zadania i obowiązki nauczycieli i specjalistów w zakresie udzielania pomocy psychologiczno</w:t>
      </w:r>
      <w:r w:rsidR="005E46F5" w:rsidRPr="00DC75F7">
        <w:rPr>
          <w:rFonts w:ascii="Book Antiqua" w:hAnsi="Book Antiqua" w:cs="Arial"/>
          <w:b/>
        </w:rPr>
        <w:t xml:space="preserve"> </w:t>
      </w:r>
      <w:r w:rsidR="00255EC0" w:rsidRPr="00DC75F7">
        <w:rPr>
          <w:rFonts w:ascii="Book Antiqua" w:hAnsi="Book Antiqua" w:cs="Arial"/>
          <w:b/>
        </w:rPr>
        <w:t>-</w:t>
      </w:r>
      <w:r w:rsidR="005E46F5" w:rsidRPr="00DC75F7">
        <w:rPr>
          <w:rFonts w:ascii="Book Antiqua" w:hAnsi="Book Antiqua" w:cs="Arial"/>
          <w:b/>
        </w:rPr>
        <w:t xml:space="preserve"> </w:t>
      </w:r>
      <w:r w:rsidR="00255EC0" w:rsidRPr="00DC75F7">
        <w:rPr>
          <w:rFonts w:ascii="Book Antiqua" w:hAnsi="Book Antiqua" w:cs="Arial"/>
          <w:b/>
        </w:rPr>
        <w:t>pedagogicznej</w:t>
      </w:r>
    </w:p>
    <w:p w14:paraId="105F4902" w14:textId="77777777" w:rsidR="00255EC0" w:rsidRPr="00DC75F7" w:rsidRDefault="00255EC0" w:rsidP="001908D6">
      <w:pPr>
        <w:jc w:val="both"/>
        <w:rPr>
          <w:rFonts w:ascii="Book Antiqua" w:hAnsi="Book Antiqua" w:cs="Arial"/>
        </w:rPr>
      </w:pPr>
    </w:p>
    <w:p w14:paraId="32807B50" w14:textId="77777777" w:rsidR="00D06B98" w:rsidRPr="00DC75F7" w:rsidRDefault="00255EC0" w:rsidP="001908D6">
      <w:pPr>
        <w:jc w:val="both"/>
        <w:rPr>
          <w:rFonts w:ascii="Book Antiqua" w:hAnsi="Book Antiqua" w:cs="Arial"/>
        </w:rPr>
      </w:pPr>
      <w:r w:rsidRPr="00DC75F7">
        <w:rPr>
          <w:rFonts w:ascii="Book Antiqua" w:hAnsi="Book Antiqua" w:cs="Arial"/>
          <w:b/>
        </w:rPr>
        <w:t xml:space="preserve">          </w:t>
      </w:r>
      <w:r w:rsidR="00D06B98" w:rsidRPr="00DC75F7">
        <w:rPr>
          <w:rFonts w:ascii="Book Antiqua" w:hAnsi="Book Antiqua" w:cs="Arial"/>
          <w:b/>
        </w:rPr>
        <w:t>1.</w:t>
      </w:r>
      <w:r w:rsidR="00D06B98" w:rsidRPr="00DC75F7">
        <w:rPr>
          <w:rFonts w:ascii="Book Antiqua" w:hAnsi="Book Antiqua" w:cs="Arial"/>
        </w:rPr>
        <w:t xml:space="preserve"> Do zadań i obowiązków </w:t>
      </w:r>
      <w:r w:rsidR="00FC2ADB" w:rsidRPr="00DC75F7">
        <w:rPr>
          <w:rFonts w:ascii="Book Antiqua" w:hAnsi="Book Antiqua" w:cs="Arial"/>
        </w:rPr>
        <w:t>każdego nauczyciela</w:t>
      </w:r>
      <w:r w:rsidR="00D06B98" w:rsidRPr="00DC75F7">
        <w:rPr>
          <w:rFonts w:ascii="Book Antiqua" w:hAnsi="Book Antiqua" w:cs="Arial"/>
        </w:rPr>
        <w:t xml:space="preserve"> w zakresie pomocy psychologiczno</w:t>
      </w:r>
      <w:r w:rsidR="005E46F5" w:rsidRPr="00DC75F7">
        <w:rPr>
          <w:rFonts w:ascii="Book Antiqua" w:hAnsi="Book Antiqua" w:cs="Arial"/>
        </w:rPr>
        <w:t xml:space="preserve"> </w:t>
      </w:r>
      <w:r w:rsidR="00D06B98" w:rsidRPr="00DC75F7">
        <w:rPr>
          <w:rFonts w:ascii="Book Antiqua" w:hAnsi="Book Antiqua" w:cs="Arial"/>
        </w:rPr>
        <w:t>-pedagogicznej należy:</w:t>
      </w:r>
    </w:p>
    <w:p w14:paraId="06077EA3" w14:textId="77777777" w:rsidR="00D06B98"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6891ED22" w14:textId="77777777" w:rsidR="00D06B98"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określanie mocnych stron, predyspozycji i uzdolnień uczniów;</w:t>
      </w:r>
    </w:p>
    <w:p w14:paraId="41431ADA" w14:textId="77777777" w:rsidR="00D06B98"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rozpoznawanie przyczyn niepowodzeń edukacyjnych lub trudności w funkcjonowaniu uczniów, w tym barier i ograniczeń utrudniających funkcjonowanie uczniów i ich uczestnictwo w życiu szkoły;</w:t>
      </w:r>
    </w:p>
    <w:p w14:paraId="4669ED72" w14:textId="77777777" w:rsidR="00322F3A" w:rsidRPr="00DC75F7" w:rsidRDefault="00D06B98" w:rsidP="00135B7D">
      <w:pPr>
        <w:numPr>
          <w:ilvl w:val="0"/>
          <w:numId w:val="115"/>
        </w:numPr>
        <w:tabs>
          <w:tab w:val="left" w:pos="284"/>
        </w:tabs>
        <w:spacing w:after="160" w:line="259" w:lineRule="auto"/>
        <w:ind w:left="0" w:firstLine="0"/>
        <w:jc w:val="both"/>
        <w:rPr>
          <w:rFonts w:ascii="Book Antiqua" w:hAnsi="Book Antiqua" w:cs="Arial"/>
        </w:rPr>
      </w:pPr>
      <w:r w:rsidRPr="00DC75F7">
        <w:rPr>
          <w:rFonts w:ascii="Book Antiqua" w:eastAsia="Times New Roman" w:hAnsi="Book Antiqua" w:cs="Arial"/>
          <w:lang w:eastAsia="pl-PL"/>
        </w:rPr>
        <w:t>świadczenie pomocy psychologiczno</w:t>
      </w:r>
      <w:r w:rsidR="005E46F5"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w:t>
      </w:r>
      <w:r w:rsidR="005E46F5"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pedagogicznej w bieżącej pracy z uczniem;</w:t>
      </w:r>
    </w:p>
    <w:p w14:paraId="68C6F67E" w14:textId="77777777" w:rsidR="00D06B98"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udział w pracach zespołu wychowawczego przy opracowywaniu zintegrowanych działań nauczycieli w celu podniesienia efektywności uczenia się i poprawy funkcjonowania ucznia w szkole;</w:t>
      </w:r>
    </w:p>
    <w:p w14:paraId="33EB35F0" w14:textId="77777777" w:rsidR="00D06B98"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udział w pracach zespołu oceniającego efektywność świadczenia pomocy psychologiczno</w:t>
      </w:r>
      <w:r w:rsidR="005E46F5"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w:t>
      </w:r>
      <w:r w:rsidR="005E46F5"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pedagogicznej i planującego dalsze działania oraz zebraniach organizowanych przez wychowawcę;</w:t>
      </w:r>
    </w:p>
    <w:p w14:paraId="6180FCD2" w14:textId="77777777" w:rsidR="00D06B98"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dostosowywanie metod i form pracy do sposobów uczenia się ucznia;</w:t>
      </w:r>
      <w:r w:rsidR="009A3372" w:rsidRPr="00DC75F7">
        <w:rPr>
          <w:rFonts w:ascii="Book Antiqua" w:hAnsi="Book Antiqua" w:cs="Arial"/>
        </w:rPr>
        <w:t xml:space="preserve"> Nauczyciel jest obowiązany na podstawie pisemnej opinii publicznej poradni psychologiczno</w:t>
      </w:r>
      <w:r w:rsidR="005E46F5" w:rsidRPr="00DC75F7">
        <w:rPr>
          <w:rFonts w:ascii="Book Antiqua" w:hAnsi="Book Antiqua" w:cs="Arial"/>
        </w:rPr>
        <w:t xml:space="preserve"> </w:t>
      </w:r>
      <w:r w:rsidR="009A3372" w:rsidRPr="00DC75F7">
        <w:rPr>
          <w:rFonts w:ascii="Book Antiqua" w:hAnsi="Book Antiqua" w:cs="Arial"/>
        </w:rPr>
        <w:t>-</w:t>
      </w:r>
      <w:r w:rsidR="005E46F5" w:rsidRPr="00DC75F7">
        <w:rPr>
          <w:rFonts w:ascii="Book Antiqua" w:hAnsi="Book Antiqua" w:cs="Arial"/>
        </w:rPr>
        <w:t xml:space="preserve"> </w:t>
      </w:r>
      <w:r w:rsidR="009A3372" w:rsidRPr="00DC75F7">
        <w:rPr>
          <w:rFonts w:ascii="Book Antiqua" w:hAnsi="Book Antiqua" w:cs="Arial"/>
        </w:rPr>
        <w:t>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r w:rsidR="00E57631" w:rsidRPr="00DC75F7">
        <w:rPr>
          <w:rFonts w:ascii="Book Antiqua" w:hAnsi="Book Antiqua" w:cs="Arial"/>
        </w:rPr>
        <w:t>;</w:t>
      </w:r>
    </w:p>
    <w:p w14:paraId="2C6FECD1" w14:textId="77777777" w:rsidR="005E46F5" w:rsidRPr="00DC75F7" w:rsidRDefault="00D06B98" w:rsidP="00135B7D">
      <w:pPr>
        <w:numPr>
          <w:ilvl w:val="0"/>
          <w:numId w:val="115"/>
        </w:numPr>
        <w:tabs>
          <w:tab w:val="left" w:pos="284"/>
        </w:tabs>
        <w:spacing w:after="160" w:line="259" w:lineRule="auto"/>
        <w:ind w:left="0" w:firstLine="0"/>
        <w:jc w:val="both"/>
        <w:rPr>
          <w:rFonts w:ascii="Book Antiqua" w:eastAsia="Times New Roman" w:hAnsi="Book Antiqua" w:cs="Arial"/>
          <w:lang w:eastAsia="pl-PL"/>
        </w:rPr>
      </w:pPr>
      <w:r w:rsidRPr="00DC75F7">
        <w:rPr>
          <w:rFonts w:ascii="Book Antiqua" w:hAnsi="Book Antiqua" w:cs="Arial"/>
        </w:rPr>
        <w:t>indywidualizowanie p</w:t>
      </w:r>
      <w:r w:rsidR="005E46F5" w:rsidRPr="00DC75F7">
        <w:rPr>
          <w:rFonts w:ascii="Book Antiqua" w:hAnsi="Book Antiqua" w:cs="Arial"/>
        </w:rPr>
        <w:t>racy z uczniem na obowiązkowych</w:t>
      </w:r>
      <w:r w:rsidRPr="00DC75F7">
        <w:rPr>
          <w:rFonts w:ascii="Book Antiqua" w:hAnsi="Book Antiqua" w:cs="Arial"/>
        </w:rPr>
        <w:t xml:space="preserve">  i  dodatkowych zajęciach edukacyjnych, odpowiednio do potrzeb rozwojowych i edukacyjnych oraz możliwości psychofizycznych ucznia;</w:t>
      </w:r>
      <w:r w:rsidR="00E57631" w:rsidRPr="00DC75F7">
        <w:rPr>
          <w:rFonts w:ascii="Book Antiqua" w:hAnsi="Book Antiqua" w:cs="Arial"/>
        </w:rPr>
        <w:t xml:space="preserve"> Indywidualizacja pracy z uczniem na obowiązkowych i dodatkowych zajęciach polega na:</w:t>
      </w:r>
    </w:p>
    <w:p w14:paraId="5CDCD050" w14:textId="77777777" w:rsidR="005E46F5" w:rsidRPr="00DC75F7" w:rsidRDefault="005E46F5" w:rsidP="001908D6">
      <w:pPr>
        <w:tabs>
          <w:tab w:val="left" w:pos="284"/>
        </w:tabs>
        <w:spacing w:after="160" w:line="259" w:lineRule="auto"/>
        <w:jc w:val="both"/>
        <w:rPr>
          <w:rFonts w:ascii="Book Antiqua" w:hAnsi="Book Antiqua" w:cs="Arial"/>
        </w:rPr>
      </w:pPr>
      <w:r w:rsidRPr="00DC75F7">
        <w:rPr>
          <w:rFonts w:ascii="Book Antiqua" w:eastAsia="Times New Roman" w:hAnsi="Book Antiqua" w:cs="Arial"/>
          <w:lang w:eastAsia="pl-PL"/>
        </w:rPr>
        <w:lastRenderedPageBreak/>
        <w:t xml:space="preserve">a) </w:t>
      </w:r>
      <w:r w:rsidR="00E57631" w:rsidRPr="00DC75F7">
        <w:rPr>
          <w:rFonts w:ascii="Book Antiqua" w:hAnsi="Book Antiqua" w:cs="Arial"/>
        </w:rPr>
        <w:t xml:space="preserve">dostosowywaniu tempa pracy do </w:t>
      </w:r>
      <w:r w:rsidRPr="00DC75F7">
        <w:rPr>
          <w:rFonts w:ascii="Book Antiqua" w:hAnsi="Book Antiqua" w:cs="Arial"/>
        </w:rPr>
        <w:t>możliwości percepcyjnych ucznia,</w:t>
      </w:r>
    </w:p>
    <w:p w14:paraId="1E30645B" w14:textId="77777777" w:rsidR="005E46F5" w:rsidRPr="00DC75F7" w:rsidRDefault="005E46F5" w:rsidP="001908D6">
      <w:pPr>
        <w:tabs>
          <w:tab w:val="left" w:pos="284"/>
        </w:tabs>
        <w:spacing w:after="160" w:line="259" w:lineRule="auto"/>
        <w:jc w:val="both"/>
        <w:rPr>
          <w:rFonts w:ascii="Book Antiqua" w:eastAsia="Times New Roman" w:hAnsi="Book Antiqua" w:cs="Arial"/>
          <w:lang w:eastAsia="pl-PL"/>
        </w:rPr>
      </w:pPr>
      <w:r w:rsidRPr="00DC75F7">
        <w:rPr>
          <w:rFonts w:ascii="Book Antiqua" w:hAnsi="Book Antiqua" w:cs="Arial"/>
        </w:rPr>
        <w:t xml:space="preserve">b) </w:t>
      </w:r>
      <w:r w:rsidR="00E57631" w:rsidRPr="00DC75F7">
        <w:rPr>
          <w:rFonts w:ascii="Book Antiqua" w:hAnsi="Book Antiqua" w:cs="Arial"/>
        </w:rPr>
        <w:t>dostosowaniu poziomu wymagań edukacyjnych do możliwości percepcyjnych, intelektualnych i fizycznych ucznia,</w:t>
      </w:r>
    </w:p>
    <w:p w14:paraId="4186C1FD" w14:textId="77777777" w:rsidR="005E46F5" w:rsidRPr="00DC75F7" w:rsidRDefault="005E46F5" w:rsidP="001908D6">
      <w:pPr>
        <w:tabs>
          <w:tab w:val="left" w:pos="284"/>
        </w:tabs>
        <w:spacing w:after="160" w:line="259" w:lineRule="auto"/>
        <w:jc w:val="both"/>
        <w:rPr>
          <w:rFonts w:ascii="Book Antiqua" w:hAnsi="Book Antiqua" w:cs="Arial"/>
        </w:rPr>
      </w:pPr>
      <w:r w:rsidRPr="00DC75F7">
        <w:rPr>
          <w:rFonts w:ascii="Book Antiqua" w:eastAsia="Times New Roman" w:hAnsi="Book Antiqua" w:cs="Arial"/>
          <w:lang w:eastAsia="pl-PL"/>
        </w:rPr>
        <w:t xml:space="preserve">c) </w:t>
      </w:r>
      <w:r w:rsidR="00E57631" w:rsidRPr="00DC75F7">
        <w:rPr>
          <w:rFonts w:ascii="Book Antiqua" w:hAnsi="Book Antiqua" w:cs="Arial"/>
        </w:rPr>
        <w:t>przyjęciu adekwatnych metod nauczania i sprawdzania wiadomości i umi</w:t>
      </w:r>
      <w:r w:rsidRPr="00DC75F7">
        <w:rPr>
          <w:rFonts w:ascii="Book Antiqua" w:hAnsi="Book Antiqua" w:cs="Arial"/>
        </w:rPr>
        <w:t>ejętności ucznia,</w:t>
      </w:r>
    </w:p>
    <w:p w14:paraId="69CCD2F6" w14:textId="77777777" w:rsidR="005E46F5" w:rsidRPr="00DC75F7" w:rsidRDefault="005E46F5" w:rsidP="001908D6">
      <w:pPr>
        <w:tabs>
          <w:tab w:val="left" w:pos="284"/>
        </w:tabs>
        <w:spacing w:after="160" w:line="259" w:lineRule="auto"/>
        <w:jc w:val="both"/>
        <w:rPr>
          <w:rFonts w:ascii="Book Antiqua" w:eastAsia="Times New Roman" w:hAnsi="Book Antiqua" w:cs="Arial"/>
          <w:lang w:eastAsia="pl-PL"/>
        </w:rPr>
      </w:pPr>
      <w:r w:rsidRPr="00DC75F7">
        <w:rPr>
          <w:rFonts w:ascii="Book Antiqua" w:hAnsi="Book Antiqua" w:cs="Arial"/>
        </w:rPr>
        <w:t xml:space="preserve">d) </w:t>
      </w:r>
      <w:r w:rsidR="00E57631" w:rsidRPr="00DC75F7">
        <w:rPr>
          <w:rFonts w:ascii="Book Antiqua" w:hAnsi="Book Antiqua" w:cs="Arial"/>
        </w:rPr>
        <w:t>umożliwianiu uczniowi z niepełnosprawnością korzystania ze specjalistycznego wyposażenia i środków dydaktycznych,</w:t>
      </w:r>
    </w:p>
    <w:p w14:paraId="71C60F37" w14:textId="77777777" w:rsidR="00E57631" w:rsidRPr="00DC75F7" w:rsidRDefault="005E46F5" w:rsidP="001908D6">
      <w:pPr>
        <w:tabs>
          <w:tab w:val="left" w:pos="284"/>
        </w:tabs>
        <w:spacing w:after="160" w:line="259" w:lineRule="auto"/>
        <w:jc w:val="both"/>
        <w:rPr>
          <w:rFonts w:ascii="Book Antiqua" w:eastAsia="Times New Roman" w:hAnsi="Book Antiqua" w:cs="Arial"/>
          <w:lang w:eastAsia="pl-PL"/>
        </w:rPr>
      </w:pPr>
      <w:r w:rsidRPr="00DC75F7">
        <w:rPr>
          <w:rFonts w:ascii="Book Antiqua" w:eastAsia="Times New Roman" w:hAnsi="Book Antiqua" w:cs="Arial"/>
          <w:lang w:eastAsia="pl-PL"/>
        </w:rPr>
        <w:t xml:space="preserve">e) </w:t>
      </w:r>
      <w:r w:rsidR="00E57631" w:rsidRPr="00DC75F7">
        <w:rPr>
          <w:rFonts w:ascii="Book Antiqua" w:hAnsi="Book Antiqua" w:cs="Arial"/>
        </w:rPr>
        <w:t>różnicowaniu stopnia</w:t>
      </w:r>
      <w:r w:rsidR="005A1A01" w:rsidRPr="00DC75F7">
        <w:rPr>
          <w:rFonts w:ascii="Book Antiqua" w:hAnsi="Book Antiqua" w:cs="Arial"/>
        </w:rPr>
        <w:t xml:space="preserve"> trudności i form prac domowych.</w:t>
      </w:r>
    </w:p>
    <w:p w14:paraId="5642A7BE" w14:textId="77777777" w:rsidR="00D06B98" w:rsidRPr="00DC75F7" w:rsidRDefault="00D06B98" w:rsidP="00135B7D">
      <w:pPr>
        <w:numPr>
          <w:ilvl w:val="0"/>
          <w:numId w:val="115"/>
        </w:numPr>
        <w:tabs>
          <w:tab w:val="left" w:pos="284"/>
          <w:tab w:val="left" w:pos="426"/>
        </w:tabs>
        <w:spacing w:after="160" w:line="259" w:lineRule="auto"/>
        <w:ind w:left="0" w:firstLine="0"/>
        <w:jc w:val="both"/>
        <w:rPr>
          <w:rFonts w:ascii="Book Antiqua" w:eastAsia="Times New Roman" w:hAnsi="Book Antiqua" w:cs="Arial"/>
          <w:lang w:eastAsia="pl-PL"/>
        </w:rPr>
      </w:pPr>
      <w:r w:rsidRPr="00DC75F7">
        <w:rPr>
          <w:rFonts w:ascii="Book Antiqua" w:hAnsi="Book Antiqua" w:cs="Arial"/>
        </w:rPr>
        <w:t>prowadzenie dokumentacji na potrzeby zajęć dodatkowych (dydaktyczno –wyrównawczych, rewalidacyjno – kompensacyjnych, pracy z uczniem zdolnym i innych specjalistycznych);</w:t>
      </w:r>
      <w:r w:rsidRPr="00DC75F7">
        <w:rPr>
          <w:rFonts w:ascii="Book Antiqua" w:hAnsi="Book Antiqua" w:cs="Arial"/>
          <w:i/>
        </w:rPr>
        <w:t xml:space="preserve"> </w:t>
      </w:r>
    </w:p>
    <w:p w14:paraId="5629FA1D" w14:textId="77777777" w:rsidR="00D06B98" w:rsidRPr="00DC75F7" w:rsidRDefault="00D06B98" w:rsidP="00135B7D">
      <w:pPr>
        <w:numPr>
          <w:ilvl w:val="0"/>
          <w:numId w:val="115"/>
        </w:numPr>
        <w:tabs>
          <w:tab w:val="left" w:pos="284"/>
          <w:tab w:val="left" w:pos="426"/>
        </w:tabs>
        <w:spacing w:after="160" w:line="259" w:lineRule="auto"/>
        <w:ind w:left="0" w:firstLine="0"/>
        <w:jc w:val="both"/>
        <w:rPr>
          <w:rFonts w:ascii="Book Antiqua" w:eastAsia="Times New Roman" w:hAnsi="Book Antiqua" w:cs="Arial"/>
          <w:lang w:eastAsia="pl-PL"/>
        </w:rPr>
      </w:pPr>
      <w:r w:rsidRPr="00DC75F7">
        <w:rPr>
          <w:rFonts w:ascii="Book Antiqua" w:hAnsi="Book Antiqua" w:cs="Arial"/>
        </w:rPr>
        <w:t>współdziałanie z innymi nauczycielami uczącymi w klasie w celu zintegrowania                                i ujednolicenia oddziaływań na ucznia oraz wymiany doświadczeń i komunikowania postępów ucznia;</w:t>
      </w:r>
    </w:p>
    <w:p w14:paraId="236D1F6D" w14:textId="77777777" w:rsidR="00D06B98" w:rsidRPr="00DC75F7" w:rsidRDefault="00D06B98" w:rsidP="00135B7D">
      <w:pPr>
        <w:numPr>
          <w:ilvl w:val="0"/>
          <w:numId w:val="115"/>
        </w:numPr>
        <w:tabs>
          <w:tab w:val="left" w:pos="284"/>
          <w:tab w:val="left" w:pos="426"/>
        </w:tabs>
        <w:spacing w:after="160" w:line="259" w:lineRule="auto"/>
        <w:ind w:left="0" w:firstLine="0"/>
        <w:jc w:val="both"/>
        <w:rPr>
          <w:rFonts w:ascii="Book Antiqua" w:eastAsia="Times New Roman" w:hAnsi="Book Antiqua" w:cs="Arial"/>
          <w:lang w:eastAsia="pl-PL"/>
        </w:rPr>
      </w:pPr>
      <w:r w:rsidRPr="00DC75F7">
        <w:rPr>
          <w:rFonts w:ascii="Book Antiqua" w:hAnsi="Book Antiqua" w:cs="Arial"/>
        </w:rPr>
        <w:t>prowadzenie działań służących wszechstronnemu rozwojowi ucznia w sferze emocjonalnej i behawioralnej;</w:t>
      </w:r>
    </w:p>
    <w:p w14:paraId="2C5B59DD" w14:textId="77777777" w:rsidR="00D06B98" w:rsidRPr="00DC75F7" w:rsidRDefault="00D06B98" w:rsidP="00135B7D">
      <w:pPr>
        <w:numPr>
          <w:ilvl w:val="0"/>
          <w:numId w:val="115"/>
        </w:numPr>
        <w:tabs>
          <w:tab w:val="left" w:pos="284"/>
          <w:tab w:val="left" w:pos="426"/>
        </w:tabs>
        <w:spacing w:after="160" w:line="259" w:lineRule="auto"/>
        <w:ind w:left="0" w:firstLine="0"/>
        <w:jc w:val="both"/>
        <w:rPr>
          <w:rFonts w:ascii="Book Antiqua" w:eastAsia="Times New Roman" w:hAnsi="Book Antiqua" w:cs="Arial"/>
          <w:lang w:eastAsia="pl-PL"/>
        </w:rPr>
      </w:pPr>
      <w:r w:rsidRPr="00DC75F7">
        <w:rPr>
          <w:rFonts w:ascii="Book Antiqua" w:hAnsi="Book Antiqua" w:cs="Arial"/>
        </w:rPr>
        <w:t>udzielanie doraźnej pomocy uczniom w sytuacjach kryzysowych z wykorzystaniem zasobów ucznia, jego rodziny, otoczenia społecznego i instytucji pomocowych;</w:t>
      </w:r>
    </w:p>
    <w:p w14:paraId="47932EC7" w14:textId="77777777" w:rsidR="00D06B98" w:rsidRPr="00DC75F7" w:rsidRDefault="00D06B98" w:rsidP="00135B7D">
      <w:pPr>
        <w:numPr>
          <w:ilvl w:val="0"/>
          <w:numId w:val="115"/>
        </w:numPr>
        <w:tabs>
          <w:tab w:val="left" w:pos="284"/>
          <w:tab w:val="left" w:pos="426"/>
        </w:tabs>
        <w:spacing w:after="160" w:line="259" w:lineRule="auto"/>
        <w:ind w:left="0" w:firstLine="0"/>
        <w:jc w:val="both"/>
        <w:rPr>
          <w:rFonts w:ascii="Book Antiqua" w:eastAsia="Times New Roman" w:hAnsi="Book Antiqua" w:cs="Arial"/>
          <w:lang w:eastAsia="pl-PL"/>
        </w:rPr>
      </w:pPr>
      <w:r w:rsidRPr="00DC75F7">
        <w:rPr>
          <w:rFonts w:ascii="Book Antiqua" w:hAnsi="Book Antiqua" w:cs="Arial"/>
        </w:rPr>
        <w:t>komunikowanie rodzicom postępów ucznia oraz efektywności świadczonej pomocy;</w:t>
      </w:r>
    </w:p>
    <w:p w14:paraId="74766AAC" w14:textId="77777777" w:rsidR="003F5D73" w:rsidRPr="00DC75F7" w:rsidRDefault="00D06B98" w:rsidP="00135B7D">
      <w:pPr>
        <w:numPr>
          <w:ilvl w:val="0"/>
          <w:numId w:val="115"/>
        </w:numPr>
        <w:tabs>
          <w:tab w:val="left" w:pos="284"/>
          <w:tab w:val="left" w:pos="426"/>
        </w:tabs>
        <w:spacing w:after="160" w:line="259" w:lineRule="auto"/>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stosowanie oceniania wspierającego ucznia z zachowaniem przede wszystkim charakteru motywującego oceny</w:t>
      </w:r>
      <w:r w:rsidR="000F3C3F" w:rsidRPr="00DC75F7">
        <w:rPr>
          <w:rFonts w:ascii="Book Antiqua" w:eastAsia="Times New Roman" w:hAnsi="Book Antiqua" w:cs="Arial"/>
          <w:lang w:eastAsia="pl-PL"/>
        </w:rPr>
        <w:t>.</w:t>
      </w:r>
    </w:p>
    <w:p w14:paraId="7DE73547" w14:textId="77777777" w:rsidR="00686246" w:rsidRPr="00DC75F7" w:rsidRDefault="003F5D73" w:rsidP="00135B7D">
      <w:pPr>
        <w:pStyle w:val="Akapitzlist"/>
        <w:numPr>
          <w:ilvl w:val="0"/>
          <w:numId w:val="120"/>
        </w:numPr>
        <w:tabs>
          <w:tab w:val="left" w:pos="567"/>
        </w:tabs>
        <w:ind w:hanging="76"/>
        <w:jc w:val="both"/>
        <w:rPr>
          <w:rFonts w:ascii="Book Antiqua" w:hAnsi="Book Antiqua" w:cs="Arial"/>
          <w:b/>
        </w:rPr>
      </w:pPr>
      <w:r w:rsidRPr="00DC75F7">
        <w:rPr>
          <w:rFonts w:ascii="Book Antiqua" w:hAnsi="Book Antiqua" w:cs="Arial"/>
          <w:b/>
        </w:rPr>
        <w:t>O</w:t>
      </w:r>
      <w:r w:rsidR="003B0CA6" w:rsidRPr="00DC75F7">
        <w:rPr>
          <w:rFonts w:ascii="Book Antiqua" w:hAnsi="Book Antiqua" w:cs="Arial"/>
          <w:b/>
        </w:rPr>
        <w:t xml:space="preserve">bowiązki wychowawcy klasy </w:t>
      </w:r>
      <w:r w:rsidRPr="00DC75F7">
        <w:rPr>
          <w:rFonts w:ascii="Book Antiqua" w:hAnsi="Book Antiqua" w:cs="Arial"/>
          <w:b/>
        </w:rPr>
        <w:t>w zakresie wspierania uczniów</w:t>
      </w:r>
    </w:p>
    <w:p w14:paraId="29F3DB1B" w14:textId="77777777" w:rsidR="003F5D73" w:rsidRPr="00DC75F7" w:rsidRDefault="003F5D73" w:rsidP="001908D6">
      <w:pPr>
        <w:tabs>
          <w:tab w:val="left" w:pos="567"/>
        </w:tabs>
        <w:autoSpaceDE w:val="0"/>
        <w:autoSpaceDN w:val="0"/>
        <w:adjustRightInd w:val="0"/>
        <w:jc w:val="both"/>
        <w:rPr>
          <w:rFonts w:ascii="Book Antiqua" w:hAnsi="Book Antiqua" w:cs="Arial"/>
        </w:rPr>
      </w:pPr>
      <w:r w:rsidRPr="00DC75F7">
        <w:rPr>
          <w:rFonts w:ascii="Book Antiqua" w:hAnsi="Book Antiqua" w:cs="Arial"/>
        </w:rPr>
        <w:t>W zakresie organizacji pomocy w psychologiczno</w:t>
      </w:r>
      <w:r w:rsidR="008757E0" w:rsidRPr="00DC75F7">
        <w:rPr>
          <w:rFonts w:ascii="Book Antiqua" w:hAnsi="Book Antiqua" w:cs="Arial"/>
        </w:rPr>
        <w:t xml:space="preserve"> </w:t>
      </w:r>
      <w:r w:rsidRPr="00DC75F7">
        <w:rPr>
          <w:rFonts w:ascii="Book Antiqua" w:hAnsi="Book Antiqua" w:cs="Arial"/>
        </w:rPr>
        <w:t>–</w:t>
      </w:r>
      <w:r w:rsidR="008757E0" w:rsidRPr="00DC75F7">
        <w:rPr>
          <w:rFonts w:ascii="Book Antiqua" w:hAnsi="Book Antiqua" w:cs="Arial"/>
        </w:rPr>
        <w:t xml:space="preserve"> </w:t>
      </w:r>
      <w:r w:rsidRPr="00DC75F7">
        <w:rPr>
          <w:rFonts w:ascii="Book Antiqua" w:hAnsi="Book Antiqua" w:cs="Arial"/>
        </w:rPr>
        <w:t>pedagogicznej</w:t>
      </w:r>
      <w:r w:rsidRPr="00DC75F7">
        <w:rPr>
          <w:rFonts w:ascii="Book Antiqua" w:hAnsi="Book Antiqua" w:cs="Arial"/>
          <w:b/>
        </w:rPr>
        <w:t xml:space="preserve"> </w:t>
      </w:r>
      <w:r w:rsidRPr="00DC75F7">
        <w:rPr>
          <w:rFonts w:ascii="Book Antiqua" w:hAnsi="Book Antiqua" w:cs="Arial"/>
        </w:rPr>
        <w:t>uczniom powierzonej klasy do obowiązków wychowawcy należy:</w:t>
      </w:r>
    </w:p>
    <w:p w14:paraId="0B296D75" w14:textId="77777777" w:rsidR="003F5D73" w:rsidRPr="00DC75F7" w:rsidRDefault="003F5D73" w:rsidP="001908D6">
      <w:pPr>
        <w:tabs>
          <w:tab w:val="left" w:pos="426"/>
        </w:tabs>
        <w:autoSpaceDE w:val="0"/>
        <w:autoSpaceDN w:val="0"/>
        <w:adjustRightInd w:val="0"/>
        <w:jc w:val="both"/>
        <w:rPr>
          <w:rFonts w:ascii="Book Antiqua" w:hAnsi="Book Antiqua" w:cs="Arial"/>
        </w:rPr>
      </w:pPr>
    </w:p>
    <w:p w14:paraId="4F58E264"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przeanalizowanie opinii poradni psychologiczno</w:t>
      </w:r>
      <w:r w:rsidR="008757E0" w:rsidRPr="00DC75F7">
        <w:rPr>
          <w:rFonts w:ascii="Book Antiqua" w:hAnsi="Book Antiqua" w:cs="Arial"/>
        </w:rPr>
        <w:t xml:space="preserve"> </w:t>
      </w:r>
      <w:r w:rsidRPr="00DC75F7">
        <w:rPr>
          <w:rFonts w:ascii="Book Antiqua" w:hAnsi="Book Antiqua" w:cs="Arial"/>
        </w:rPr>
        <w:t>–</w:t>
      </w:r>
      <w:r w:rsidR="008757E0" w:rsidRPr="00DC75F7">
        <w:rPr>
          <w:rFonts w:ascii="Book Antiqua" w:hAnsi="Book Antiqua" w:cs="Arial"/>
        </w:rPr>
        <w:t xml:space="preserve"> </w:t>
      </w:r>
      <w:r w:rsidRPr="00DC75F7">
        <w:rPr>
          <w:rFonts w:ascii="Book Antiqua" w:hAnsi="Book Antiqua" w:cs="Arial"/>
        </w:rPr>
        <w:t>pedagogicznej i wstępne zdefiniowanie trudności / zdolności uczniów;</w:t>
      </w:r>
    </w:p>
    <w:p w14:paraId="1FF1FBB5" w14:textId="77777777" w:rsidR="003F5D73" w:rsidRPr="00DC75F7" w:rsidRDefault="003F5D73" w:rsidP="001908D6">
      <w:pPr>
        <w:tabs>
          <w:tab w:val="left" w:pos="426"/>
        </w:tabs>
        <w:autoSpaceDE w:val="0"/>
        <w:autoSpaceDN w:val="0"/>
        <w:adjustRightInd w:val="0"/>
        <w:ind w:left="426"/>
        <w:jc w:val="both"/>
        <w:rPr>
          <w:rFonts w:ascii="Book Antiqua" w:hAnsi="Book Antiqua" w:cs="Arial"/>
        </w:rPr>
      </w:pPr>
    </w:p>
    <w:p w14:paraId="21521F61"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przyjmowanie uwag i opinii nauczycieli pracujących z daną klasą o specjalnych potrzebach edukacyjnych uczniów;</w:t>
      </w:r>
    </w:p>
    <w:p w14:paraId="668A90CC"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6CE1C3AA" w14:textId="77777777" w:rsidR="003F5D73" w:rsidRPr="00DC75F7" w:rsidRDefault="003F5D73" w:rsidP="00135B7D">
      <w:pPr>
        <w:numPr>
          <w:ilvl w:val="0"/>
          <w:numId w:val="34"/>
        </w:numPr>
        <w:tabs>
          <w:tab w:val="left" w:pos="0"/>
          <w:tab w:val="left" w:pos="426"/>
        </w:tabs>
        <w:autoSpaceDE w:val="0"/>
        <w:autoSpaceDN w:val="0"/>
        <w:adjustRightInd w:val="0"/>
        <w:spacing w:line="276" w:lineRule="auto"/>
        <w:ind w:left="0" w:firstLine="0"/>
        <w:jc w:val="both"/>
        <w:rPr>
          <w:rFonts w:ascii="Book Antiqua" w:hAnsi="Book Antiqua" w:cs="Arial"/>
        </w:rPr>
      </w:pPr>
      <w:r w:rsidRPr="00DC75F7">
        <w:rPr>
          <w:rFonts w:ascii="Book Antiqua" w:hAnsi="Book Antiqua" w:cs="Arial"/>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2C1C3DA1"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5275207B"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określenie specjalnych potrzeb ucznia samodzielnie lub we współpracy z grupą nauczycieli prowadzących zajęcia w klasie;</w:t>
      </w:r>
    </w:p>
    <w:p w14:paraId="726BE419"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301A95FC"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w przypadku stwierdzenia, że uczeń wymaga pomocy psychologiczno</w:t>
      </w:r>
      <w:r w:rsidR="008757E0" w:rsidRPr="00DC75F7">
        <w:rPr>
          <w:rFonts w:ascii="Book Antiqua" w:hAnsi="Book Antiqua" w:cs="Arial"/>
        </w:rPr>
        <w:t xml:space="preserve"> </w:t>
      </w:r>
      <w:r w:rsidRPr="00DC75F7">
        <w:rPr>
          <w:rFonts w:ascii="Book Antiqua" w:hAnsi="Book Antiqua" w:cs="Arial"/>
        </w:rPr>
        <w:t>–</w:t>
      </w:r>
      <w:r w:rsidR="008757E0" w:rsidRPr="00DC75F7">
        <w:rPr>
          <w:rFonts w:ascii="Book Antiqua" w:hAnsi="Book Antiqua" w:cs="Arial"/>
        </w:rPr>
        <w:t xml:space="preserve"> </w:t>
      </w:r>
      <w:r w:rsidRPr="00DC75F7">
        <w:rPr>
          <w:rFonts w:ascii="Book Antiqua" w:hAnsi="Book Antiqua" w:cs="Arial"/>
        </w:rPr>
        <w:t xml:space="preserve">pedagogicznej </w:t>
      </w:r>
    </w:p>
    <w:p w14:paraId="06F8A49D" w14:textId="77777777" w:rsidR="003F5D73" w:rsidRPr="00DC75F7" w:rsidRDefault="006A5225" w:rsidP="001908D6">
      <w:pPr>
        <w:tabs>
          <w:tab w:val="left" w:pos="0"/>
        </w:tabs>
        <w:autoSpaceDE w:val="0"/>
        <w:autoSpaceDN w:val="0"/>
        <w:adjustRightInd w:val="0"/>
        <w:jc w:val="both"/>
        <w:rPr>
          <w:rFonts w:ascii="Book Antiqua" w:hAnsi="Book Antiqua" w:cs="Arial"/>
        </w:rPr>
      </w:pPr>
      <w:r w:rsidRPr="00DC75F7">
        <w:rPr>
          <w:rFonts w:ascii="Book Antiqua" w:hAnsi="Book Antiqua" w:cs="Arial"/>
        </w:rPr>
        <w:t xml:space="preserve"> złożenia wniosku do Dyrektora S</w:t>
      </w:r>
      <w:r w:rsidR="003F5D73" w:rsidRPr="00DC75F7">
        <w:rPr>
          <w:rFonts w:ascii="Book Antiqua" w:hAnsi="Book Antiqua" w:cs="Arial"/>
        </w:rPr>
        <w:t>zkoły o uruchomienie sformalizowanej formy pomocy psychologiczno</w:t>
      </w:r>
      <w:r w:rsidR="008757E0" w:rsidRPr="00DC75F7">
        <w:rPr>
          <w:rFonts w:ascii="Book Antiqua" w:hAnsi="Book Antiqua" w:cs="Arial"/>
        </w:rPr>
        <w:t xml:space="preserve"> </w:t>
      </w:r>
      <w:r w:rsidR="003F5D73" w:rsidRPr="00DC75F7">
        <w:rPr>
          <w:rFonts w:ascii="Book Antiqua" w:hAnsi="Book Antiqua" w:cs="Arial"/>
        </w:rPr>
        <w:t>–</w:t>
      </w:r>
      <w:r w:rsidR="008757E0" w:rsidRPr="00DC75F7">
        <w:rPr>
          <w:rFonts w:ascii="Book Antiqua" w:hAnsi="Book Antiqua" w:cs="Arial"/>
        </w:rPr>
        <w:t xml:space="preserve"> </w:t>
      </w:r>
      <w:r w:rsidR="003F5D73" w:rsidRPr="00DC75F7">
        <w:rPr>
          <w:rFonts w:ascii="Book Antiqua" w:hAnsi="Book Antiqua" w:cs="Arial"/>
        </w:rPr>
        <w:t>pedagogicznej uczniowi – w  ramach form pomocy możliwych do uruchomienia w szkole;</w:t>
      </w:r>
    </w:p>
    <w:p w14:paraId="0BCFDA21"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3FEFD537"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poinformowanie pisemnie rodziców o zalecanych formach pomocy dziecku. Pismo wychodzące do rodziców przygotowuje wychowawca, a podp</w:t>
      </w:r>
      <w:r w:rsidR="006A5225" w:rsidRPr="00DC75F7">
        <w:rPr>
          <w:rFonts w:ascii="Book Antiqua" w:hAnsi="Book Antiqua" w:cs="Arial"/>
        </w:rPr>
        <w:t>isuje Dyrektor S</w:t>
      </w:r>
      <w:r w:rsidRPr="00DC75F7">
        <w:rPr>
          <w:rFonts w:ascii="Book Antiqua" w:hAnsi="Book Antiqua" w:cs="Arial"/>
        </w:rPr>
        <w:t>zkoły lub upoważniona przez niego osoba. W przypadku pisma wychodzącego na zewnątrz wychowawca jest obowiązany zachować zasady obowiązujące w Instrukcji kancelaryjnej;</w:t>
      </w:r>
    </w:p>
    <w:p w14:paraId="6ED385C8"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43C02B96"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monitorowanie organizacji pomocy i obecności ucznia na zajęciach;</w:t>
      </w:r>
    </w:p>
    <w:p w14:paraId="3E5502EB" w14:textId="77777777" w:rsidR="003F5D73" w:rsidRPr="00DC75F7" w:rsidRDefault="003F5D73" w:rsidP="001908D6">
      <w:pPr>
        <w:tabs>
          <w:tab w:val="left" w:pos="0"/>
        </w:tabs>
        <w:autoSpaceDE w:val="0"/>
        <w:autoSpaceDN w:val="0"/>
        <w:adjustRightInd w:val="0"/>
        <w:jc w:val="both"/>
        <w:rPr>
          <w:rFonts w:ascii="Book Antiqua" w:hAnsi="Book Antiqua" w:cs="Arial"/>
        </w:rPr>
      </w:pPr>
      <w:r w:rsidRPr="00DC75F7">
        <w:rPr>
          <w:rFonts w:ascii="Book Antiqua" w:hAnsi="Book Antiqua" w:cs="Arial"/>
        </w:rPr>
        <w:t xml:space="preserve"> </w:t>
      </w:r>
    </w:p>
    <w:p w14:paraId="5E5DBAA6"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informowanie rodziców i innych nauczycieli o efektywności pomocy psychologiczno</w:t>
      </w:r>
      <w:r w:rsidR="008757E0" w:rsidRPr="00DC75F7">
        <w:rPr>
          <w:rFonts w:ascii="Book Antiqua" w:hAnsi="Book Antiqua" w:cs="Arial"/>
        </w:rPr>
        <w:t xml:space="preserve"> </w:t>
      </w:r>
      <w:r w:rsidRPr="00DC75F7">
        <w:rPr>
          <w:rFonts w:ascii="Book Antiqua" w:hAnsi="Book Antiqua" w:cs="Arial"/>
        </w:rPr>
        <w:t>–pedagogicznej  i postępach ucznia;</w:t>
      </w:r>
    </w:p>
    <w:p w14:paraId="4CCE64DF"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25008E70"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angażowanie rodziców w działania pomocowe swoim dzieciom;</w:t>
      </w:r>
    </w:p>
    <w:p w14:paraId="216526D8"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4090033C"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prowadzenie dokumentacji rejestrującej podejmowane działania w zakresie organizacji pomocy psychologiczno – pedagogicznej uczniom swojej klasy, zgodnie z zapisami w statucie szkoły;</w:t>
      </w:r>
    </w:p>
    <w:p w14:paraId="6FD8FBAC"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723BDE62"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stałe kontaktowanie się z nauczycielami prowadzącymi zajęcia w klasie w celu ewentualnego wprowadzenia zmian w</w:t>
      </w:r>
      <w:r w:rsidR="008757E0" w:rsidRPr="00DC75F7">
        <w:rPr>
          <w:rFonts w:ascii="Book Antiqua" w:hAnsi="Book Antiqua" w:cs="Arial"/>
        </w:rPr>
        <w:t xml:space="preserve"> oddziaływaniach pedagogicznych</w:t>
      </w:r>
      <w:r w:rsidR="000F3C3F" w:rsidRPr="00DC75F7">
        <w:rPr>
          <w:rFonts w:ascii="Book Antiqua" w:hAnsi="Book Antiqua" w:cs="Arial"/>
        </w:rPr>
        <w:t>;</w:t>
      </w:r>
    </w:p>
    <w:p w14:paraId="7DCF3AD4"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1210C025"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prowadzenie działań służących wszechstronnemu rozwojowi ucznia w sferze emocjonalnej i behawioralnej;</w:t>
      </w:r>
    </w:p>
    <w:p w14:paraId="27A7F8ED" w14:textId="77777777" w:rsidR="003F5D73" w:rsidRPr="00DC75F7" w:rsidRDefault="003F5D73" w:rsidP="001908D6">
      <w:pPr>
        <w:tabs>
          <w:tab w:val="left" w:pos="0"/>
        </w:tabs>
        <w:autoSpaceDE w:val="0"/>
        <w:autoSpaceDN w:val="0"/>
        <w:adjustRightInd w:val="0"/>
        <w:jc w:val="both"/>
        <w:rPr>
          <w:rFonts w:ascii="Book Antiqua" w:hAnsi="Book Antiqua" w:cs="Arial"/>
        </w:rPr>
      </w:pPr>
    </w:p>
    <w:p w14:paraId="72055963" w14:textId="77777777" w:rsidR="003F5D73" w:rsidRPr="00DC75F7" w:rsidRDefault="003F5D73" w:rsidP="00135B7D">
      <w:pPr>
        <w:numPr>
          <w:ilvl w:val="0"/>
          <w:numId w:val="34"/>
        </w:numPr>
        <w:tabs>
          <w:tab w:val="left" w:pos="0"/>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udzielanie doraźnej pomocy uczniom w sytuacjach kryzysowych z wykorzystaniem zasobów ucznia, jego rodziny, otoczenia społecznego i instytucji pomocowych.</w:t>
      </w:r>
    </w:p>
    <w:p w14:paraId="52431B22" w14:textId="77777777" w:rsidR="003F5D73" w:rsidRPr="00DC75F7" w:rsidRDefault="003F5D73" w:rsidP="001908D6">
      <w:pPr>
        <w:tabs>
          <w:tab w:val="left" w:pos="426"/>
        </w:tabs>
        <w:autoSpaceDE w:val="0"/>
        <w:autoSpaceDN w:val="0"/>
        <w:adjustRightInd w:val="0"/>
        <w:ind w:left="426"/>
        <w:jc w:val="both"/>
        <w:rPr>
          <w:rFonts w:ascii="Book Antiqua" w:hAnsi="Book Antiqua" w:cs="Arial"/>
        </w:rPr>
      </w:pPr>
    </w:p>
    <w:p w14:paraId="7374BE0A" w14:textId="77777777" w:rsidR="003F5D73" w:rsidRPr="00DC75F7" w:rsidRDefault="003F5D73" w:rsidP="00135B7D">
      <w:pPr>
        <w:numPr>
          <w:ilvl w:val="0"/>
          <w:numId w:val="121"/>
        </w:numPr>
        <w:tabs>
          <w:tab w:val="left" w:pos="360"/>
          <w:tab w:val="left" w:pos="851"/>
        </w:tabs>
        <w:ind w:hanging="1014"/>
        <w:jc w:val="both"/>
        <w:rPr>
          <w:rFonts w:ascii="Book Antiqua" w:hAnsi="Book Antiqua" w:cs="Arial"/>
          <w:b/>
        </w:rPr>
      </w:pPr>
      <w:r w:rsidRPr="00DC75F7">
        <w:rPr>
          <w:rFonts w:ascii="Book Antiqua" w:hAnsi="Book Antiqua" w:cs="Arial"/>
          <w:b/>
        </w:rPr>
        <w:t xml:space="preserve">Wychowawca realizuje zadania poprzez: </w:t>
      </w:r>
    </w:p>
    <w:p w14:paraId="60AB8BE7" w14:textId="77777777" w:rsidR="003F5D73" w:rsidRPr="00DC75F7" w:rsidRDefault="003F5D73" w:rsidP="001908D6">
      <w:pPr>
        <w:tabs>
          <w:tab w:val="left" w:pos="360"/>
        </w:tabs>
        <w:jc w:val="both"/>
        <w:rPr>
          <w:rFonts w:ascii="Book Antiqua" w:hAnsi="Book Antiqua" w:cs="Arial"/>
        </w:rPr>
      </w:pPr>
    </w:p>
    <w:p w14:paraId="302309F1"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bliższe poznanie uczniów, ich zdrowia, cech osobowościowych, warunków rodzinnych i bytowych, ich  potrzeb i oczekiwań;</w:t>
      </w:r>
    </w:p>
    <w:p w14:paraId="4B41210A" w14:textId="77777777" w:rsidR="003F5D73" w:rsidRPr="00DC75F7" w:rsidRDefault="003F5D73" w:rsidP="001908D6">
      <w:pPr>
        <w:tabs>
          <w:tab w:val="left" w:pos="426"/>
        </w:tabs>
        <w:jc w:val="both"/>
        <w:rPr>
          <w:rFonts w:ascii="Book Antiqua" w:hAnsi="Book Antiqua" w:cs="Arial"/>
        </w:rPr>
      </w:pPr>
    </w:p>
    <w:p w14:paraId="1C9D6935"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rozpoznawanie i diagnozowanie możliwości psychofizycznych oraz indywidualnych potrzeb rozwojowych wychowanków;</w:t>
      </w:r>
    </w:p>
    <w:p w14:paraId="5DD9D14C" w14:textId="77777777" w:rsidR="003F5D73" w:rsidRPr="00DC75F7" w:rsidRDefault="003F5D73" w:rsidP="001908D6">
      <w:pPr>
        <w:tabs>
          <w:tab w:val="left" w:pos="426"/>
        </w:tabs>
        <w:jc w:val="both"/>
        <w:rPr>
          <w:rFonts w:ascii="Book Antiqua" w:hAnsi="Book Antiqua" w:cs="Arial"/>
        </w:rPr>
      </w:pPr>
    </w:p>
    <w:p w14:paraId="083F2F8C"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wnioskowanie o objęcie wychowanka pomocą psychologiczno-pedagogiczną;</w:t>
      </w:r>
    </w:p>
    <w:p w14:paraId="7B0FC6A7" w14:textId="77777777" w:rsidR="003F5D73" w:rsidRPr="00DC75F7" w:rsidRDefault="003F5D73" w:rsidP="001908D6">
      <w:pPr>
        <w:tabs>
          <w:tab w:val="left" w:pos="426"/>
        </w:tabs>
        <w:jc w:val="both"/>
        <w:rPr>
          <w:rFonts w:ascii="Book Antiqua" w:hAnsi="Book Antiqua" w:cs="Arial"/>
        </w:rPr>
      </w:pPr>
    </w:p>
    <w:p w14:paraId="2744E8BC"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 xml:space="preserve">tworzenie środowiska zapewniającego wychowankom prawidłowy rozwój fizyczny </w:t>
      </w:r>
      <w:r w:rsidRPr="00DC75F7">
        <w:rPr>
          <w:rFonts w:ascii="Book Antiqua" w:hAnsi="Book Antiqua" w:cs="Arial"/>
        </w:rPr>
        <w:br/>
        <w:t>i psychiczny, opiekę wychowawczą oraz atmosferę bezpieczeństwa i zaufania;</w:t>
      </w:r>
    </w:p>
    <w:p w14:paraId="19A135B6" w14:textId="77777777" w:rsidR="003F5D73" w:rsidRPr="00DC75F7" w:rsidRDefault="003F5D73" w:rsidP="001908D6">
      <w:pPr>
        <w:tabs>
          <w:tab w:val="left" w:pos="426"/>
        </w:tabs>
        <w:jc w:val="both"/>
        <w:rPr>
          <w:rFonts w:ascii="Book Antiqua" w:hAnsi="Book Antiqua" w:cs="Arial"/>
        </w:rPr>
      </w:pPr>
    </w:p>
    <w:p w14:paraId="5896508C"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ułatwianie adaptacji w środowisku rówieśniczym (</w:t>
      </w:r>
      <w:r w:rsidR="008757E0" w:rsidRPr="00DC75F7">
        <w:rPr>
          <w:rFonts w:ascii="Book Antiqua" w:hAnsi="Book Antiqua" w:cs="Arial"/>
        </w:rPr>
        <w:t>oddziały przedszkolne, klasy pierwsze)</w:t>
      </w:r>
      <w:r w:rsidRPr="00DC75F7">
        <w:rPr>
          <w:rFonts w:ascii="Book Antiqua" w:hAnsi="Book Antiqua" w:cs="Arial"/>
        </w:rPr>
        <w:t xml:space="preserve"> oraz pomoc w rozwiązywaniu konfliktów  z rówieśnikami;</w:t>
      </w:r>
    </w:p>
    <w:p w14:paraId="199CE500" w14:textId="77777777" w:rsidR="003F5D73" w:rsidRPr="00DC75F7" w:rsidRDefault="003F5D73" w:rsidP="001908D6">
      <w:pPr>
        <w:tabs>
          <w:tab w:val="left" w:pos="426"/>
        </w:tabs>
        <w:jc w:val="both"/>
        <w:rPr>
          <w:rFonts w:ascii="Book Antiqua" w:hAnsi="Book Antiqua" w:cs="Arial"/>
        </w:rPr>
      </w:pPr>
    </w:p>
    <w:p w14:paraId="3309F82F"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pomoc w rozwiązywaniu napięć powstałych na tle konfliktów rodzinnych, niepowodzeń szkolnych  spowodowanych trudnościami w nauce;</w:t>
      </w:r>
    </w:p>
    <w:p w14:paraId="2082EBFB" w14:textId="77777777" w:rsidR="003F5D73" w:rsidRPr="00DC75F7" w:rsidRDefault="003F5D73" w:rsidP="001908D6">
      <w:pPr>
        <w:tabs>
          <w:tab w:val="left" w:pos="426"/>
        </w:tabs>
        <w:jc w:val="both"/>
        <w:rPr>
          <w:rFonts w:ascii="Book Antiqua" w:hAnsi="Book Antiqua" w:cs="Arial"/>
        </w:rPr>
      </w:pPr>
    </w:p>
    <w:p w14:paraId="59A3CBE8"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lastRenderedPageBreak/>
        <w:t>utrzymywanie systematycznego kontaktu z nauczycielami uczącymi w powierzonej mu klasie w celu ustalenia zróżnicowanych wymagań wobec uczniów i sposobu udzielania im pomocy w nauce;</w:t>
      </w:r>
    </w:p>
    <w:p w14:paraId="7BD2674F" w14:textId="77777777" w:rsidR="003F5D73" w:rsidRPr="00DC75F7" w:rsidRDefault="003F5D73" w:rsidP="001908D6">
      <w:pPr>
        <w:tabs>
          <w:tab w:val="left" w:pos="426"/>
        </w:tabs>
        <w:jc w:val="both"/>
        <w:rPr>
          <w:rFonts w:ascii="Book Antiqua" w:hAnsi="Book Antiqua" w:cs="Arial"/>
        </w:rPr>
      </w:pPr>
    </w:p>
    <w:p w14:paraId="51D22E58"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 xml:space="preserve">rozwijanie pozytywnej motywacji uczenia się, wdrażanie efektywnych technik uczenia się; </w:t>
      </w:r>
    </w:p>
    <w:p w14:paraId="0748CE7F" w14:textId="77777777" w:rsidR="003F5D73" w:rsidRPr="00DC75F7" w:rsidRDefault="003F5D73" w:rsidP="001908D6">
      <w:pPr>
        <w:tabs>
          <w:tab w:val="left" w:pos="426"/>
        </w:tabs>
        <w:jc w:val="both"/>
        <w:rPr>
          <w:rFonts w:ascii="Book Antiqua" w:hAnsi="Book Antiqua" w:cs="Arial"/>
        </w:rPr>
      </w:pPr>
    </w:p>
    <w:p w14:paraId="0F26A087"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wdrażanie uczniów do wysiłku, rzetelnej pracy, cierpliwości, pokonywania trudności, odporności na niepowodzenia, porządku i punktualności, do prawidłowego i efektywnego organizowania sobie pracy;</w:t>
      </w:r>
    </w:p>
    <w:p w14:paraId="57E90BF8" w14:textId="77777777" w:rsidR="003F5D73" w:rsidRPr="00DC75F7" w:rsidRDefault="003F5D73" w:rsidP="001908D6">
      <w:pPr>
        <w:tabs>
          <w:tab w:val="left" w:pos="426"/>
        </w:tabs>
        <w:jc w:val="both"/>
        <w:rPr>
          <w:rFonts w:ascii="Book Antiqua" w:hAnsi="Book Antiqua" w:cs="Arial"/>
        </w:rPr>
      </w:pPr>
    </w:p>
    <w:p w14:paraId="227D1A63"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346A1405" w14:textId="77777777" w:rsidR="003F5D73" w:rsidRPr="00DC75F7" w:rsidRDefault="003F5D73" w:rsidP="001908D6">
      <w:pPr>
        <w:tabs>
          <w:tab w:val="left" w:pos="426"/>
        </w:tabs>
        <w:jc w:val="both"/>
        <w:rPr>
          <w:rFonts w:ascii="Book Antiqua" w:hAnsi="Book Antiqua" w:cs="Arial"/>
        </w:rPr>
      </w:pPr>
    </w:p>
    <w:p w14:paraId="648EC54D"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tworzenie poprawnych relacji interpersonalnych opartych na życzliwości i zaufaniu</w:t>
      </w:r>
      <w:r w:rsidR="000F3C3F" w:rsidRPr="00DC75F7">
        <w:rPr>
          <w:rFonts w:ascii="Book Antiqua" w:hAnsi="Book Antiqua" w:cs="Arial"/>
        </w:rPr>
        <w:t>;</w:t>
      </w:r>
      <w:r w:rsidRPr="00DC75F7">
        <w:rPr>
          <w:rFonts w:ascii="Book Antiqua" w:hAnsi="Book Antiqua" w:cs="Arial"/>
        </w:rPr>
        <w:t xml:space="preserve"> </w:t>
      </w:r>
    </w:p>
    <w:p w14:paraId="543411BC" w14:textId="77777777" w:rsidR="003F5D73" w:rsidRPr="00DC75F7" w:rsidRDefault="003F5D73" w:rsidP="001908D6">
      <w:pPr>
        <w:tabs>
          <w:tab w:val="left" w:pos="426"/>
        </w:tabs>
        <w:jc w:val="both"/>
        <w:rPr>
          <w:rFonts w:ascii="Book Antiqua" w:hAnsi="Book Antiqua" w:cs="Arial"/>
        </w:rPr>
      </w:pPr>
    </w:p>
    <w:p w14:paraId="6C992F50"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4BB8FDFB" w14:textId="77777777" w:rsidR="003F5D73" w:rsidRPr="00DC75F7" w:rsidRDefault="003F5D73" w:rsidP="001908D6">
      <w:pPr>
        <w:tabs>
          <w:tab w:val="left" w:pos="426"/>
        </w:tabs>
        <w:jc w:val="both"/>
        <w:rPr>
          <w:rFonts w:ascii="Book Antiqua" w:hAnsi="Book Antiqua" w:cs="Arial"/>
        </w:rPr>
      </w:pPr>
    </w:p>
    <w:p w14:paraId="12F47202"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współpracę z pielęgniarką szkolną, rodzicami, opiekunami uczniów w sprawach ich zdrowia,  organizowanie opieki i pomocy materialnej  uczniom;</w:t>
      </w:r>
    </w:p>
    <w:p w14:paraId="46C678D0" w14:textId="77777777" w:rsidR="003F5D73" w:rsidRPr="00DC75F7" w:rsidRDefault="003F5D73" w:rsidP="001908D6">
      <w:pPr>
        <w:tabs>
          <w:tab w:val="left" w:pos="426"/>
        </w:tabs>
        <w:jc w:val="both"/>
        <w:rPr>
          <w:rFonts w:ascii="Book Antiqua" w:hAnsi="Book Antiqua" w:cs="Arial"/>
        </w:rPr>
      </w:pPr>
    </w:p>
    <w:p w14:paraId="4715A558" w14:textId="77777777" w:rsidR="003F5D73" w:rsidRPr="00DC75F7" w:rsidRDefault="003F5D73" w:rsidP="00135B7D">
      <w:pPr>
        <w:numPr>
          <w:ilvl w:val="0"/>
          <w:numId w:val="35"/>
        </w:numPr>
        <w:tabs>
          <w:tab w:val="left" w:pos="426"/>
        </w:tabs>
        <w:ind w:left="0" w:firstLine="0"/>
        <w:jc w:val="both"/>
        <w:rPr>
          <w:rFonts w:ascii="Book Antiqua" w:hAnsi="Book Antiqua" w:cs="Arial"/>
        </w:rPr>
      </w:pPr>
      <w:r w:rsidRPr="00DC75F7">
        <w:rPr>
          <w:rFonts w:ascii="Book Antiqua" w:hAnsi="Book Antiqua" w:cs="Arial"/>
        </w:rPr>
        <w:t xml:space="preserve">udzielanie pomocy, rad i wskazówek uczniom znajdującym się w trudnych sytuacjach życiowych, występowanie do organów Szkoły i innych instytucji z wnioskami o udzielenie pomocy. </w:t>
      </w:r>
    </w:p>
    <w:p w14:paraId="2474FC62" w14:textId="77777777" w:rsidR="003F5D73" w:rsidRPr="00DC75F7" w:rsidRDefault="003F5D73" w:rsidP="001908D6">
      <w:pPr>
        <w:tabs>
          <w:tab w:val="left" w:pos="284"/>
        </w:tabs>
        <w:jc w:val="both"/>
        <w:rPr>
          <w:rFonts w:ascii="Book Antiqua" w:eastAsia="Times New Roman" w:hAnsi="Book Antiqua" w:cs="Arial"/>
          <w:lang w:eastAsia="pl-PL"/>
        </w:rPr>
      </w:pPr>
    </w:p>
    <w:p w14:paraId="37030628" w14:textId="77777777" w:rsidR="003F5D73" w:rsidRPr="00DC75F7" w:rsidRDefault="003F5D73" w:rsidP="001908D6">
      <w:pPr>
        <w:tabs>
          <w:tab w:val="left" w:pos="284"/>
        </w:tabs>
        <w:jc w:val="both"/>
        <w:rPr>
          <w:rFonts w:ascii="Book Antiqua" w:eastAsia="Times New Roman" w:hAnsi="Book Antiqua" w:cs="Arial"/>
          <w:lang w:eastAsia="pl-PL"/>
        </w:rPr>
      </w:pPr>
    </w:p>
    <w:p w14:paraId="0A0FFC1C" w14:textId="77777777" w:rsidR="00D06B98" w:rsidRPr="00DC75F7" w:rsidRDefault="00D06B98" w:rsidP="001908D6">
      <w:pPr>
        <w:jc w:val="both"/>
        <w:rPr>
          <w:rFonts w:ascii="Book Antiqua" w:hAnsi="Book Antiqua" w:cs="Arial"/>
          <w:i/>
        </w:rPr>
      </w:pPr>
      <w:r w:rsidRPr="00DC75F7">
        <w:rPr>
          <w:rFonts w:ascii="Book Antiqua" w:hAnsi="Book Antiqua" w:cs="Arial"/>
          <w:b/>
        </w:rPr>
        <w:t xml:space="preserve">      </w:t>
      </w:r>
      <w:r w:rsidR="00896C00" w:rsidRPr="00DC75F7">
        <w:rPr>
          <w:rFonts w:ascii="Book Antiqua" w:hAnsi="Book Antiqua" w:cs="Arial"/>
          <w:b/>
        </w:rPr>
        <w:t>4</w:t>
      </w:r>
      <w:r w:rsidR="00C158FA" w:rsidRPr="00DC75F7">
        <w:rPr>
          <w:rFonts w:ascii="Book Antiqua" w:hAnsi="Book Antiqua" w:cs="Arial"/>
          <w:b/>
        </w:rPr>
        <w:t xml:space="preserve">.  </w:t>
      </w:r>
      <w:r w:rsidRPr="00DC75F7">
        <w:rPr>
          <w:rFonts w:ascii="Book Antiqua" w:hAnsi="Book Antiqua" w:cs="Arial"/>
        </w:rPr>
        <w:t>Zadania i obowi</w:t>
      </w:r>
      <w:r w:rsidR="00E91D1D" w:rsidRPr="00DC75F7">
        <w:rPr>
          <w:rFonts w:ascii="Book Antiqua" w:hAnsi="Book Antiqua" w:cs="Arial"/>
        </w:rPr>
        <w:t xml:space="preserve">ązki pedagoga szkolnego, logopedy, doradcy zawodowego  zawarte są w </w:t>
      </w:r>
      <w:r w:rsidR="00E91D1D" w:rsidRPr="00DC75F7">
        <w:rPr>
          <w:rFonts w:ascii="Book Antiqua" w:hAnsi="Book Antiqua" w:cs="Arial"/>
          <w:i/>
        </w:rPr>
        <w:t xml:space="preserve">Regulaminie organizacyjnym Publicznej Szkoły Podstawowej Nr 5 im. Bronisława Malinowskiego w Boguszowie – Gorcach  </w:t>
      </w:r>
    </w:p>
    <w:p w14:paraId="22476DE7" w14:textId="77777777" w:rsidR="00D06B98" w:rsidRPr="00DC75F7" w:rsidRDefault="00D06B98" w:rsidP="001908D6">
      <w:pPr>
        <w:autoSpaceDE w:val="0"/>
        <w:autoSpaceDN w:val="0"/>
        <w:adjustRightInd w:val="0"/>
        <w:jc w:val="both"/>
        <w:rPr>
          <w:rFonts w:ascii="Book Antiqua" w:hAnsi="Book Antiqua" w:cs="Arial"/>
          <w:i/>
        </w:rPr>
      </w:pPr>
    </w:p>
    <w:p w14:paraId="29500572" w14:textId="77777777" w:rsidR="00C02199" w:rsidRPr="00DC75F7" w:rsidRDefault="00C02199" w:rsidP="001908D6">
      <w:pPr>
        <w:spacing w:after="130"/>
        <w:ind w:left="-15" w:firstLine="511"/>
        <w:jc w:val="both"/>
        <w:rPr>
          <w:rFonts w:ascii="Book Antiqua" w:eastAsia="Times New Roman" w:hAnsi="Book Antiqua"/>
          <w:color w:val="000000"/>
          <w:lang w:eastAsia="pl-PL"/>
        </w:rPr>
      </w:pPr>
    </w:p>
    <w:p w14:paraId="7DEDA7AC" w14:textId="77777777" w:rsidR="0023137D" w:rsidRPr="00DC75F7" w:rsidRDefault="0023137D" w:rsidP="00190CFE">
      <w:pPr>
        <w:pStyle w:val="Nagwek2"/>
        <w:rPr>
          <w:rFonts w:ascii="Book Antiqua" w:hAnsi="Book Antiqua" w:cs="Arial"/>
          <w:b w:val="0"/>
          <w:bCs w:val="0"/>
          <w:color w:val="1F4E79" w:themeColor="accent1" w:themeShade="80"/>
          <w:sz w:val="22"/>
          <w:szCs w:val="22"/>
        </w:rPr>
      </w:pPr>
      <w:bookmarkStart w:id="7" w:name="_Toc497066890"/>
      <w:r w:rsidRPr="00DC75F7">
        <w:rPr>
          <w:rFonts w:ascii="Book Antiqua" w:hAnsi="Book Antiqua" w:cs="Arial"/>
          <w:color w:val="1F4E79" w:themeColor="accent1" w:themeShade="80"/>
          <w:sz w:val="22"/>
          <w:szCs w:val="22"/>
        </w:rPr>
        <w:t>Rozdział 4</w:t>
      </w:r>
      <w:r w:rsidR="004E6688" w:rsidRPr="00DC75F7">
        <w:rPr>
          <w:rFonts w:ascii="Book Antiqua" w:hAnsi="Book Antiqua" w:cs="Arial"/>
          <w:b w:val="0"/>
          <w:bCs w:val="0"/>
          <w:color w:val="1F4E79" w:themeColor="accent1" w:themeShade="80"/>
          <w:sz w:val="22"/>
          <w:szCs w:val="22"/>
        </w:rPr>
        <w:br/>
      </w:r>
      <w:r w:rsidRPr="00DC75F7">
        <w:rPr>
          <w:rFonts w:ascii="Book Antiqua" w:hAnsi="Book Antiqua" w:cs="Arial"/>
          <w:color w:val="1F4E79" w:themeColor="accent1" w:themeShade="80"/>
          <w:sz w:val="22"/>
          <w:szCs w:val="22"/>
        </w:rPr>
        <w:t>Organizacja nauczania, wychowania i opieki uczniom niepełnosprawnym,                                      niedostosowanym społecznie i zagrożonym niedostosowaniem społecznym</w:t>
      </w:r>
      <w:bookmarkEnd w:id="7"/>
    </w:p>
    <w:p w14:paraId="214679B5" w14:textId="77777777" w:rsidR="0023137D" w:rsidRPr="00DC75F7" w:rsidRDefault="0023137D" w:rsidP="001908D6">
      <w:pPr>
        <w:jc w:val="both"/>
        <w:rPr>
          <w:rFonts w:ascii="Book Antiqua" w:hAnsi="Book Antiqua" w:cs="Arial"/>
        </w:rPr>
      </w:pPr>
    </w:p>
    <w:p w14:paraId="27B7D0EC" w14:textId="77777777" w:rsidR="0023137D" w:rsidRPr="00DC75F7" w:rsidRDefault="00BA0C25" w:rsidP="001908D6">
      <w:pPr>
        <w:tabs>
          <w:tab w:val="left" w:pos="567"/>
        </w:tabs>
        <w:jc w:val="both"/>
        <w:rPr>
          <w:rFonts w:ascii="Book Antiqua" w:hAnsi="Book Antiqua" w:cs="Arial"/>
        </w:rPr>
      </w:pPr>
      <w:r w:rsidRPr="00DC75F7">
        <w:rPr>
          <w:rFonts w:ascii="Book Antiqua" w:hAnsi="Book Antiqua" w:cs="Arial"/>
          <w:b/>
        </w:rPr>
        <w:t xml:space="preserve">        </w:t>
      </w:r>
      <w:r w:rsidR="009724A7" w:rsidRPr="00DC75F7">
        <w:rPr>
          <w:rFonts w:ascii="Book Antiqua" w:hAnsi="Book Antiqua" w:cs="Arial"/>
          <w:b/>
        </w:rPr>
        <w:t>§ 29</w:t>
      </w:r>
      <w:r w:rsidR="002534E5" w:rsidRPr="00DC75F7">
        <w:rPr>
          <w:rFonts w:ascii="Book Antiqua" w:hAnsi="Book Antiqua" w:cs="Arial"/>
          <w:b/>
        </w:rPr>
        <w:t>.</w:t>
      </w:r>
      <w:r w:rsidR="0023137D" w:rsidRPr="00DC75F7">
        <w:rPr>
          <w:rFonts w:ascii="Book Antiqua" w:hAnsi="Book Antiqua" w:cs="Arial"/>
          <w:b/>
        </w:rPr>
        <w:t> </w:t>
      </w:r>
      <w:r w:rsidR="002534E5" w:rsidRPr="00DC75F7">
        <w:rPr>
          <w:rFonts w:ascii="Book Antiqua" w:hAnsi="Book Antiqua" w:cs="Arial"/>
          <w:b/>
        </w:rPr>
        <w:t>1.</w:t>
      </w:r>
      <w:r w:rsidR="0023137D" w:rsidRPr="00DC75F7">
        <w:rPr>
          <w:rFonts w:ascii="Book Antiqua" w:hAnsi="Book Antiqua" w:cs="Arial"/>
        </w:rPr>
        <w:t> W szkole kształcenie</w:t>
      </w:r>
      <w:r w:rsidR="009724A7" w:rsidRPr="00DC75F7">
        <w:rPr>
          <w:rFonts w:ascii="Book Antiqua" w:hAnsi="Book Antiqua" w:cs="Arial"/>
        </w:rPr>
        <w:t>m</w:t>
      </w:r>
      <w:r w:rsidR="0023137D" w:rsidRPr="00DC75F7">
        <w:rPr>
          <w:rFonts w:ascii="Book Antiqua" w:hAnsi="Book Antiqua" w:cs="Arial"/>
        </w:rPr>
        <w:t xml:space="preserve"> specjalnym obejmuje się uczniów posiadających orzeczenie poradni psychologiczno</w:t>
      </w:r>
      <w:r w:rsidR="009724A7" w:rsidRPr="00DC75F7">
        <w:rPr>
          <w:rFonts w:ascii="Book Antiqua" w:hAnsi="Book Antiqua" w:cs="Arial"/>
        </w:rPr>
        <w:t xml:space="preserve"> </w:t>
      </w:r>
      <w:r w:rsidR="0023137D" w:rsidRPr="00DC75F7">
        <w:rPr>
          <w:rFonts w:ascii="Book Antiqua" w:hAnsi="Book Antiqua" w:cs="Arial"/>
        </w:rPr>
        <w:t>-</w:t>
      </w:r>
      <w:r w:rsidR="009724A7" w:rsidRPr="00DC75F7">
        <w:rPr>
          <w:rFonts w:ascii="Book Antiqua" w:hAnsi="Book Antiqua" w:cs="Arial"/>
        </w:rPr>
        <w:t xml:space="preserve"> </w:t>
      </w:r>
      <w:r w:rsidR="0023137D" w:rsidRPr="00DC75F7">
        <w:rPr>
          <w:rFonts w:ascii="Book Antiqua" w:hAnsi="Book Antiqua" w:cs="Arial"/>
        </w:rPr>
        <w:t xml:space="preserve">pedagogicznej o potrzebie kształcenia specjalnego Nauczanie specjalne prowadzone jest w oddziałach ogólnodostępnych na każdym etapie edukacyjnym. </w:t>
      </w:r>
    </w:p>
    <w:p w14:paraId="51D6C21A" w14:textId="77777777" w:rsidR="0023137D" w:rsidRPr="00DC75F7" w:rsidRDefault="0023137D" w:rsidP="001908D6">
      <w:pPr>
        <w:tabs>
          <w:tab w:val="left" w:pos="567"/>
        </w:tabs>
        <w:ind w:left="720"/>
        <w:jc w:val="both"/>
        <w:rPr>
          <w:rFonts w:ascii="Book Antiqua" w:hAnsi="Book Antiqua" w:cs="Arial"/>
        </w:rPr>
      </w:pPr>
    </w:p>
    <w:p w14:paraId="36E14D84" w14:textId="77777777" w:rsidR="0023137D" w:rsidRPr="00DC75F7" w:rsidRDefault="00BA0C25" w:rsidP="001908D6">
      <w:pPr>
        <w:tabs>
          <w:tab w:val="left" w:pos="567"/>
        </w:tabs>
        <w:autoSpaceDE w:val="0"/>
        <w:autoSpaceDN w:val="0"/>
        <w:adjustRightInd w:val="0"/>
        <w:jc w:val="both"/>
        <w:rPr>
          <w:rFonts w:ascii="Book Antiqua" w:hAnsi="Book Antiqua" w:cs="Arial"/>
        </w:rPr>
      </w:pPr>
      <w:r w:rsidRPr="00DC75F7">
        <w:rPr>
          <w:rFonts w:ascii="Book Antiqua" w:hAnsi="Book Antiqua" w:cs="Arial"/>
          <w:b/>
        </w:rPr>
        <w:lastRenderedPageBreak/>
        <w:t xml:space="preserve">        </w:t>
      </w:r>
      <w:r w:rsidR="002534E5" w:rsidRPr="00DC75F7">
        <w:rPr>
          <w:rFonts w:ascii="Book Antiqua" w:hAnsi="Book Antiqua" w:cs="Arial"/>
          <w:b/>
        </w:rPr>
        <w:t xml:space="preserve">2. </w:t>
      </w:r>
      <w:r w:rsidR="0023137D" w:rsidRPr="00DC75F7">
        <w:rPr>
          <w:rFonts w:ascii="Book Antiqua" w:hAnsi="Book Antiqua" w:cs="Arial"/>
        </w:rPr>
        <w:t>Szkoła zapewnia uczniom z orzeczoną niepełnosprawnością lub niedostosowaniem społecznym:</w:t>
      </w:r>
    </w:p>
    <w:p w14:paraId="7C679445"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realizację zaleceń zawartych w orzeczeniu o potrzebie kształcenia specjalnego;</w:t>
      </w:r>
    </w:p>
    <w:p w14:paraId="2CB01AAC"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odpowiednie warunki do nauki oraz w miarę możliwości  sprzęt specjalistyczny                                i środki dydaktyczne;</w:t>
      </w:r>
    </w:p>
    <w:p w14:paraId="7AFBF8D8"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realizację programów nauczania dostosowanych do indyw</w:t>
      </w:r>
      <w:r w:rsidR="009724A7" w:rsidRPr="00DC75F7">
        <w:rPr>
          <w:rFonts w:ascii="Book Antiqua" w:hAnsi="Book Antiqua" w:cs="Arial"/>
        </w:rPr>
        <w:t xml:space="preserve">idualnych potrzeb edukacyjnych </w:t>
      </w:r>
      <w:r w:rsidRPr="00DC75F7">
        <w:rPr>
          <w:rFonts w:ascii="Book Antiqua" w:hAnsi="Book Antiqua" w:cs="Arial"/>
        </w:rPr>
        <w:t>i możliwości psychofizycznych ucznia;</w:t>
      </w:r>
    </w:p>
    <w:p w14:paraId="2F8677CC"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zajęcia specjalistyczne, stosow</w:t>
      </w:r>
      <w:r w:rsidR="009724A7" w:rsidRPr="00DC75F7">
        <w:rPr>
          <w:rFonts w:ascii="Book Antiqua" w:hAnsi="Book Antiqua" w:cs="Arial"/>
        </w:rPr>
        <w:t>nie do zaleceń w orzeczeniach PPPP</w:t>
      </w:r>
      <w:r w:rsidRPr="00DC75F7">
        <w:rPr>
          <w:rFonts w:ascii="Book Antiqua" w:hAnsi="Book Antiqua" w:cs="Arial"/>
        </w:rPr>
        <w:t xml:space="preserve"> i możliwości organizacyjnych szkoły;</w:t>
      </w:r>
    </w:p>
    <w:p w14:paraId="54AE945E"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zajęcia rewalidacyjne, resocjalizacyjne i socjoterapeutyczne stosownie do potrzeb;</w:t>
      </w:r>
    </w:p>
    <w:p w14:paraId="487EAA06"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integrację ze środowiskiem rówieśniczym;</w:t>
      </w:r>
    </w:p>
    <w:p w14:paraId="3E4D73C8" w14:textId="77777777" w:rsidR="0023137D" w:rsidRPr="00DC75F7" w:rsidRDefault="0023137D" w:rsidP="00135B7D">
      <w:pPr>
        <w:numPr>
          <w:ilvl w:val="0"/>
          <w:numId w:val="104"/>
        </w:numPr>
        <w:spacing w:line="276" w:lineRule="auto"/>
        <w:ind w:left="284" w:hanging="284"/>
        <w:jc w:val="both"/>
        <w:rPr>
          <w:rFonts w:ascii="Book Antiqua" w:hAnsi="Book Antiqua" w:cs="Arial"/>
        </w:rPr>
      </w:pPr>
      <w:r w:rsidRPr="00DC75F7">
        <w:rPr>
          <w:rFonts w:ascii="Book Antiqua" w:hAnsi="Book Antiqua" w:cs="Arial"/>
        </w:rPr>
        <w:t>dla uczniów niesłyszących, z afazją lub z autyzmem w ramach zajęć rewalidacyjnych naukę języka migowego lub zajęcia z innych alternatywnych metod komunikacji.</w:t>
      </w:r>
    </w:p>
    <w:p w14:paraId="3C5FA410" w14:textId="77777777" w:rsidR="0023137D" w:rsidRPr="00DC75F7" w:rsidRDefault="0023137D" w:rsidP="001908D6">
      <w:pPr>
        <w:ind w:left="284"/>
        <w:jc w:val="both"/>
        <w:rPr>
          <w:rFonts w:ascii="Book Antiqua" w:hAnsi="Book Antiqua" w:cs="Arial"/>
          <w:b/>
          <w:color w:val="FF0000"/>
        </w:rPr>
      </w:pPr>
    </w:p>
    <w:p w14:paraId="3C25BC93" w14:textId="77777777" w:rsidR="0023137D" w:rsidRPr="00DC75F7" w:rsidRDefault="0023137D" w:rsidP="001908D6">
      <w:pPr>
        <w:tabs>
          <w:tab w:val="left" w:pos="567"/>
        </w:tabs>
        <w:autoSpaceDE w:val="0"/>
        <w:autoSpaceDN w:val="0"/>
        <w:adjustRightInd w:val="0"/>
        <w:jc w:val="both"/>
        <w:rPr>
          <w:rFonts w:ascii="Book Antiqua" w:hAnsi="Book Antiqua" w:cs="Arial"/>
        </w:rPr>
      </w:pPr>
      <w:r w:rsidRPr="00DC75F7">
        <w:rPr>
          <w:rFonts w:ascii="Book Antiqua" w:hAnsi="Book Antiqua" w:cs="Arial"/>
          <w:b/>
        </w:rPr>
        <w:t xml:space="preserve">       2</w:t>
      </w:r>
      <w:r w:rsidRPr="00DC75F7">
        <w:rPr>
          <w:rFonts w:ascii="Book Antiqua" w:hAnsi="Book Antiqua" w:cs="Arial"/>
        </w:rPr>
        <w:t>. Szkoła organizuje zajęcia zgodnie z zaleceniami zawartymi w orzeczeniu o potrzebie kształcenia specjalnego.</w:t>
      </w:r>
    </w:p>
    <w:p w14:paraId="0EC0272D" w14:textId="77777777" w:rsidR="00A242CA" w:rsidRPr="00DC75F7" w:rsidRDefault="00A242CA" w:rsidP="001908D6">
      <w:pPr>
        <w:tabs>
          <w:tab w:val="left" w:pos="567"/>
        </w:tabs>
        <w:autoSpaceDE w:val="0"/>
        <w:autoSpaceDN w:val="0"/>
        <w:adjustRightInd w:val="0"/>
        <w:jc w:val="both"/>
        <w:rPr>
          <w:rFonts w:ascii="Book Antiqua" w:hAnsi="Book Antiqua" w:cs="Arial"/>
          <w:b/>
        </w:rPr>
      </w:pPr>
      <w:r w:rsidRPr="00DC75F7">
        <w:rPr>
          <w:rFonts w:ascii="Book Antiqua" w:hAnsi="Book Antiqua" w:cs="Arial"/>
          <w:b/>
        </w:rPr>
        <w:t xml:space="preserve">       </w:t>
      </w:r>
    </w:p>
    <w:p w14:paraId="7CAB9FAB" w14:textId="77777777" w:rsidR="00A242CA" w:rsidRPr="00DC75F7" w:rsidRDefault="000F64CD" w:rsidP="001908D6">
      <w:pPr>
        <w:tabs>
          <w:tab w:val="left" w:pos="567"/>
        </w:tabs>
        <w:autoSpaceDE w:val="0"/>
        <w:autoSpaceDN w:val="0"/>
        <w:adjustRightInd w:val="0"/>
        <w:jc w:val="both"/>
        <w:rPr>
          <w:rFonts w:ascii="Book Antiqua" w:hAnsi="Book Antiqua" w:cs="Arial"/>
        </w:rPr>
      </w:pPr>
      <w:r w:rsidRPr="00DC75F7">
        <w:rPr>
          <w:rFonts w:ascii="Book Antiqua" w:hAnsi="Book Antiqua" w:cs="Arial"/>
          <w:b/>
        </w:rPr>
        <w:t xml:space="preserve">      § 30</w:t>
      </w:r>
      <w:r w:rsidR="002534E5" w:rsidRPr="00DC75F7">
        <w:rPr>
          <w:rFonts w:ascii="Book Antiqua" w:hAnsi="Book Antiqua" w:cs="Arial"/>
          <w:b/>
        </w:rPr>
        <w:t>.</w:t>
      </w:r>
      <w:r w:rsidR="00A242CA" w:rsidRPr="00DC75F7">
        <w:rPr>
          <w:rFonts w:ascii="Book Antiqua" w:hAnsi="Book Antiqua" w:cs="Arial"/>
          <w:b/>
        </w:rPr>
        <w:t xml:space="preserve">1. </w:t>
      </w:r>
      <w:r w:rsidR="00A242CA" w:rsidRPr="00DC75F7">
        <w:rPr>
          <w:rFonts w:ascii="Book Antiqua" w:hAnsi="Book Antiqua" w:cs="Arial"/>
        </w:rPr>
        <w:t>Uczniowi niepełnosprawnemu można</w:t>
      </w:r>
      <w:r w:rsidR="00A242CA" w:rsidRPr="00DC75F7">
        <w:rPr>
          <w:rFonts w:ascii="Book Antiqua" w:hAnsi="Book Antiqua" w:cs="Arial"/>
          <w:b/>
        </w:rPr>
        <w:t xml:space="preserve"> </w:t>
      </w:r>
      <w:r w:rsidR="00A242CA" w:rsidRPr="00DC75F7">
        <w:rPr>
          <w:rFonts w:ascii="Book Antiqua" w:hAnsi="Book Antiqua" w:cs="Arial"/>
        </w:rPr>
        <w:t>przedłużyć o jeden rok w cyklu edukacyjnym okres nauki, zwiększając proporcjonalnie wymiar godzin zajęć obowiązkowych.</w:t>
      </w:r>
    </w:p>
    <w:p w14:paraId="5F195769" w14:textId="77777777" w:rsidR="00A242CA" w:rsidRPr="00DC75F7" w:rsidRDefault="00A242CA" w:rsidP="001908D6">
      <w:pPr>
        <w:autoSpaceDE w:val="0"/>
        <w:autoSpaceDN w:val="0"/>
        <w:adjustRightInd w:val="0"/>
        <w:jc w:val="both"/>
        <w:rPr>
          <w:rFonts w:ascii="Book Antiqua" w:hAnsi="Book Antiqua" w:cs="Arial"/>
        </w:rPr>
      </w:pPr>
    </w:p>
    <w:p w14:paraId="6A3B2D62" w14:textId="77777777" w:rsidR="00A242CA" w:rsidRPr="00DC75F7" w:rsidRDefault="00A242CA" w:rsidP="001908D6">
      <w:pPr>
        <w:autoSpaceDE w:val="0"/>
        <w:autoSpaceDN w:val="0"/>
        <w:adjustRightInd w:val="0"/>
        <w:jc w:val="both"/>
        <w:rPr>
          <w:rFonts w:ascii="Book Antiqua" w:hAnsi="Book Antiqua" w:cs="Arial"/>
        </w:rPr>
      </w:pPr>
      <w:r w:rsidRPr="00DC75F7">
        <w:rPr>
          <w:rFonts w:ascii="Book Antiqua" w:hAnsi="Book Antiqua" w:cs="Arial"/>
          <w:b/>
        </w:rPr>
        <w:t xml:space="preserve">      2</w:t>
      </w:r>
      <w:r w:rsidRPr="00DC75F7">
        <w:rPr>
          <w:rFonts w:ascii="Book Antiqua" w:hAnsi="Book Antiqua" w:cs="Arial"/>
        </w:rPr>
        <w:t>. Decyzję o przedłużeniu okresu nauki uczniowi niepełnosprawnemu podejmuj</w:t>
      </w:r>
      <w:r w:rsidR="002534E5" w:rsidRPr="00DC75F7">
        <w:rPr>
          <w:rFonts w:ascii="Book Antiqua" w:hAnsi="Book Antiqua" w:cs="Arial"/>
        </w:rPr>
        <w:t>e w formie uchwały stanowiącej R</w:t>
      </w:r>
      <w:r w:rsidRPr="00DC75F7">
        <w:rPr>
          <w:rFonts w:ascii="Book Antiqua" w:hAnsi="Book Antiqua" w:cs="Arial"/>
        </w:rPr>
        <w:t>ad</w:t>
      </w:r>
      <w:r w:rsidR="002534E5" w:rsidRPr="00DC75F7">
        <w:rPr>
          <w:rFonts w:ascii="Book Antiqua" w:hAnsi="Book Antiqua" w:cs="Arial"/>
        </w:rPr>
        <w:t>a P</w:t>
      </w:r>
      <w:r w:rsidRPr="00DC75F7">
        <w:rPr>
          <w:rFonts w:ascii="Book Antiqua" w:hAnsi="Book Antiqua" w:cs="Arial"/>
        </w:rPr>
        <w:t>edagogiczna, po uzyskaniu pozytywnej opinii Zespołu</w:t>
      </w:r>
      <w:r w:rsidRPr="00DC75F7">
        <w:rPr>
          <w:rFonts w:ascii="Book Antiqua" w:hAnsi="Book Antiqua" w:cs="Arial"/>
          <w:color w:val="FF0000"/>
        </w:rPr>
        <w:t xml:space="preserve"> </w:t>
      </w:r>
      <w:r w:rsidRPr="00DC75F7">
        <w:rPr>
          <w:rFonts w:ascii="Book Antiqua" w:hAnsi="Book Antiqua" w:cs="Arial"/>
        </w:rPr>
        <w:t>oraz zgody rodziców.</w:t>
      </w:r>
    </w:p>
    <w:p w14:paraId="7B490B6C" w14:textId="77777777" w:rsidR="00A242CA" w:rsidRPr="00DC75F7" w:rsidRDefault="00A242CA" w:rsidP="001908D6">
      <w:pPr>
        <w:autoSpaceDE w:val="0"/>
        <w:autoSpaceDN w:val="0"/>
        <w:adjustRightInd w:val="0"/>
        <w:jc w:val="both"/>
        <w:rPr>
          <w:rFonts w:ascii="Book Antiqua" w:hAnsi="Book Antiqua" w:cs="Arial"/>
        </w:rPr>
      </w:pPr>
    </w:p>
    <w:p w14:paraId="3C4833FB" w14:textId="77777777" w:rsidR="00A242CA" w:rsidRPr="00DC75F7" w:rsidRDefault="00A242CA" w:rsidP="001908D6">
      <w:pPr>
        <w:tabs>
          <w:tab w:val="left" w:pos="567"/>
        </w:tabs>
        <w:autoSpaceDE w:val="0"/>
        <w:autoSpaceDN w:val="0"/>
        <w:adjustRightInd w:val="0"/>
        <w:jc w:val="both"/>
        <w:rPr>
          <w:rFonts w:ascii="Book Antiqua" w:hAnsi="Book Antiqua" w:cs="Arial"/>
        </w:rPr>
      </w:pPr>
      <w:r w:rsidRPr="00DC75F7">
        <w:rPr>
          <w:rFonts w:ascii="Book Antiqua" w:hAnsi="Book Antiqua" w:cs="Arial"/>
          <w:b/>
        </w:rPr>
        <w:t xml:space="preserve">     3</w:t>
      </w:r>
      <w:r w:rsidRPr="00DC75F7">
        <w:rPr>
          <w:rFonts w:ascii="Book Antiqua" w:hAnsi="Book Antiqua" w:cs="Arial"/>
        </w:rPr>
        <w:t>. Opinię, o której mowa w ust. 2 sporządza się na piśmie.</w:t>
      </w:r>
    </w:p>
    <w:p w14:paraId="38FF06DD" w14:textId="77777777" w:rsidR="00A242CA" w:rsidRPr="00DC75F7" w:rsidRDefault="00A242CA" w:rsidP="001908D6">
      <w:pPr>
        <w:autoSpaceDE w:val="0"/>
        <w:autoSpaceDN w:val="0"/>
        <w:adjustRightInd w:val="0"/>
        <w:jc w:val="both"/>
        <w:rPr>
          <w:rFonts w:ascii="Book Antiqua" w:hAnsi="Book Antiqua" w:cs="Arial"/>
        </w:rPr>
      </w:pPr>
    </w:p>
    <w:p w14:paraId="2AB72E98" w14:textId="77777777" w:rsidR="00A242CA" w:rsidRPr="00DC75F7" w:rsidRDefault="00A242CA" w:rsidP="001908D6">
      <w:pPr>
        <w:tabs>
          <w:tab w:val="left" w:pos="567"/>
        </w:tabs>
        <w:autoSpaceDE w:val="0"/>
        <w:autoSpaceDN w:val="0"/>
        <w:adjustRightInd w:val="0"/>
        <w:jc w:val="both"/>
        <w:rPr>
          <w:rFonts w:ascii="Book Antiqua" w:hAnsi="Book Antiqua" w:cs="Arial"/>
        </w:rPr>
      </w:pPr>
      <w:r w:rsidRPr="00DC75F7">
        <w:rPr>
          <w:rFonts w:ascii="Book Antiqua" w:hAnsi="Book Antiqua" w:cs="Arial"/>
          <w:b/>
        </w:rPr>
        <w:t xml:space="preserve">     4</w:t>
      </w:r>
      <w:r w:rsidRPr="00DC75F7">
        <w:rPr>
          <w:rFonts w:ascii="Book Antiqua" w:hAnsi="Book Antiqua" w:cs="Arial"/>
        </w:rPr>
        <w:t>. Zgodę na przedłużenie o rok nauki rodzice ucznia składają w formie pisemnej do wychowawcy oddziału, nie później niż do 15 lutego danego roku szkolnego.</w:t>
      </w:r>
    </w:p>
    <w:p w14:paraId="50833CAF" w14:textId="77777777" w:rsidR="00A242CA" w:rsidRPr="00DC75F7" w:rsidRDefault="00A242CA" w:rsidP="001908D6">
      <w:pPr>
        <w:autoSpaceDE w:val="0"/>
        <w:autoSpaceDN w:val="0"/>
        <w:adjustRightInd w:val="0"/>
        <w:jc w:val="both"/>
        <w:rPr>
          <w:rFonts w:ascii="Book Antiqua" w:hAnsi="Book Antiqua" w:cs="Arial"/>
        </w:rPr>
      </w:pPr>
    </w:p>
    <w:p w14:paraId="55BBD9A5" w14:textId="77777777" w:rsidR="00A242CA" w:rsidRPr="00DC75F7" w:rsidRDefault="00A242CA" w:rsidP="001908D6">
      <w:pPr>
        <w:autoSpaceDE w:val="0"/>
        <w:autoSpaceDN w:val="0"/>
        <w:adjustRightInd w:val="0"/>
        <w:jc w:val="both"/>
        <w:rPr>
          <w:rFonts w:ascii="Book Antiqua" w:hAnsi="Book Antiqua" w:cs="Arial"/>
        </w:rPr>
      </w:pPr>
      <w:r w:rsidRPr="00DC75F7">
        <w:rPr>
          <w:rFonts w:ascii="Book Antiqua" w:hAnsi="Book Antiqua" w:cs="Arial"/>
          <w:b/>
        </w:rPr>
        <w:t xml:space="preserve">     5.</w:t>
      </w:r>
      <w:r w:rsidRPr="00DC75F7">
        <w:rPr>
          <w:rFonts w:ascii="Book Antiqua" w:hAnsi="Book Antiqua" w:cs="Arial"/>
        </w:rPr>
        <w:t xml:space="preserve"> Decyzję o przed</w:t>
      </w:r>
      <w:r w:rsidR="002534E5" w:rsidRPr="00DC75F7">
        <w:rPr>
          <w:rFonts w:ascii="Book Antiqua" w:hAnsi="Book Antiqua" w:cs="Arial"/>
        </w:rPr>
        <w:t>łużeniu okresu nauki podejmuje Dyrektor S</w:t>
      </w:r>
      <w:r w:rsidRPr="00DC75F7">
        <w:rPr>
          <w:rFonts w:ascii="Book Antiqua" w:hAnsi="Book Antiqua" w:cs="Arial"/>
        </w:rPr>
        <w:t>zkoły nie później niż do końca lutego w ostatnim roku nauki w szkole podstawowej.</w:t>
      </w:r>
    </w:p>
    <w:p w14:paraId="22996124" w14:textId="77777777" w:rsidR="00A242CA" w:rsidRPr="00DC75F7" w:rsidRDefault="00A242CA" w:rsidP="001908D6">
      <w:pPr>
        <w:autoSpaceDE w:val="0"/>
        <w:autoSpaceDN w:val="0"/>
        <w:adjustRightInd w:val="0"/>
        <w:ind w:left="360"/>
        <w:jc w:val="both"/>
        <w:rPr>
          <w:rFonts w:ascii="Book Antiqua" w:hAnsi="Book Antiqua" w:cs="Arial"/>
        </w:rPr>
      </w:pPr>
    </w:p>
    <w:p w14:paraId="71305F84" w14:textId="77777777" w:rsidR="00A242CA" w:rsidRPr="00DC75F7" w:rsidRDefault="00A242CA" w:rsidP="001908D6">
      <w:pPr>
        <w:tabs>
          <w:tab w:val="left" w:pos="567"/>
        </w:tabs>
        <w:autoSpaceDE w:val="0"/>
        <w:autoSpaceDN w:val="0"/>
        <w:adjustRightInd w:val="0"/>
        <w:jc w:val="both"/>
        <w:rPr>
          <w:rFonts w:ascii="Book Antiqua" w:hAnsi="Book Antiqua" w:cs="Arial"/>
        </w:rPr>
      </w:pPr>
      <w:r w:rsidRPr="00DC75F7">
        <w:rPr>
          <w:rFonts w:ascii="Book Antiqua" w:hAnsi="Book Antiqua" w:cs="Arial"/>
          <w:b/>
        </w:rPr>
        <w:t xml:space="preserve">     6</w:t>
      </w:r>
      <w:r w:rsidRPr="00DC75F7">
        <w:rPr>
          <w:rFonts w:ascii="Book Antiqua" w:hAnsi="Book Antiqua" w:cs="Arial"/>
        </w:rPr>
        <w:t>. Przedłużenie nauki uczniowi niepełnosprawnemu może być dokonane w przypadkach:</w:t>
      </w:r>
    </w:p>
    <w:p w14:paraId="67CD490E" w14:textId="77777777" w:rsidR="00A242CA" w:rsidRPr="00DC75F7" w:rsidRDefault="00A242CA" w:rsidP="001908D6">
      <w:pPr>
        <w:autoSpaceDE w:val="0"/>
        <w:autoSpaceDN w:val="0"/>
        <w:adjustRightInd w:val="0"/>
        <w:jc w:val="both"/>
        <w:rPr>
          <w:rFonts w:ascii="Book Antiqua" w:hAnsi="Book Antiqua" w:cs="Arial"/>
        </w:rPr>
      </w:pPr>
    </w:p>
    <w:p w14:paraId="497892E6" w14:textId="77777777" w:rsidR="00A242CA" w:rsidRPr="00DC75F7" w:rsidRDefault="00A242CA" w:rsidP="001908D6">
      <w:pPr>
        <w:numPr>
          <w:ilvl w:val="0"/>
          <w:numId w:val="1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braków w opanowaniu wiedzy i umiejętności z zakresu podstawy programowej, utrudniającej kontynuowanie nauki w kolejnym etapie edukacyjnym, spowodowanych dysfunkcją ucznia lub usprawiedliwionymi nieobecnościami;</w:t>
      </w:r>
    </w:p>
    <w:p w14:paraId="31A86237" w14:textId="77777777" w:rsidR="00A242CA" w:rsidRPr="00DC75F7" w:rsidRDefault="00A242CA" w:rsidP="001908D6">
      <w:pPr>
        <w:tabs>
          <w:tab w:val="left" w:pos="284"/>
        </w:tabs>
        <w:autoSpaceDE w:val="0"/>
        <w:autoSpaceDN w:val="0"/>
        <w:adjustRightInd w:val="0"/>
        <w:jc w:val="both"/>
        <w:rPr>
          <w:rFonts w:ascii="Book Antiqua" w:hAnsi="Book Antiqua" w:cs="Arial"/>
        </w:rPr>
      </w:pPr>
    </w:p>
    <w:p w14:paraId="23CC9799" w14:textId="77777777" w:rsidR="00A242CA" w:rsidRPr="00DC75F7" w:rsidRDefault="00A242CA" w:rsidP="001908D6">
      <w:pPr>
        <w:numPr>
          <w:ilvl w:val="0"/>
          <w:numId w:val="1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 xml:space="preserve">psychoemocjonalnej niegotowości ucznia do zmiany szkoły. </w:t>
      </w:r>
    </w:p>
    <w:p w14:paraId="7AE08439" w14:textId="77777777" w:rsidR="0023137D" w:rsidRPr="00DC75F7" w:rsidRDefault="0023137D" w:rsidP="001908D6">
      <w:pPr>
        <w:tabs>
          <w:tab w:val="left" w:pos="284"/>
        </w:tabs>
        <w:autoSpaceDE w:val="0"/>
        <w:autoSpaceDN w:val="0"/>
        <w:adjustRightInd w:val="0"/>
        <w:jc w:val="both"/>
        <w:rPr>
          <w:rFonts w:ascii="Book Antiqua" w:hAnsi="Book Antiqua" w:cs="Arial"/>
        </w:rPr>
      </w:pPr>
    </w:p>
    <w:p w14:paraId="123D6F07" w14:textId="77777777" w:rsidR="0023137D" w:rsidRPr="00DC75F7" w:rsidRDefault="000F64CD" w:rsidP="001908D6">
      <w:pPr>
        <w:tabs>
          <w:tab w:val="left" w:pos="567"/>
        </w:tabs>
        <w:jc w:val="both"/>
        <w:rPr>
          <w:rFonts w:ascii="Book Antiqua" w:hAnsi="Book Antiqua" w:cs="Arial"/>
          <w:b/>
        </w:rPr>
      </w:pPr>
      <w:r w:rsidRPr="00DC75F7">
        <w:rPr>
          <w:rFonts w:ascii="Book Antiqua" w:hAnsi="Book Antiqua" w:cs="Arial"/>
          <w:b/>
        </w:rPr>
        <w:t xml:space="preserve">       § 31</w:t>
      </w:r>
      <w:r w:rsidR="009552F3" w:rsidRPr="00DC75F7">
        <w:rPr>
          <w:rFonts w:ascii="Book Antiqua" w:hAnsi="Book Antiqua" w:cs="Arial"/>
          <w:b/>
        </w:rPr>
        <w:t>.</w:t>
      </w:r>
      <w:r w:rsidR="0023137D" w:rsidRPr="00DC75F7">
        <w:rPr>
          <w:rFonts w:ascii="Book Antiqua" w:hAnsi="Book Antiqua" w:cs="Arial"/>
          <w:b/>
        </w:rPr>
        <w:t xml:space="preserve">1. </w:t>
      </w:r>
      <w:r w:rsidR="002534E5" w:rsidRPr="00DC75F7">
        <w:rPr>
          <w:rFonts w:ascii="Book Antiqua" w:hAnsi="Book Antiqua" w:cs="Arial"/>
        </w:rPr>
        <w:t>Dyrektor S</w:t>
      </w:r>
      <w:r w:rsidR="0023137D" w:rsidRPr="00DC75F7">
        <w:rPr>
          <w:rFonts w:ascii="Book Antiqua" w:hAnsi="Book Antiqua" w:cs="Arial"/>
        </w:rPr>
        <w:t>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14:paraId="59D91DCF" w14:textId="77777777" w:rsidR="0023137D" w:rsidRPr="00DC75F7" w:rsidRDefault="0023137D" w:rsidP="001908D6">
      <w:pPr>
        <w:jc w:val="both"/>
        <w:rPr>
          <w:rFonts w:ascii="Book Antiqua" w:hAnsi="Book Antiqua" w:cs="Arial"/>
          <w:b/>
        </w:rPr>
      </w:pPr>
    </w:p>
    <w:p w14:paraId="795965DD" w14:textId="77777777" w:rsidR="0023137D" w:rsidRPr="00DC75F7" w:rsidRDefault="0023137D" w:rsidP="001908D6">
      <w:pPr>
        <w:tabs>
          <w:tab w:val="left" w:pos="567"/>
        </w:tabs>
        <w:jc w:val="both"/>
        <w:rPr>
          <w:rFonts w:ascii="Book Antiqua" w:hAnsi="Book Antiqua" w:cs="Arial"/>
        </w:rPr>
      </w:pPr>
      <w:r w:rsidRPr="00DC75F7">
        <w:rPr>
          <w:rFonts w:ascii="Book Antiqua" w:hAnsi="Book Antiqua" w:cs="Arial"/>
          <w:b/>
        </w:rPr>
        <w:t xml:space="preserve">       2.</w:t>
      </w:r>
      <w:r w:rsidR="00C55732" w:rsidRPr="00DC75F7">
        <w:rPr>
          <w:rFonts w:ascii="Book Antiqua" w:hAnsi="Book Antiqua" w:cs="Arial"/>
        </w:rPr>
        <w:t xml:space="preserve"> Dyrektor S</w:t>
      </w:r>
      <w:r w:rsidRPr="00DC75F7">
        <w:rPr>
          <w:rFonts w:ascii="Book Antiqua" w:hAnsi="Book Antiqua" w:cs="Arial"/>
        </w:rPr>
        <w:t>zkoły zwalnia ucznia z orzeczeniem o potrzebie kształcenia specjalnego                                 z drugiego języka obcego na podstawie tego orzeczenia do zakończenia cyklu edukacyjnego</w:t>
      </w:r>
      <w:r w:rsidR="009724A7" w:rsidRPr="00DC75F7">
        <w:rPr>
          <w:rFonts w:ascii="Book Antiqua" w:hAnsi="Book Antiqua" w:cs="Arial"/>
        </w:rPr>
        <w:t>.</w:t>
      </w:r>
    </w:p>
    <w:p w14:paraId="75A5BD0D" w14:textId="77777777" w:rsidR="0023137D" w:rsidRPr="00DC75F7" w:rsidRDefault="0023137D" w:rsidP="001908D6">
      <w:pPr>
        <w:tabs>
          <w:tab w:val="left" w:pos="567"/>
        </w:tabs>
        <w:jc w:val="both"/>
        <w:rPr>
          <w:rFonts w:ascii="Book Antiqua" w:hAnsi="Book Antiqua" w:cs="Arial"/>
        </w:rPr>
      </w:pPr>
    </w:p>
    <w:p w14:paraId="72529FF8" w14:textId="77777777" w:rsidR="0023137D" w:rsidRPr="00DC75F7" w:rsidRDefault="000F64CD" w:rsidP="001908D6">
      <w:pPr>
        <w:jc w:val="both"/>
        <w:rPr>
          <w:rFonts w:ascii="Book Antiqua" w:hAnsi="Book Antiqua" w:cs="Arial"/>
        </w:rPr>
      </w:pPr>
      <w:r w:rsidRPr="00DC75F7">
        <w:rPr>
          <w:rFonts w:ascii="Book Antiqua" w:hAnsi="Book Antiqua" w:cs="Arial"/>
          <w:b/>
        </w:rPr>
        <w:lastRenderedPageBreak/>
        <w:t xml:space="preserve">      § 32</w:t>
      </w:r>
      <w:r w:rsidR="0023137D" w:rsidRPr="00DC75F7">
        <w:rPr>
          <w:rFonts w:ascii="Book Antiqua" w:hAnsi="Book Antiqua" w:cs="Arial"/>
          <w:b/>
        </w:rPr>
        <w:t>.1.</w:t>
      </w:r>
      <w:r w:rsidR="0023137D" w:rsidRPr="00DC75F7">
        <w:rPr>
          <w:rFonts w:ascii="Book Antiqua" w:hAnsi="Book Antiqua" w:cs="Arial"/>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14:paraId="66CFDDDC" w14:textId="77777777" w:rsidR="0023137D" w:rsidRPr="00DC75F7" w:rsidRDefault="0023137D" w:rsidP="001908D6">
      <w:pPr>
        <w:jc w:val="both"/>
        <w:rPr>
          <w:rFonts w:ascii="Book Antiqua" w:hAnsi="Book Antiqua" w:cs="Arial"/>
        </w:rPr>
      </w:pPr>
    </w:p>
    <w:p w14:paraId="4F7F28FF" w14:textId="77777777" w:rsidR="0023137D" w:rsidRPr="00DC75F7" w:rsidRDefault="0023137D" w:rsidP="001908D6">
      <w:pPr>
        <w:tabs>
          <w:tab w:val="left" w:pos="567"/>
        </w:tabs>
        <w:jc w:val="both"/>
        <w:rPr>
          <w:rFonts w:ascii="Book Antiqua" w:hAnsi="Book Antiqua" w:cs="Arial"/>
        </w:rPr>
      </w:pPr>
      <w:r w:rsidRPr="00DC75F7">
        <w:rPr>
          <w:rFonts w:ascii="Book Antiqua" w:hAnsi="Book Antiqua" w:cs="Arial"/>
        </w:rPr>
        <w:t xml:space="preserve">      2. Liczb</w:t>
      </w:r>
      <w:r w:rsidR="002534E5" w:rsidRPr="00DC75F7">
        <w:rPr>
          <w:rFonts w:ascii="Book Antiqua" w:hAnsi="Book Antiqua" w:cs="Arial"/>
        </w:rPr>
        <w:t>a godzin zajęć rewalidacyjnych Dyrektor S</w:t>
      </w:r>
      <w:r w:rsidRPr="00DC75F7">
        <w:rPr>
          <w:rFonts w:ascii="Book Antiqua" w:hAnsi="Book Antiqua" w:cs="Arial"/>
        </w:rPr>
        <w:t>zkoły umieszcza w szkolnym planie nauczania i arkuszu organizacyjnym.</w:t>
      </w:r>
    </w:p>
    <w:p w14:paraId="5C54A3F0" w14:textId="77777777" w:rsidR="00F2008F" w:rsidRPr="00DC75F7" w:rsidRDefault="00F2008F" w:rsidP="001908D6">
      <w:pPr>
        <w:tabs>
          <w:tab w:val="left" w:pos="567"/>
        </w:tabs>
        <w:jc w:val="both"/>
        <w:rPr>
          <w:rFonts w:ascii="Book Antiqua" w:hAnsi="Book Antiqua" w:cs="Arial"/>
        </w:rPr>
      </w:pPr>
    </w:p>
    <w:p w14:paraId="36221E35" w14:textId="77777777" w:rsidR="0023137D" w:rsidRPr="00DC75F7" w:rsidRDefault="0023137D" w:rsidP="001908D6">
      <w:pPr>
        <w:jc w:val="both"/>
        <w:rPr>
          <w:rFonts w:ascii="Book Antiqua" w:hAnsi="Book Antiqua" w:cs="Arial"/>
        </w:rPr>
      </w:pPr>
      <w:r w:rsidRPr="00DC75F7">
        <w:rPr>
          <w:rFonts w:ascii="Book Antiqua" w:hAnsi="Book Antiqu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14:paraId="55ED9FEF" w14:textId="77777777" w:rsidR="0023137D" w:rsidRPr="00DC75F7" w:rsidRDefault="0023137D" w:rsidP="001908D6">
      <w:pPr>
        <w:tabs>
          <w:tab w:val="left" w:pos="426"/>
        </w:tabs>
        <w:jc w:val="both"/>
        <w:rPr>
          <w:rFonts w:ascii="Book Antiqua" w:hAnsi="Book Antiqua" w:cs="Arial"/>
        </w:rPr>
      </w:pPr>
    </w:p>
    <w:p w14:paraId="181D7502" w14:textId="77777777" w:rsidR="0014229B" w:rsidRDefault="000F64CD" w:rsidP="001908D6">
      <w:pPr>
        <w:tabs>
          <w:tab w:val="left" w:pos="426"/>
        </w:tabs>
        <w:jc w:val="both"/>
        <w:rPr>
          <w:rFonts w:ascii="Book Antiqua" w:hAnsi="Book Antiqua" w:cs="Arial"/>
        </w:rPr>
      </w:pPr>
      <w:r w:rsidRPr="00DC75F7">
        <w:rPr>
          <w:rFonts w:ascii="Book Antiqua" w:hAnsi="Book Antiqua" w:cs="Arial"/>
          <w:b/>
        </w:rPr>
        <w:t xml:space="preserve">       § 33</w:t>
      </w:r>
      <w:r w:rsidR="0023137D" w:rsidRPr="00DC75F7">
        <w:rPr>
          <w:rFonts w:ascii="Book Antiqua" w:hAnsi="Book Antiqua" w:cs="Arial"/>
          <w:b/>
        </w:rPr>
        <w:t xml:space="preserve">. 1. </w:t>
      </w:r>
      <w:r w:rsidR="0023137D" w:rsidRPr="00DC75F7">
        <w:rPr>
          <w:rFonts w:ascii="Book Antiqua" w:hAnsi="Book Antiqua" w:cs="Arial"/>
        </w:rPr>
        <w:t>W szkole da uczniów o potrzebie kształcenia s</w:t>
      </w:r>
      <w:r w:rsidR="0014229B" w:rsidRPr="00DC75F7">
        <w:rPr>
          <w:rFonts w:ascii="Book Antiqua" w:hAnsi="Book Antiqua" w:cs="Arial"/>
        </w:rPr>
        <w:t>pecjalnego organizowane są:</w:t>
      </w:r>
    </w:p>
    <w:p w14:paraId="3D1E97C2" w14:textId="77777777" w:rsidR="00B41396" w:rsidRPr="00DC75F7" w:rsidRDefault="00B41396" w:rsidP="001908D6">
      <w:pPr>
        <w:tabs>
          <w:tab w:val="left" w:pos="426"/>
        </w:tabs>
        <w:jc w:val="both"/>
        <w:rPr>
          <w:rFonts w:ascii="Book Antiqua" w:hAnsi="Book Antiqua" w:cs="Arial"/>
        </w:rPr>
      </w:pPr>
    </w:p>
    <w:p w14:paraId="59B0B2A2" w14:textId="77777777" w:rsidR="0014229B" w:rsidRPr="00DC75F7" w:rsidRDefault="0014229B" w:rsidP="001908D6">
      <w:pPr>
        <w:pStyle w:val="Bezodstpw"/>
        <w:jc w:val="both"/>
        <w:rPr>
          <w:rFonts w:ascii="Book Antiqua" w:hAnsi="Book Antiqua"/>
        </w:rPr>
      </w:pPr>
      <w:r w:rsidRPr="00DC75F7">
        <w:rPr>
          <w:rFonts w:ascii="Book Antiqua" w:hAnsi="Book Antiqua"/>
        </w:rPr>
        <w:t xml:space="preserve">1) </w:t>
      </w:r>
      <w:r w:rsidR="0023137D" w:rsidRPr="00DC75F7">
        <w:rPr>
          <w:rFonts w:ascii="Book Antiqua" w:hAnsi="Book Antiqua"/>
        </w:rPr>
        <w:t>zajęcia rewalidacyjne dla uczniów niepełnosprawnych w zakresie:</w:t>
      </w:r>
    </w:p>
    <w:p w14:paraId="6AC1E3CA" w14:textId="77777777" w:rsidR="0014229B" w:rsidRPr="00DC75F7" w:rsidRDefault="0014229B" w:rsidP="001908D6">
      <w:pPr>
        <w:pStyle w:val="Bezodstpw"/>
        <w:jc w:val="both"/>
        <w:rPr>
          <w:rFonts w:ascii="Book Antiqua" w:hAnsi="Book Antiqua" w:cs="Arial"/>
        </w:rPr>
      </w:pPr>
      <w:r w:rsidRPr="00DC75F7">
        <w:rPr>
          <w:rFonts w:ascii="Book Antiqua" w:hAnsi="Book Antiqua"/>
        </w:rPr>
        <w:t xml:space="preserve">a) </w:t>
      </w:r>
      <w:r w:rsidR="0023137D" w:rsidRPr="00DC75F7">
        <w:rPr>
          <w:rFonts w:ascii="Book Antiqua" w:hAnsi="Book Antiqua" w:cs="Arial"/>
        </w:rPr>
        <w:t xml:space="preserve">korekcji wad </w:t>
      </w:r>
      <w:r w:rsidRPr="00DC75F7">
        <w:rPr>
          <w:rFonts w:ascii="Book Antiqua" w:hAnsi="Book Antiqua" w:cs="Arial"/>
        </w:rPr>
        <w:t>postawy (gimnastyka korekcyjna),</w:t>
      </w:r>
    </w:p>
    <w:p w14:paraId="2B4CAEA6" w14:textId="77777777" w:rsidR="0014229B" w:rsidRPr="00DC75F7" w:rsidRDefault="0014229B" w:rsidP="001908D6">
      <w:pPr>
        <w:pStyle w:val="Bezodstpw"/>
        <w:jc w:val="both"/>
        <w:rPr>
          <w:rFonts w:ascii="Book Antiqua" w:hAnsi="Book Antiqua" w:cs="Arial"/>
        </w:rPr>
      </w:pPr>
      <w:r w:rsidRPr="00DC75F7">
        <w:rPr>
          <w:rFonts w:ascii="Book Antiqua" w:hAnsi="Book Antiqua" w:cs="Arial"/>
        </w:rPr>
        <w:t>b) korygujące</w:t>
      </w:r>
      <w:r w:rsidR="0023137D" w:rsidRPr="00DC75F7">
        <w:rPr>
          <w:rFonts w:ascii="Book Antiqua" w:hAnsi="Book Antiqua" w:cs="Arial"/>
        </w:rPr>
        <w:t xml:space="preserve"> wady mowy (zajęcia</w:t>
      </w:r>
      <w:r w:rsidRPr="00DC75F7">
        <w:rPr>
          <w:rFonts w:ascii="Book Antiqua" w:hAnsi="Book Antiqua" w:cs="Arial"/>
        </w:rPr>
        <w:t xml:space="preserve"> logopedyczne),</w:t>
      </w:r>
    </w:p>
    <w:p w14:paraId="37D4F038" w14:textId="77777777" w:rsidR="0014229B" w:rsidRPr="00DC75F7" w:rsidRDefault="002534E5" w:rsidP="001908D6">
      <w:pPr>
        <w:pStyle w:val="Bezodstpw"/>
        <w:jc w:val="both"/>
        <w:rPr>
          <w:rFonts w:ascii="Book Antiqua" w:hAnsi="Book Antiqua" w:cs="Arial"/>
        </w:rPr>
      </w:pPr>
      <w:r w:rsidRPr="00DC75F7">
        <w:rPr>
          <w:rFonts w:ascii="Book Antiqua" w:hAnsi="Book Antiqua" w:cs="Arial"/>
        </w:rPr>
        <w:t xml:space="preserve">c) </w:t>
      </w:r>
      <w:proofErr w:type="spellStart"/>
      <w:r w:rsidRPr="00DC75F7">
        <w:rPr>
          <w:rFonts w:ascii="Book Antiqua" w:hAnsi="Book Antiqua" w:cs="Arial"/>
        </w:rPr>
        <w:t>korekcyjno</w:t>
      </w:r>
      <w:proofErr w:type="spellEnd"/>
      <w:r w:rsidRPr="00DC75F7">
        <w:rPr>
          <w:rFonts w:ascii="Book Antiqua" w:hAnsi="Book Antiqua" w:cs="Arial"/>
        </w:rPr>
        <w:t xml:space="preserve"> – kompensacyjne,</w:t>
      </w:r>
    </w:p>
    <w:p w14:paraId="7F106CFB" w14:textId="77777777" w:rsidR="0014229B" w:rsidRPr="00DC75F7" w:rsidRDefault="0014229B" w:rsidP="001908D6">
      <w:pPr>
        <w:pStyle w:val="Bezodstpw"/>
        <w:jc w:val="both"/>
        <w:rPr>
          <w:rFonts w:ascii="Book Antiqua" w:hAnsi="Book Antiqua" w:cs="Arial"/>
        </w:rPr>
      </w:pPr>
      <w:r w:rsidRPr="00DC75F7">
        <w:rPr>
          <w:rFonts w:ascii="Book Antiqua" w:hAnsi="Book Antiqua" w:cs="Arial"/>
        </w:rPr>
        <w:t>e) zajęcia specjalistyczne,</w:t>
      </w:r>
    </w:p>
    <w:p w14:paraId="3431D4D1" w14:textId="77777777" w:rsidR="008C53F7" w:rsidRPr="00DC75F7" w:rsidRDefault="0014229B" w:rsidP="001908D6">
      <w:pPr>
        <w:pStyle w:val="Bezodstpw"/>
        <w:jc w:val="both"/>
        <w:rPr>
          <w:rFonts w:ascii="Book Antiqua" w:hAnsi="Book Antiqua" w:cs="Arial"/>
        </w:rPr>
      </w:pPr>
      <w:r w:rsidRPr="00DC75F7">
        <w:rPr>
          <w:rFonts w:ascii="Book Antiqua" w:hAnsi="Book Antiqua" w:cs="Arial"/>
        </w:rPr>
        <w:t xml:space="preserve">f) </w:t>
      </w:r>
      <w:r w:rsidR="0023137D" w:rsidRPr="00DC75F7">
        <w:rPr>
          <w:rFonts w:ascii="Book Antiqua" w:hAnsi="Book Antiqua" w:cs="Arial"/>
        </w:rPr>
        <w:t xml:space="preserve">inne, które wynikają z konieczności realizacji zaleceń w orzeczeniu poradni </w:t>
      </w:r>
      <w:proofErr w:type="spellStart"/>
      <w:r w:rsidRPr="00DC75F7">
        <w:rPr>
          <w:rFonts w:ascii="Book Antiqua" w:hAnsi="Book Antiqua" w:cs="Arial"/>
        </w:rPr>
        <w:t>psychologiczno</w:t>
      </w:r>
      <w:proofErr w:type="spellEnd"/>
      <w:r w:rsidRPr="00DC75F7">
        <w:rPr>
          <w:rFonts w:ascii="Book Antiqua" w:hAnsi="Book Antiqua" w:cs="Arial"/>
        </w:rPr>
        <w:t xml:space="preserve"> – pedagogicznej. </w:t>
      </w:r>
    </w:p>
    <w:p w14:paraId="76BE24AC" w14:textId="77777777" w:rsidR="008C53F7" w:rsidRPr="00DC75F7" w:rsidRDefault="008C53F7" w:rsidP="001908D6">
      <w:pPr>
        <w:pStyle w:val="Bezodstpw"/>
        <w:jc w:val="both"/>
        <w:rPr>
          <w:rFonts w:ascii="Book Antiqua" w:hAnsi="Book Antiqua" w:cs="Arial"/>
        </w:rPr>
      </w:pPr>
    </w:p>
    <w:p w14:paraId="7791D703" w14:textId="77777777" w:rsidR="008C53F7" w:rsidRPr="00DC75F7" w:rsidRDefault="008C53F7" w:rsidP="001908D6">
      <w:pPr>
        <w:pStyle w:val="Bezodstpw"/>
        <w:jc w:val="both"/>
        <w:rPr>
          <w:rFonts w:ascii="Book Antiqua" w:hAnsi="Book Antiqua" w:cs="Arial"/>
        </w:rPr>
      </w:pPr>
      <w:r w:rsidRPr="00DC75F7">
        <w:rPr>
          <w:rFonts w:ascii="Book Antiqua" w:hAnsi="Book Antiqua" w:cs="Arial"/>
        </w:rPr>
        <w:t xml:space="preserve">2) </w:t>
      </w:r>
      <w:r w:rsidR="0023137D" w:rsidRPr="00DC75F7">
        <w:rPr>
          <w:rFonts w:ascii="Book Antiqua" w:hAnsi="Book Antiqua" w:cs="Arial"/>
        </w:rPr>
        <w:t>zajęcia resocjalizacyjne dla uczniów niedostosowanych społecznie;</w:t>
      </w:r>
    </w:p>
    <w:p w14:paraId="30F28A19" w14:textId="77777777" w:rsidR="002534E5" w:rsidRPr="00DC75F7" w:rsidRDefault="002534E5" w:rsidP="001908D6">
      <w:pPr>
        <w:pStyle w:val="Bezodstpw"/>
        <w:jc w:val="both"/>
        <w:rPr>
          <w:rFonts w:ascii="Book Antiqua" w:hAnsi="Book Antiqua" w:cs="Arial"/>
        </w:rPr>
      </w:pPr>
    </w:p>
    <w:p w14:paraId="63A8AC3C" w14:textId="77777777" w:rsidR="008C53F7" w:rsidRPr="00DC75F7" w:rsidRDefault="002534E5" w:rsidP="001908D6">
      <w:pPr>
        <w:pStyle w:val="Bezodstpw"/>
        <w:jc w:val="both"/>
        <w:rPr>
          <w:rFonts w:ascii="Book Antiqua" w:hAnsi="Book Antiqua" w:cs="Arial"/>
        </w:rPr>
      </w:pPr>
      <w:r w:rsidRPr="00DC75F7">
        <w:rPr>
          <w:rFonts w:ascii="Book Antiqua" w:hAnsi="Book Antiqua" w:cs="Arial"/>
        </w:rPr>
        <w:t>3</w:t>
      </w:r>
      <w:r w:rsidR="008C53F7" w:rsidRPr="00DC75F7">
        <w:rPr>
          <w:rFonts w:ascii="Book Antiqua" w:hAnsi="Book Antiqua" w:cs="Arial"/>
        </w:rPr>
        <w:t xml:space="preserve">) </w:t>
      </w:r>
      <w:r w:rsidR="0023137D" w:rsidRPr="00DC75F7">
        <w:rPr>
          <w:rFonts w:ascii="Book Antiqua" w:hAnsi="Book Antiqua" w:cs="Arial"/>
        </w:rPr>
        <w:t>zajęcia socjoterapeutyczne dla uczniów zagrożonych niedostosowaniem społecznym;</w:t>
      </w:r>
    </w:p>
    <w:p w14:paraId="58E45AC1" w14:textId="77777777" w:rsidR="002534E5" w:rsidRPr="00DC75F7" w:rsidRDefault="002534E5" w:rsidP="001908D6">
      <w:pPr>
        <w:pStyle w:val="Bezodstpw"/>
        <w:jc w:val="both"/>
        <w:rPr>
          <w:rFonts w:ascii="Book Antiqua" w:hAnsi="Book Antiqua" w:cs="Arial"/>
        </w:rPr>
      </w:pPr>
    </w:p>
    <w:p w14:paraId="4B7A799A" w14:textId="77777777" w:rsidR="0023137D" w:rsidRPr="00DC75F7" w:rsidRDefault="002534E5" w:rsidP="001908D6">
      <w:pPr>
        <w:pStyle w:val="Bezodstpw"/>
        <w:jc w:val="both"/>
        <w:rPr>
          <w:rFonts w:ascii="Book Antiqua" w:hAnsi="Book Antiqua"/>
        </w:rPr>
      </w:pPr>
      <w:r w:rsidRPr="00DC75F7">
        <w:rPr>
          <w:rFonts w:ascii="Book Antiqua" w:hAnsi="Book Antiqua" w:cs="Arial"/>
        </w:rPr>
        <w:t>4</w:t>
      </w:r>
      <w:r w:rsidR="008C53F7" w:rsidRPr="00DC75F7">
        <w:rPr>
          <w:rFonts w:ascii="Book Antiqua" w:hAnsi="Book Antiqua" w:cs="Arial"/>
        </w:rPr>
        <w:t xml:space="preserve">) </w:t>
      </w:r>
      <w:r w:rsidR="0023137D" w:rsidRPr="00DC75F7">
        <w:rPr>
          <w:rFonts w:ascii="Book Antiqua" w:hAnsi="Book Antiqua" w:cs="Arial"/>
        </w:rPr>
        <w:t xml:space="preserve">w ramach pomocy </w:t>
      </w:r>
      <w:proofErr w:type="spellStart"/>
      <w:r w:rsidR="0023137D" w:rsidRPr="00DC75F7">
        <w:rPr>
          <w:rFonts w:ascii="Book Antiqua" w:hAnsi="Book Antiqua" w:cs="Arial"/>
        </w:rPr>
        <w:t>psychologiczno</w:t>
      </w:r>
      <w:proofErr w:type="spellEnd"/>
      <w:r w:rsidR="008C53F7" w:rsidRPr="00DC75F7">
        <w:rPr>
          <w:rFonts w:ascii="Book Antiqua" w:hAnsi="Book Antiqua" w:cs="Arial"/>
        </w:rPr>
        <w:t xml:space="preserve"> </w:t>
      </w:r>
      <w:r w:rsidR="0023137D" w:rsidRPr="00DC75F7">
        <w:rPr>
          <w:rFonts w:ascii="Book Antiqua" w:hAnsi="Book Antiqua" w:cs="Arial"/>
        </w:rPr>
        <w:t>-</w:t>
      </w:r>
      <w:r w:rsidR="008C53F7" w:rsidRPr="00DC75F7">
        <w:rPr>
          <w:rFonts w:ascii="Book Antiqua" w:hAnsi="Book Antiqua" w:cs="Arial"/>
        </w:rPr>
        <w:t xml:space="preserve"> </w:t>
      </w:r>
      <w:r w:rsidR="0023137D" w:rsidRPr="00DC75F7">
        <w:rPr>
          <w:rFonts w:ascii="Book Antiqua" w:hAnsi="Book Antiqua" w:cs="Arial"/>
        </w:rPr>
        <w:t>pedagogicznej zajęcia związane z wyborem kierunku kształcenia i zawodu.</w:t>
      </w:r>
    </w:p>
    <w:p w14:paraId="3497DA78" w14:textId="77777777" w:rsidR="0023137D" w:rsidRPr="00DC75F7" w:rsidRDefault="0023137D" w:rsidP="001908D6">
      <w:pPr>
        <w:ind w:left="426"/>
        <w:jc w:val="both"/>
        <w:rPr>
          <w:rFonts w:ascii="Book Antiqua" w:hAnsi="Book Antiqua" w:cs="Arial"/>
        </w:rPr>
      </w:pPr>
    </w:p>
    <w:p w14:paraId="40A4F90C" w14:textId="77777777" w:rsidR="0023137D" w:rsidRPr="00DC75F7" w:rsidRDefault="000F64CD" w:rsidP="001908D6">
      <w:pPr>
        <w:tabs>
          <w:tab w:val="left" w:pos="426"/>
        </w:tabs>
        <w:jc w:val="both"/>
        <w:rPr>
          <w:rFonts w:ascii="Book Antiqua" w:hAnsi="Book Antiqua" w:cs="Arial"/>
        </w:rPr>
      </w:pPr>
      <w:r w:rsidRPr="00DC75F7">
        <w:rPr>
          <w:rFonts w:ascii="Book Antiqua" w:hAnsi="Book Antiqua" w:cs="Arial"/>
          <w:b/>
        </w:rPr>
        <w:t xml:space="preserve">       § 34</w:t>
      </w:r>
      <w:r w:rsidR="0023137D" w:rsidRPr="00DC75F7">
        <w:rPr>
          <w:rFonts w:ascii="Book Antiqua" w:hAnsi="Book Antiqua" w:cs="Arial"/>
          <w:b/>
        </w:rPr>
        <w:t>. 1.</w:t>
      </w:r>
      <w:r w:rsidR="0023137D" w:rsidRPr="00DC75F7">
        <w:rPr>
          <w:rFonts w:ascii="Book Antiqua" w:hAnsi="Book Antiqua" w:cs="Arial"/>
        </w:rPr>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13F317D4" w14:textId="77777777" w:rsidR="00794BE4" w:rsidRPr="00DC75F7" w:rsidRDefault="00794BE4" w:rsidP="001908D6">
      <w:pPr>
        <w:jc w:val="both"/>
        <w:rPr>
          <w:rFonts w:ascii="Book Antiqua" w:hAnsi="Book Antiqua" w:cs="Arial"/>
          <w:i/>
        </w:rPr>
      </w:pPr>
    </w:p>
    <w:p w14:paraId="6FE5EB04" w14:textId="77777777" w:rsidR="0023137D" w:rsidRPr="00DC75F7" w:rsidRDefault="002534E5" w:rsidP="001908D6">
      <w:pPr>
        <w:tabs>
          <w:tab w:val="left" w:pos="567"/>
        </w:tabs>
        <w:jc w:val="both"/>
        <w:rPr>
          <w:rFonts w:ascii="Book Antiqua" w:hAnsi="Book Antiqua" w:cs="Arial"/>
        </w:rPr>
      </w:pPr>
      <w:r w:rsidRPr="00DC75F7">
        <w:rPr>
          <w:rFonts w:ascii="Book Antiqua" w:hAnsi="Book Antiqua" w:cs="Arial"/>
          <w:b/>
        </w:rPr>
        <w:t xml:space="preserve">        2</w:t>
      </w:r>
      <w:r w:rsidR="0023137D" w:rsidRPr="00DC75F7">
        <w:rPr>
          <w:rFonts w:ascii="Book Antiqua" w:hAnsi="Book Antiqua" w:cs="Arial"/>
          <w:b/>
        </w:rPr>
        <w:t>.</w:t>
      </w:r>
      <w:r w:rsidRPr="00DC75F7">
        <w:rPr>
          <w:rFonts w:ascii="Book Antiqua" w:hAnsi="Book Antiqua" w:cs="Arial"/>
        </w:rPr>
        <w:t xml:space="preserve"> Dyrektor S</w:t>
      </w:r>
      <w:r w:rsidR="0023137D" w:rsidRPr="00DC75F7">
        <w:rPr>
          <w:rFonts w:ascii="Book Antiqua" w:hAnsi="Book Antiqua" w:cs="Arial"/>
        </w:rPr>
        <w:t>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6275F1D6" w14:textId="77777777" w:rsidR="00794BE4" w:rsidRPr="00DC75F7" w:rsidRDefault="00794BE4" w:rsidP="001908D6">
      <w:pPr>
        <w:tabs>
          <w:tab w:val="left" w:pos="567"/>
        </w:tabs>
        <w:jc w:val="both"/>
        <w:rPr>
          <w:rFonts w:ascii="Book Antiqua" w:hAnsi="Book Antiqua" w:cs="Arial"/>
        </w:rPr>
      </w:pPr>
    </w:p>
    <w:p w14:paraId="61CB8278" w14:textId="77777777" w:rsidR="00794BE4" w:rsidRPr="00DC75F7" w:rsidRDefault="002534E5" w:rsidP="001908D6">
      <w:pPr>
        <w:tabs>
          <w:tab w:val="left" w:pos="567"/>
        </w:tabs>
        <w:spacing w:line="276" w:lineRule="auto"/>
        <w:jc w:val="both"/>
        <w:rPr>
          <w:rFonts w:ascii="Book Antiqua" w:hAnsi="Book Antiqua" w:cs="Arial"/>
        </w:rPr>
      </w:pPr>
      <w:r w:rsidRPr="00DC75F7">
        <w:rPr>
          <w:rFonts w:ascii="Book Antiqua" w:hAnsi="Book Antiqua" w:cs="Arial"/>
          <w:b/>
        </w:rPr>
        <w:t xml:space="preserve">           3</w:t>
      </w:r>
      <w:r w:rsidR="0023137D" w:rsidRPr="00DC75F7">
        <w:rPr>
          <w:rFonts w:ascii="Book Antiqua" w:hAnsi="Book Antiqua" w:cs="Arial"/>
          <w:b/>
        </w:rPr>
        <w:t>.</w:t>
      </w:r>
      <w:r w:rsidRPr="00DC75F7">
        <w:rPr>
          <w:rFonts w:ascii="Book Antiqua" w:hAnsi="Book Antiqua" w:cs="Arial"/>
        </w:rPr>
        <w:t xml:space="preserve"> Rada P</w:t>
      </w:r>
      <w:r w:rsidR="0023137D" w:rsidRPr="00DC75F7">
        <w:rPr>
          <w:rFonts w:ascii="Book Antiqua" w:hAnsi="Book Antiqua" w:cs="Arial"/>
        </w:rPr>
        <w:t xml:space="preserve">edagogiczna wskazuje sposób dostosowania warunków przeprowadzania egzaminu </w:t>
      </w:r>
      <w:r w:rsidR="00A02489" w:rsidRPr="00DC75F7">
        <w:rPr>
          <w:rFonts w:ascii="Book Antiqua" w:hAnsi="Book Antiqua" w:cs="Arial"/>
        </w:rPr>
        <w:t>ósmoklasisty</w:t>
      </w:r>
      <w:r w:rsidR="0023137D" w:rsidRPr="00DC75F7">
        <w:rPr>
          <w:rFonts w:ascii="Book Antiqua" w:hAnsi="Book Antiqua" w:cs="Arial"/>
        </w:rPr>
        <w:t>,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14:paraId="57592CBB" w14:textId="77777777" w:rsidR="0023137D" w:rsidRPr="00DC75F7" w:rsidRDefault="0023137D" w:rsidP="001908D6">
      <w:pPr>
        <w:tabs>
          <w:tab w:val="left" w:pos="567"/>
        </w:tabs>
        <w:spacing w:line="276" w:lineRule="auto"/>
        <w:jc w:val="both"/>
        <w:rPr>
          <w:rFonts w:ascii="Book Antiqua" w:hAnsi="Book Antiqua" w:cs="Arial"/>
        </w:rPr>
      </w:pPr>
      <w:r w:rsidRPr="00DC75F7">
        <w:rPr>
          <w:rFonts w:ascii="Book Antiqua" w:hAnsi="Book Antiqua" w:cs="Arial"/>
        </w:rPr>
        <w:t xml:space="preserve"> </w:t>
      </w:r>
    </w:p>
    <w:p w14:paraId="1315D46F" w14:textId="77777777" w:rsidR="0023137D" w:rsidRPr="00DC75F7" w:rsidRDefault="0023137D" w:rsidP="001908D6">
      <w:pPr>
        <w:tabs>
          <w:tab w:val="left" w:pos="426"/>
        </w:tabs>
        <w:jc w:val="both"/>
        <w:rPr>
          <w:rFonts w:ascii="Book Antiqua" w:hAnsi="Book Antiqua" w:cs="Arial"/>
        </w:rPr>
      </w:pPr>
      <w:r w:rsidRPr="00DC75F7">
        <w:rPr>
          <w:rFonts w:ascii="Book Antiqua" w:hAnsi="Book Antiqua" w:cs="Arial"/>
          <w:b/>
        </w:rPr>
        <w:lastRenderedPageBreak/>
        <w:t xml:space="preserve">          5</w:t>
      </w:r>
      <w:r w:rsidRPr="00DC75F7">
        <w:rPr>
          <w:rFonts w:ascii="Book Antiqua" w:hAnsi="Book Antiqua" w:cs="Arial"/>
        </w:rPr>
        <w:t>. Zapewnienie warunków, o których mowa w ust. 3 należy do obowiązków przewodniczącego szkolnego zespołu egzaminacyjnego.</w:t>
      </w:r>
    </w:p>
    <w:p w14:paraId="47835946" w14:textId="77777777" w:rsidR="0023137D" w:rsidRPr="00DC75F7" w:rsidRDefault="0023137D" w:rsidP="001908D6">
      <w:pPr>
        <w:spacing w:before="240"/>
        <w:jc w:val="both"/>
        <w:rPr>
          <w:rFonts w:ascii="Book Antiqua" w:hAnsi="Book Antiqua" w:cs="Arial"/>
        </w:rPr>
      </w:pPr>
      <w:r w:rsidRPr="00DC75F7">
        <w:rPr>
          <w:rFonts w:ascii="Book Antiqua" w:hAnsi="Book Antiqua" w:cs="Arial"/>
        </w:rPr>
        <w:t xml:space="preserve">        </w:t>
      </w:r>
      <w:r w:rsidR="002534E5" w:rsidRPr="00DC75F7">
        <w:rPr>
          <w:rFonts w:ascii="Book Antiqua" w:hAnsi="Book Antiqua" w:cs="Arial"/>
          <w:b/>
        </w:rPr>
        <w:t>§ 35</w:t>
      </w:r>
      <w:r w:rsidRPr="00DC75F7">
        <w:rPr>
          <w:rFonts w:ascii="Book Antiqua" w:hAnsi="Book Antiqua" w:cs="Arial"/>
        </w:rPr>
        <w:t xml:space="preserve"> Uczeń niepełnosprawny ma prawo do korzystania z wszelkich form pomocy psychologiczno – pedagogicznej organizowanej w szkole w formach i na zasadach określonych w </w:t>
      </w:r>
      <w:r w:rsidR="002534E5" w:rsidRPr="00DC75F7">
        <w:rPr>
          <w:rFonts w:ascii="Book Antiqua" w:hAnsi="Book Antiqua" w:cs="Arial"/>
        </w:rPr>
        <w:t>Statucie Szkoły.</w:t>
      </w:r>
    </w:p>
    <w:p w14:paraId="1504C00D" w14:textId="77777777" w:rsidR="0023137D" w:rsidRPr="00DC75F7" w:rsidRDefault="0023137D" w:rsidP="001908D6">
      <w:pPr>
        <w:spacing w:line="276" w:lineRule="auto"/>
        <w:jc w:val="both"/>
        <w:rPr>
          <w:rFonts w:ascii="Book Antiqua" w:hAnsi="Book Antiqua" w:cs="Arial"/>
        </w:rPr>
      </w:pPr>
    </w:p>
    <w:p w14:paraId="72488298" w14:textId="77777777" w:rsidR="0023137D" w:rsidRPr="00DC75F7" w:rsidRDefault="000F64CD" w:rsidP="001908D6">
      <w:pPr>
        <w:tabs>
          <w:tab w:val="left" w:pos="567"/>
        </w:tabs>
        <w:jc w:val="both"/>
        <w:rPr>
          <w:rFonts w:ascii="Book Antiqua" w:hAnsi="Book Antiqua" w:cs="Arial"/>
        </w:rPr>
      </w:pPr>
      <w:r w:rsidRPr="00DC75F7">
        <w:rPr>
          <w:rFonts w:ascii="Book Antiqua" w:hAnsi="Book Antiqua" w:cs="Arial"/>
          <w:b/>
        </w:rPr>
        <w:t xml:space="preserve">        § 36</w:t>
      </w:r>
      <w:r w:rsidR="0023137D" w:rsidRPr="00DC75F7">
        <w:rPr>
          <w:rFonts w:ascii="Book Antiqua" w:hAnsi="Book Antiqua" w:cs="Arial"/>
          <w:b/>
        </w:rPr>
        <w:t>. 1.</w:t>
      </w:r>
      <w:r w:rsidR="0023137D" w:rsidRPr="00DC75F7">
        <w:rPr>
          <w:rFonts w:ascii="Book Antiqua" w:hAnsi="Book Antiqua" w:cs="Arial"/>
        </w:rPr>
        <w:t xml:space="preserve"> W szkole powołuje się Zespół ds. pomocy psychologiczno – pedagogicznej uczniom posiadającym orzeczenie o potrzebie kształc</w:t>
      </w:r>
      <w:r w:rsidR="008C53F7" w:rsidRPr="00DC75F7">
        <w:rPr>
          <w:rFonts w:ascii="Book Antiqua" w:hAnsi="Book Antiqua" w:cs="Arial"/>
        </w:rPr>
        <w:t>enia specjalnego lub orzeczenie</w:t>
      </w:r>
      <w:r w:rsidR="0023137D" w:rsidRPr="00DC75F7">
        <w:rPr>
          <w:rFonts w:ascii="Book Antiqua" w:hAnsi="Book Antiqua" w:cs="Arial"/>
        </w:rPr>
        <w:t xml:space="preserve"> o niedostosowaniu społecznym lub zagrożeniem niedostosowania społecznego, zwany dalej Zespołem Wspierającym.</w:t>
      </w:r>
    </w:p>
    <w:p w14:paraId="62C6F32F" w14:textId="77777777" w:rsidR="0023137D" w:rsidRPr="00DC75F7" w:rsidRDefault="0023137D" w:rsidP="001908D6">
      <w:pPr>
        <w:tabs>
          <w:tab w:val="left" w:pos="567"/>
        </w:tabs>
        <w:jc w:val="both"/>
        <w:rPr>
          <w:rFonts w:ascii="Book Antiqua" w:hAnsi="Book Antiqua" w:cs="Arial"/>
        </w:rPr>
      </w:pPr>
    </w:p>
    <w:p w14:paraId="056C368F" w14:textId="77777777" w:rsidR="0023137D" w:rsidRPr="00DC75F7" w:rsidRDefault="0023137D" w:rsidP="001908D6">
      <w:pPr>
        <w:tabs>
          <w:tab w:val="left" w:pos="567"/>
        </w:tabs>
        <w:jc w:val="both"/>
        <w:rPr>
          <w:rFonts w:ascii="Book Antiqua" w:hAnsi="Book Antiqua" w:cs="Arial"/>
        </w:rPr>
      </w:pPr>
      <w:r w:rsidRPr="00DC75F7">
        <w:rPr>
          <w:rFonts w:ascii="Book Antiqua" w:hAnsi="Book Antiqua" w:cs="Arial"/>
        </w:rPr>
        <w:t xml:space="preserve">          </w:t>
      </w:r>
      <w:r w:rsidRPr="00DC75F7">
        <w:rPr>
          <w:rFonts w:ascii="Book Antiqua" w:hAnsi="Book Antiqua" w:cs="Arial"/>
          <w:b/>
        </w:rPr>
        <w:t>2</w:t>
      </w:r>
      <w:r w:rsidR="00A77637" w:rsidRPr="00DC75F7">
        <w:rPr>
          <w:rFonts w:ascii="Book Antiqua" w:hAnsi="Book Antiqua" w:cs="Arial"/>
        </w:rPr>
        <w:t>. W skład Z</w:t>
      </w:r>
      <w:r w:rsidRPr="00DC75F7">
        <w:rPr>
          <w:rFonts w:ascii="Book Antiqua" w:hAnsi="Book Antiqua" w:cs="Arial"/>
        </w:rPr>
        <w:t>espołu wchodzą: wychowawc</w:t>
      </w:r>
      <w:r w:rsidR="00A77637" w:rsidRPr="00DC75F7">
        <w:rPr>
          <w:rFonts w:ascii="Book Antiqua" w:hAnsi="Book Antiqua" w:cs="Arial"/>
        </w:rPr>
        <w:t>a oddziału jako przewodniczący Z</w:t>
      </w:r>
      <w:r w:rsidRPr="00DC75F7">
        <w:rPr>
          <w:rFonts w:ascii="Book Antiqua" w:hAnsi="Book Antiqua" w:cs="Arial"/>
        </w:rPr>
        <w:t xml:space="preserve">espołu, pedagog szkolny oraz nauczyciele specjaliści, zatrudnieni w szkole. </w:t>
      </w:r>
    </w:p>
    <w:p w14:paraId="2375AF51" w14:textId="77777777" w:rsidR="0023137D" w:rsidRPr="00DC75F7" w:rsidRDefault="0023137D" w:rsidP="001908D6">
      <w:pPr>
        <w:tabs>
          <w:tab w:val="left" w:pos="567"/>
        </w:tabs>
        <w:jc w:val="both"/>
        <w:rPr>
          <w:rFonts w:ascii="Book Antiqua" w:hAnsi="Book Antiqua" w:cs="Arial"/>
        </w:rPr>
      </w:pPr>
    </w:p>
    <w:p w14:paraId="74D38612" w14:textId="77777777" w:rsidR="0023137D" w:rsidRPr="00DC75F7" w:rsidRDefault="0023137D" w:rsidP="001908D6">
      <w:pPr>
        <w:jc w:val="both"/>
        <w:rPr>
          <w:rFonts w:ascii="Book Antiqua" w:hAnsi="Book Antiqua" w:cs="Arial"/>
        </w:rPr>
      </w:pPr>
      <w:r w:rsidRPr="00DC75F7">
        <w:rPr>
          <w:rFonts w:ascii="Book Antiqua" w:hAnsi="Book Antiqua" w:cs="Arial"/>
        </w:rPr>
        <w:t xml:space="preserve">          </w:t>
      </w:r>
      <w:r w:rsidRPr="00DC75F7">
        <w:rPr>
          <w:rFonts w:ascii="Book Antiqua" w:hAnsi="Book Antiqua" w:cs="Arial"/>
          <w:b/>
        </w:rPr>
        <w:t>3.</w:t>
      </w:r>
      <w:r w:rsidR="00A77637" w:rsidRPr="00DC75F7">
        <w:rPr>
          <w:rFonts w:ascii="Book Antiqua" w:hAnsi="Book Antiqua" w:cs="Arial"/>
        </w:rPr>
        <w:t xml:space="preserve"> Zebrania Z</w:t>
      </w:r>
      <w:r w:rsidRPr="00DC75F7">
        <w:rPr>
          <w:rFonts w:ascii="Book Antiqua" w:hAnsi="Book Antiqua" w:cs="Arial"/>
        </w:rPr>
        <w:t>espołu odbywają się w miarę potrzeb, nie r</w:t>
      </w:r>
      <w:r w:rsidR="006A5225" w:rsidRPr="00DC75F7">
        <w:rPr>
          <w:rFonts w:ascii="Book Antiqua" w:hAnsi="Book Antiqua" w:cs="Arial"/>
        </w:rPr>
        <w:t>zadziej jednak niż raz w półroczu</w:t>
      </w:r>
      <w:r w:rsidRPr="00DC75F7">
        <w:rPr>
          <w:rFonts w:ascii="Book Antiqua" w:hAnsi="Book Antiqua" w:cs="Arial"/>
        </w:rPr>
        <w:t xml:space="preserve">. Zebrania zwołuje wychowawca oddziału, co najmniej z jednotygodniowym wyprzedzeniem. </w:t>
      </w:r>
    </w:p>
    <w:p w14:paraId="71CB63F6" w14:textId="77777777" w:rsidR="00794BE4" w:rsidRPr="00DC75F7" w:rsidRDefault="00794BE4" w:rsidP="001908D6">
      <w:pPr>
        <w:jc w:val="both"/>
        <w:rPr>
          <w:rFonts w:ascii="Book Antiqua" w:hAnsi="Book Antiqua" w:cs="Arial"/>
        </w:rPr>
      </w:pPr>
    </w:p>
    <w:p w14:paraId="22C6C549" w14:textId="77777777" w:rsidR="0023137D" w:rsidRPr="00DC75F7" w:rsidRDefault="0023137D" w:rsidP="001908D6">
      <w:pPr>
        <w:jc w:val="both"/>
        <w:rPr>
          <w:rFonts w:ascii="Book Antiqua" w:hAnsi="Book Antiqua" w:cs="Arial"/>
        </w:rPr>
      </w:pPr>
      <w:r w:rsidRPr="00DC75F7">
        <w:rPr>
          <w:rFonts w:ascii="Book Antiqua" w:hAnsi="Book Antiqua" w:cs="Arial"/>
        </w:rPr>
        <w:t xml:space="preserve">          </w:t>
      </w:r>
      <w:r w:rsidRPr="00DC75F7">
        <w:rPr>
          <w:rFonts w:ascii="Book Antiqua" w:hAnsi="Book Antiqua" w:cs="Arial"/>
          <w:b/>
        </w:rPr>
        <w:t>4.</w:t>
      </w:r>
      <w:r w:rsidRPr="00DC75F7">
        <w:rPr>
          <w:rFonts w:ascii="Book Antiqua" w:hAnsi="Book Antiqua" w:cs="Arial"/>
        </w:rPr>
        <w:t xml:space="preserve">  W sp</w:t>
      </w:r>
      <w:r w:rsidR="00A77637" w:rsidRPr="00DC75F7">
        <w:rPr>
          <w:rFonts w:ascii="Book Antiqua" w:hAnsi="Book Antiqua" w:cs="Arial"/>
        </w:rPr>
        <w:t>otkaniach Z</w:t>
      </w:r>
      <w:r w:rsidRPr="00DC75F7">
        <w:rPr>
          <w:rFonts w:ascii="Book Antiqua" w:hAnsi="Book Antiqua" w:cs="Arial"/>
        </w:rPr>
        <w:t>espołu mogą uczestniczyć:</w:t>
      </w:r>
    </w:p>
    <w:p w14:paraId="3E8B512B" w14:textId="77777777" w:rsidR="0023137D" w:rsidRPr="00DC75F7" w:rsidRDefault="00A77637" w:rsidP="00135B7D">
      <w:pPr>
        <w:numPr>
          <w:ilvl w:val="0"/>
          <w:numId w:val="103"/>
        </w:numPr>
        <w:tabs>
          <w:tab w:val="left" w:pos="284"/>
        </w:tabs>
        <w:ind w:left="0" w:firstLine="0"/>
        <w:jc w:val="both"/>
        <w:rPr>
          <w:rFonts w:ascii="Book Antiqua" w:hAnsi="Book Antiqua" w:cs="Arial"/>
        </w:rPr>
      </w:pPr>
      <w:r w:rsidRPr="00DC75F7">
        <w:rPr>
          <w:rFonts w:ascii="Book Antiqua" w:hAnsi="Book Antiqua" w:cs="Arial"/>
        </w:rPr>
        <w:t>na wniosek Dyrektora S</w:t>
      </w:r>
      <w:r w:rsidR="0023137D" w:rsidRPr="00DC75F7">
        <w:rPr>
          <w:rFonts w:ascii="Book Antiqua" w:hAnsi="Book Antiqua" w:cs="Arial"/>
        </w:rPr>
        <w:t>zkoły – przedstawiciel poradni psychologiczno</w:t>
      </w:r>
      <w:r w:rsidR="008C53F7" w:rsidRPr="00DC75F7">
        <w:rPr>
          <w:rFonts w:ascii="Book Antiqua" w:hAnsi="Book Antiqua" w:cs="Arial"/>
        </w:rPr>
        <w:t xml:space="preserve"> </w:t>
      </w:r>
      <w:r w:rsidR="0023137D" w:rsidRPr="00DC75F7">
        <w:rPr>
          <w:rFonts w:ascii="Book Antiqua" w:hAnsi="Book Antiqua" w:cs="Arial"/>
        </w:rPr>
        <w:t>-</w:t>
      </w:r>
      <w:r w:rsidR="008C53F7" w:rsidRPr="00DC75F7">
        <w:rPr>
          <w:rFonts w:ascii="Book Antiqua" w:hAnsi="Book Antiqua" w:cs="Arial"/>
        </w:rPr>
        <w:t xml:space="preserve"> </w:t>
      </w:r>
      <w:r w:rsidR="0023137D" w:rsidRPr="00DC75F7">
        <w:rPr>
          <w:rFonts w:ascii="Book Antiqua" w:hAnsi="Book Antiqua" w:cs="Arial"/>
        </w:rPr>
        <w:t>pedagogicznej;</w:t>
      </w:r>
    </w:p>
    <w:p w14:paraId="01B5BBB0" w14:textId="77777777" w:rsidR="0023137D" w:rsidRPr="00DC75F7" w:rsidRDefault="0023137D" w:rsidP="00135B7D">
      <w:pPr>
        <w:numPr>
          <w:ilvl w:val="0"/>
          <w:numId w:val="103"/>
        </w:numPr>
        <w:tabs>
          <w:tab w:val="left" w:pos="284"/>
        </w:tabs>
        <w:ind w:left="0" w:firstLine="0"/>
        <w:jc w:val="both"/>
        <w:rPr>
          <w:rFonts w:ascii="Book Antiqua" w:hAnsi="Book Antiqua" w:cs="Arial"/>
        </w:rPr>
      </w:pPr>
      <w:r w:rsidRPr="00DC75F7">
        <w:rPr>
          <w:rFonts w:ascii="Book Antiqua" w:hAnsi="Book Antiqua" w:cs="Arial"/>
        </w:rPr>
        <w:t>na wniosek lub za zgodą rodziców ucznia – lekarz, psycholog, pedagog, logopeda lub inny specjalista;</w:t>
      </w:r>
    </w:p>
    <w:p w14:paraId="33EDF2FB" w14:textId="77777777" w:rsidR="0023137D" w:rsidRPr="00DC75F7" w:rsidRDefault="0023137D" w:rsidP="00135B7D">
      <w:pPr>
        <w:numPr>
          <w:ilvl w:val="0"/>
          <w:numId w:val="103"/>
        </w:numPr>
        <w:tabs>
          <w:tab w:val="left" w:pos="284"/>
        </w:tabs>
        <w:ind w:left="0" w:firstLine="0"/>
        <w:jc w:val="both"/>
        <w:rPr>
          <w:rFonts w:ascii="Book Antiqua" w:hAnsi="Book Antiqua" w:cs="Arial"/>
        </w:rPr>
      </w:pPr>
      <w:r w:rsidRPr="00DC75F7">
        <w:rPr>
          <w:rFonts w:ascii="Book Antiqua" w:hAnsi="Book Antiqua" w:cs="Arial"/>
        </w:rPr>
        <w:t>asystent lub pomoc nauczyciela.</w:t>
      </w:r>
    </w:p>
    <w:p w14:paraId="4A8F48D3" w14:textId="77777777" w:rsidR="0023137D" w:rsidRPr="00DC75F7" w:rsidRDefault="0023137D" w:rsidP="001908D6">
      <w:pPr>
        <w:spacing w:line="276" w:lineRule="auto"/>
        <w:jc w:val="both"/>
        <w:rPr>
          <w:rFonts w:ascii="Book Antiqua" w:hAnsi="Book Antiqua" w:cs="Arial"/>
        </w:rPr>
      </w:pPr>
    </w:p>
    <w:p w14:paraId="75E995A0" w14:textId="77777777" w:rsidR="0023137D" w:rsidRPr="00DC75F7" w:rsidRDefault="0023137D" w:rsidP="00135B7D">
      <w:pPr>
        <w:numPr>
          <w:ilvl w:val="0"/>
          <w:numId w:val="116"/>
        </w:numPr>
        <w:spacing w:line="276" w:lineRule="auto"/>
        <w:ind w:left="0" w:firstLine="360"/>
        <w:jc w:val="both"/>
        <w:rPr>
          <w:rFonts w:ascii="Book Antiqua" w:hAnsi="Book Antiqua" w:cs="Arial"/>
        </w:rPr>
      </w:pPr>
      <w:r w:rsidRPr="00DC75F7">
        <w:rPr>
          <w:rFonts w:ascii="Book Antiqua" w:hAnsi="Book Antiqua" w:cs="Arial"/>
        </w:rPr>
        <w:t>Osoby zapro</w:t>
      </w:r>
      <w:r w:rsidR="00A77637" w:rsidRPr="00DC75F7">
        <w:rPr>
          <w:rFonts w:ascii="Book Antiqua" w:hAnsi="Book Antiqua" w:cs="Arial"/>
        </w:rPr>
        <w:t>szone do udziału w posiedzeniu Z</w:t>
      </w:r>
      <w:r w:rsidRPr="00DC75F7">
        <w:rPr>
          <w:rFonts w:ascii="Book Antiqua" w:hAnsi="Book Antiqua" w:cs="Arial"/>
        </w:rPr>
        <w:t>espołu, a niezatrudnione w szkole są zobowiązane udokumentować swoje kwalifikacje zawodowe oraz złożyć oświadczenie                          o obowiązku ochrony danych osobowych ucznia, w tym danych wrażliwych. W przypadku braków</w:t>
      </w:r>
      <w:r w:rsidRPr="00DC75F7">
        <w:rPr>
          <w:rFonts w:ascii="Book Antiqua" w:hAnsi="Book Antiqua" w:cs="Arial"/>
          <w:color w:val="00B050"/>
        </w:rPr>
        <w:t xml:space="preserve"> </w:t>
      </w:r>
      <w:r w:rsidRPr="00DC75F7">
        <w:rPr>
          <w:rFonts w:ascii="Book Antiqua" w:hAnsi="Book Antiqua" w:cs="Arial"/>
        </w:rPr>
        <w:t>w powyższych dokumentach, osoba zgło</w:t>
      </w:r>
      <w:r w:rsidR="006A5225" w:rsidRPr="00DC75F7">
        <w:rPr>
          <w:rFonts w:ascii="Book Antiqua" w:hAnsi="Book Antiqua" w:cs="Arial"/>
        </w:rPr>
        <w:t>szona do udziału w posiedzeniu Z</w:t>
      </w:r>
      <w:r w:rsidRPr="00DC75F7">
        <w:rPr>
          <w:rFonts w:ascii="Book Antiqua" w:hAnsi="Book Antiqua" w:cs="Arial"/>
        </w:rPr>
        <w:t>espołu przez rodziców n</w:t>
      </w:r>
      <w:r w:rsidR="006A5225" w:rsidRPr="00DC75F7">
        <w:rPr>
          <w:rFonts w:ascii="Book Antiqua" w:hAnsi="Book Antiqua" w:cs="Arial"/>
        </w:rPr>
        <w:t>ie może uczestniczyć w pracach Z</w:t>
      </w:r>
      <w:r w:rsidRPr="00DC75F7">
        <w:rPr>
          <w:rFonts w:ascii="Book Antiqua" w:hAnsi="Book Antiqua" w:cs="Arial"/>
        </w:rPr>
        <w:t>espołu.</w:t>
      </w:r>
    </w:p>
    <w:p w14:paraId="1D1E0633" w14:textId="77777777" w:rsidR="0023137D" w:rsidRPr="00DC75F7" w:rsidRDefault="0023137D" w:rsidP="001908D6">
      <w:pPr>
        <w:spacing w:line="276" w:lineRule="auto"/>
        <w:ind w:left="426"/>
        <w:jc w:val="both"/>
        <w:rPr>
          <w:rFonts w:ascii="Book Antiqua" w:hAnsi="Book Antiqua" w:cs="Arial"/>
        </w:rPr>
      </w:pPr>
    </w:p>
    <w:p w14:paraId="23E09BBC" w14:textId="77777777" w:rsidR="0023137D" w:rsidRPr="00DC75F7" w:rsidRDefault="0023137D" w:rsidP="00135B7D">
      <w:pPr>
        <w:numPr>
          <w:ilvl w:val="0"/>
          <w:numId w:val="116"/>
        </w:numPr>
        <w:spacing w:line="276" w:lineRule="auto"/>
        <w:ind w:left="0" w:firstLine="426"/>
        <w:jc w:val="both"/>
        <w:rPr>
          <w:rFonts w:ascii="Book Antiqua" w:hAnsi="Book Antiqua" w:cs="Arial"/>
        </w:rPr>
      </w:pPr>
      <w:r w:rsidRPr="00DC75F7">
        <w:rPr>
          <w:rFonts w:ascii="Book Antiqua" w:hAnsi="Book Antiqua" w:cs="Arial"/>
        </w:rPr>
        <w:t>Dla ucz</w:t>
      </w:r>
      <w:r w:rsidR="006A5225" w:rsidRPr="00DC75F7">
        <w:rPr>
          <w:rFonts w:ascii="Book Antiqua" w:hAnsi="Book Antiqua" w:cs="Arial"/>
        </w:rPr>
        <w:t>niów, o których mowa w ust. 1, Z</w:t>
      </w:r>
      <w:r w:rsidRPr="00DC75F7">
        <w:rPr>
          <w:rFonts w:ascii="Book Antiqua" w:hAnsi="Book Antiqua" w:cs="Arial"/>
        </w:rPr>
        <w:t>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w:t>
      </w:r>
      <w:r w:rsidR="008C53F7" w:rsidRPr="00DC75F7">
        <w:rPr>
          <w:rFonts w:ascii="Book Antiqua" w:hAnsi="Book Antiqua" w:cs="Arial"/>
        </w:rPr>
        <w:t xml:space="preserve"> </w:t>
      </w:r>
      <w:r w:rsidRPr="00DC75F7">
        <w:rPr>
          <w:rFonts w:ascii="Book Antiqua" w:hAnsi="Book Antiqua" w:cs="Arial"/>
        </w:rPr>
        <w:t xml:space="preserve">-pedagogiczną. </w:t>
      </w:r>
    </w:p>
    <w:p w14:paraId="7AC34087" w14:textId="77777777" w:rsidR="0023137D" w:rsidRPr="00DC75F7" w:rsidRDefault="0023137D" w:rsidP="001908D6">
      <w:pPr>
        <w:pStyle w:val="Akapitzlist"/>
        <w:spacing w:after="0"/>
        <w:jc w:val="both"/>
        <w:rPr>
          <w:rFonts w:ascii="Book Antiqua" w:hAnsi="Book Antiqua" w:cs="Arial"/>
        </w:rPr>
      </w:pPr>
    </w:p>
    <w:p w14:paraId="2F8F74F4" w14:textId="77777777" w:rsidR="0023137D" w:rsidRPr="00DC75F7" w:rsidRDefault="0023137D" w:rsidP="00135B7D">
      <w:pPr>
        <w:numPr>
          <w:ilvl w:val="0"/>
          <w:numId w:val="116"/>
        </w:numPr>
        <w:spacing w:line="276" w:lineRule="auto"/>
        <w:ind w:left="0" w:firstLine="426"/>
        <w:jc w:val="both"/>
        <w:rPr>
          <w:rFonts w:ascii="Book Antiqua" w:hAnsi="Book Antiqua" w:cs="Arial"/>
        </w:rPr>
      </w:pPr>
      <w:r w:rsidRPr="00DC75F7">
        <w:rPr>
          <w:rFonts w:ascii="Book Antiqua" w:hAnsi="Book Antiqua" w:cs="Arial"/>
        </w:rPr>
        <w:t xml:space="preserve">Program opracowuje się w terminie 30 dni od dnia złożenia w szkole orzeczenia                          o potrzebie kształcenia specjalnego lub w terminie 30 dni przed upływem okresu, na jaki został opracowany poprzedni program. </w:t>
      </w:r>
    </w:p>
    <w:p w14:paraId="2D867C80" w14:textId="77777777" w:rsidR="0023137D" w:rsidRPr="00DC75F7" w:rsidRDefault="0023137D" w:rsidP="001908D6">
      <w:pPr>
        <w:jc w:val="both"/>
        <w:rPr>
          <w:rFonts w:ascii="Book Antiqua" w:hAnsi="Book Antiqua" w:cs="Arial"/>
        </w:rPr>
      </w:pPr>
    </w:p>
    <w:p w14:paraId="1B62F565" w14:textId="77777777" w:rsidR="0023137D" w:rsidRPr="00DC75F7" w:rsidRDefault="0023137D" w:rsidP="00135B7D">
      <w:pPr>
        <w:numPr>
          <w:ilvl w:val="0"/>
          <w:numId w:val="116"/>
        </w:numPr>
        <w:spacing w:line="276" w:lineRule="auto"/>
        <w:ind w:left="0" w:firstLine="426"/>
        <w:jc w:val="both"/>
        <w:rPr>
          <w:rFonts w:ascii="Book Antiqua" w:hAnsi="Book Antiqua" w:cs="Arial"/>
        </w:rPr>
      </w:pPr>
      <w:r w:rsidRPr="00DC75F7">
        <w:rPr>
          <w:rFonts w:ascii="Book Antiqua" w:hAnsi="Book Antiqua" w:cs="Arial"/>
        </w:rPr>
        <w:t>Indywidualny program edukacyjno-terapeutyczny (IPET)  określa:</w:t>
      </w:r>
    </w:p>
    <w:p w14:paraId="3E6CF4B0" w14:textId="77777777" w:rsidR="0023137D" w:rsidRPr="00DC75F7" w:rsidRDefault="0023137D" w:rsidP="001908D6">
      <w:pPr>
        <w:spacing w:line="276" w:lineRule="auto"/>
        <w:jc w:val="both"/>
        <w:rPr>
          <w:rFonts w:ascii="Book Antiqua" w:hAnsi="Book Antiqua" w:cs="Arial"/>
        </w:rPr>
      </w:pPr>
    </w:p>
    <w:p w14:paraId="74F3EB56" w14:textId="77777777" w:rsidR="008C53F7"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1) </w:t>
      </w:r>
      <w:r w:rsidR="0023137D" w:rsidRPr="00DC75F7">
        <w:rPr>
          <w:rFonts w:ascii="Book Antiqua" w:hAnsi="Book Antiqua" w:cs="Arial"/>
        </w:rPr>
        <w:t xml:space="preserve">zakres i sposób dostosowania wymagań edukacyjnych wynikających z programu nauczania do indywidualnych potrzeb rozwojowych i edukacyjnych oraz możliwości psychofizycznych ucznia wraz z określeniem  </w:t>
      </w:r>
      <w:r w:rsidRPr="00DC75F7">
        <w:rPr>
          <w:rFonts w:ascii="Book Antiqua" w:hAnsi="Book Antiqua" w:cs="Arial"/>
        </w:rPr>
        <w:t xml:space="preserve"> metod i formy pracy z uczniem;</w:t>
      </w:r>
    </w:p>
    <w:p w14:paraId="4C98358E" w14:textId="77777777" w:rsidR="008C53F7" w:rsidRPr="00DC75F7" w:rsidRDefault="008C53F7" w:rsidP="001908D6">
      <w:pPr>
        <w:tabs>
          <w:tab w:val="left" w:pos="426"/>
        </w:tabs>
        <w:spacing w:line="276" w:lineRule="auto"/>
        <w:jc w:val="both"/>
        <w:rPr>
          <w:rFonts w:ascii="Book Antiqua" w:hAnsi="Book Antiqua" w:cs="Arial"/>
        </w:rPr>
      </w:pPr>
    </w:p>
    <w:p w14:paraId="064B7769" w14:textId="77777777" w:rsidR="008C53F7"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2) </w:t>
      </w:r>
      <w:r w:rsidR="0023137D" w:rsidRPr="00DC75F7">
        <w:rPr>
          <w:rFonts w:ascii="Book Antiqua" w:hAnsi="Book Antiqua" w:cs="Arial"/>
        </w:rPr>
        <w:t>rodzaj i zakres zintegrowanych działań nauczycieli i specjalistów prowadzących zajęcia z u</w:t>
      </w:r>
      <w:r w:rsidRPr="00DC75F7">
        <w:rPr>
          <w:rFonts w:ascii="Book Antiqua" w:hAnsi="Book Antiqua" w:cs="Arial"/>
        </w:rPr>
        <w:t>czniem, z tym, że  w przypadku:</w:t>
      </w:r>
    </w:p>
    <w:p w14:paraId="18309D10" w14:textId="77777777" w:rsidR="008C53F7"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a) </w:t>
      </w:r>
      <w:r w:rsidR="0023137D" w:rsidRPr="00DC75F7">
        <w:rPr>
          <w:rFonts w:ascii="Book Antiqua" w:hAnsi="Book Antiqua" w:cs="Arial"/>
        </w:rPr>
        <w:t>ucznia niepełnosprawnego — zakres działa</w:t>
      </w:r>
      <w:r w:rsidRPr="00DC75F7">
        <w:rPr>
          <w:rFonts w:ascii="Book Antiqua" w:hAnsi="Book Antiqua" w:cs="Arial"/>
        </w:rPr>
        <w:t>ń o charakterze rewalidacyjnym,</w:t>
      </w:r>
    </w:p>
    <w:p w14:paraId="1C061ED8" w14:textId="77777777" w:rsidR="008C53F7"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b) </w:t>
      </w:r>
      <w:r w:rsidR="0023137D" w:rsidRPr="00DC75F7">
        <w:rPr>
          <w:rFonts w:ascii="Book Antiqua" w:hAnsi="Book Antiqua" w:cs="Arial"/>
        </w:rPr>
        <w:t>ucznia niedostosowanego społecznie — zakres działań o charakterze resocjalizacyjny</w:t>
      </w:r>
      <w:r w:rsidRPr="00DC75F7">
        <w:rPr>
          <w:rFonts w:ascii="Book Antiqua" w:hAnsi="Book Antiqua" w:cs="Arial"/>
        </w:rPr>
        <w:t>m,</w:t>
      </w:r>
    </w:p>
    <w:p w14:paraId="31DA0881" w14:textId="77777777" w:rsidR="008C53F7"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c) </w:t>
      </w:r>
      <w:r w:rsidR="0023137D" w:rsidRPr="00DC75F7">
        <w:rPr>
          <w:rFonts w:ascii="Book Antiqua" w:hAnsi="Book Antiqua" w:cs="Arial"/>
        </w:rPr>
        <w:t>ucznia zagrożonego niedostosowaniem społecznym — zakres działań  o c</w:t>
      </w:r>
      <w:r w:rsidRPr="00DC75F7">
        <w:rPr>
          <w:rFonts w:ascii="Book Antiqua" w:hAnsi="Book Antiqua" w:cs="Arial"/>
        </w:rPr>
        <w:t>harakterze socjoterapeutycznym,</w:t>
      </w:r>
    </w:p>
    <w:p w14:paraId="14851402" w14:textId="77777777" w:rsidR="0023137D"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d) </w:t>
      </w:r>
      <w:r w:rsidR="0023137D" w:rsidRPr="00DC75F7">
        <w:rPr>
          <w:rFonts w:ascii="Book Antiqua" w:hAnsi="Book Antiqua" w:cs="Arial"/>
        </w:rPr>
        <w:t>zajęcia związane z wyborem kierunku kształcenia i zawodu.</w:t>
      </w:r>
    </w:p>
    <w:p w14:paraId="505D4DB8" w14:textId="77777777" w:rsidR="0023137D" w:rsidRPr="00DC75F7" w:rsidRDefault="0023137D" w:rsidP="001908D6">
      <w:pPr>
        <w:jc w:val="both"/>
        <w:rPr>
          <w:rFonts w:ascii="Book Antiqua" w:hAnsi="Book Antiqua" w:cs="Arial"/>
        </w:rPr>
      </w:pPr>
    </w:p>
    <w:p w14:paraId="267B6024" w14:textId="77777777" w:rsidR="0023137D"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3) </w:t>
      </w:r>
      <w:r w:rsidR="0023137D" w:rsidRPr="00DC75F7">
        <w:rPr>
          <w:rFonts w:ascii="Book Antiqua" w:hAnsi="Book Antiqua" w:cs="Arial"/>
        </w:rPr>
        <w:t>formy, sposoby i okres udzielania uczniowi pomocy psychologiczno-pedagogicznej oraz wymiar godzin, w którym poszczególne formy pomocy bę</w:t>
      </w:r>
      <w:r w:rsidR="006A5225" w:rsidRPr="00DC75F7">
        <w:rPr>
          <w:rFonts w:ascii="Book Antiqua" w:hAnsi="Book Antiqua" w:cs="Arial"/>
        </w:rPr>
        <w:t>dą realizowane, ustalone przez Dyrektora S</w:t>
      </w:r>
      <w:r w:rsidR="0023137D" w:rsidRPr="00DC75F7">
        <w:rPr>
          <w:rFonts w:ascii="Book Antiqua" w:hAnsi="Book Antiqua" w:cs="Arial"/>
        </w:rPr>
        <w:t xml:space="preserve">zkoły zgodnie z przepisami; </w:t>
      </w:r>
    </w:p>
    <w:p w14:paraId="662405D0" w14:textId="77777777" w:rsidR="008C53F7" w:rsidRPr="00DC75F7" w:rsidRDefault="008C53F7" w:rsidP="001908D6">
      <w:pPr>
        <w:tabs>
          <w:tab w:val="left" w:pos="426"/>
        </w:tabs>
        <w:spacing w:line="276" w:lineRule="auto"/>
        <w:jc w:val="both"/>
        <w:rPr>
          <w:rFonts w:ascii="Book Antiqua" w:hAnsi="Book Antiqua" w:cs="Arial"/>
        </w:rPr>
      </w:pPr>
    </w:p>
    <w:p w14:paraId="0EFFFA5F" w14:textId="77777777" w:rsidR="008C53F7"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4) </w:t>
      </w:r>
      <w:r w:rsidR="0023137D" w:rsidRPr="00DC75F7">
        <w:rPr>
          <w:rFonts w:ascii="Book Antiqua" w:hAnsi="Book Antiqu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w:t>
      </w:r>
      <w:r w:rsidRPr="00DC75F7">
        <w:rPr>
          <w:rFonts w:ascii="Book Antiqua" w:hAnsi="Book Antiqua" w:cs="Arial"/>
        </w:rPr>
        <w:t>cz rodziny, dzieci i młodzieży;</w:t>
      </w:r>
    </w:p>
    <w:p w14:paraId="0D34C104" w14:textId="77777777" w:rsidR="008C53F7" w:rsidRPr="00DC75F7" w:rsidRDefault="008C53F7" w:rsidP="001908D6">
      <w:pPr>
        <w:tabs>
          <w:tab w:val="left" w:pos="426"/>
        </w:tabs>
        <w:spacing w:line="276" w:lineRule="auto"/>
        <w:jc w:val="both"/>
        <w:rPr>
          <w:rFonts w:ascii="Book Antiqua" w:hAnsi="Book Antiqua" w:cs="Arial"/>
        </w:rPr>
      </w:pPr>
    </w:p>
    <w:p w14:paraId="3BDD7A44" w14:textId="77777777" w:rsidR="0023137D" w:rsidRPr="00DC75F7" w:rsidRDefault="008C53F7" w:rsidP="001908D6">
      <w:pPr>
        <w:tabs>
          <w:tab w:val="left" w:pos="426"/>
        </w:tabs>
        <w:spacing w:line="276" w:lineRule="auto"/>
        <w:jc w:val="both"/>
        <w:rPr>
          <w:rFonts w:ascii="Book Antiqua" w:hAnsi="Book Antiqua" w:cs="Arial"/>
        </w:rPr>
      </w:pPr>
      <w:r w:rsidRPr="00DC75F7">
        <w:rPr>
          <w:rFonts w:ascii="Book Antiqua" w:hAnsi="Book Antiqua" w:cs="Arial"/>
        </w:rPr>
        <w:t xml:space="preserve">5) </w:t>
      </w:r>
      <w:r w:rsidR="0023137D" w:rsidRPr="00DC75F7">
        <w:rPr>
          <w:rFonts w:ascii="Book Antiqua" w:hAnsi="Book Antiqua" w:cs="Arial"/>
        </w:rPr>
        <w:t>zajęcia rewalidacyjne, resocjalizacyjne i socjoterapeutyczne oraz inne zajęcia odpowiednie ze względu na indywidualne potrzeby rozwojowe i edukacyjne oraz możliwości psychofizyczne ucznia;</w:t>
      </w:r>
    </w:p>
    <w:p w14:paraId="3AA844F1" w14:textId="77777777" w:rsidR="008C53F7" w:rsidRPr="00DC75F7" w:rsidRDefault="008C53F7" w:rsidP="001908D6">
      <w:pPr>
        <w:tabs>
          <w:tab w:val="left" w:pos="426"/>
        </w:tabs>
        <w:autoSpaceDE w:val="0"/>
        <w:autoSpaceDN w:val="0"/>
        <w:adjustRightInd w:val="0"/>
        <w:spacing w:line="276" w:lineRule="auto"/>
        <w:jc w:val="both"/>
        <w:rPr>
          <w:rFonts w:ascii="Book Antiqua" w:hAnsi="Book Antiqua" w:cs="Arial"/>
        </w:rPr>
      </w:pPr>
    </w:p>
    <w:p w14:paraId="64699AE7" w14:textId="77777777" w:rsidR="0023137D" w:rsidRPr="00DC75F7" w:rsidRDefault="008C53F7" w:rsidP="001908D6">
      <w:pPr>
        <w:tabs>
          <w:tab w:val="left" w:pos="426"/>
        </w:tabs>
        <w:autoSpaceDE w:val="0"/>
        <w:autoSpaceDN w:val="0"/>
        <w:adjustRightInd w:val="0"/>
        <w:spacing w:line="276" w:lineRule="auto"/>
        <w:jc w:val="both"/>
        <w:rPr>
          <w:rFonts w:ascii="Book Antiqua" w:hAnsi="Book Antiqua" w:cs="Arial"/>
        </w:rPr>
      </w:pPr>
      <w:r w:rsidRPr="00DC75F7">
        <w:rPr>
          <w:rFonts w:ascii="Book Antiqua" w:hAnsi="Book Antiqua" w:cs="Arial"/>
        </w:rPr>
        <w:t xml:space="preserve">6) </w:t>
      </w:r>
      <w:r w:rsidR="0023137D" w:rsidRPr="00DC75F7">
        <w:rPr>
          <w:rFonts w:ascii="Book Antiqua" w:hAnsi="Book Antiqua" w:cs="Arial"/>
        </w:rPr>
        <w:t>zakres współpracy nauczycieli i specjalistów z rodzicami ucznia w realizacji zadań;</w:t>
      </w:r>
    </w:p>
    <w:p w14:paraId="42688974" w14:textId="77777777" w:rsidR="008C53F7" w:rsidRPr="00DC75F7" w:rsidRDefault="008C53F7" w:rsidP="001908D6">
      <w:pPr>
        <w:tabs>
          <w:tab w:val="left" w:pos="426"/>
        </w:tabs>
        <w:autoSpaceDE w:val="0"/>
        <w:autoSpaceDN w:val="0"/>
        <w:adjustRightInd w:val="0"/>
        <w:spacing w:line="276" w:lineRule="auto"/>
        <w:jc w:val="both"/>
        <w:rPr>
          <w:rFonts w:ascii="Book Antiqua" w:hAnsi="Book Antiqua" w:cs="Arial"/>
          <w:noProof w:val="0"/>
        </w:rPr>
      </w:pPr>
    </w:p>
    <w:p w14:paraId="3F6DF272" w14:textId="77777777" w:rsidR="0023137D" w:rsidRPr="00DC75F7" w:rsidRDefault="008C53F7" w:rsidP="001908D6">
      <w:pPr>
        <w:tabs>
          <w:tab w:val="left" w:pos="426"/>
        </w:tabs>
        <w:autoSpaceDE w:val="0"/>
        <w:autoSpaceDN w:val="0"/>
        <w:adjustRightInd w:val="0"/>
        <w:spacing w:line="276" w:lineRule="auto"/>
        <w:jc w:val="both"/>
        <w:rPr>
          <w:rFonts w:ascii="Book Antiqua" w:hAnsi="Book Antiqua" w:cs="Arial"/>
        </w:rPr>
      </w:pPr>
      <w:r w:rsidRPr="00DC75F7">
        <w:rPr>
          <w:rFonts w:ascii="Book Antiqua" w:hAnsi="Book Antiqua" w:cs="Arial"/>
          <w:noProof w:val="0"/>
        </w:rPr>
        <w:t xml:space="preserve">7) </w:t>
      </w:r>
      <w:r w:rsidR="0023137D" w:rsidRPr="00DC75F7">
        <w:rPr>
          <w:rFonts w:ascii="Book Antiqua" w:hAnsi="Book Antiqua" w:cs="Arial"/>
        </w:rPr>
        <w:t>wykaz zajęć edukacyjnych realizowanych indywidualnie lub w grupie liczącej do 5 uczniów, jeżeli występuje taka potrzeba.</w:t>
      </w:r>
    </w:p>
    <w:p w14:paraId="77FAC7F1" w14:textId="77777777" w:rsidR="0023137D" w:rsidRPr="00DC75F7" w:rsidRDefault="0023137D" w:rsidP="001908D6">
      <w:pPr>
        <w:tabs>
          <w:tab w:val="left" w:pos="426"/>
        </w:tabs>
        <w:autoSpaceDE w:val="0"/>
        <w:autoSpaceDN w:val="0"/>
        <w:adjustRightInd w:val="0"/>
        <w:spacing w:line="276" w:lineRule="auto"/>
        <w:jc w:val="both"/>
        <w:rPr>
          <w:rFonts w:ascii="Book Antiqua" w:hAnsi="Book Antiqua" w:cs="Arial"/>
        </w:rPr>
      </w:pPr>
    </w:p>
    <w:p w14:paraId="6AD56228" w14:textId="77777777" w:rsidR="0023137D" w:rsidRPr="00DC75F7" w:rsidRDefault="0023137D" w:rsidP="00135B7D">
      <w:pPr>
        <w:numPr>
          <w:ilvl w:val="0"/>
          <w:numId w:val="116"/>
        </w:numPr>
        <w:spacing w:after="160" w:line="259" w:lineRule="auto"/>
        <w:ind w:left="0" w:firstLine="426"/>
        <w:jc w:val="both"/>
        <w:rPr>
          <w:rFonts w:ascii="Book Antiqua" w:hAnsi="Book Antiqua" w:cs="Arial"/>
        </w:rPr>
      </w:pPr>
      <w:r w:rsidRPr="00DC75F7">
        <w:rPr>
          <w:rFonts w:ascii="Book Antiqua" w:hAnsi="Book Antiqua" w:cs="Arial"/>
        </w:rPr>
        <w:t>Rodzice ucznia maja prawo uczestniczyć w opracowaniu indywidualnego programu edukacyjno – terapeutycznego oraz w dokonywania okresowej wielospecjalistycznej oceny</w:t>
      </w:r>
      <w:r w:rsidR="008C53F7" w:rsidRPr="00DC75F7">
        <w:rPr>
          <w:rFonts w:ascii="Book Antiqua" w:hAnsi="Book Antiqua" w:cs="Arial"/>
        </w:rPr>
        <w:t xml:space="preserve"> poziomu funkcjonowania ucznia.</w:t>
      </w:r>
      <w:r w:rsidR="00A77637" w:rsidRPr="00DC75F7">
        <w:rPr>
          <w:rFonts w:ascii="Book Antiqua" w:hAnsi="Book Antiqua" w:cs="Arial"/>
        </w:rPr>
        <w:t xml:space="preserve"> Dyrektor S</w:t>
      </w:r>
      <w:r w:rsidRPr="00DC75F7">
        <w:rPr>
          <w:rFonts w:ascii="Book Antiqua" w:hAnsi="Book Antiqua" w:cs="Arial"/>
        </w:rPr>
        <w:t>zkoły zawiadamia rodziców o terminie posiedzenia zespołu listownie lub w przypadku prowadzenia dziennika elektronicznego poprzez dokonanie wpisu</w:t>
      </w:r>
      <w:r w:rsidR="006A5225" w:rsidRPr="00DC75F7">
        <w:rPr>
          <w:rFonts w:ascii="Book Antiqua" w:hAnsi="Book Antiqua" w:cs="Arial"/>
        </w:rPr>
        <w:t>.</w:t>
      </w:r>
    </w:p>
    <w:p w14:paraId="1723913E" w14:textId="77777777" w:rsidR="0023137D" w:rsidRPr="00DC75F7" w:rsidRDefault="0023137D" w:rsidP="00135B7D">
      <w:pPr>
        <w:numPr>
          <w:ilvl w:val="0"/>
          <w:numId w:val="116"/>
        </w:numPr>
        <w:tabs>
          <w:tab w:val="left" w:pos="851"/>
        </w:tabs>
        <w:spacing w:after="160" w:line="259" w:lineRule="auto"/>
        <w:ind w:left="0" w:firstLine="426"/>
        <w:jc w:val="both"/>
        <w:rPr>
          <w:rFonts w:ascii="Book Antiqua" w:hAnsi="Book Antiqua" w:cs="Arial"/>
        </w:rPr>
      </w:pPr>
      <w:r w:rsidRPr="00DC75F7">
        <w:rPr>
          <w:rFonts w:ascii="Book Antiqua" w:hAnsi="Book Antiqua" w:cs="Arial"/>
        </w:rPr>
        <w:t xml:space="preserve">Rodzice otrzymują kopię programu i kopię wielospecjalistycznej oceny  poziomu funkcjonowania ucznia.                                 </w:t>
      </w:r>
    </w:p>
    <w:p w14:paraId="4A87C2FA" w14:textId="77777777" w:rsidR="0023137D" w:rsidRPr="00DC75F7" w:rsidRDefault="0023137D" w:rsidP="00135B7D">
      <w:pPr>
        <w:numPr>
          <w:ilvl w:val="0"/>
          <w:numId w:val="116"/>
        </w:numPr>
        <w:tabs>
          <w:tab w:val="left" w:pos="851"/>
        </w:tabs>
        <w:autoSpaceDE w:val="0"/>
        <w:autoSpaceDN w:val="0"/>
        <w:adjustRightInd w:val="0"/>
        <w:spacing w:after="160" w:line="276" w:lineRule="auto"/>
        <w:ind w:left="0" w:firstLine="426"/>
        <w:jc w:val="both"/>
        <w:rPr>
          <w:rFonts w:ascii="Book Antiqua" w:hAnsi="Book Antiqua" w:cs="Arial"/>
        </w:rPr>
      </w:pPr>
      <w:r w:rsidRPr="00DC75F7">
        <w:rPr>
          <w:rFonts w:ascii="Book Antiqua" w:hAnsi="Book Antiqua" w:cs="Arial"/>
        </w:rPr>
        <w:t>W przypadku nieobecności rodziców na posiedzeniu Zespołu Wspierającego, rodzice są niezwłocznie zawiadamiani w formie pisemnej   o ustalonych dla dziecka formach, okresie udzielania pomocy psychologiczno –</w:t>
      </w:r>
      <w:r w:rsidR="003448C3" w:rsidRPr="00DC75F7">
        <w:rPr>
          <w:rFonts w:ascii="Book Antiqua" w:hAnsi="Book Antiqua" w:cs="Arial"/>
        </w:rPr>
        <w:t xml:space="preserve"> </w:t>
      </w:r>
      <w:r w:rsidRPr="00DC75F7">
        <w:rPr>
          <w:rFonts w:ascii="Book Antiqua" w:hAnsi="Book Antiqua" w:cs="Arial"/>
        </w:rPr>
        <w:t xml:space="preserve">pedagogicznej oraz wymiarze godzin, w których poszczególne formy będą realizowane.   </w:t>
      </w:r>
    </w:p>
    <w:p w14:paraId="554FC749" w14:textId="77777777" w:rsidR="0023137D" w:rsidRPr="00DC75F7" w:rsidRDefault="0023137D" w:rsidP="00135B7D">
      <w:pPr>
        <w:numPr>
          <w:ilvl w:val="0"/>
          <w:numId w:val="116"/>
        </w:numPr>
        <w:tabs>
          <w:tab w:val="left" w:pos="851"/>
        </w:tabs>
        <w:autoSpaceDE w:val="0"/>
        <w:autoSpaceDN w:val="0"/>
        <w:adjustRightInd w:val="0"/>
        <w:spacing w:line="276" w:lineRule="auto"/>
        <w:ind w:left="0" w:firstLine="426"/>
        <w:jc w:val="both"/>
        <w:rPr>
          <w:rFonts w:ascii="Book Antiqua" w:hAnsi="Book Antiqua" w:cs="Arial"/>
        </w:rPr>
      </w:pPr>
      <w:r w:rsidRPr="00DC75F7">
        <w:rPr>
          <w:rFonts w:ascii="Book Antiqua" w:hAnsi="Book Antiqua" w:cs="Arial"/>
        </w:rPr>
        <w:t xml:space="preserve"> Wymiar godzin poszczególnych form udzielania uczniom pomocy psychologiczno –</w:t>
      </w:r>
      <w:r w:rsidR="003448C3" w:rsidRPr="00DC75F7">
        <w:rPr>
          <w:rFonts w:ascii="Book Antiqua" w:hAnsi="Book Antiqua" w:cs="Arial"/>
        </w:rPr>
        <w:t xml:space="preserve"> </w:t>
      </w:r>
      <w:r w:rsidRPr="00DC75F7">
        <w:rPr>
          <w:rFonts w:ascii="Book Antiqua" w:hAnsi="Book Antiqua" w:cs="Arial"/>
        </w:rPr>
        <w:t>pedagogicznej ustala dyrektor szkoły, biorąc pod uwagę wszystkie godziny, które w danym roku szkolnym mogą być przeznaczone na realizację tych form.</w:t>
      </w:r>
    </w:p>
    <w:p w14:paraId="709D2CE2" w14:textId="77777777" w:rsidR="0023137D" w:rsidRPr="00DC75F7" w:rsidRDefault="0023137D" w:rsidP="001908D6">
      <w:pPr>
        <w:autoSpaceDE w:val="0"/>
        <w:autoSpaceDN w:val="0"/>
        <w:adjustRightInd w:val="0"/>
        <w:spacing w:line="276" w:lineRule="auto"/>
        <w:jc w:val="both"/>
        <w:rPr>
          <w:rFonts w:ascii="Book Antiqua" w:hAnsi="Book Antiqua" w:cs="Arial"/>
        </w:rPr>
      </w:pPr>
    </w:p>
    <w:p w14:paraId="58CFD37C" w14:textId="77777777" w:rsidR="0023137D" w:rsidRPr="00DC75F7" w:rsidRDefault="0023137D" w:rsidP="00135B7D">
      <w:pPr>
        <w:numPr>
          <w:ilvl w:val="0"/>
          <w:numId w:val="116"/>
        </w:numPr>
        <w:autoSpaceDE w:val="0"/>
        <w:autoSpaceDN w:val="0"/>
        <w:adjustRightInd w:val="0"/>
        <w:spacing w:after="160" w:line="276" w:lineRule="auto"/>
        <w:ind w:left="0" w:firstLine="284"/>
        <w:jc w:val="both"/>
        <w:rPr>
          <w:rFonts w:ascii="Book Antiqua" w:hAnsi="Book Antiqua" w:cs="Arial"/>
        </w:rPr>
      </w:pPr>
      <w:r w:rsidRPr="00DC75F7">
        <w:rPr>
          <w:rFonts w:ascii="Book Antiqua" w:hAnsi="Book Antiqua" w:cs="Arial"/>
        </w:rPr>
        <w:lastRenderedPageBreak/>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14:paraId="37F11FC7" w14:textId="77777777" w:rsidR="00B03105" w:rsidRPr="00DC75F7" w:rsidRDefault="00B03105" w:rsidP="001908D6">
      <w:pPr>
        <w:ind w:left="426" w:hanging="426"/>
        <w:jc w:val="both"/>
        <w:rPr>
          <w:rFonts w:ascii="Book Antiqua" w:hAnsi="Book Antiqua"/>
          <w:color w:val="0000FF"/>
        </w:rPr>
      </w:pPr>
    </w:p>
    <w:p w14:paraId="385CE611" w14:textId="77777777" w:rsidR="00B03105" w:rsidRPr="00DC75F7" w:rsidRDefault="00B03105" w:rsidP="00190CFE">
      <w:pPr>
        <w:pStyle w:val="Nagwek2"/>
        <w:rPr>
          <w:rFonts w:ascii="Book Antiqua" w:hAnsi="Book Antiqua" w:cs="Arial"/>
          <w:b w:val="0"/>
          <w:bCs w:val="0"/>
          <w:color w:val="1F4E79" w:themeColor="accent1" w:themeShade="80"/>
          <w:sz w:val="22"/>
          <w:szCs w:val="22"/>
        </w:rPr>
      </w:pPr>
      <w:bookmarkStart w:id="8" w:name="_Toc497066891"/>
      <w:r w:rsidRPr="00DC75F7">
        <w:rPr>
          <w:rFonts w:ascii="Book Antiqua" w:hAnsi="Book Antiqua" w:cs="Arial"/>
          <w:color w:val="1F4E79" w:themeColor="accent1" w:themeShade="80"/>
          <w:sz w:val="22"/>
          <w:szCs w:val="22"/>
        </w:rPr>
        <w:t>Rozdział 5</w:t>
      </w:r>
      <w:r w:rsidR="004E6688" w:rsidRPr="00DC75F7">
        <w:rPr>
          <w:rFonts w:ascii="Book Antiqua" w:hAnsi="Book Antiqua" w:cs="Arial"/>
          <w:b w:val="0"/>
          <w:bCs w:val="0"/>
          <w:color w:val="1F4E79" w:themeColor="accent1" w:themeShade="80"/>
          <w:sz w:val="22"/>
          <w:szCs w:val="22"/>
        </w:rPr>
        <w:br/>
      </w:r>
      <w:r w:rsidRPr="00DC75F7">
        <w:rPr>
          <w:rFonts w:ascii="Book Antiqua" w:hAnsi="Book Antiqua" w:cs="Arial"/>
          <w:color w:val="1F4E79" w:themeColor="accent1" w:themeShade="80"/>
          <w:sz w:val="22"/>
          <w:szCs w:val="22"/>
        </w:rPr>
        <w:t>Nauczanie indywidualne</w:t>
      </w:r>
      <w:bookmarkEnd w:id="8"/>
    </w:p>
    <w:p w14:paraId="5EF2ECAC" w14:textId="77777777" w:rsidR="00353E08" w:rsidRPr="00DC75F7" w:rsidRDefault="00353E08" w:rsidP="001908D6">
      <w:pPr>
        <w:jc w:val="both"/>
        <w:rPr>
          <w:rFonts w:ascii="Book Antiqua" w:hAnsi="Book Antiqua" w:cs="Arial"/>
          <w:b/>
        </w:rPr>
      </w:pPr>
    </w:p>
    <w:p w14:paraId="286E5BCD" w14:textId="77777777" w:rsidR="00A66208" w:rsidRPr="00DC75F7" w:rsidRDefault="000F64CD" w:rsidP="001908D6">
      <w:pPr>
        <w:tabs>
          <w:tab w:val="left" w:pos="426"/>
        </w:tabs>
        <w:spacing w:after="120"/>
        <w:jc w:val="both"/>
        <w:rPr>
          <w:rFonts w:ascii="Book Antiqua" w:hAnsi="Book Antiqua" w:cs="Arial"/>
        </w:rPr>
      </w:pPr>
      <w:r w:rsidRPr="00DC75F7">
        <w:rPr>
          <w:rFonts w:ascii="Book Antiqua" w:hAnsi="Book Antiqua" w:cs="Arial"/>
          <w:b/>
        </w:rPr>
        <w:t xml:space="preserve">      § </w:t>
      </w:r>
      <w:r w:rsidR="00E004DA" w:rsidRPr="00DC75F7">
        <w:rPr>
          <w:rFonts w:ascii="Book Antiqua" w:hAnsi="Book Antiqua" w:cs="Arial"/>
          <w:b/>
        </w:rPr>
        <w:t>3</w:t>
      </w:r>
      <w:r w:rsidRPr="00DC75F7">
        <w:rPr>
          <w:rFonts w:ascii="Book Antiqua" w:hAnsi="Book Antiqua" w:cs="Arial"/>
          <w:b/>
        </w:rPr>
        <w:t>7</w:t>
      </w:r>
      <w:r w:rsidR="00353E08" w:rsidRPr="00DC75F7">
        <w:rPr>
          <w:rFonts w:ascii="Book Antiqua" w:hAnsi="Book Antiqua" w:cs="Arial"/>
          <w:b/>
        </w:rPr>
        <w:t xml:space="preserve">. </w:t>
      </w:r>
      <w:r w:rsidR="00A66208" w:rsidRPr="00DC75F7">
        <w:rPr>
          <w:rFonts w:ascii="Book Antiqua" w:hAnsi="Book Antiqua" w:cs="Arial"/>
          <w:b/>
        </w:rPr>
        <w:t xml:space="preserve"> 1.</w:t>
      </w:r>
      <w:r w:rsidR="00A66208" w:rsidRPr="00DC75F7">
        <w:rPr>
          <w:rFonts w:ascii="Book Antiqua" w:hAnsi="Book Antiqua" w:cs="Arial"/>
        </w:rPr>
        <w:t xml:space="preserve"> Uczniów, którym stan zdrowia uniemożliwia lub znacznie utrudnia uczęszczanie do szkoły obejmuje się indywidualnym nauczaniem.</w:t>
      </w:r>
    </w:p>
    <w:p w14:paraId="2CC48EBB" w14:textId="77777777" w:rsidR="00A66208" w:rsidRPr="00DC75F7" w:rsidRDefault="00A66208" w:rsidP="00135B7D">
      <w:pPr>
        <w:numPr>
          <w:ilvl w:val="0"/>
          <w:numId w:val="114"/>
        </w:numPr>
        <w:tabs>
          <w:tab w:val="left" w:pos="426"/>
        </w:tabs>
        <w:spacing w:before="240" w:after="120"/>
        <w:ind w:left="0" w:firstLine="360"/>
        <w:jc w:val="both"/>
        <w:rPr>
          <w:rFonts w:ascii="Book Antiqua" w:hAnsi="Book Antiqua" w:cs="Arial"/>
        </w:rPr>
      </w:pPr>
      <w:r w:rsidRPr="00DC75F7">
        <w:rPr>
          <w:rFonts w:ascii="Book Antiqua" w:hAnsi="Book Antiqua" w:cs="Arial"/>
        </w:rPr>
        <w:t>Ind</w:t>
      </w:r>
      <w:r w:rsidR="008870D7" w:rsidRPr="00DC75F7">
        <w:rPr>
          <w:rFonts w:ascii="Book Antiqua" w:hAnsi="Book Antiqua" w:cs="Arial"/>
        </w:rPr>
        <w:t>ywidualne nauczanie organizuje Dyrektor S</w:t>
      </w:r>
      <w:r w:rsidRPr="00DC75F7">
        <w:rPr>
          <w:rFonts w:ascii="Book Antiqua" w:hAnsi="Book Antiqua" w:cs="Arial"/>
        </w:rPr>
        <w:t>zkoły. Indywidualne nauczanie organizuje się na czas określony wskazany w orzeczeniu o potrzebie indywidualnego nauczania</w:t>
      </w:r>
      <w:r w:rsidR="004039BF" w:rsidRPr="00DC75F7">
        <w:rPr>
          <w:rFonts w:ascii="Book Antiqua" w:hAnsi="Book Antiqua" w:cs="Arial"/>
        </w:rPr>
        <w:t xml:space="preserve"> </w:t>
      </w:r>
      <w:r w:rsidRPr="00DC75F7">
        <w:rPr>
          <w:rFonts w:ascii="Book Antiqua" w:hAnsi="Book Antiqua" w:cs="Arial"/>
        </w:rPr>
        <w:t xml:space="preserve"> w porozumieniu z organem prowadzącym szkołę. </w:t>
      </w:r>
    </w:p>
    <w:p w14:paraId="0BA46BD0" w14:textId="77777777" w:rsidR="00A66208" w:rsidRPr="00DC75F7" w:rsidRDefault="008870D7"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Dyrektor S</w:t>
      </w:r>
      <w:r w:rsidR="00A66208" w:rsidRPr="00DC75F7">
        <w:rPr>
          <w:rFonts w:ascii="Book Antiqua" w:hAnsi="Book Antiqua" w:cs="Arial"/>
        </w:rPr>
        <w:t xml:space="preserve">zkoły po ustaleniach zakresu i czasu prowadzenia nauczania indywidualnego z organem prowadzącym zasięga opinii rodziców (prawnych opiekunów) celem ustalenia czasu prowadzenia zajęć. </w:t>
      </w:r>
    </w:p>
    <w:p w14:paraId="3DC8AFCD"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Zajęcia indyw</w:t>
      </w:r>
      <w:r w:rsidR="008870D7" w:rsidRPr="00DC75F7">
        <w:rPr>
          <w:rFonts w:ascii="Book Antiqua" w:hAnsi="Book Antiqua" w:cs="Arial"/>
        </w:rPr>
        <w:t>idualnego nauczania przydziela D</w:t>
      </w:r>
      <w:r w:rsidRPr="00DC75F7">
        <w:rPr>
          <w:rFonts w:ascii="Book Antiqua" w:hAnsi="Book Antiqua" w:cs="Arial"/>
        </w:rPr>
        <w:t>yrektor</w:t>
      </w:r>
      <w:r w:rsidR="006A5225" w:rsidRPr="00DC75F7">
        <w:rPr>
          <w:rFonts w:ascii="Book Antiqua" w:hAnsi="Book Antiqua" w:cs="Arial"/>
        </w:rPr>
        <w:t xml:space="preserve"> Szkoły</w:t>
      </w:r>
      <w:r w:rsidRPr="00DC75F7">
        <w:rPr>
          <w:rFonts w:ascii="Book Antiqua" w:hAnsi="Book Antiqua" w:cs="Arial"/>
        </w:rPr>
        <w:t xml:space="preserve"> nauczycielom zatrudnionym </w:t>
      </w:r>
      <w:r w:rsidRPr="00DC75F7">
        <w:rPr>
          <w:rFonts w:ascii="Book Antiqua" w:hAnsi="Book Antiqua" w:cs="Arial"/>
        </w:rPr>
        <w:br/>
        <w:t>w szkole zgodnie z posiadanymi kwalifikacjami, zaś w przypadku prowadzenia zajęć indywidualnego nauczania w klasach I -</w:t>
      </w:r>
      <w:r w:rsidR="008870D7" w:rsidRPr="00DC75F7">
        <w:rPr>
          <w:rFonts w:ascii="Book Antiqua" w:hAnsi="Book Antiqua" w:cs="Arial"/>
        </w:rPr>
        <w:t xml:space="preserve"> </w:t>
      </w:r>
      <w:r w:rsidRPr="00DC75F7">
        <w:rPr>
          <w:rFonts w:ascii="Book Antiqua" w:hAnsi="Book Antiqua" w:cs="Arial"/>
        </w:rPr>
        <w:t>III zajęcia powierza się jednemu lub dwóm</w:t>
      </w:r>
      <w:r w:rsidR="00C55732" w:rsidRPr="00DC75F7">
        <w:rPr>
          <w:rFonts w:ascii="Book Antiqua" w:hAnsi="Book Antiqua" w:cs="Arial"/>
        </w:rPr>
        <w:t xml:space="preserve"> lub trzem</w:t>
      </w:r>
      <w:r w:rsidRPr="00DC75F7">
        <w:rPr>
          <w:rFonts w:ascii="Book Antiqua" w:hAnsi="Book Antiqua" w:cs="Arial"/>
        </w:rPr>
        <w:t xml:space="preserve"> nauczycielom.</w:t>
      </w:r>
    </w:p>
    <w:p w14:paraId="570D2FE0" w14:textId="77777777" w:rsidR="00A66208" w:rsidRPr="00DC75F7" w:rsidRDefault="008870D7"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W uzasadnionych przypadkach D</w:t>
      </w:r>
      <w:r w:rsidR="00A66208" w:rsidRPr="00DC75F7">
        <w:rPr>
          <w:rFonts w:ascii="Book Antiqua" w:hAnsi="Book Antiqua" w:cs="Arial"/>
        </w:rPr>
        <w:t xml:space="preserve">yrektor </w:t>
      </w:r>
      <w:r w:rsidR="006A5225" w:rsidRPr="00DC75F7">
        <w:rPr>
          <w:rFonts w:ascii="Book Antiqua" w:hAnsi="Book Antiqua" w:cs="Arial"/>
        </w:rPr>
        <w:t xml:space="preserve">Szkoły </w:t>
      </w:r>
      <w:r w:rsidR="00A66208" w:rsidRPr="00DC75F7">
        <w:rPr>
          <w:rFonts w:ascii="Book Antiqua" w:hAnsi="Book Antiqua" w:cs="Arial"/>
        </w:rPr>
        <w:t xml:space="preserve">może powierzyć prowadzenie zajęć indywidualnego nauczania nauczycielowi zatrudnionemu spoza placówki. Może to nastąpić </w:t>
      </w:r>
      <w:r w:rsidR="00A66208" w:rsidRPr="00DC75F7">
        <w:rPr>
          <w:rFonts w:ascii="Book Antiqua" w:hAnsi="Book Antiqua" w:cs="Arial"/>
        </w:rPr>
        <w:br/>
        <w:t xml:space="preserve">w sytuacji braku nauczyciela do nauczania odpowiedniej edukacji, znacznej odległości miejsca prowadzenia zajęć od siedziby szkoły lub w związku z trudnościami dojazdu nauczyciela na zajęcia. </w:t>
      </w:r>
    </w:p>
    <w:p w14:paraId="2FF28D80"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Za zajęcia indywidualnego nauczania uważa się zajęcia prowadzone w indywidualnym i bezpośrednim kontakcie z uczniem.</w:t>
      </w:r>
    </w:p>
    <w:p w14:paraId="072B3B46"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 xml:space="preserve">Zajęcia indywidualnego nauczania prowadzi się w miejscu pobytu ucznia oraz zgodnie ze wskazaniami w orzeczeniu. </w:t>
      </w:r>
    </w:p>
    <w:p w14:paraId="208DA2C1"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W indywidualnym nauczaniu realizuje się wszystkie obowiązkowe zajęcia edukacyjne wynikające z ramowych planów nauczania dostosowane do potrzeb i możliwości psychofizycznych ucznia,  z wyjątkiem przedmiotów z któryc</w:t>
      </w:r>
      <w:r w:rsidR="00C55732" w:rsidRPr="00DC75F7">
        <w:rPr>
          <w:rFonts w:ascii="Book Antiqua" w:hAnsi="Book Antiqua" w:cs="Arial"/>
        </w:rPr>
        <w:t>h uczeń jest zwolniony, zgodnie</w:t>
      </w:r>
      <w:r w:rsidRPr="00DC75F7">
        <w:rPr>
          <w:rFonts w:ascii="Book Antiqua" w:hAnsi="Book Antiqua" w:cs="Arial"/>
        </w:rPr>
        <w:t xml:space="preserve">  </w:t>
      </w:r>
      <w:r w:rsidR="004039BF" w:rsidRPr="00DC75F7">
        <w:rPr>
          <w:rFonts w:ascii="Book Antiqua" w:hAnsi="Book Antiqua" w:cs="Arial"/>
        </w:rPr>
        <w:t>z odrębnymi przepisami (wychowanie fizyczne</w:t>
      </w:r>
      <w:r w:rsidRPr="00DC75F7">
        <w:rPr>
          <w:rFonts w:ascii="Book Antiqua" w:hAnsi="Book Antiqua" w:cs="Arial"/>
        </w:rPr>
        <w:t xml:space="preserve">, język obcy).  </w:t>
      </w:r>
    </w:p>
    <w:p w14:paraId="74A99409"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Na wniosek nauczyciela prowadzącego z</w:t>
      </w:r>
      <w:r w:rsidR="008870D7" w:rsidRPr="00DC75F7">
        <w:rPr>
          <w:rFonts w:ascii="Book Antiqua" w:hAnsi="Book Antiqua" w:cs="Arial"/>
        </w:rPr>
        <w:t>ajęcia indywidualne nauczanie, D</w:t>
      </w:r>
      <w:r w:rsidRPr="00DC75F7">
        <w:rPr>
          <w:rFonts w:ascii="Book Antiqua" w:hAnsi="Book Antiqua" w:cs="Arial"/>
        </w:rPr>
        <w:t xml:space="preserve">yrektor </w:t>
      </w:r>
      <w:r w:rsidR="006A5225" w:rsidRPr="00DC75F7">
        <w:rPr>
          <w:rFonts w:ascii="Book Antiqua" w:hAnsi="Book Antiqua" w:cs="Arial"/>
        </w:rPr>
        <w:t xml:space="preserve">Szkoły </w:t>
      </w:r>
      <w:r w:rsidRPr="00DC75F7">
        <w:rPr>
          <w:rFonts w:ascii="Book Antiqua" w:hAnsi="Book Antiqua" w:cs="Arial"/>
        </w:rPr>
        <w:t xml:space="preserve">może zezwolić na odstąpienie od realizacji niektórych treści wynikających z podstawy programowej, stosownie do możliwości psychofizycznych ucznia oraz warunków, w których zajęcia są realizowane. </w:t>
      </w:r>
    </w:p>
    <w:p w14:paraId="28A119E1"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Wniosek, o którym mowa w ust. 9 składa się w formie</w:t>
      </w:r>
      <w:r w:rsidR="004039BF" w:rsidRPr="00DC75F7">
        <w:rPr>
          <w:rFonts w:ascii="Book Antiqua" w:hAnsi="Book Antiqua" w:cs="Arial"/>
        </w:rPr>
        <w:t xml:space="preserve"> pisemnej wraz z uzasadnieniem. </w:t>
      </w:r>
      <w:r w:rsidRPr="00DC75F7">
        <w:rPr>
          <w:rFonts w:ascii="Book Antiqua" w:hAnsi="Book Antiqua" w:cs="Arial"/>
        </w:rPr>
        <w:t>Wniosek, o którym mowa w ust. 9 wpisuje się</w:t>
      </w:r>
      <w:r w:rsidRPr="00DC75F7">
        <w:rPr>
          <w:rFonts w:ascii="Book Antiqua" w:hAnsi="Book Antiqua" w:cs="Arial"/>
          <w:b/>
          <w:i/>
        </w:rPr>
        <w:t xml:space="preserve"> </w:t>
      </w:r>
      <w:r w:rsidRPr="00DC75F7">
        <w:rPr>
          <w:rFonts w:ascii="Book Antiqua" w:hAnsi="Book Antiqua" w:cs="Arial"/>
        </w:rPr>
        <w:t>do</w:t>
      </w:r>
      <w:r w:rsidRPr="00DC75F7">
        <w:rPr>
          <w:rFonts w:ascii="Book Antiqua" w:hAnsi="Book Antiqua" w:cs="Arial"/>
          <w:b/>
          <w:i/>
        </w:rPr>
        <w:t xml:space="preserve"> </w:t>
      </w:r>
      <w:r w:rsidRPr="00DC75F7">
        <w:rPr>
          <w:rFonts w:ascii="Book Antiqua" w:hAnsi="Book Antiqua" w:cs="Arial"/>
          <w:i/>
        </w:rPr>
        <w:t xml:space="preserve">Dziennika indywidualnego nauczania, </w:t>
      </w:r>
      <w:r w:rsidR="008870D7" w:rsidRPr="00DC75F7">
        <w:rPr>
          <w:rFonts w:ascii="Book Antiqua" w:hAnsi="Book Antiqua" w:cs="Arial"/>
        </w:rPr>
        <w:t>zaś Dyrektor S</w:t>
      </w:r>
      <w:r w:rsidRPr="00DC75F7">
        <w:rPr>
          <w:rFonts w:ascii="Book Antiqua" w:hAnsi="Book Antiqua" w:cs="Arial"/>
        </w:rPr>
        <w:t>zkoły akceptuje go własnoręcznym podpisem.</w:t>
      </w:r>
      <w:r w:rsidRPr="00DC75F7">
        <w:rPr>
          <w:rFonts w:ascii="Book Antiqua" w:hAnsi="Book Antiqua" w:cs="Arial"/>
          <w:u w:val="single"/>
        </w:rPr>
        <w:t xml:space="preserve"> </w:t>
      </w:r>
    </w:p>
    <w:p w14:paraId="476A82E9"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lastRenderedPageBreak/>
        <w:t xml:space="preserve">Dzienniki indywidualnego nauczania zakłada się i prowadzi odrębnie dla każdego ucznia. </w:t>
      </w:r>
    </w:p>
    <w:p w14:paraId="5C2D0AFF"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Tygodniowy wymiar godzin zajęć indywidualnego nauczania realizowanego bezpośrednio z uczniem wynosi:</w:t>
      </w:r>
    </w:p>
    <w:p w14:paraId="470BB71F" w14:textId="77777777" w:rsidR="00A66208" w:rsidRPr="00DC75F7" w:rsidRDefault="00A66208" w:rsidP="00135B7D">
      <w:pPr>
        <w:numPr>
          <w:ilvl w:val="0"/>
          <w:numId w:val="89"/>
        </w:numPr>
        <w:spacing w:before="240"/>
        <w:ind w:left="284" w:hanging="284"/>
        <w:jc w:val="both"/>
        <w:rPr>
          <w:rFonts w:ascii="Book Antiqua" w:hAnsi="Book Antiqua" w:cs="Arial"/>
        </w:rPr>
      </w:pPr>
      <w:r w:rsidRPr="00DC75F7">
        <w:rPr>
          <w:rFonts w:ascii="Book Antiqua" w:hAnsi="Book Antiqua" w:cs="Arial"/>
        </w:rPr>
        <w:t xml:space="preserve">   dla u</w:t>
      </w:r>
      <w:r w:rsidR="006A5225" w:rsidRPr="00DC75F7">
        <w:rPr>
          <w:rFonts w:ascii="Book Antiqua" w:hAnsi="Book Antiqua" w:cs="Arial"/>
        </w:rPr>
        <w:t>czniów klasy I-III - od 6 do 8,</w:t>
      </w:r>
      <w:r w:rsidRPr="00DC75F7">
        <w:rPr>
          <w:rFonts w:ascii="Book Antiqua" w:hAnsi="Book Antiqua" w:cs="Arial"/>
        </w:rPr>
        <w:t xml:space="preserve"> prowadzonych w co najmniej 2 dniach;</w:t>
      </w:r>
    </w:p>
    <w:p w14:paraId="277CFBFA" w14:textId="77777777" w:rsidR="00A66208" w:rsidRPr="00DC75F7" w:rsidRDefault="00A66208" w:rsidP="00135B7D">
      <w:pPr>
        <w:numPr>
          <w:ilvl w:val="0"/>
          <w:numId w:val="89"/>
        </w:numPr>
        <w:spacing w:before="240"/>
        <w:ind w:left="284" w:hanging="284"/>
        <w:jc w:val="both"/>
        <w:rPr>
          <w:rFonts w:ascii="Book Antiqua" w:hAnsi="Book Antiqua" w:cs="Arial"/>
        </w:rPr>
      </w:pPr>
      <w:r w:rsidRPr="00DC75F7">
        <w:rPr>
          <w:rFonts w:ascii="Book Antiqua" w:hAnsi="Book Antiqua" w:cs="Arial"/>
        </w:rPr>
        <w:t xml:space="preserve">  dla uczniów klasy IV- VIII - od 8 do 10, prowadzonych w co najmniej 3 dniach.</w:t>
      </w:r>
    </w:p>
    <w:p w14:paraId="00DB65E3" w14:textId="77777777" w:rsidR="00A66208" w:rsidRPr="00DC75F7" w:rsidRDefault="00A66208" w:rsidP="00135B7D">
      <w:pPr>
        <w:numPr>
          <w:ilvl w:val="0"/>
          <w:numId w:val="114"/>
        </w:numPr>
        <w:tabs>
          <w:tab w:val="left" w:pos="426"/>
        </w:tabs>
        <w:spacing w:before="240" w:after="120"/>
        <w:ind w:left="0" w:firstLine="284"/>
        <w:jc w:val="both"/>
        <w:rPr>
          <w:rFonts w:ascii="Book Antiqua" w:hAnsi="Book Antiqua" w:cs="Arial"/>
        </w:rPr>
      </w:pPr>
      <w:r w:rsidRPr="00DC75F7">
        <w:rPr>
          <w:rFonts w:ascii="Book Antiqua" w:hAnsi="Book Antiqua" w:cs="Arial"/>
        </w:rPr>
        <w:t>Do obowiązków nauczycieli prowadzących zajęcia w ramach nauczania indywidualnego należy:</w:t>
      </w:r>
    </w:p>
    <w:p w14:paraId="7BE0748D" w14:textId="77777777" w:rsidR="00A66208" w:rsidRPr="00DC75F7" w:rsidRDefault="00A66208" w:rsidP="00135B7D">
      <w:pPr>
        <w:numPr>
          <w:ilvl w:val="0"/>
          <w:numId w:val="113"/>
        </w:numPr>
        <w:tabs>
          <w:tab w:val="left" w:pos="426"/>
        </w:tabs>
        <w:spacing w:before="240"/>
        <w:ind w:left="426" w:hanging="426"/>
        <w:jc w:val="both"/>
        <w:rPr>
          <w:rFonts w:ascii="Book Antiqua" w:hAnsi="Book Antiqua" w:cs="Arial"/>
        </w:rPr>
      </w:pPr>
      <w:r w:rsidRPr="00DC75F7">
        <w:rPr>
          <w:rFonts w:ascii="Book Antiqua" w:hAnsi="Book Antiqua" w:cs="Arial"/>
        </w:rPr>
        <w:t>dostosowanie wymagań edukacyjnych do potrzeb i możliwości ucznia;</w:t>
      </w:r>
    </w:p>
    <w:p w14:paraId="6CE4432D" w14:textId="77777777" w:rsidR="00A66208" w:rsidRPr="00DC75F7" w:rsidRDefault="00A66208" w:rsidP="00135B7D">
      <w:pPr>
        <w:numPr>
          <w:ilvl w:val="0"/>
          <w:numId w:val="113"/>
        </w:numPr>
        <w:tabs>
          <w:tab w:val="left" w:pos="426"/>
        </w:tabs>
        <w:ind w:left="426" w:hanging="426"/>
        <w:jc w:val="both"/>
        <w:rPr>
          <w:rFonts w:ascii="Book Antiqua" w:hAnsi="Book Antiqua" w:cs="Arial"/>
        </w:rPr>
      </w:pPr>
      <w:r w:rsidRPr="00DC75F7">
        <w:rPr>
          <w:rFonts w:ascii="Book Antiqua" w:hAnsi="Book Antiqua" w:cs="Arial"/>
        </w:rPr>
        <w:t>udział w posiedzeniach Zespołu Wspierającego opracowującego IPET;</w:t>
      </w:r>
    </w:p>
    <w:p w14:paraId="0BF207C4" w14:textId="77777777" w:rsidR="00A66208" w:rsidRPr="00DC75F7" w:rsidRDefault="00A66208" w:rsidP="00135B7D">
      <w:pPr>
        <w:numPr>
          <w:ilvl w:val="0"/>
          <w:numId w:val="113"/>
        </w:numPr>
        <w:tabs>
          <w:tab w:val="left" w:pos="426"/>
        </w:tabs>
        <w:ind w:left="426" w:hanging="426"/>
        <w:jc w:val="both"/>
        <w:rPr>
          <w:rFonts w:ascii="Book Antiqua" w:hAnsi="Book Antiqua" w:cs="Arial"/>
        </w:rPr>
      </w:pPr>
      <w:r w:rsidRPr="00DC75F7">
        <w:rPr>
          <w:rFonts w:ascii="Book Antiqua" w:hAnsi="Book Antiqua" w:cs="Arial"/>
        </w:rPr>
        <w:t>prowadzenie obserwacji funkcjonowania ucznia w zakresie możliwości uczestniczenia ucznia w życiu szkoły;</w:t>
      </w:r>
    </w:p>
    <w:p w14:paraId="5F20ABC4" w14:textId="77777777" w:rsidR="00A66208" w:rsidRPr="00DC75F7" w:rsidRDefault="00A66208" w:rsidP="00135B7D">
      <w:pPr>
        <w:numPr>
          <w:ilvl w:val="0"/>
          <w:numId w:val="113"/>
        </w:numPr>
        <w:tabs>
          <w:tab w:val="left" w:pos="426"/>
        </w:tabs>
        <w:ind w:left="426" w:hanging="426"/>
        <w:jc w:val="both"/>
        <w:rPr>
          <w:rFonts w:ascii="Book Antiqua" w:hAnsi="Book Antiqua" w:cs="Arial"/>
        </w:rPr>
      </w:pPr>
      <w:r w:rsidRPr="00DC75F7">
        <w:rPr>
          <w:rFonts w:ascii="Book Antiqua" w:hAnsi="Book Antiqua" w:cs="Arial"/>
        </w:rPr>
        <w:t>podejmowanie  działań umożliwiających kontakt z rówieśnikami;</w:t>
      </w:r>
    </w:p>
    <w:p w14:paraId="036A5593" w14:textId="77777777" w:rsidR="00A66208" w:rsidRPr="00DC75F7" w:rsidRDefault="00A66208" w:rsidP="00135B7D">
      <w:pPr>
        <w:numPr>
          <w:ilvl w:val="0"/>
          <w:numId w:val="113"/>
        </w:numPr>
        <w:tabs>
          <w:tab w:val="left" w:pos="426"/>
        </w:tabs>
        <w:ind w:left="426" w:hanging="426"/>
        <w:jc w:val="both"/>
        <w:rPr>
          <w:rFonts w:ascii="Book Antiqua" w:hAnsi="Book Antiqua" w:cs="Arial"/>
        </w:rPr>
      </w:pPr>
      <w:r w:rsidRPr="00DC75F7">
        <w:rPr>
          <w:rFonts w:ascii="Book Antiqua" w:hAnsi="Book Antiqua" w:cs="Arial"/>
        </w:rPr>
        <w:t xml:space="preserve">podejmowanie działań </w:t>
      </w:r>
    </w:p>
    <w:p w14:paraId="216193F0" w14:textId="77777777" w:rsidR="00A66208" w:rsidRPr="00DC75F7" w:rsidRDefault="00A66208" w:rsidP="00135B7D">
      <w:pPr>
        <w:numPr>
          <w:ilvl w:val="0"/>
          <w:numId w:val="113"/>
        </w:numPr>
        <w:tabs>
          <w:tab w:val="left" w:pos="426"/>
        </w:tabs>
        <w:spacing w:after="120"/>
        <w:ind w:left="426" w:hanging="426"/>
        <w:jc w:val="both"/>
        <w:rPr>
          <w:rFonts w:ascii="Book Antiqua" w:hAnsi="Book Antiqua" w:cs="Arial"/>
        </w:rPr>
      </w:pPr>
      <w:r w:rsidRPr="00DC75F7">
        <w:rPr>
          <w:rFonts w:ascii="Book Antiqua" w:hAnsi="Book Antiqua" w:cs="Arial"/>
        </w:rPr>
        <w:t xml:space="preserve">systematyczne prowadzenie </w:t>
      </w:r>
      <w:r w:rsidRPr="00DC75F7">
        <w:rPr>
          <w:rFonts w:ascii="Book Antiqua" w:hAnsi="Book Antiqua" w:cs="Arial"/>
          <w:i/>
        </w:rPr>
        <w:t xml:space="preserve">Dziennika </w:t>
      </w:r>
      <w:r w:rsidR="00C55732" w:rsidRPr="00DC75F7">
        <w:rPr>
          <w:rFonts w:ascii="Book Antiqua" w:hAnsi="Book Antiqua" w:cs="Arial"/>
          <w:i/>
        </w:rPr>
        <w:t>indywidualnego nauczania.</w:t>
      </w:r>
    </w:p>
    <w:p w14:paraId="3775261F" w14:textId="77777777" w:rsidR="00A66208" w:rsidRPr="00DC75F7" w:rsidRDefault="00A66208" w:rsidP="00135B7D">
      <w:pPr>
        <w:numPr>
          <w:ilvl w:val="0"/>
          <w:numId w:val="114"/>
        </w:numPr>
        <w:tabs>
          <w:tab w:val="left" w:pos="0"/>
        </w:tabs>
        <w:spacing w:before="240" w:after="120"/>
        <w:ind w:left="0" w:firstLine="284"/>
        <w:jc w:val="both"/>
        <w:rPr>
          <w:rFonts w:ascii="Book Antiqua" w:hAnsi="Book Antiqua" w:cs="Arial"/>
          <w:i/>
        </w:rPr>
      </w:pPr>
      <w:r w:rsidRPr="00DC75F7">
        <w:rPr>
          <w:rFonts w:ascii="Book Antiqua" w:hAnsi="Book Antiqua" w:cs="Arial"/>
        </w:rPr>
        <w:t xml:space="preserve"> Na podstawie orzeczenia, opinii o aktualnym stanie zdrowia ucznia oraz wniosków                  z obserwacji nauczycieli i w u</w:t>
      </w:r>
      <w:r w:rsidR="008870D7" w:rsidRPr="00DC75F7">
        <w:rPr>
          <w:rFonts w:ascii="Book Antiqua" w:hAnsi="Book Antiqua" w:cs="Arial"/>
        </w:rPr>
        <w:t>zgodnieniu z rodzicami ucznia, Dyrektor S</w:t>
      </w:r>
      <w:r w:rsidRPr="00DC75F7">
        <w:rPr>
          <w:rFonts w:ascii="Book Antiqua" w:hAnsi="Book Antiqua" w:cs="Arial"/>
        </w:rPr>
        <w:t xml:space="preserve">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w:t>
      </w:r>
      <w:r w:rsidRPr="00DC75F7">
        <w:rPr>
          <w:rFonts w:ascii="Book Antiqua" w:hAnsi="Book Antiqua" w:cs="Arial"/>
          <w:i/>
        </w:rPr>
        <w:t>Dzienniku indywidualnego</w:t>
      </w:r>
      <w:r w:rsidR="00C55732" w:rsidRPr="00DC75F7">
        <w:rPr>
          <w:rFonts w:ascii="Book Antiqua" w:hAnsi="Book Antiqua" w:cs="Arial"/>
          <w:i/>
        </w:rPr>
        <w:t xml:space="preserve"> nauczania</w:t>
      </w:r>
      <w:r w:rsidRPr="00DC75F7">
        <w:rPr>
          <w:rFonts w:ascii="Book Antiqua" w:hAnsi="Book Antiqua" w:cs="Arial"/>
          <w:i/>
        </w:rPr>
        <w:t xml:space="preserve">. </w:t>
      </w:r>
    </w:p>
    <w:p w14:paraId="24443520" w14:textId="77777777" w:rsidR="00A66208" w:rsidRPr="00DC75F7" w:rsidRDefault="008870D7" w:rsidP="00135B7D">
      <w:pPr>
        <w:numPr>
          <w:ilvl w:val="0"/>
          <w:numId w:val="114"/>
        </w:numPr>
        <w:tabs>
          <w:tab w:val="left" w:pos="0"/>
        </w:tabs>
        <w:spacing w:before="240" w:after="120"/>
        <w:ind w:left="0" w:firstLine="284"/>
        <w:jc w:val="both"/>
        <w:rPr>
          <w:rFonts w:ascii="Book Antiqua" w:hAnsi="Book Antiqua" w:cs="Arial"/>
        </w:rPr>
      </w:pPr>
      <w:r w:rsidRPr="00DC75F7">
        <w:rPr>
          <w:rFonts w:ascii="Book Antiqua" w:hAnsi="Book Antiqua" w:cs="Arial"/>
        </w:rPr>
        <w:t xml:space="preserve"> Dyrektor S</w:t>
      </w:r>
      <w:r w:rsidR="00A66208" w:rsidRPr="00DC75F7">
        <w:rPr>
          <w:rFonts w:ascii="Book Antiqua" w:hAnsi="Book Antiqua" w:cs="Arial"/>
        </w:rPr>
        <w:t xml:space="preserve">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14:paraId="67B6D980" w14:textId="77777777" w:rsidR="00A66208" w:rsidRPr="00DC75F7" w:rsidRDefault="008870D7" w:rsidP="00135B7D">
      <w:pPr>
        <w:numPr>
          <w:ilvl w:val="0"/>
          <w:numId w:val="114"/>
        </w:numPr>
        <w:tabs>
          <w:tab w:val="left" w:pos="0"/>
        </w:tabs>
        <w:spacing w:before="240" w:after="120"/>
        <w:ind w:left="0" w:firstLine="284"/>
        <w:jc w:val="both"/>
        <w:rPr>
          <w:rFonts w:ascii="Book Antiqua" w:hAnsi="Book Antiqua" w:cs="Arial"/>
        </w:rPr>
      </w:pPr>
      <w:r w:rsidRPr="00DC75F7">
        <w:rPr>
          <w:rFonts w:ascii="Book Antiqua" w:hAnsi="Book Antiqua" w:cs="Arial"/>
        </w:rPr>
        <w:t>Dyrektor S</w:t>
      </w:r>
      <w:r w:rsidR="00A66208" w:rsidRPr="00DC75F7">
        <w:rPr>
          <w:rFonts w:ascii="Book Antiqua" w:hAnsi="Book Antiqua" w:cs="Arial"/>
        </w:rPr>
        <w:t>zkoły zaprzestaje organizacji nauczania indywidualnego na wniosek rodziców/prawnych opiekunów wraz z załączonym zaświadczeniem lekarskim, z którego wynika, że stan zdrowia ucznia umożliwia uczęszcza</w:t>
      </w:r>
      <w:r w:rsidRPr="00DC75F7">
        <w:rPr>
          <w:rFonts w:ascii="Book Antiqua" w:hAnsi="Book Antiqua" w:cs="Arial"/>
        </w:rPr>
        <w:t>nie ucznia do szkoły. Dyrektor S</w:t>
      </w:r>
      <w:r w:rsidR="00A66208" w:rsidRPr="00DC75F7">
        <w:rPr>
          <w:rFonts w:ascii="Book Antiqua" w:hAnsi="Book Antiqua" w:cs="Arial"/>
        </w:rPr>
        <w:t>zkoły                     w przypadku zawieszenia nauczania indywidualnego jest zob</w:t>
      </w:r>
      <w:r w:rsidR="006B2C60" w:rsidRPr="00DC75F7">
        <w:rPr>
          <w:rFonts w:ascii="Book Antiqua" w:hAnsi="Book Antiqua" w:cs="Arial"/>
        </w:rPr>
        <w:t>owiązany powiadomić PPPP</w:t>
      </w:r>
      <w:r w:rsidR="00A66208" w:rsidRPr="00DC75F7">
        <w:rPr>
          <w:rFonts w:ascii="Book Antiqua" w:hAnsi="Book Antiqua" w:cs="Arial"/>
        </w:rPr>
        <w:t>, która wydała orzeczenie oraz organ prowadzący szkołę.</w:t>
      </w:r>
    </w:p>
    <w:p w14:paraId="6CC2EB46" w14:textId="77777777" w:rsidR="00A66208" w:rsidRPr="00DC75F7" w:rsidRDefault="00A66208" w:rsidP="00135B7D">
      <w:pPr>
        <w:numPr>
          <w:ilvl w:val="0"/>
          <w:numId w:val="114"/>
        </w:numPr>
        <w:tabs>
          <w:tab w:val="left" w:pos="0"/>
        </w:tabs>
        <w:spacing w:before="240" w:after="120"/>
        <w:ind w:left="0" w:firstLine="284"/>
        <w:jc w:val="both"/>
        <w:rPr>
          <w:rFonts w:ascii="Book Antiqua" w:hAnsi="Book Antiqua" w:cs="Arial"/>
        </w:rPr>
      </w:pPr>
      <w:r w:rsidRPr="00DC75F7">
        <w:rPr>
          <w:rFonts w:ascii="Book Antiqua" w:hAnsi="Book Antiqua" w:cs="Arial"/>
        </w:rPr>
        <w:t>Uczeń podlegający nauczaniu indywidualnemu podlega klasyfikacji i promowan</w:t>
      </w:r>
      <w:r w:rsidR="006B2C60" w:rsidRPr="00DC75F7">
        <w:rPr>
          <w:rFonts w:ascii="Book Antiqua" w:hAnsi="Book Antiqua" w:cs="Arial"/>
        </w:rPr>
        <w:t>iu  na zasadach określonych w WS</w:t>
      </w:r>
      <w:r w:rsidRPr="00DC75F7">
        <w:rPr>
          <w:rFonts w:ascii="Book Antiqua" w:hAnsi="Book Antiqua" w:cs="Arial"/>
        </w:rPr>
        <w:t xml:space="preserve">O. </w:t>
      </w:r>
    </w:p>
    <w:p w14:paraId="0CC8CC3A" w14:textId="77777777" w:rsidR="00B03105" w:rsidRPr="00DC75F7" w:rsidRDefault="00B03105" w:rsidP="00375711">
      <w:pPr>
        <w:pStyle w:val="Nagwek2"/>
        <w:rPr>
          <w:rFonts w:ascii="Book Antiqua" w:hAnsi="Book Antiqua" w:cs="Arial"/>
          <w:bCs w:val="0"/>
          <w:color w:val="1F4E79" w:themeColor="accent1" w:themeShade="80"/>
          <w:sz w:val="22"/>
          <w:szCs w:val="22"/>
        </w:rPr>
      </w:pPr>
      <w:bookmarkStart w:id="9" w:name="_Toc497066892"/>
      <w:r w:rsidRPr="00DC75F7">
        <w:rPr>
          <w:rFonts w:ascii="Book Antiqua" w:hAnsi="Book Antiqua" w:cs="Arial"/>
          <w:color w:val="1F4E79" w:themeColor="accent1" w:themeShade="80"/>
          <w:sz w:val="22"/>
          <w:szCs w:val="22"/>
        </w:rPr>
        <w:t>Rozdział 6</w:t>
      </w:r>
      <w:r w:rsidR="004E6688" w:rsidRPr="00DC75F7">
        <w:rPr>
          <w:rFonts w:ascii="Book Antiqua" w:hAnsi="Book Antiqua" w:cs="Arial"/>
          <w:color w:val="1F4E79" w:themeColor="accent1" w:themeShade="80"/>
          <w:sz w:val="22"/>
          <w:szCs w:val="22"/>
        </w:rPr>
        <w:br/>
      </w:r>
      <w:r w:rsidRPr="00DC75F7">
        <w:rPr>
          <w:rFonts w:ascii="Book Antiqua" w:hAnsi="Book Antiqua" w:cs="Arial"/>
          <w:bCs w:val="0"/>
          <w:color w:val="1F4E79" w:themeColor="accent1" w:themeShade="80"/>
          <w:sz w:val="22"/>
          <w:szCs w:val="22"/>
        </w:rPr>
        <w:t>Indywidualny tok nauki, indywidualny program nauki</w:t>
      </w:r>
      <w:bookmarkEnd w:id="9"/>
    </w:p>
    <w:p w14:paraId="0E4F80D9" w14:textId="77777777" w:rsidR="00B03105" w:rsidRPr="00DC75F7" w:rsidRDefault="00B03105" w:rsidP="001908D6">
      <w:pPr>
        <w:jc w:val="both"/>
        <w:rPr>
          <w:rFonts w:ascii="Book Antiqua" w:hAnsi="Book Antiqua" w:cs="Arial"/>
          <w:b/>
        </w:rPr>
      </w:pPr>
    </w:p>
    <w:p w14:paraId="1B0ECC04" w14:textId="77777777" w:rsidR="00B03105" w:rsidRPr="00DC75F7" w:rsidRDefault="000F64CD" w:rsidP="001908D6">
      <w:pPr>
        <w:tabs>
          <w:tab w:val="left" w:pos="426"/>
        </w:tabs>
        <w:autoSpaceDE w:val="0"/>
        <w:autoSpaceDN w:val="0"/>
        <w:adjustRightInd w:val="0"/>
        <w:jc w:val="both"/>
        <w:rPr>
          <w:rFonts w:ascii="Book Antiqua" w:hAnsi="Book Antiqua" w:cs="Arial"/>
        </w:rPr>
      </w:pPr>
      <w:r w:rsidRPr="00DC75F7">
        <w:rPr>
          <w:rFonts w:ascii="Book Antiqua" w:hAnsi="Book Antiqua" w:cs="Arial"/>
          <w:b/>
          <w:bCs/>
        </w:rPr>
        <w:t xml:space="preserve">      </w:t>
      </w:r>
      <w:r w:rsidR="008870D7" w:rsidRPr="00DC75F7">
        <w:rPr>
          <w:rFonts w:ascii="Book Antiqua" w:hAnsi="Book Antiqua" w:cs="Arial"/>
          <w:b/>
          <w:bCs/>
        </w:rPr>
        <w:t>§ 38</w:t>
      </w:r>
      <w:r w:rsidR="000912CD" w:rsidRPr="00DC75F7">
        <w:rPr>
          <w:rFonts w:ascii="Book Antiqua" w:hAnsi="Book Antiqua" w:cs="Arial"/>
          <w:b/>
          <w:bCs/>
        </w:rPr>
        <w:t>.</w:t>
      </w:r>
      <w:r w:rsidR="00B03105" w:rsidRPr="00DC75F7">
        <w:rPr>
          <w:rFonts w:ascii="Book Antiqua" w:hAnsi="Book Antiqua" w:cs="Arial"/>
          <w:b/>
          <w:bCs/>
        </w:rPr>
        <w:t xml:space="preserve">1. </w:t>
      </w:r>
      <w:r w:rsidR="00B03105" w:rsidRPr="00DC75F7">
        <w:rPr>
          <w:rFonts w:ascii="Book Antiqua" w:hAnsi="Book Antiqua" w:cs="Arial"/>
          <w:bCs/>
        </w:rPr>
        <w:t xml:space="preserve">Szkoła umożliwia realizację indywidualnego toku nauki lub realizację indywidualnego programu nauki </w:t>
      </w:r>
      <w:r w:rsidR="00B03105" w:rsidRPr="00DC75F7">
        <w:rPr>
          <w:rFonts w:ascii="Book Antiqua" w:hAnsi="Book Antiqua" w:cs="Arial"/>
        </w:rPr>
        <w:t>zgodnie z rozporządzeniem</w:t>
      </w:r>
      <w:r w:rsidR="008870D7" w:rsidRPr="00DC75F7">
        <w:rPr>
          <w:rFonts w:ascii="Book Antiqua" w:hAnsi="Book Antiqua" w:cs="Arial"/>
        </w:rPr>
        <w:t>.</w:t>
      </w:r>
      <w:r w:rsidR="00B03105" w:rsidRPr="00DC75F7">
        <w:rPr>
          <w:rFonts w:ascii="Book Antiqua" w:hAnsi="Book Antiqua" w:cs="Arial"/>
        </w:rPr>
        <w:t xml:space="preserve"> Uczeń ubiegający się o ITN powinien wykazać się:</w:t>
      </w:r>
    </w:p>
    <w:p w14:paraId="21B57E5C"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4ABD5F25" w14:textId="77777777" w:rsidR="00B03105" w:rsidRPr="00DC75F7" w:rsidRDefault="00B03105" w:rsidP="001908D6">
      <w:pPr>
        <w:numPr>
          <w:ilvl w:val="2"/>
          <w:numId w:val="13"/>
        </w:numPr>
        <w:tabs>
          <w:tab w:val="clear" w:pos="2433"/>
          <w:tab w:val="left" w:pos="0"/>
          <w:tab w:val="left" w:pos="284"/>
        </w:tabs>
        <w:ind w:left="0" w:firstLine="0"/>
        <w:jc w:val="both"/>
        <w:rPr>
          <w:rFonts w:ascii="Book Antiqua" w:hAnsi="Book Antiqua" w:cs="Arial"/>
        </w:rPr>
      </w:pPr>
      <w:r w:rsidRPr="00DC75F7">
        <w:rPr>
          <w:rFonts w:ascii="Book Antiqua" w:hAnsi="Book Antiqua" w:cs="Arial"/>
        </w:rPr>
        <w:t>wybitnymi uzdolnieniami i zainteresowaniami z jednego, kilku lub wszystkich przedmiotów;</w:t>
      </w:r>
    </w:p>
    <w:p w14:paraId="5DF7F278" w14:textId="77777777" w:rsidR="00B03105" w:rsidRPr="00DC75F7" w:rsidRDefault="00B03105" w:rsidP="001908D6">
      <w:pPr>
        <w:tabs>
          <w:tab w:val="left" w:pos="0"/>
          <w:tab w:val="left" w:pos="284"/>
        </w:tabs>
        <w:jc w:val="both"/>
        <w:rPr>
          <w:rFonts w:ascii="Book Antiqua" w:hAnsi="Book Antiqua" w:cs="Arial"/>
        </w:rPr>
      </w:pPr>
    </w:p>
    <w:p w14:paraId="0C1DD23E" w14:textId="77777777" w:rsidR="00B03105" w:rsidRPr="00DC75F7" w:rsidRDefault="00B03105" w:rsidP="001908D6">
      <w:pPr>
        <w:numPr>
          <w:ilvl w:val="2"/>
          <w:numId w:val="13"/>
        </w:numPr>
        <w:tabs>
          <w:tab w:val="clear" w:pos="2433"/>
          <w:tab w:val="left" w:pos="0"/>
          <w:tab w:val="left" w:pos="284"/>
        </w:tabs>
        <w:ind w:left="0" w:firstLine="0"/>
        <w:jc w:val="both"/>
        <w:rPr>
          <w:rFonts w:ascii="Book Antiqua" w:hAnsi="Book Antiqua" w:cs="Arial"/>
        </w:rPr>
      </w:pPr>
      <w:r w:rsidRPr="00DC75F7">
        <w:rPr>
          <w:rFonts w:ascii="Book Antiqua" w:hAnsi="Book Antiqua" w:cs="Arial"/>
        </w:rPr>
        <w:t>oceną celującą lub bardzo dobrą z tego przedmiotu/przedmiotów) na koniec roku/semestru.</w:t>
      </w:r>
    </w:p>
    <w:p w14:paraId="6F175688" w14:textId="77777777" w:rsidR="00B03105" w:rsidRPr="00DC75F7" w:rsidRDefault="00B03105" w:rsidP="001908D6">
      <w:pPr>
        <w:tabs>
          <w:tab w:val="num" w:pos="720"/>
        </w:tabs>
        <w:ind w:left="720"/>
        <w:jc w:val="both"/>
        <w:rPr>
          <w:rFonts w:ascii="Book Antiqua" w:hAnsi="Book Antiqua" w:cs="Arial"/>
        </w:rPr>
      </w:pPr>
    </w:p>
    <w:p w14:paraId="6D5FA095" w14:textId="77777777" w:rsidR="00B03105" w:rsidRPr="00DC75F7" w:rsidRDefault="00B03105" w:rsidP="001908D6">
      <w:pPr>
        <w:numPr>
          <w:ilvl w:val="1"/>
          <w:numId w:val="13"/>
        </w:numPr>
        <w:tabs>
          <w:tab w:val="clear" w:pos="1440"/>
          <w:tab w:val="num" w:pos="284"/>
        </w:tabs>
        <w:ind w:left="0" w:firstLine="426"/>
        <w:jc w:val="both"/>
        <w:rPr>
          <w:rFonts w:ascii="Book Antiqua" w:hAnsi="Book Antiqua" w:cs="Arial"/>
        </w:rPr>
      </w:pPr>
      <w:r w:rsidRPr="00DC75F7">
        <w:rPr>
          <w:rFonts w:ascii="Book Antiqua" w:hAnsi="Book Antiqua" w:cs="Arial"/>
        </w:rPr>
        <w:t>Indywidualny tok nauki może być realizowany według programu nauczania objętego szkolnym zestawem programów nauczania lub indywidualnego programu nauki.</w:t>
      </w:r>
    </w:p>
    <w:p w14:paraId="08A053AB" w14:textId="77777777" w:rsidR="00B03105" w:rsidRPr="00DC75F7" w:rsidRDefault="00B03105" w:rsidP="001908D6">
      <w:pPr>
        <w:ind w:firstLine="426"/>
        <w:jc w:val="both"/>
        <w:rPr>
          <w:rFonts w:ascii="Book Antiqua" w:hAnsi="Book Antiqua" w:cs="Arial"/>
        </w:rPr>
      </w:pPr>
    </w:p>
    <w:p w14:paraId="09B66B04" w14:textId="77777777" w:rsidR="00B03105" w:rsidRPr="00DC75F7" w:rsidRDefault="00B03105" w:rsidP="001908D6">
      <w:pPr>
        <w:numPr>
          <w:ilvl w:val="1"/>
          <w:numId w:val="13"/>
        </w:numPr>
        <w:tabs>
          <w:tab w:val="clear" w:pos="1440"/>
          <w:tab w:val="num" w:pos="284"/>
        </w:tabs>
        <w:ind w:left="0" w:firstLine="426"/>
        <w:jc w:val="both"/>
        <w:rPr>
          <w:rFonts w:ascii="Book Antiqua" w:hAnsi="Book Antiqua" w:cs="Arial"/>
        </w:rPr>
      </w:pPr>
      <w:r w:rsidRPr="00DC75F7">
        <w:rPr>
          <w:rFonts w:ascii="Book Antiqua" w:hAnsi="Book Antiqua" w:cs="Arial"/>
        </w:rPr>
        <w:t>Zezwoleni</w:t>
      </w:r>
      <w:r w:rsidR="00D205DB" w:rsidRPr="00DC75F7">
        <w:rPr>
          <w:rFonts w:ascii="Book Antiqua" w:hAnsi="Book Antiqua" w:cs="Arial"/>
        </w:rPr>
        <w:t>e na indywidualny program nauki</w:t>
      </w:r>
      <w:r w:rsidRPr="00DC75F7">
        <w:rPr>
          <w:rFonts w:ascii="Book Antiqua" w:hAnsi="Book Antiqua" w:cs="Arial"/>
        </w:rPr>
        <w:t xml:space="preserve"> lub tok nauki może być udzielone  po upływie co najmniej jednego roku nauki, a w uzasadnionych przypadkach – po śródrocznej klasyfikacji.</w:t>
      </w:r>
    </w:p>
    <w:p w14:paraId="36342C28" w14:textId="77777777" w:rsidR="00B03105" w:rsidRPr="00DC75F7" w:rsidRDefault="00B03105" w:rsidP="001908D6">
      <w:pPr>
        <w:ind w:firstLine="426"/>
        <w:jc w:val="both"/>
        <w:rPr>
          <w:rFonts w:ascii="Book Antiqua" w:hAnsi="Book Antiqua" w:cs="Arial"/>
        </w:rPr>
      </w:pPr>
    </w:p>
    <w:p w14:paraId="0A8EBAC0" w14:textId="77777777" w:rsidR="00B03105" w:rsidRPr="00DC75F7" w:rsidRDefault="00B03105" w:rsidP="001908D6">
      <w:pPr>
        <w:numPr>
          <w:ilvl w:val="1"/>
          <w:numId w:val="13"/>
        </w:numPr>
        <w:tabs>
          <w:tab w:val="clear" w:pos="1440"/>
          <w:tab w:val="num" w:pos="284"/>
        </w:tabs>
        <w:ind w:left="0" w:firstLine="426"/>
        <w:jc w:val="both"/>
        <w:rPr>
          <w:rFonts w:ascii="Book Antiqua" w:hAnsi="Book Antiqua" w:cs="Arial"/>
        </w:rPr>
      </w:pPr>
      <w:r w:rsidRPr="00DC75F7">
        <w:rPr>
          <w:rFonts w:ascii="Book Antiqua" w:hAnsi="Book Antiqua" w:cs="Arial"/>
        </w:rPr>
        <w:t>Uczeń może realizować ITN w zakresie jednego, kilku lub wszystkich obowiązkowych zajęć edukacyjnych, przewidzianych w planie nauczania danej klasy.</w:t>
      </w:r>
    </w:p>
    <w:p w14:paraId="209EFE6A" w14:textId="77777777" w:rsidR="00B03105" w:rsidRPr="00DC75F7" w:rsidRDefault="00B03105" w:rsidP="001908D6">
      <w:pPr>
        <w:ind w:firstLine="426"/>
        <w:jc w:val="both"/>
        <w:rPr>
          <w:rFonts w:ascii="Book Antiqua" w:hAnsi="Book Antiqua" w:cs="Arial"/>
        </w:rPr>
      </w:pPr>
    </w:p>
    <w:p w14:paraId="0E92F7DC" w14:textId="77777777" w:rsidR="00B03105" w:rsidRPr="00DC75F7" w:rsidRDefault="00B03105" w:rsidP="001908D6">
      <w:pPr>
        <w:numPr>
          <w:ilvl w:val="1"/>
          <w:numId w:val="13"/>
        </w:numPr>
        <w:tabs>
          <w:tab w:val="clear" w:pos="1440"/>
          <w:tab w:val="num" w:pos="284"/>
        </w:tabs>
        <w:ind w:left="0" w:firstLine="426"/>
        <w:jc w:val="both"/>
        <w:rPr>
          <w:rFonts w:ascii="Book Antiqua" w:hAnsi="Book Antiqua" w:cs="Arial"/>
        </w:rPr>
      </w:pPr>
      <w:r w:rsidRPr="00DC75F7">
        <w:rPr>
          <w:rFonts w:ascii="Book Antiqua" w:hAnsi="Book Antiqua" w:cs="Arial"/>
        </w:rPr>
        <w:t>Uczeń objęty ITN może realizować w ciągu jednego roku szkolnego program nauczania   z zakresu dwóch  lub więcej klas i może być klasyfikowany i promowany w czasie całego roku szkolnego.</w:t>
      </w:r>
    </w:p>
    <w:p w14:paraId="373B741C" w14:textId="77777777" w:rsidR="00B03105" w:rsidRPr="00DC75F7" w:rsidRDefault="00B03105" w:rsidP="001908D6">
      <w:pPr>
        <w:ind w:firstLine="426"/>
        <w:jc w:val="both"/>
        <w:rPr>
          <w:rFonts w:ascii="Book Antiqua" w:hAnsi="Book Antiqua" w:cs="Arial"/>
        </w:rPr>
      </w:pPr>
    </w:p>
    <w:p w14:paraId="7EE2310E" w14:textId="77777777" w:rsidR="00B03105" w:rsidRPr="00DC75F7" w:rsidRDefault="00B03105" w:rsidP="001908D6">
      <w:pPr>
        <w:numPr>
          <w:ilvl w:val="1"/>
          <w:numId w:val="13"/>
        </w:numPr>
        <w:tabs>
          <w:tab w:val="clear" w:pos="1440"/>
          <w:tab w:val="num" w:pos="284"/>
        </w:tabs>
        <w:ind w:left="0" w:firstLine="426"/>
        <w:jc w:val="both"/>
        <w:rPr>
          <w:rFonts w:ascii="Book Antiqua" w:hAnsi="Book Antiqua" w:cs="Arial"/>
        </w:rPr>
      </w:pPr>
      <w:r w:rsidRPr="00DC75F7">
        <w:rPr>
          <w:rFonts w:ascii="Book Antiqua" w:hAnsi="Book Antiqua" w:cs="Arial"/>
        </w:rPr>
        <w:t xml:space="preserve">Z wnioskiem o udzielenie zezwolenia na ITN mogą wystąpić:  </w:t>
      </w:r>
    </w:p>
    <w:p w14:paraId="4680F2F3" w14:textId="77777777" w:rsidR="00B03105" w:rsidRPr="00DC75F7" w:rsidRDefault="00B03105" w:rsidP="001908D6">
      <w:pPr>
        <w:jc w:val="both"/>
        <w:rPr>
          <w:rFonts w:ascii="Book Antiqua" w:hAnsi="Book Antiqua" w:cs="Arial"/>
        </w:rPr>
      </w:pPr>
    </w:p>
    <w:p w14:paraId="5BF540B2" w14:textId="77777777" w:rsidR="00B03105" w:rsidRPr="00DC75F7" w:rsidRDefault="00B03105" w:rsidP="001908D6">
      <w:pPr>
        <w:numPr>
          <w:ilvl w:val="0"/>
          <w:numId w:val="14"/>
        </w:numPr>
        <w:tabs>
          <w:tab w:val="clear" w:pos="3813"/>
          <w:tab w:val="num" w:pos="284"/>
        </w:tabs>
        <w:ind w:left="0" w:firstLine="0"/>
        <w:jc w:val="both"/>
        <w:rPr>
          <w:rFonts w:ascii="Book Antiqua" w:hAnsi="Book Antiqua" w:cs="Arial"/>
        </w:rPr>
      </w:pPr>
      <w:r w:rsidRPr="00DC75F7">
        <w:rPr>
          <w:rFonts w:ascii="Book Antiqua" w:hAnsi="Book Antiqua" w:cs="Arial"/>
        </w:rPr>
        <w:t>uczeń -  za zgodą rodziców (prawnych opiekunów);</w:t>
      </w:r>
    </w:p>
    <w:p w14:paraId="6ABFE67F" w14:textId="77777777" w:rsidR="00B03105" w:rsidRPr="00DC75F7" w:rsidRDefault="00B03105" w:rsidP="001908D6">
      <w:pPr>
        <w:numPr>
          <w:ilvl w:val="0"/>
          <w:numId w:val="14"/>
        </w:numPr>
        <w:tabs>
          <w:tab w:val="clear" w:pos="3813"/>
          <w:tab w:val="num" w:pos="284"/>
        </w:tabs>
        <w:ind w:left="0" w:firstLine="0"/>
        <w:jc w:val="both"/>
        <w:rPr>
          <w:rFonts w:ascii="Book Antiqua" w:hAnsi="Book Antiqua" w:cs="Arial"/>
        </w:rPr>
      </w:pPr>
      <w:r w:rsidRPr="00DC75F7">
        <w:rPr>
          <w:rFonts w:ascii="Book Antiqua" w:hAnsi="Book Antiqua" w:cs="Arial"/>
        </w:rPr>
        <w:t>rodzice (prawni opiekunowie) ucznia;</w:t>
      </w:r>
    </w:p>
    <w:p w14:paraId="5EFA7D50" w14:textId="77777777" w:rsidR="00B03105" w:rsidRPr="00DC75F7" w:rsidRDefault="00B03105" w:rsidP="001908D6">
      <w:pPr>
        <w:numPr>
          <w:ilvl w:val="0"/>
          <w:numId w:val="14"/>
        </w:numPr>
        <w:tabs>
          <w:tab w:val="clear" w:pos="3813"/>
          <w:tab w:val="num" w:pos="284"/>
        </w:tabs>
        <w:ind w:left="0" w:firstLine="0"/>
        <w:jc w:val="both"/>
        <w:rPr>
          <w:rFonts w:ascii="Book Antiqua" w:hAnsi="Book Antiqua" w:cs="Arial"/>
        </w:rPr>
      </w:pPr>
      <w:r w:rsidRPr="00DC75F7">
        <w:rPr>
          <w:rFonts w:ascii="Book Antiqua" w:hAnsi="Book Antiqua" w:cs="Arial"/>
        </w:rPr>
        <w:t>wychowawca klasy lub nauczyciel prowadzący zajęcia edukacyjne, których dotyczy wniosek – za zgodą rodziców (prawnych opiekunów).</w:t>
      </w:r>
    </w:p>
    <w:p w14:paraId="4AA64479" w14:textId="77777777" w:rsidR="00B03105" w:rsidRPr="00DC75F7" w:rsidRDefault="00B03105" w:rsidP="001908D6">
      <w:pPr>
        <w:tabs>
          <w:tab w:val="num" w:pos="900"/>
        </w:tabs>
        <w:ind w:left="900"/>
        <w:jc w:val="both"/>
        <w:rPr>
          <w:rFonts w:ascii="Book Antiqua" w:hAnsi="Book Antiqua" w:cs="Arial"/>
        </w:rPr>
      </w:pPr>
    </w:p>
    <w:p w14:paraId="679DAAB3" w14:textId="77777777" w:rsidR="00B03105" w:rsidRPr="00DC75F7" w:rsidRDefault="00B03105" w:rsidP="001908D6">
      <w:pPr>
        <w:numPr>
          <w:ilvl w:val="1"/>
          <w:numId w:val="13"/>
        </w:numPr>
        <w:tabs>
          <w:tab w:val="clear" w:pos="1440"/>
          <w:tab w:val="left" w:pos="284"/>
        </w:tabs>
        <w:ind w:left="0" w:firstLine="426"/>
        <w:jc w:val="both"/>
        <w:rPr>
          <w:rFonts w:ascii="Book Antiqua" w:hAnsi="Book Antiqua" w:cs="Arial"/>
        </w:rPr>
      </w:pPr>
      <w:r w:rsidRPr="00DC75F7">
        <w:rPr>
          <w:rFonts w:ascii="Book Antiqua" w:hAnsi="Book Antiqua" w:cs="Arial"/>
        </w:rPr>
        <w:t xml:space="preserve"> Wniosek składa się do Dyrektora </w:t>
      </w:r>
      <w:r w:rsidR="00C85365" w:rsidRPr="00DC75F7">
        <w:rPr>
          <w:rFonts w:ascii="Book Antiqua" w:hAnsi="Book Antiqua" w:cs="Arial"/>
        </w:rPr>
        <w:t xml:space="preserve">Szkoły </w:t>
      </w:r>
      <w:r w:rsidRPr="00DC75F7">
        <w:rPr>
          <w:rFonts w:ascii="Book Antiqua" w:hAnsi="Book Antiqua" w:cs="Arial"/>
        </w:rPr>
        <w:t>za pośrednictwem wychowawcy oddziału, który dołącza do wniosku opinię o predyspozycjach, możliwościach, oczekiwaniach i osiągnięciach ucznia.</w:t>
      </w:r>
    </w:p>
    <w:p w14:paraId="26AA7F94" w14:textId="77777777" w:rsidR="00B03105" w:rsidRPr="00DC75F7" w:rsidRDefault="00B03105" w:rsidP="001908D6">
      <w:pPr>
        <w:tabs>
          <w:tab w:val="left" w:pos="284"/>
        </w:tabs>
        <w:ind w:firstLine="426"/>
        <w:jc w:val="both"/>
        <w:rPr>
          <w:rFonts w:ascii="Book Antiqua" w:hAnsi="Book Antiqua" w:cs="Arial"/>
        </w:rPr>
      </w:pPr>
    </w:p>
    <w:p w14:paraId="75ED0F7A" w14:textId="77777777" w:rsidR="00B03105" w:rsidRPr="00DC75F7" w:rsidRDefault="00B03105" w:rsidP="001908D6">
      <w:pPr>
        <w:numPr>
          <w:ilvl w:val="1"/>
          <w:numId w:val="13"/>
        </w:numPr>
        <w:tabs>
          <w:tab w:val="clear" w:pos="1440"/>
          <w:tab w:val="left" w:pos="360"/>
        </w:tabs>
        <w:ind w:left="0" w:firstLine="426"/>
        <w:jc w:val="both"/>
        <w:rPr>
          <w:rFonts w:ascii="Book Antiqua" w:hAnsi="Book Antiqua" w:cs="Arial"/>
        </w:rPr>
      </w:pPr>
      <w:r w:rsidRPr="00DC75F7">
        <w:rPr>
          <w:rFonts w:ascii="Book Antiqua" w:hAnsi="Book Antiqua" w:cs="Arial"/>
        </w:rPr>
        <w:t>Nauczyciel prowadzący zajęcia edukacyjne, których dotyczy wniosek, opracowuje program nauki lub akceptuje indywidualny program nauki opracowany poza szkołą.</w:t>
      </w:r>
    </w:p>
    <w:p w14:paraId="2277BCCC" w14:textId="77777777" w:rsidR="00B03105" w:rsidRPr="00DC75F7" w:rsidRDefault="00B03105" w:rsidP="001908D6">
      <w:pPr>
        <w:ind w:firstLine="426"/>
        <w:jc w:val="both"/>
        <w:rPr>
          <w:rFonts w:ascii="Book Antiqua" w:hAnsi="Book Antiqua" w:cs="Arial"/>
        </w:rPr>
      </w:pPr>
    </w:p>
    <w:p w14:paraId="6692B327" w14:textId="77777777" w:rsidR="00B03105" w:rsidRPr="00DC75F7" w:rsidRDefault="00B03105" w:rsidP="001908D6">
      <w:pPr>
        <w:numPr>
          <w:ilvl w:val="1"/>
          <w:numId w:val="13"/>
        </w:numPr>
        <w:tabs>
          <w:tab w:val="clear" w:pos="1440"/>
          <w:tab w:val="left" w:pos="360"/>
        </w:tabs>
        <w:ind w:left="0" w:firstLine="426"/>
        <w:jc w:val="both"/>
        <w:rPr>
          <w:rFonts w:ascii="Book Antiqua" w:hAnsi="Book Antiqua" w:cs="Arial"/>
        </w:rPr>
      </w:pPr>
      <w:r w:rsidRPr="00DC75F7">
        <w:rPr>
          <w:rFonts w:ascii="Book Antiqua" w:hAnsi="Book Antiqua" w:cs="Arial"/>
        </w:rPr>
        <w:t>W pracy nad indywidualnym programem nauki może uczestniczyć nauczyciel prowadzący zajęcia edukacyjne w szkole wyższego stopnia, nauczyciel doradca metodyczny, psycholog, pedagog zatrudniony w szkole oraz zainteresowany uczeń.</w:t>
      </w:r>
    </w:p>
    <w:p w14:paraId="24EFBF3A" w14:textId="77777777" w:rsidR="00B03105" w:rsidRPr="00DC75F7" w:rsidRDefault="00B03105" w:rsidP="001908D6">
      <w:pPr>
        <w:ind w:firstLine="426"/>
        <w:jc w:val="both"/>
        <w:rPr>
          <w:rFonts w:ascii="Book Antiqua" w:hAnsi="Book Antiqua" w:cs="Arial"/>
        </w:rPr>
      </w:pPr>
    </w:p>
    <w:p w14:paraId="1C87E8AB" w14:textId="77777777" w:rsidR="008870D7"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Po otrzymaniu wniosku, o którym mowa w ust.</w:t>
      </w:r>
      <w:r w:rsidR="008870D7" w:rsidRPr="00DC75F7">
        <w:rPr>
          <w:rFonts w:ascii="Book Antiqua" w:hAnsi="Book Antiqua" w:cs="Arial"/>
        </w:rPr>
        <w:t xml:space="preserve"> 8 Dyrektor S</w:t>
      </w:r>
      <w:r w:rsidRPr="00DC75F7">
        <w:rPr>
          <w:rFonts w:ascii="Book Antiqua" w:hAnsi="Book Antiqua" w:cs="Arial"/>
        </w:rPr>
        <w:t>zkoły zasię</w:t>
      </w:r>
      <w:r w:rsidR="008870D7" w:rsidRPr="00DC75F7">
        <w:rPr>
          <w:rFonts w:ascii="Book Antiqua" w:hAnsi="Book Antiqua" w:cs="Arial"/>
        </w:rPr>
        <w:t>ga opinii Rady Pedagogicznej i Powiatowej Publicznej Poradni P</w:t>
      </w:r>
      <w:r w:rsidRPr="00DC75F7">
        <w:rPr>
          <w:rFonts w:ascii="Book Antiqua" w:hAnsi="Book Antiqua" w:cs="Arial"/>
        </w:rPr>
        <w:t>sychologiczno</w:t>
      </w:r>
      <w:r w:rsidR="006B2C60" w:rsidRPr="00DC75F7">
        <w:rPr>
          <w:rFonts w:ascii="Book Antiqua" w:hAnsi="Book Antiqua" w:cs="Arial"/>
        </w:rPr>
        <w:t xml:space="preserve"> </w:t>
      </w:r>
      <w:r w:rsidRPr="00DC75F7">
        <w:rPr>
          <w:rFonts w:ascii="Book Antiqua" w:hAnsi="Book Antiqua" w:cs="Arial"/>
        </w:rPr>
        <w:t>-</w:t>
      </w:r>
      <w:r w:rsidR="006B2C60" w:rsidRPr="00DC75F7">
        <w:rPr>
          <w:rFonts w:ascii="Book Antiqua" w:hAnsi="Book Antiqua" w:cs="Arial"/>
        </w:rPr>
        <w:t xml:space="preserve"> </w:t>
      </w:r>
      <w:r w:rsidR="008870D7" w:rsidRPr="00DC75F7">
        <w:rPr>
          <w:rFonts w:ascii="Book Antiqua" w:hAnsi="Book Antiqua" w:cs="Arial"/>
        </w:rPr>
        <w:t>P</w:t>
      </w:r>
      <w:r w:rsidRPr="00DC75F7">
        <w:rPr>
          <w:rFonts w:ascii="Book Antiqua" w:hAnsi="Book Antiqua" w:cs="Arial"/>
        </w:rPr>
        <w:t>edagogicznej.</w:t>
      </w:r>
    </w:p>
    <w:p w14:paraId="24F59E5F" w14:textId="77777777" w:rsidR="008870D7" w:rsidRPr="00DC75F7" w:rsidRDefault="008870D7" w:rsidP="001908D6">
      <w:pPr>
        <w:tabs>
          <w:tab w:val="left" w:pos="360"/>
          <w:tab w:val="left" w:pos="851"/>
        </w:tabs>
        <w:ind w:left="426"/>
        <w:jc w:val="both"/>
        <w:rPr>
          <w:rFonts w:ascii="Book Antiqua" w:hAnsi="Book Antiqua" w:cs="Arial"/>
        </w:rPr>
      </w:pPr>
    </w:p>
    <w:p w14:paraId="7DC96977" w14:textId="77777777" w:rsidR="008870D7"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rPr>
        <w:t xml:space="preserve">Dyrektor Szkoły zezwala na ITN, w formie decyzji administracyjnej w przypadku pozytywnej opinii Rady Pedagogicznej i pozytywnej opinii </w:t>
      </w:r>
      <w:r w:rsidR="008870D7" w:rsidRPr="00DC75F7">
        <w:rPr>
          <w:rFonts w:ascii="Book Antiqua" w:hAnsi="Book Antiqua"/>
        </w:rPr>
        <w:t>PPPP.</w:t>
      </w:r>
    </w:p>
    <w:p w14:paraId="32DFFAF5" w14:textId="77777777" w:rsidR="008870D7" w:rsidRPr="00DC75F7" w:rsidRDefault="008870D7" w:rsidP="001908D6">
      <w:pPr>
        <w:tabs>
          <w:tab w:val="left" w:pos="360"/>
          <w:tab w:val="left" w:pos="851"/>
        </w:tabs>
        <w:ind w:left="426"/>
        <w:jc w:val="both"/>
        <w:rPr>
          <w:rFonts w:ascii="Book Antiqua" w:hAnsi="Book Antiqua" w:cs="Arial"/>
        </w:rPr>
      </w:pPr>
    </w:p>
    <w:p w14:paraId="55AB653D"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W przypadku zezwolenia na ITN, umożliwiający realizację w ciągu jednego roku szkolnego programu nauczania z zakresu więcej niż dwóch klas wymaga jest pozytywna opinia organu nadzoru pedagogicznego.</w:t>
      </w:r>
    </w:p>
    <w:p w14:paraId="2B57C601" w14:textId="77777777" w:rsidR="00B03105" w:rsidRPr="00DC75F7" w:rsidRDefault="00B03105" w:rsidP="001908D6">
      <w:pPr>
        <w:ind w:firstLine="426"/>
        <w:jc w:val="both"/>
        <w:rPr>
          <w:rFonts w:ascii="Book Antiqua" w:hAnsi="Book Antiqua" w:cs="Arial"/>
        </w:rPr>
      </w:pPr>
    </w:p>
    <w:p w14:paraId="6153DCF8"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Zezwolenia udziela się na czas określony nie krótszy niż jeden rok szkolny.</w:t>
      </w:r>
    </w:p>
    <w:p w14:paraId="6950F04E" w14:textId="77777777" w:rsidR="00B03105" w:rsidRPr="00DC75F7" w:rsidRDefault="00B03105" w:rsidP="001908D6">
      <w:pPr>
        <w:ind w:firstLine="426"/>
        <w:jc w:val="both"/>
        <w:rPr>
          <w:rFonts w:ascii="Book Antiqua" w:hAnsi="Book Antiqua" w:cs="Arial"/>
        </w:rPr>
      </w:pPr>
    </w:p>
    <w:p w14:paraId="611FD4D9"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Uczniowi przysługuje prawo wskazania nauczyciela, pod którego kierunkiem chciałby pracować.</w:t>
      </w:r>
    </w:p>
    <w:p w14:paraId="1D3573FB" w14:textId="77777777" w:rsidR="00B03105" w:rsidRPr="00DC75F7" w:rsidRDefault="00B03105" w:rsidP="001908D6">
      <w:pPr>
        <w:ind w:firstLine="426"/>
        <w:jc w:val="both"/>
        <w:rPr>
          <w:rFonts w:ascii="Book Antiqua" w:hAnsi="Book Antiqua" w:cs="Arial"/>
        </w:rPr>
      </w:pPr>
    </w:p>
    <w:p w14:paraId="26AF3449"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lastRenderedPageBreak/>
        <w:t>Uczni</w:t>
      </w:r>
      <w:r w:rsidR="008870D7" w:rsidRPr="00DC75F7">
        <w:rPr>
          <w:rFonts w:ascii="Book Antiqua" w:hAnsi="Book Antiqua" w:cs="Arial"/>
        </w:rPr>
        <w:t>owi, któremu zezwolono na ITN, Dyrektor S</w:t>
      </w:r>
      <w:r w:rsidRPr="00DC75F7">
        <w:rPr>
          <w:rFonts w:ascii="Book Antiqua" w:hAnsi="Book Antiqua" w:cs="Arial"/>
        </w:rPr>
        <w:t>zkoły wyznacza nauczyciela – opiekuna  i ustala zakres jego obowiązków, w szczególności tygodniową liczbę godzin konsultacji – nie niższą niż 1 godz. tygodniowo i nie przekraczającą 5 godz. miesięcznie.</w:t>
      </w:r>
    </w:p>
    <w:p w14:paraId="2A758EAA" w14:textId="77777777" w:rsidR="00B03105" w:rsidRPr="00DC75F7" w:rsidRDefault="00B03105" w:rsidP="001908D6">
      <w:pPr>
        <w:tabs>
          <w:tab w:val="left" w:pos="360"/>
        </w:tabs>
        <w:ind w:firstLine="426"/>
        <w:jc w:val="both"/>
        <w:rPr>
          <w:rFonts w:ascii="Book Antiqua" w:hAnsi="Book Antiqua" w:cs="Arial"/>
        </w:rPr>
      </w:pPr>
    </w:p>
    <w:p w14:paraId="7AEEE7CC"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Uczeń realizujący ITN może uczęszczać na wybrane zajęcia edukacyjne do danej klasy lub do klasy programowo wyższej, w tej lub w innej szkole, na wybrane zajęcia w szkole wyższego stopnia albo realizować program we własnym zakresie.</w:t>
      </w:r>
    </w:p>
    <w:p w14:paraId="3A3F675C" w14:textId="77777777" w:rsidR="00B03105" w:rsidRPr="00DC75F7" w:rsidRDefault="00B03105" w:rsidP="001908D6">
      <w:pPr>
        <w:ind w:firstLine="426"/>
        <w:jc w:val="both"/>
        <w:rPr>
          <w:rFonts w:ascii="Book Antiqua" w:hAnsi="Book Antiqua" w:cs="Arial"/>
        </w:rPr>
      </w:pPr>
    </w:p>
    <w:p w14:paraId="2D6CFDC7"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 xml:space="preserve"> Uczeń decyduje o wyborze jednej z następujących form ITN:</w:t>
      </w:r>
    </w:p>
    <w:p w14:paraId="49508E77" w14:textId="77777777" w:rsidR="00B03105" w:rsidRPr="00DC75F7" w:rsidRDefault="00B03105" w:rsidP="001908D6">
      <w:pPr>
        <w:jc w:val="both"/>
        <w:rPr>
          <w:rFonts w:ascii="Book Antiqua" w:hAnsi="Book Antiqua" w:cs="Arial"/>
        </w:rPr>
      </w:pPr>
    </w:p>
    <w:p w14:paraId="32763689" w14:textId="77777777" w:rsidR="00B03105" w:rsidRPr="00DC75F7" w:rsidRDefault="00B03105" w:rsidP="001908D6">
      <w:pPr>
        <w:numPr>
          <w:ilvl w:val="0"/>
          <w:numId w:val="15"/>
        </w:numPr>
        <w:tabs>
          <w:tab w:val="clear" w:pos="3693"/>
          <w:tab w:val="num" w:pos="0"/>
          <w:tab w:val="left" w:pos="284"/>
        </w:tabs>
        <w:ind w:left="0" w:firstLine="0"/>
        <w:jc w:val="both"/>
        <w:rPr>
          <w:rFonts w:ascii="Book Antiqua" w:hAnsi="Book Antiqua" w:cs="Arial"/>
        </w:rPr>
      </w:pPr>
      <w:r w:rsidRPr="00DC75F7">
        <w:rPr>
          <w:rFonts w:ascii="Book Antiqua" w:hAnsi="Book Antiqua" w:cs="Arial"/>
        </w:rPr>
        <w:t>uczestniczenie w lekcjach przedmiotu objętego ITN oraz jednej godzinie konsultacji indywidualnych;</w:t>
      </w:r>
    </w:p>
    <w:p w14:paraId="7C16EE4C" w14:textId="77777777" w:rsidR="00B03105" w:rsidRPr="00DC75F7" w:rsidRDefault="00B03105" w:rsidP="001908D6">
      <w:pPr>
        <w:numPr>
          <w:ilvl w:val="0"/>
          <w:numId w:val="15"/>
        </w:numPr>
        <w:tabs>
          <w:tab w:val="clear" w:pos="3693"/>
          <w:tab w:val="num" w:pos="0"/>
          <w:tab w:val="left" w:pos="284"/>
        </w:tabs>
        <w:ind w:left="0" w:firstLine="0"/>
        <w:jc w:val="both"/>
        <w:rPr>
          <w:rFonts w:ascii="Book Antiqua" w:hAnsi="Book Antiqua" w:cs="Arial"/>
        </w:rPr>
      </w:pPr>
      <w:r w:rsidRPr="00DC75F7">
        <w:rPr>
          <w:rFonts w:ascii="Book Antiqua" w:hAnsi="Book Antiqu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14:paraId="16C0D339" w14:textId="77777777" w:rsidR="00B03105" w:rsidRPr="00DC75F7" w:rsidRDefault="00B03105" w:rsidP="001908D6">
      <w:pPr>
        <w:tabs>
          <w:tab w:val="num" w:pos="900"/>
        </w:tabs>
        <w:ind w:left="900"/>
        <w:jc w:val="both"/>
        <w:rPr>
          <w:rFonts w:ascii="Book Antiqua" w:hAnsi="Book Antiqua" w:cs="Arial"/>
        </w:rPr>
      </w:pPr>
    </w:p>
    <w:p w14:paraId="7E73DDB0"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 xml:space="preserve"> Konsultacje indywidualne mogą odbywać się w rytmie 1 godziny tygodniowo lub                      2 godziny co dwa tygodnie.</w:t>
      </w:r>
    </w:p>
    <w:p w14:paraId="3E0C9AAE" w14:textId="77777777" w:rsidR="00B03105" w:rsidRPr="00DC75F7" w:rsidRDefault="00B03105" w:rsidP="001908D6">
      <w:pPr>
        <w:tabs>
          <w:tab w:val="left" w:pos="851"/>
        </w:tabs>
        <w:ind w:firstLine="426"/>
        <w:jc w:val="both"/>
        <w:rPr>
          <w:rFonts w:ascii="Book Antiqua" w:hAnsi="Book Antiqua" w:cs="Arial"/>
        </w:rPr>
      </w:pPr>
    </w:p>
    <w:p w14:paraId="0496D4DD"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Rezygnacja z ITN oznacza powrót do normalnego trybu pracy i oceniania.</w:t>
      </w:r>
    </w:p>
    <w:p w14:paraId="2970D8FC" w14:textId="77777777" w:rsidR="00B03105" w:rsidRPr="00DC75F7" w:rsidRDefault="00B03105" w:rsidP="001908D6">
      <w:pPr>
        <w:tabs>
          <w:tab w:val="left" w:pos="851"/>
        </w:tabs>
        <w:ind w:firstLine="426"/>
        <w:jc w:val="both"/>
        <w:rPr>
          <w:rFonts w:ascii="Book Antiqua" w:hAnsi="Book Antiqua" w:cs="Arial"/>
        </w:rPr>
      </w:pPr>
    </w:p>
    <w:p w14:paraId="694105F3"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Uczeń realizujący ITN jest klasyfikowany na podstawie egzaminu klasyfikacyjnego, przeprowadzonego w terminie ustalonym z uczniem.</w:t>
      </w:r>
    </w:p>
    <w:p w14:paraId="7E8E2346" w14:textId="77777777" w:rsidR="00B03105" w:rsidRPr="00DC75F7" w:rsidRDefault="00B03105" w:rsidP="001908D6">
      <w:pPr>
        <w:tabs>
          <w:tab w:val="left" w:pos="851"/>
        </w:tabs>
        <w:ind w:firstLine="426"/>
        <w:jc w:val="both"/>
        <w:rPr>
          <w:rFonts w:ascii="Book Antiqua" w:hAnsi="Book Antiqua" w:cs="Arial"/>
        </w:rPr>
      </w:pPr>
    </w:p>
    <w:p w14:paraId="2DEC3921"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Kontynuowanie ITN jest możliwe w przypadku zdania przez ucznia rocznego egzaminu klasyfikacyjnego na ocenę co najmniej bardzo dobrą.</w:t>
      </w:r>
    </w:p>
    <w:p w14:paraId="5A5874D6"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Decyzję w sprawie ITN każdorazowo odnotowuje się w arkuszu ocen ucznia.</w:t>
      </w:r>
    </w:p>
    <w:p w14:paraId="0E872B62" w14:textId="77777777" w:rsidR="00B03105" w:rsidRPr="00DC75F7" w:rsidRDefault="00B03105" w:rsidP="001908D6">
      <w:pPr>
        <w:tabs>
          <w:tab w:val="left" w:pos="851"/>
        </w:tabs>
        <w:ind w:firstLine="426"/>
        <w:jc w:val="both"/>
        <w:rPr>
          <w:rFonts w:ascii="Book Antiqua" w:hAnsi="Book Antiqua" w:cs="Arial"/>
        </w:rPr>
      </w:pPr>
    </w:p>
    <w:p w14:paraId="729808D1"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Do arkusza ocen wpisuje się na bieżąco wyniki klasyfikacyjne ucznia uzyskane  w ITN.</w:t>
      </w:r>
    </w:p>
    <w:p w14:paraId="4D973F4C" w14:textId="77777777" w:rsidR="00B03105" w:rsidRPr="00DC75F7" w:rsidRDefault="00B03105" w:rsidP="001908D6">
      <w:pPr>
        <w:tabs>
          <w:tab w:val="left" w:pos="851"/>
        </w:tabs>
        <w:ind w:firstLine="426"/>
        <w:jc w:val="both"/>
        <w:rPr>
          <w:rFonts w:ascii="Book Antiqua" w:hAnsi="Book Antiqua" w:cs="Arial"/>
        </w:rPr>
      </w:pPr>
    </w:p>
    <w:p w14:paraId="3E642CBD" w14:textId="77777777" w:rsidR="00B03105" w:rsidRPr="00DC75F7" w:rsidRDefault="00B03105" w:rsidP="001908D6">
      <w:pPr>
        <w:numPr>
          <w:ilvl w:val="1"/>
          <w:numId w:val="13"/>
        </w:numPr>
        <w:tabs>
          <w:tab w:val="clear" w:pos="1440"/>
          <w:tab w:val="left" w:pos="360"/>
          <w:tab w:val="left" w:pos="851"/>
        </w:tabs>
        <w:ind w:left="0" w:firstLine="426"/>
        <w:jc w:val="both"/>
        <w:rPr>
          <w:rFonts w:ascii="Book Antiqua" w:hAnsi="Book Antiqua" w:cs="Arial"/>
        </w:rPr>
      </w:pPr>
      <w:r w:rsidRPr="00DC75F7">
        <w:rPr>
          <w:rFonts w:ascii="Book Antiqua" w:hAnsi="Book Antiqua" w:cs="Arial"/>
        </w:rPr>
        <w:t>Na</w:t>
      </w:r>
      <w:r w:rsidRPr="00DC75F7">
        <w:rPr>
          <w:rFonts w:ascii="Book Antiqua" w:hAnsi="Book Antiqua" w:cs="Arial"/>
          <w:spacing w:val="-2"/>
        </w:rPr>
        <w:t xml:space="preserve"> świadectwie </w:t>
      </w:r>
      <w:r w:rsidR="003F4D4B" w:rsidRPr="00DC75F7">
        <w:rPr>
          <w:rFonts w:ascii="Book Antiqua" w:hAnsi="Book Antiqua" w:cs="Arial"/>
          <w:spacing w:val="-2"/>
        </w:rPr>
        <w:t xml:space="preserve">promocyjnym ucznia, w rubryce: </w:t>
      </w:r>
      <w:r w:rsidRPr="00DC75F7">
        <w:rPr>
          <w:rFonts w:ascii="Book Antiqua" w:hAnsi="Book Antiqua" w:cs="Arial"/>
          <w:i/>
          <w:spacing w:val="-2"/>
        </w:rPr>
        <w:t>Indywidualny program lub tok nauki</w:t>
      </w:r>
      <w:r w:rsidRPr="00DC75F7">
        <w:rPr>
          <w:rFonts w:ascii="Book Antiqua" w:hAnsi="Book Antiqua" w:cs="Arial"/>
          <w:spacing w:val="-2"/>
        </w:rPr>
        <w:t xml:space="preserve">, należy odpowiednio wymienić przedmioty wraz z </w:t>
      </w:r>
      <w:r w:rsidR="006B2C60" w:rsidRPr="00DC75F7">
        <w:rPr>
          <w:rFonts w:ascii="Book Antiqua" w:hAnsi="Book Antiqua" w:cs="Arial"/>
          <w:spacing w:val="-2"/>
        </w:rPr>
        <w:t xml:space="preserve">uzyskanymi ocenami. Informację </w:t>
      </w:r>
      <w:r w:rsidRPr="00DC75F7">
        <w:rPr>
          <w:rFonts w:ascii="Book Antiqua" w:hAnsi="Book Antiqua" w:cs="Arial"/>
          <w:spacing w:val="-2"/>
        </w:rPr>
        <w:t xml:space="preserve">o ukończeniu szkoły lub uzyskaniu promocji w skróconym czasie należy odnotować w rubryce </w:t>
      </w:r>
      <w:r w:rsidRPr="00DC75F7">
        <w:rPr>
          <w:rFonts w:ascii="Book Antiqua" w:hAnsi="Book Antiqua" w:cs="Arial"/>
          <w:i/>
          <w:spacing w:val="-2"/>
        </w:rPr>
        <w:t>Szczególne osiągnięcia ucznia</w:t>
      </w:r>
      <w:r w:rsidRPr="00DC75F7">
        <w:rPr>
          <w:rFonts w:ascii="Book Antiqua" w:hAnsi="Book Antiqua" w:cs="Arial"/>
          <w:spacing w:val="-2"/>
        </w:rPr>
        <w:t>.</w:t>
      </w:r>
    </w:p>
    <w:p w14:paraId="2415183E" w14:textId="77777777" w:rsidR="00FB3D79" w:rsidRPr="00DC75F7" w:rsidRDefault="00FB3D79" w:rsidP="001908D6">
      <w:pPr>
        <w:tabs>
          <w:tab w:val="left" w:pos="360"/>
          <w:tab w:val="left" w:pos="851"/>
        </w:tabs>
        <w:jc w:val="both"/>
        <w:rPr>
          <w:rFonts w:ascii="Book Antiqua" w:hAnsi="Book Antiqua" w:cs="Arial"/>
        </w:rPr>
      </w:pPr>
    </w:p>
    <w:p w14:paraId="584FC43C" w14:textId="77777777" w:rsidR="00B03105" w:rsidRPr="00DC75F7" w:rsidRDefault="00B03105" w:rsidP="00375711">
      <w:pPr>
        <w:pStyle w:val="Nagwek2"/>
        <w:rPr>
          <w:rFonts w:ascii="Book Antiqua" w:hAnsi="Book Antiqua" w:cs="Arial"/>
          <w:bCs w:val="0"/>
          <w:color w:val="1F4E79" w:themeColor="accent1" w:themeShade="80"/>
          <w:sz w:val="22"/>
          <w:szCs w:val="22"/>
        </w:rPr>
      </w:pPr>
      <w:bookmarkStart w:id="10" w:name="_Toc497066893"/>
      <w:r w:rsidRPr="00DC75F7">
        <w:rPr>
          <w:rFonts w:ascii="Book Antiqua" w:hAnsi="Book Antiqua" w:cs="Arial"/>
          <w:color w:val="1F4E79" w:themeColor="accent1" w:themeShade="80"/>
          <w:sz w:val="22"/>
          <w:szCs w:val="22"/>
        </w:rPr>
        <w:t>Rozdział 7</w:t>
      </w:r>
      <w:r w:rsidR="004E6688" w:rsidRPr="00DC75F7">
        <w:rPr>
          <w:rFonts w:ascii="Book Antiqua" w:hAnsi="Book Antiqua" w:cs="Arial"/>
          <w:color w:val="1F4E79" w:themeColor="accent1" w:themeShade="80"/>
          <w:sz w:val="22"/>
          <w:szCs w:val="22"/>
        </w:rPr>
        <w:br/>
      </w:r>
      <w:r w:rsidRPr="00DC75F7">
        <w:rPr>
          <w:rFonts w:ascii="Book Antiqua" w:hAnsi="Book Antiqua" w:cs="Arial"/>
          <w:color w:val="1F4E79" w:themeColor="accent1" w:themeShade="80"/>
          <w:sz w:val="22"/>
          <w:szCs w:val="22"/>
        </w:rPr>
        <w:t>Działania szkoły w zakresie wspierania dziecka na I – szym etapie edukacyjnym</w:t>
      </w:r>
      <w:bookmarkEnd w:id="10"/>
    </w:p>
    <w:p w14:paraId="0728171B" w14:textId="77777777" w:rsidR="00B03105" w:rsidRPr="00DC75F7" w:rsidRDefault="00B03105" w:rsidP="001908D6">
      <w:pPr>
        <w:jc w:val="both"/>
        <w:rPr>
          <w:rFonts w:ascii="Book Antiqua" w:hAnsi="Book Antiqua" w:cs="Arial"/>
          <w:b/>
        </w:rPr>
      </w:pPr>
    </w:p>
    <w:p w14:paraId="280B0A1A" w14:textId="77777777" w:rsidR="00B03105" w:rsidRPr="00DC75F7" w:rsidRDefault="00B03105" w:rsidP="001908D6">
      <w:pPr>
        <w:tabs>
          <w:tab w:val="left" w:pos="567"/>
        </w:tabs>
        <w:jc w:val="both"/>
        <w:rPr>
          <w:rFonts w:ascii="Book Antiqua" w:hAnsi="Book Antiqua" w:cs="Arial"/>
        </w:rPr>
      </w:pPr>
      <w:r w:rsidRPr="00DC75F7">
        <w:rPr>
          <w:rFonts w:ascii="Book Antiqua" w:hAnsi="Book Antiqua" w:cs="Arial"/>
          <w:b/>
          <w:bCs/>
        </w:rPr>
        <w:t xml:space="preserve">       </w:t>
      </w:r>
      <w:r w:rsidR="00FB6B4A" w:rsidRPr="00DC75F7">
        <w:rPr>
          <w:rFonts w:ascii="Book Antiqua" w:hAnsi="Book Antiqua" w:cs="Arial"/>
          <w:b/>
          <w:bCs/>
        </w:rPr>
        <w:t>§ 39</w:t>
      </w:r>
      <w:r w:rsidRPr="00DC75F7">
        <w:rPr>
          <w:rFonts w:ascii="Book Antiqua" w:hAnsi="Book Antiqua" w:cs="Arial"/>
          <w:b/>
          <w:bCs/>
        </w:rPr>
        <w:t xml:space="preserve">.1. </w:t>
      </w:r>
      <w:r w:rsidR="00C85365" w:rsidRPr="00DC75F7">
        <w:rPr>
          <w:rFonts w:ascii="Book Antiqua" w:hAnsi="Book Antiqua" w:cs="Arial"/>
        </w:rPr>
        <w:t>Działania S</w:t>
      </w:r>
      <w:r w:rsidRPr="00DC75F7">
        <w:rPr>
          <w:rFonts w:ascii="Book Antiqua" w:hAnsi="Book Antiqua" w:cs="Arial"/>
        </w:rPr>
        <w:t>zkoły w zakresie wspierania dziecka na I–szym etapie edukacyjnym.</w:t>
      </w:r>
    </w:p>
    <w:p w14:paraId="4A8F5020" w14:textId="77777777" w:rsidR="00B03105" w:rsidRPr="00DC75F7" w:rsidRDefault="00B03105" w:rsidP="001908D6">
      <w:pPr>
        <w:tabs>
          <w:tab w:val="left" w:pos="567"/>
        </w:tabs>
        <w:jc w:val="both"/>
        <w:rPr>
          <w:rFonts w:ascii="Book Antiqua" w:hAnsi="Book Antiqua" w:cs="Arial"/>
        </w:rPr>
      </w:pPr>
    </w:p>
    <w:p w14:paraId="7701BCCE" w14:textId="77777777" w:rsidR="006B2C60" w:rsidRPr="00DC75F7" w:rsidRDefault="003F4D4B" w:rsidP="001908D6">
      <w:pPr>
        <w:jc w:val="both"/>
        <w:rPr>
          <w:rFonts w:ascii="Book Antiqua" w:hAnsi="Book Antiqua" w:cs="Arial"/>
        </w:rPr>
      </w:pPr>
      <w:r w:rsidRPr="00DC75F7">
        <w:rPr>
          <w:rFonts w:ascii="Book Antiqua" w:hAnsi="Book Antiqua" w:cs="Arial"/>
        </w:rPr>
        <w:t>1) W</w:t>
      </w:r>
      <w:r w:rsidR="00B03105" w:rsidRPr="00DC75F7">
        <w:rPr>
          <w:rFonts w:ascii="Book Antiqua" w:hAnsi="Book Antiqua" w:cs="Arial"/>
        </w:rPr>
        <w:t xml:space="preserve"> zakresie org</w:t>
      </w:r>
      <w:r w:rsidR="00C85365" w:rsidRPr="00DC75F7">
        <w:rPr>
          <w:rFonts w:ascii="Book Antiqua" w:hAnsi="Book Antiqua" w:cs="Arial"/>
        </w:rPr>
        <w:t>anizacji S</w:t>
      </w:r>
      <w:r w:rsidR="00B03105" w:rsidRPr="00DC75F7">
        <w:rPr>
          <w:rFonts w:ascii="Book Antiqua" w:hAnsi="Book Antiqua" w:cs="Arial"/>
        </w:rPr>
        <w:t>zkoły:</w:t>
      </w:r>
    </w:p>
    <w:p w14:paraId="18B51B3B"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poszczególne oddziały tworzone są w zależności od daty urodzenia, z zachowaniem zasady, by w jednym oddziale były dzieci o zbliżonym wieku, liczon</w:t>
      </w:r>
      <w:r w:rsidRPr="00DC75F7">
        <w:rPr>
          <w:rFonts w:ascii="Book Antiqua" w:hAnsi="Book Antiqua" w:cs="Arial"/>
        </w:rPr>
        <w:t>ym także w miesiącach urodzenia,</w:t>
      </w:r>
    </w:p>
    <w:p w14:paraId="76E26B97"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na życzenie rodziców, w sytuacji, jak wyżej, dzieci ze wspólnych grup przedszkolnych za</w:t>
      </w:r>
      <w:r w:rsidRPr="00DC75F7">
        <w:rPr>
          <w:rFonts w:ascii="Book Antiqua" w:hAnsi="Book Antiqua" w:cs="Arial"/>
        </w:rPr>
        <w:t>pisywane są do tej samej klasy,</w:t>
      </w:r>
    </w:p>
    <w:p w14:paraId="674672CB"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szkoła zapewnia bezpłatnie wyposażenie ucznia klasy I w podręczniki, materiały eduk</w:t>
      </w:r>
      <w:r w:rsidRPr="00DC75F7">
        <w:rPr>
          <w:rFonts w:ascii="Book Antiqua" w:hAnsi="Book Antiqua" w:cs="Arial"/>
        </w:rPr>
        <w:t>acyjne i materiały ćwiczeniowe,</w:t>
      </w:r>
    </w:p>
    <w:p w14:paraId="14AEC82A" w14:textId="77777777" w:rsidR="006B2C60" w:rsidRPr="00857964" w:rsidRDefault="006B2C60" w:rsidP="001908D6">
      <w:pPr>
        <w:jc w:val="both"/>
        <w:rPr>
          <w:rFonts w:ascii="Book Antiqua" w:hAnsi="Book Antiqua" w:cs="Arial"/>
        </w:rPr>
      </w:pPr>
      <w:r w:rsidRPr="00DC75F7">
        <w:rPr>
          <w:rFonts w:ascii="Book Antiqua" w:hAnsi="Book Antiqua" w:cs="Arial"/>
        </w:rPr>
        <w:lastRenderedPageBreak/>
        <w:t xml:space="preserve">d) </w:t>
      </w:r>
      <w:r w:rsidR="00B03105" w:rsidRPr="00DC75F7">
        <w:rPr>
          <w:rFonts w:ascii="Book Antiqua" w:hAnsi="Book Antiqua" w:cs="Arial"/>
        </w:rPr>
        <w:t xml:space="preserve">w miesiącu marcu lub kwietniu </w:t>
      </w:r>
      <w:r w:rsidR="001E0D4F" w:rsidRPr="00857964">
        <w:rPr>
          <w:rFonts w:ascii="Book Antiqua" w:hAnsi="Book Antiqua" w:cs="Arial"/>
        </w:rPr>
        <w:t xml:space="preserve">można zorganizować </w:t>
      </w:r>
      <w:r w:rsidRPr="00857964">
        <w:rPr>
          <w:rFonts w:ascii="Book Antiqua" w:hAnsi="Book Antiqua" w:cs="Arial"/>
        </w:rPr>
        <w:t>Dzień Otwarty dla</w:t>
      </w:r>
      <w:r w:rsidR="00B03105" w:rsidRPr="00857964">
        <w:rPr>
          <w:rFonts w:ascii="Book Antiqua" w:hAnsi="Book Antiqua" w:cs="Arial"/>
        </w:rPr>
        <w:t xml:space="preserve"> rodziców i uczniów klas I. </w:t>
      </w:r>
    </w:p>
    <w:p w14:paraId="1041B4C0"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 xml:space="preserve">organizację zajęć w ciągu dnia nauczyciel </w:t>
      </w:r>
      <w:r w:rsidR="00B03105" w:rsidRPr="00857964">
        <w:rPr>
          <w:rFonts w:ascii="Book Antiqua" w:hAnsi="Book Antiqua" w:cs="Arial"/>
        </w:rPr>
        <w:t>dostosowuje</w:t>
      </w:r>
      <w:r w:rsidR="00B03105" w:rsidRPr="00DC75F7">
        <w:rPr>
          <w:rFonts w:ascii="Book Antiqua" w:hAnsi="Book Antiqua" w:cs="Arial"/>
        </w:rPr>
        <w:t xml:space="preserve"> do samopoczucia uczniów, dyspozycji fizycznej, z zachowaniem różnorodności </w:t>
      </w:r>
      <w:r w:rsidRPr="00DC75F7">
        <w:rPr>
          <w:rFonts w:ascii="Book Antiqua" w:hAnsi="Book Antiqua" w:cs="Arial"/>
        </w:rPr>
        <w:t>zajęć i ćwiczeniami fizycznymi,</w:t>
      </w:r>
    </w:p>
    <w:p w14:paraId="43BFD3C9"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f) </w:t>
      </w:r>
      <w:r w:rsidR="00B03105" w:rsidRPr="00DC75F7">
        <w:rPr>
          <w:rFonts w:ascii="Book Antiqua" w:hAnsi="Book Antiqua" w:cs="Arial"/>
        </w:rPr>
        <w:t>wyposażenie pomieszcze</w:t>
      </w:r>
      <w:r w:rsidR="001E0D4F">
        <w:rPr>
          <w:rFonts w:ascii="Book Antiqua" w:hAnsi="Book Antiqua" w:cs="Arial"/>
        </w:rPr>
        <w:t>nia klasowego (stoliki, ławki</w:t>
      </w:r>
      <w:r w:rsidR="00B03105" w:rsidRPr="00DC75F7">
        <w:rPr>
          <w:rFonts w:ascii="Book Antiqua" w:hAnsi="Book Antiqua" w:cs="Arial"/>
        </w:rPr>
        <w:t>, szafki, pomoce dydaktyczne) posiadają właściwe atesty i zapewniają ergon</w:t>
      </w:r>
      <w:r w:rsidRPr="00DC75F7">
        <w:rPr>
          <w:rFonts w:ascii="Book Antiqua" w:hAnsi="Book Antiqua" w:cs="Arial"/>
        </w:rPr>
        <w:t>omiczne warunki nauki i zabawy,</w:t>
      </w:r>
    </w:p>
    <w:p w14:paraId="312C9C0A"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g) </w:t>
      </w:r>
      <w:r w:rsidR="00B03105" w:rsidRPr="00DC75F7">
        <w:rPr>
          <w:rFonts w:ascii="Book Antiqua" w:hAnsi="Book Antiqua" w:cs="Arial"/>
        </w:rPr>
        <w:t>grupie dzieci najmłodszych przygotowane są s</w:t>
      </w:r>
      <w:r w:rsidRPr="00DC75F7">
        <w:rPr>
          <w:rFonts w:ascii="Book Antiqua" w:hAnsi="Book Antiqua" w:cs="Arial"/>
        </w:rPr>
        <w:t>pecjalnie dostosowane łazienki,</w:t>
      </w:r>
    </w:p>
    <w:p w14:paraId="176AF331"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h) </w:t>
      </w:r>
      <w:r w:rsidR="00B03105" w:rsidRPr="00DC75F7">
        <w:rPr>
          <w:rFonts w:ascii="Book Antiqua" w:hAnsi="Book Antiqua" w:cs="Arial"/>
        </w:rPr>
        <w:t>nauczyciel sam określa przerwy w zajęciach i w czasie ich trwania organizuj</w:t>
      </w:r>
      <w:r w:rsidRPr="00DC75F7">
        <w:rPr>
          <w:rFonts w:ascii="Book Antiqua" w:hAnsi="Book Antiqua" w:cs="Arial"/>
        </w:rPr>
        <w:t>e zabawy i pozostaje z dziećmi,</w:t>
      </w:r>
    </w:p>
    <w:p w14:paraId="7D00642E" w14:textId="77777777" w:rsidR="006B2C60" w:rsidRPr="00DC75F7" w:rsidRDefault="006B2C60" w:rsidP="001908D6">
      <w:pPr>
        <w:jc w:val="both"/>
        <w:rPr>
          <w:rFonts w:ascii="Book Antiqua" w:hAnsi="Book Antiqua" w:cs="Arial"/>
        </w:rPr>
      </w:pPr>
      <w:r w:rsidRPr="00DC75F7">
        <w:rPr>
          <w:rFonts w:ascii="Book Antiqua" w:hAnsi="Book Antiqua" w:cs="Arial"/>
        </w:rPr>
        <w:t xml:space="preserve">i) </w:t>
      </w:r>
      <w:r w:rsidR="00B03105" w:rsidRPr="00DC75F7">
        <w:rPr>
          <w:rFonts w:ascii="Book Antiqua" w:hAnsi="Book Antiqua" w:cs="Arial"/>
        </w:rPr>
        <w:t>szkoła korzysta z programu „</w:t>
      </w:r>
      <w:r w:rsidR="00B03105" w:rsidRPr="00DC75F7">
        <w:rPr>
          <w:rFonts w:ascii="Book Antiqua" w:hAnsi="Book Antiqua" w:cs="Arial"/>
          <w:i/>
        </w:rPr>
        <w:t>Radosna Szkoła",</w:t>
      </w:r>
      <w:r w:rsidR="00B03105" w:rsidRPr="00DC75F7">
        <w:rPr>
          <w:rFonts w:ascii="Book Antiqua" w:hAnsi="Book Antiqua" w:cs="Arial"/>
        </w:rPr>
        <w:t xml:space="preserve"> zapewniając najmłodszym dzieciom </w:t>
      </w:r>
      <w:r w:rsidRPr="00DC75F7">
        <w:rPr>
          <w:rFonts w:ascii="Book Antiqua" w:hAnsi="Book Antiqua" w:cs="Arial"/>
        </w:rPr>
        <w:t>właściwy rozwój psychofizyczny,</w:t>
      </w:r>
    </w:p>
    <w:p w14:paraId="1310408F" w14:textId="77777777" w:rsidR="00B03105" w:rsidRPr="00DC75F7" w:rsidRDefault="006B2C60" w:rsidP="001908D6">
      <w:pPr>
        <w:jc w:val="both"/>
        <w:rPr>
          <w:rFonts w:ascii="Book Antiqua" w:hAnsi="Book Antiqua" w:cs="Arial"/>
        </w:rPr>
      </w:pPr>
      <w:r w:rsidRPr="00DC75F7">
        <w:rPr>
          <w:rFonts w:ascii="Book Antiqua" w:hAnsi="Book Antiqua" w:cs="Arial"/>
        </w:rPr>
        <w:t xml:space="preserve">j) </w:t>
      </w:r>
      <w:r w:rsidR="00B03105" w:rsidRPr="00DC75F7">
        <w:rPr>
          <w:rFonts w:ascii="Book Antiqua" w:hAnsi="Book Antiqua" w:cs="Arial"/>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14:paraId="71896D90" w14:textId="77777777" w:rsidR="00B03105" w:rsidRPr="00DC75F7" w:rsidRDefault="00B03105" w:rsidP="001908D6">
      <w:pPr>
        <w:jc w:val="both"/>
        <w:rPr>
          <w:rFonts w:ascii="Book Antiqua" w:hAnsi="Book Antiqua" w:cs="Arial"/>
        </w:rPr>
      </w:pPr>
    </w:p>
    <w:p w14:paraId="403D0F52" w14:textId="77777777" w:rsidR="003F4D4B" w:rsidRPr="00DC75F7" w:rsidRDefault="00B03105" w:rsidP="001908D6">
      <w:pPr>
        <w:pStyle w:val="Bezodstpw"/>
        <w:jc w:val="both"/>
        <w:rPr>
          <w:rFonts w:ascii="Book Antiqua" w:hAnsi="Book Antiqua"/>
        </w:rPr>
      </w:pPr>
      <w:r w:rsidRPr="00DC75F7">
        <w:rPr>
          <w:rFonts w:ascii="Book Antiqua" w:hAnsi="Book Antiqua"/>
        </w:rPr>
        <w:t xml:space="preserve">2) </w:t>
      </w:r>
      <w:r w:rsidR="003F4D4B" w:rsidRPr="00DC75F7">
        <w:rPr>
          <w:rFonts w:ascii="Book Antiqua" w:hAnsi="Book Antiqua"/>
        </w:rPr>
        <w:t>w zakresie sprawowania opieki:</w:t>
      </w:r>
    </w:p>
    <w:p w14:paraId="018186BF" w14:textId="77777777" w:rsidR="006B2C60" w:rsidRPr="00DC75F7" w:rsidRDefault="003F4D4B" w:rsidP="001908D6">
      <w:pPr>
        <w:pStyle w:val="Bezodstpw"/>
        <w:jc w:val="both"/>
        <w:rPr>
          <w:rFonts w:ascii="Book Antiqua" w:hAnsi="Book Antiqua"/>
        </w:rPr>
      </w:pPr>
      <w:r w:rsidRPr="00DC75F7">
        <w:rPr>
          <w:rFonts w:ascii="Book Antiqua" w:hAnsi="Book Antiqua"/>
        </w:rPr>
        <w:t>a</w:t>
      </w:r>
      <w:r w:rsidR="006B2C60" w:rsidRPr="00DC75F7">
        <w:rPr>
          <w:rFonts w:ascii="Book Antiqua" w:hAnsi="Book Antiqua"/>
        </w:rPr>
        <w:t xml:space="preserve">) </w:t>
      </w:r>
      <w:r w:rsidR="00B03105" w:rsidRPr="00DC75F7">
        <w:rPr>
          <w:rFonts w:ascii="Book Antiqua" w:hAnsi="Book Antiqua"/>
        </w:rPr>
        <w:t>w przypadku, gdy dziecko przed zajęciami przebywało w świetlicy, na zajęcia dydaktyczne odp</w:t>
      </w:r>
      <w:r w:rsidR="00AA3E2C" w:rsidRPr="00DC75F7">
        <w:rPr>
          <w:rFonts w:ascii="Book Antiqua" w:hAnsi="Book Antiqua"/>
        </w:rPr>
        <w:t>rowadza je nauczyciel świetlicy,</w:t>
      </w:r>
    </w:p>
    <w:p w14:paraId="611B0B93" w14:textId="77777777" w:rsidR="007013D1" w:rsidRPr="00DC75F7" w:rsidRDefault="00B03105" w:rsidP="001908D6">
      <w:pPr>
        <w:pStyle w:val="Bezodstpw"/>
        <w:jc w:val="both"/>
        <w:rPr>
          <w:rFonts w:ascii="Book Antiqua" w:hAnsi="Book Antiqua" w:cs="Arial"/>
        </w:rPr>
      </w:pPr>
      <w:r w:rsidRPr="00DC75F7">
        <w:rPr>
          <w:rFonts w:ascii="Book Antiqua" w:hAnsi="Book Antiqua" w:cs="Arial"/>
        </w:rPr>
        <w:t xml:space="preserve"> </w:t>
      </w:r>
      <w:r w:rsidR="003F4D4B" w:rsidRPr="00DC75F7">
        <w:rPr>
          <w:rFonts w:ascii="Book Antiqua" w:hAnsi="Book Antiqua" w:cs="Arial"/>
        </w:rPr>
        <w:t>b</w:t>
      </w:r>
      <w:r w:rsidR="006B2C60" w:rsidRPr="00DC75F7">
        <w:rPr>
          <w:rFonts w:ascii="Book Antiqua" w:hAnsi="Book Antiqua" w:cs="Arial"/>
        </w:rPr>
        <w:t xml:space="preserve">) </w:t>
      </w:r>
      <w:r w:rsidRPr="00DC75F7">
        <w:rPr>
          <w:rFonts w:ascii="Book Antiqua" w:hAnsi="Book Antiqua" w:cs="Arial"/>
        </w:rPr>
        <w:t>nauczyciel prowadzący ostatnią lekcję każdego dnia z pierwszoklasistami dopilnowuje, aby dzieci spakowały swoj</w:t>
      </w:r>
      <w:r w:rsidR="006B2C60" w:rsidRPr="00DC75F7">
        <w:rPr>
          <w:rFonts w:ascii="Book Antiqua" w:hAnsi="Book Antiqua" w:cs="Arial"/>
        </w:rPr>
        <w:t>e</w:t>
      </w:r>
      <w:r w:rsidR="003F4D4B" w:rsidRPr="00DC75F7">
        <w:rPr>
          <w:rFonts w:ascii="Book Antiqua" w:hAnsi="Book Antiqua" w:cs="Arial"/>
        </w:rPr>
        <w:t xml:space="preserve"> rzeczy do plecaków lub szafek,</w:t>
      </w:r>
    </w:p>
    <w:p w14:paraId="6597FD76" w14:textId="77777777" w:rsidR="00B03105" w:rsidRPr="00DC75F7" w:rsidRDefault="003F4D4B" w:rsidP="001908D6">
      <w:pPr>
        <w:pStyle w:val="Bezodstpw"/>
        <w:jc w:val="both"/>
        <w:rPr>
          <w:rFonts w:ascii="Book Antiqua" w:hAnsi="Book Antiqua"/>
        </w:rPr>
      </w:pPr>
      <w:r w:rsidRPr="00DC75F7">
        <w:rPr>
          <w:rFonts w:ascii="Book Antiqua" w:hAnsi="Book Antiqua" w:cs="Arial"/>
        </w:rPr>
        <w:t>c</w:t>
      </w:r>
      <w:r w:rsidR="007013D1" w:rsidRPr="00DC75F7">
        <w:rPr>
          <w:rFonts w:ascii="Book Antiqua" w:hAnsi="Book Antiqua" w:cs="Arial"/>
        </w:rPr>
        <w:t xml:space="preserve">) </w:t>
      </w:r>
      <w:r w:rsidR="00B03105" w:rsidRPr="00DC75F7">
        <w:rPr>
          <w:rFonts w:ascii="Book Antiqua" w:hAnsi="Book Antiqua" w:cs="Arial"/>
        </w:rPr>
        <w:t>każdy nauczyciel w szkole (nie tylko uczący w kl.1 i dyżurujący) oraz każdy  pracownik niepedagogiczny szkoły ma za zadanie zwracać szczególną uwagę na najmłodszych uczniów, na ich potrzeby i zachowanie i reagować w sposób adekwatny do sytuacji.</w:t>
      </w:r>
    </w:p>
    <w:p w14:paraId="12E3953A" w14:textId="77777777" w:rsidR="00B03105" w:rsidRPr="00DC75F7" w:rsidRDefault="00B03105" w:rsidP="001908D6">
      <w:pPr>
        <w:jc w:val="both"/>
        <w:rPr>
          <w:rFonts w:ascii="Book Antiqua" w:hAnsi="Book Antiqua" w:cs="Arial"/>
        </w:rPr>
      </w:pPr>
    </w:p>
    <w:p w14:paraId="3FE08120" w14:textId="77777777" w:rsidR="007013D1" w:rsidRPr="00DC75F7" w:rsidRDefault="00B03105" w:rsidP="001908D6">
      <w:pPr>
        <w:jc w:val="both"/>
        <w:rPr>
          <w:rFonts w:ascii="Book Antiqua" w:hAnsi="Book Antiqua" w:cs="Arial"/>
        </w:rPr>
      </w:pPr>
      <w:r w:rsidRPr="00DC75F7">
        <w:rPr>
          <w:rFonts w:ascii="Book Antiqua" w:hAnsi="Book Antiqua" w:cs="Arial"/>
        </w:rPr>
        <w:t>3) w zakresie prowadzenia procesu dydaktyczno</w:t>
      </w:r>
      <w:r w:rsidR="00AA3E2C" w:rsidRPr="00DC75F7">
        <w:rPr>
          <w:rFonts w:ascii="Book Antiqua" w:hAnsi="Book Antiqua" w:cs="Arial"/>
        </w:rPr>
        <w:t xml:space="preserve"> </w:t>
      </w:r>
      <w:r w:rsidRPr="00DC75F7">
        <w:rPr>
          <w:rFonts w:ascii="Book Antiqua" w:hAnsi="Book Antiqua" w:cs="Arial"/>
        </w:rPr>
        <w:t>- wychowawczego:</w:t>
      </w:r>
    </w:p>
    <w:p w14:paraId="22C6852A"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wyboru podręczników do klasy I dokonują nauczyciele eduk</w:t>
      </w:r>
      <w:r w:rsidR="003F4D4B" w:rsidRPr="00DC75F7">
        <w:rPr>
          <w:rFonts w:ascii="Book Antiqua" w:hAnsi="Book Antiqua" w:cs="Arial"/>
        </w:rPr>
        <w:t>acji wczesnoszkolnej. Dyrektor S</w:t>
      </w:r>
      <w:r w:rsidR="00B03105" w:rsidRPr="00DC75F7">
        <w:rPr>
          <w:rFonts w:ascii="Book Antiqua" w:hAnsi="Book Antiqua" w:cs="Arial"/>
        </w:rPr>
        <w:t>zkoły dopuszcza do użytku jeden podręcznik dla wszystkich oddziałów. Wybór podręcznika dokonywany jest po zapoznaniu się z zaświadczeniami o gotowości szkolnej i opiniami oraz orzecz</w:t>
      </w:r>
      <w:r w:rsidRPr="00DC75F7">
        <w:rPr>
          <w:rFonts w:ascii="Book Antiqua" w:hAnsi="Book Antiqua" w:cs="Arial"/>
        </w:rPr>
        <w:t>eniami złożonymi przez rodziców,</w:t>
      </w:r>
    </w:p>
    <w:p w14:paraId="34EF5C3F"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 xml:space="preserve">wyboru materiałów ćwiczeniowych dokonuje nauczyciel edukacji wczesnoszkolnej </w:t>
      </w:r>
      <w:r w:rsidR="00B03105" w:rsidRPr="00DC75F7">
        <w:rPr>
          <w:rFonts w:ascii="Book Antiqua" w:hAnsi="Book Antiqua" w:cs="Arial"/>
        </w:rPr>
        <w:br/>
        <w:t>z zachowaniem, że materiały ćwiczeniowe są skorelowane z przyjętym programem nauczania, a wartość kwotow</w:t>
      </w:r>
      <w:r w:rsidRPr="00DC75F7">
        <w:rPr>
          <w:rFonts w:ascii="Book Antiqua" w:hAnsi="Book Antiqua" w:cs="Arial"/>
        </w:rPr>
        <w:t>a mieści się w dotacji celowej,</w:t>
      </w:r>
    </w:p>
    <w:p w14:paraId="5DB2BB5F"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na podstawie dostarczonej przez rodziców dokumentacji przedszkolnej oraz zaświadczeń z poradni psychologiczno</w:t>
      </w:r>
      <w:r w:rsidRPr="00DC75F7">
        <w:rPr>
          <w:rFonts w:ascii="Book Antiqua" w:hAnsi="Book Antiqua" w:cs="Arial"/>
        </w:rPr>
        <w:t xml:space="preserve"> </w:t>
      </w:r>
      <w:r w:rsidR="00B03105" w:rsidRPr="00DC75F7">
        <w:rPr>
          <w:rFonts w:ascii="Book Antiqua" w:hAnsi="Book Antiqua" w:cs="Arial"/>
        </w:rPr>
        <w:t>-</w:t>
      </w:r>
      <w:r w:rsidRPr="00DC75F7">
        <w:rPr>
          <w:rFonts w:ascii="Book Antiqua" w:hAnsi="Book Antiqua" w:cs="Arial"/>
        </w:rPr>
        <w:t xml:space="preserve"> </w:t>
      </w:r>
      <w:r w:rsidR="00B03105" w:rsidRPr="00DC75F7">
        <w:rPr>
          <w:rFonts w:ascii="Book Antiqua" w:hAnsi="Book Antiqua" w:cs="Arial"/>
        </w:rPr>
        <w:t>pedagogicznej nauczyciel opracowuje plan pracy dydaktycznej oraz dostosowuje wymagania edukacyjne do potrzeb i możliwości uczniów ze specj</w:t>
      </w:r>
      <w:r w:rsidRPr="00DC75F7">
        <w:rPr>
          <w:rFonts w:ascii="Book Antiqua" w:hAnsi="Book Antiqua" w:cs="Arial"/>
        </w:rPr>
        <w:t>alnymi potrzebami edukacyjnymi;</w:t>
      </w:r>
    </w:p>
    <w:p w14:paraId="2CCB073A" w14:textId="77777777" w:rsidR="007013D1" w:rsidRPr="00DC75F7" w:rsidRDefault="007013D1" w:rsidP="001908D6">
      <w:pPr>
        <w:jc w:val="both"/>
        <w:rPr>
          <w:rFonts w:ascii="Book Antiqua" w:hAnsi="Book Antiqua" w:cs="Arial"/>
        </w:rPr>
      </w:pPr>
      <w:r w:rsidRPr="00DC75F7">
        <w:rPr>
          <w:rFonts w:ascii="Book Antiqua" w:hAnsi="Book Antiqua" w:cs="Arial"/>
        </w:rPr>
        <w:t>d) r</w:t>
      </w:r>
      <w:r w:rsidR="00B03105" w:rsidRPr="00DC75F7">
        <w:rPr>
          <w:rFonts w:ascii="Book Antiqua" w:hAnsi="Book Antiqua" w:cs="Arial"/>
        </w:rPr>
        <w:t>ealizacja programu nauczania skoncentrowana jest na dziecku, na jego indywidualnym tempie rozwoju i możliwo</w:t>
      </w:r>
      <w:r w:rsidRPr="00DC75F7">
        <w:rPr>
          <w:rFonts w:ascii="Book Antiqua" w:hAnsi="Book Antiqua" w:cs="Arial"/>
        </w:rPr>
        <w:t>ściach uczenia się,</w:t>
      </w:r>
    </w:p>
    <w:p w14:paraId="03E0FC23"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w:t>
      </w:r>
      <w:r w:rsidRPr="00DC75F7">
        <w:rPr>
          <w:rFonts w:ascii="Book Antiqua" w:hAnsi="Book Antiqua" w:cs="Arial"/>
        </w:rPr>
        <w:t xml:space="preserve"> zadań i poziomu ich trudności,</w:t>
      </w:r>
    </w:p>
    <w:p w14:paraId="693589CD"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f) </w:t>
      </w:r>
      <w:r w:rsidR="00B03105" w:rsidRPr="00DC75F7">
        <w:rPr>
          <w:rFonts w:ascii="Book Antiqua" w:hAnsi="Book Antiqua" w:cs="Arial"/>
        </w:rPr>
        <w:t>nauczyciel rozpoznaje talenty i zainteresowania ucznia poprzez obserwację, ogląd wytworów ucznia</w:t>
      </w:r>
      <w:r w:rsidR="003F4D4B" w:rsidRPr="00DC75F7">
        <w:rPr>
          <w:rFonts w:ascii="Book Antiqua" w:hAnsi="Book Antiqua" w:cs="Arial"/>
        </w:rPr>
        <w:t>,</w:t>
      </w:r>
    </w:p>
    <w:p w14:paraId="45F47B6D"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g) </w:t>
      </w:r>
      <w:r w:rsidR="00B03105" w:rsidRPr="00DC75F7">
        <w:rPr>
          <w:rFonts w:ascii="Book Antiqua" w:hAnsi="Book Antiqua" w:cs="Arial"/>
        </w:rPr>
        <w:t>edukacja wczesnoszkolna polega na kontynuacji  nauczania poprzez uzupełnianie, poszerzanie działań przedszkola</w:t>
      </w:r>
      <w:r w:rsidR="003F4D4B" w:rsidRPr="00DC75F7">
        <w:rPr>
          <w:rFonts w:ascii="Book Antiqua" w:hAnsi="Book Antiqua" w:cs="Arial"/>
        </w:rPr>
        <w:t>,</w:t>
      </w:r>
    </w:p>
    <w:p w14:paraId="4F2FEB66"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h) </w:t>
      </w:r>
      <w:r w:rsidR="00B03105" w:rsidRPr="00DC75F7">
        <w:rPr>
          <w:rFonts w:ascii="Book Antiqua" w:hAnsi="Book Antiqua" w:cs="Arial"/>
        </w:rPr>
        <w:t>w pierwszym okresie uczniowie zapoznawani są z wymaganiami szkoły (samodzielność w pakowaniu tornistrów,  notowanie prac domowych, samodzielność w odrabianiu prac domowych, pamiętanie o obowiązkach, wyp</w:t>
      </w:r>
      <w:r w:rsidRPr="00DC75F7">
        <w:rPr>
          <w:rFonts w:ascii="Book Antiqua" w:hAnsi="Book Antiqua" w:cs="Arial"/>
        </w:rPr>
        <w:t>ełnianie obowiązków szkolnych),</w:t>
      </w:r>
    </w:p>
    <w:p w14:paraId="7C6689FC" w14:textId="77777777" w:rsidR="007013D1" w:rsidRPr="00DC75F7" w:rsidRDefault="007013D1" w:rsidP="001908D6">
      <w:pPr>
        <w:jc w:val="both"/>
        <w:rPr>
          <w:rFonts w:ascii="Book Antiqua" w:hAnsi="Book Antiqua" w:cs="Arial"/>
        </w:rPr>
      </w:pPr>
      <w:r w:rsidRPr="00DC75F7">
        <w:rPr>
          <w:rFonts w:ascii="Book Antiqua" w:hAnsi="Book Antiqua" w:cs="Arial"/>
        </w:rPr>
        <w:lastRenderedPageBreak/>
        <w:t xml:space="preserve">i) </w:t>
      </w:r>
      <w:r w:rsidR="00B03105" w:rsidRPr="00DC75F7">
        <w:rPr>
          <w:rFonts w:ascii="Book Antiqua" w:hAnsi="Book Antiqua" w:cs="Arial"/>
        </w:rPr>
        <w:t>umiejętności  bezpiecznego  zachowania  kształcone są w różnych sytuacjach (na wycieczkac</w:t>
      </w:r>
      <w:r w:rsidRPr="00DC75F7">
        <w:rPr>
          <w:rFonts w:ascii="Book Antiqua" w:hAnsi="Book Antiqua" w:cs="Arial"/>
        </w:rPr>
        <w:t>h, w miasteczku ruchu drogowego),</w:t>
      </w:r>
    </w:p>
    <w:p w14:paraId="04C871E6"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j) </w:t>
      </w:r>
      <w:r w:rsidR="00B03105" w:rsidRPr="00DC75F7">
        <w:rPr>
          <w:rFonts w:ascii="Book Antiqua" w:hAnsi="Book Antiqua" w:cs="Arial"/>
        </w:rPr>
        <w:t>ewnętrzne zasady oceniania uwzględniają ocenę opisową. Ocenę opisową sporządza się po każdym okresie szkolnym według  wzoru, który jest załącznikiem do programu. Poza oceną opisową stosuje się znaki graficzne, zrozumiałe dla dziecka, będące informacją dla ro</w:t>
      </w:r>
      <w:r w:rsidRPr="00DC75F7">
        <w:rPr>
          <w:rFonts w:ascii="Book Antiqua" w:hAnsi="Book Antiqua" w:cs="Arial"/>
        </w:rPr>
        <w:t>dziców o osiągnięciach dziecka,</w:t>
      </w:r>
    </w:p>
    <w:p w14:paraId="18C64705"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k) </w:t>
      </w:r>
      <w:r w:rsidR="00B03105" w:rsidRPr="00DC75F7">
        <w:rPr>
          <w:rFonts w:ascii="Book Antiqua" w:hAnsi="Book Antiqua" w:cs="Arial"/>
        </w:rPr>
        <w:t>każdemu dziecku szkoła zapewnia udz</w:t>
      </w:r>
      <w:r w:rsidRPr="00DC75F7">
        <w:rPr>
          <w:rFonts w:ascii="Book Antiqua" w:hAnsi="Book Antiqua" w:cs="Arial"/>
        </w:rPr>
        <w:t xml:space="preserve">iał w zajęciach pozalekcyjnych, </w:t>
      </w:r>
      <w:r w:rsidR="00B03105" w:rsidRPr="00DC75F7">
        <w:rPr>
          <w:rFonts w:ascii="Book Antiqua" w:hAnsi="Book Antiqua" w:cs="Arial"/>
        </w:rPr>
        <w:t>zg</w:t>
      </w:r>
      <w:r w:rsidRPr="00DC75F7">
        <w:rPr>
          <w:rFonts w:ascii="Book Antiqua" w:hAnsi="Book Antiqua" w:cs="Arial"/>
        </w:rPr>
        <w:t xml:space="preserve">odnie </w:t>
      </w:r>
      <w:r w:rsidRPr="00DC75F7">
        <w:rPr>
          <w:rFonts w:ascii="Book Antiqua" w:hAnsi="Book Antiqua" w:cs="Arial"/>
        </w:rPr>
        <w:br/>
        <w:t>z zainteresowaniami,</w:t>
      </w:r>
    </w:p>
    <w:p w14:paraId="099F42B7" w14:textId="77777777" w:rsidR="00B03105" w:rsidRPr="00DC75F7" w:rsidRDefault="007013D1" w:rsidP="001908D6">
      <w:pPr>
        <w:jc w:val="both"/>
        <w:rPr>
          <w:rFonts w:ascii="Book Antiqua" w:hAnsi="Book Antiqua" w:cs="Arial"/>
        </w:rPr>
      </w:pPr>
      <w:r w:rsidRPr="00DC75F7">
        <w:rPr>
          <w:rFonts w:ascii="Book Antiqua" w:hAnsi="Book Antiqua" w:cs="Arial"/>
        </w:rPr>
        <w:t xml:space="preserve">l) </w:t>
      </w:r>
      <w:r w:rsidR="00B03105" w:rsidRPr="00DC75F7">
        <w:rPr>
          <w:rFonts w:ascii="Book Antiqua" w:hAnsi="Book Antiqua" w:cs="Arial"/>
        </w:rPr>
        <w:t>każde dziecko, w przypadku posiadania opinii lub orzeczenia, a także w sytuacjach określonych w przepisach o pomocy psychologiczno</w:t>
      </w:r>
      <w:r w:rsidRPr="00DC75F7">
        <w:rPr>
          <w:rFonts w:ascii="Book Antiqua" w:hAnsi="Book Antiqua" w:cs="Arial"/>
        </w:rPr>
        <w:t xml:space="preserve"> </w:t>
      </w:r>
      <w:r w:rsidR="00B03105" w:rsidRPr="00DC75F7">
        <w:rPr>
          <w:rFonts w:ascii="Book Antiqua" w:hAnsi="Book Antiqua" w:cs="Arial"/>
        </w:rPr>
        <w:t>-</w:t>
      </w:r>
      <w:r w:rsidRPr="00DC75F7">
        <w:rPr>
          <w:rFonts w:ascii="Book Antiqua" w:hAnsi="Book Antiqua" w:cs="Arial"/>
        </w:rPr>
        <w:t xml:space="preserve"> </w:t>
      </w:r>
      <w:r w:rsidR="00B03105" w:rsidRPr="00DC75F7">
        <w:rPr>
          <w:rFonts w:ascii="Book Antiqua" w:hAnsi="Book Antiqua" w:cs="Arial"/>
        </w:rPr>
        <w:t>pedagogicznej obejmowane jest taką pomocą. W szkole organizowana jest pomoc w bieżącej pracy z uczniem oraz w następujących formach: zajęcia dydaktyczno-wyrównawcze, zajęcia logopedyczne, rewalidacyjne dla uczniów z orzeczeniem, specjalistyczne:</w:t>
      </w:r>
      <w:r w:rsidRPr="00DC75F7">
        <w:rPr>
          <w:rFonts w:ascii="Book Antiqua" w:hAnsi="Book Antiqua" w:cs="Arial"/>
        </w:rPr>
        <w:t xml:space="preserve"> </w:t>
      </w:r>
      <w:r w:rsidR="00B03105" w:rsidRPr="00DC75F7">
        <w:rPr>
          <w:rFonts w:ascii="Book Antiqua" w:hAnsi="Book Antiqua" w:cs="Arial"/>
        </w:rPr>
        <w:t>w miarę możliwości organizacyjnyc</w:t>
      </w:r>
      <w:r w:rsidRPr="00DC75F7">
        <w:rPr>
          <w:rFonts w:ascii="Book Antiqua" w:hAnsi="Book Antiqua" w:cs="Arial"/>
        </w:rPr>
        <w:t>h</w:t>
      </w:r>
      <w:r w:rsidR="003F4D4B" w:rsidRPr="00DC75F7">
        <w:rPr>
          <w:rFonts w:ascii="Book Antiqua" w:hAnsi="Book Antiqua" w:cs="Arial"/>
        </w:rPr>
        <w:t xml:space="preserve"> szkoły -gimnastyka korekcyjna.</w:t>
      </w:r>
    </w:p>
    <w:p w14:paraId="3DCF2D4A" w14:textId="77777777" w:rsidR="007013D1" w:rsidRPr="00DC75F7" w:rsidRDefault="00B03105" w:rsidP="001908D6">
      <w:pPr>
        <w:jc w:val="both"/>
        <w:rPr>
          <w:rFonts w:ascii="Book Antiqua" w:hAnsi="Book Antiqua" w:cs="Arial"/>
        </w:rPr>
      </w:pPr>
      <w:r w:rsidRPr="00DC75F7">
        <w:rPr>
          <w:rFonts w:ascii="Book Antiqua" w:hAnsi="Book Antiqua" w:cs="Arial"/>
        </w:rPr>
        <w:t>4) w zakresie współpracy z rodzicami:</w:t>
      </w:r>
    </w:p>
    <w:p w14:paraId="50093C4F" w14:textId="77777777" w:rsidR="007013D1" w:rsidRPr="00DC75F7" w:rsidRDefault="00705C51" w:rsidP="001908D6">
      <w:pPr>
        <w:jc w:val="both"/>
        <w:rPr>
          <w:rFonts w:ascii="Book Antiqua" w:hAnsi="Book Antiqua" w:cs="Arial"/>
        </w:rPr>
      </w:pPr>
      <w:r w:rsidRPr="00DC75F7">
        <w:rPr>
          <w:rFonts w:ascii="Book Antiqua" w:hAnsi="Book Antiqua" w:cs="Arial"/>
        </w:rPr>
        <w:t xml:space="preserve">a) </w:t>
      </w:r>
      <w:r w:rsidR="003F4D4B" w:rsidRPr="00DC75F7">
        <w:rPr>
          <w:rFonts w:ascii="Book Antiqua" w:hAnsi="Book Antiqua" w:cs="Arial"/>
        </w:rPr>
        <w:t>w szkole respektowana jest</w:t>
      </w:r>
      <w:r w:rsidR="00B03105" w:rsidRPr="00DC75F7">
        <w:rPr>
          <w:rFonts w:ascii="Book Antiqua" w:hAnsi="Book Antiqua" w:cs="Arial"/>
        </w:rPr>
        <w:t xml:space="preserve"> trójpodmiotowość oddziaływań wychowawczych </w:t>
      </w:r>
      <w:r w:rsidR="00B03105" w:rsidRPr="00DC75F7">
        <w:rPr>
          <w:rFonts w:ascii="Book Antiqua" w:hAnsi="Book Antiqua" w:cs="Arial"/>
        </w:rPr>
        <w:br/>
        <w:t>i kształcąc</w:t>
      </w:r>
      <w:r w:rsidR="007013D1" w:rsidRPr="00DC75F7">
        <w:rPr>
          <w:rFonts w:ascii="Book Antiqua" w:hAnsi="Book Antiqua" w:cs="Arial"/>
        </w:rPr>
        <w:t>ych: uczeń-szkoła-dom rodzinny,</w:t>
      </w:r>
    </w:p>
    <w:p w14:paraId="0D5B8708"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 xml:space="preserve">formy kontaktu z rodzicami: </w:t>
      </w:r>
      <w:r w:rsidRPr="00DC75F7">
        <w:rPr>
          <w:rFonts w:ascii="Book Antiqua" w:hAnsi="Book Antiqua" w:cs="Arial"/>
        </w:rPr>
        <w:t xml:space="preserve">spotkania z rodzicami, </w:t>
      </w:r>
      <w:r w:rsidR="00B03105" w:rsidRPr="00DC75F7">
        <w:rPr>
          <w:rFonts w:ascii="Book Antiqua" w:hAnsi="Book Antiqua" w:cs="Arial"/>
        </w:rPr>
        <w:t>dzienniczek ucznia, droga elektr</w:t>
      </w:r>
      <w:r w:rsidRPr="00DC75F7">
        <w:rPr>
          <w:rFonts w:ascii="Book Antiqua" w:hAnsi="Book Antiqua" w:cs="Arial"/>
        </w:rPr>
        <w:t>oniczna, kontakty telefoniczne,</w:t>
      </w:r>
    </w:p>
    <w:p w14:paraId="0B57F9B4" w14:textId="77777777" w:rsidR="007013D1" w:rsidRPr="00DC75F7" w:rsidRDefault="007013D1" w:rsidP="001908D6">
      <w:pPr>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 xml:space="preserve">do dyspozycji rodziców pozostaje pedagog szkolny i logopeda. Godziny pracy  specjalistów  umieszczone są na </w:t>
      </w:r>
      <w:r w:rsidRPr="00DC75F7">
        <w:rPr>
          <w:rFonts w:ascii="Book Antiqua" w:hAnsi="Book Antiqua" w:cs="Arial"/>
        </w:rPr>
        <w:t xml:space="preserve">tablicy </w:t>
      </w:r>
      <w:r w:rsidR="00B03105" w:rsidRPr="00DC75F7">
        <w:rPr>
          <w:rFonts w:ascii="Book Antiqua" w:hAnsi="Book Antiqua" w:cs="Arial"/>
        </w:rPr>
        <w:t>wejściow</w:t>
      </w:r>
      <w:r w:rsidRPr="00DC75F7">
        <w:rPr>
          <w:rFonts w:ascii="Book Antiqua" w:hAnsi="Book Antiqua" w:cs="Arial"/>
        </w:rPr>
        <w:t>ej, umieszczonej na parterze szkoły,</w:t>
      </w:r>
    </w:p>
    <w:p w14:paraId="49131FEB" w14:textId="77777777" w:rsidR="00B03105" w:rsidRPr="00DC75F7" w:rsidRDefault="007013D1" w:rsidP="001908D6">
      <w:pPr>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 xml:space="preserve">szkoła współpracuje z </w:t>
      </w:r>
      <w:r w:rsidRPr="00DC75F7">
        <w:rPr>
          <w:rFonts w:ascii="Book Antiqua" w:hAnsi="Book Antiqua" w:cs="Arial"/>
        </w:rPr>
        <w:t xml:space="preserve">Publiczną </w:t>
      </w:r>
      <w:r w:rsidR="00B03105" w:rsidRPr="00DC75F7">
        <w:rPr>
          <w:rFonts w:ascii="Book Antiqua" w:hAnsi="Book Antiqua" w:cs="Arial"/>
        </w:rPr>
        <w:t>Poradnią Psychologiczno</w:t>
      </w:r>
      <w:r w:rsidRPr="00DC75F7">
        <w:rPr>
          <w:rFonts w:ascii="Book Antiqua" w:hAnsi="Book Antiqua" w:cs="Arial"/>
        </w:rPr>
        <w:t xml:space="preserve"> </w:t>
      </w:r>
      <w:r w:rsidR="00B03105" w:rsidRPr="00DC75F7">
        <w:rPr>
          <w:rFonts w:ascii="Book Antiqua" w:hAnsi="Book Antiqua" w:cs="Arial"/>
        </w:rPr>
        <w:t>-</w:t>
      </w:r>
      <w:r w:rsidRPr="00DC75F7">
        <w:rPr>
          <w:rFonts w:ascii="Book Antiqua" w:hAnsi="Book Antiqua" w:cs="Arial"/>
        </w:rPr>
        <w:t xml:space="preserve"> </w:t>
      </w:r>
      <w:r w:rsidR="00B03105" w:rsidRPr="00DC75F7">
        <w:rPr>
          <w:rFonts w:ascii="Book Antiqua" w:hAnsi="Book Antiqua" w:cs="Arial"/>
        </w:rPr>
        <w:t>Pedagogiczną w</w:t>
      </w:r>
      <w:r w:rsidRPr="00DC75F7">
        <w:rPr>
          <w:rFonts w:ascii="Book Antiqua" w:hAnsi="Book Antiqua" w:cs="Arial"/>
        </w:rPr>
        <w:t>e</w:t>
      </w:r>
      <w:r w:rsidR="00B03105" w:rsidRPr="00DC75F7">
        <w:rPr>
          <w:rFonts w:ascii="Book Antiqua" w:hAnsi="Book Antiqua" w:cs="Arial"/>
        </w:rPr>
        <w:t xml:space="preserve"> </w:t>
      </w:r>
      <w:r w:rsidRPr="00DC75F7">
        <w:rPr>
          <w:rFonts w:ascii="Book Antiqua" w:hAnsi="Book Antiqua" w:cs="Arial"/>
        </w:rPr>
        <w:t>Wałbrzychu.</w:t>
      </w:r>
    </w:p>
    <w:p w14:paraId="7DBC56AE" w14:textId="77777777" w:rsidR="003F4D4B" w:rsidRPr="00DC75F7" w:rsidRDefault="003F4D4B" w:rsidP="001908D6">
      <w:pPr>
        <w:jc w:val="both"/>
        <w:rPr>
          <w:rFonts w:ascii="Book Antiqua" w:hAnsi="Book Antiqua" w:cs="Arial"/>
        </w:rPr>
      </w:pPr>
    </w:p>
    <w:p w14:paraId="3D564906" w14:textId="77777777" w:rsidR="003F4D4B" w:rsidRPr="00DC75F7" w:rsidRDefault="00B03105" w:rsidP="001908D6">
      <w:pPr>
        <w:jc w:val="both"/>
        <w:rPr>
          <w:rFonts w:ascii="Book Antiqua" w:hAnsi="Book Antiqua" w:cs="Arial"/>
          <w:i/>
        </w:rPr>
      </w:pPr>
      <w:r w:rsidRPr="00DC75F7">
        <w:rPr>
          <w:rFonts w:ascii="Book Antiqua" w:hAnsi="Book Antiqua" w:cs="Arial"/>
          <w:b/>
        </w:rPr>
        <w:t xml:space="preserve">2.  </w:t>
      </w:r>
      <w:r w:rsidRPr="00DC75F7">
        <w:rPr>
          <w:rFonts w:ascii="Book Antiqua" w:hAnsi="Book Antiqua" w:cs="Arial"/>
        </w:rPr>
        <w:t>Szczególne obowiązki nauczycieli edukacji wczesnoszkolnej</w:t>
      </w:r>
      <w:r w:rsidR="003F4D4B" w:rsidRPr="00DC75F7">
        <w:rPr>
          <w:rFonts w:ascii="Book Antiqua" w:hAnsi="Book Antiqua" w:cs="Arial"/>
          <w:i/>
        </w:rPr>
        <w:t xml:space="preserve"> </w:t>
      </w:r>
      <w:r w:rsidR="003F4D4B" w:rsidRPr="001E0D4F">
        <w:rPr>
          <w:rFonts w:ascii="Book Antiqua" w:hAnsi="Book Antiqua" w:cs="Arial"/>
        </w:rPr>
        <w:t>określa</w:t>
      </w:r>
      <w:r w:rsidR="003F4D4B" w:rsidRPr="00DC75F7">
        <w:rPr>
          <w:rFonts w:ascii="Book Antiqua" w:hAnsi="Book Antiqua" w:cs="Arial"/>
          <w:i/>
        </w:rPr>
        <w:t xml:space="preserve"> Regulamin organizacyjny</w:t>
      </w:r>
      <w:r w:rsidR="001E0D4F">
        <w:rPr>
          <w:rFonts w:ascii="Book Antiqua" w:hAnsi="Book Antiqua" w:cs="Arial"/>
          <w:i/>
        </w:rPr>
        <w:t xml:space="preserve"> Publicznej Szkoły Podstawowej n</w:t>
      </w:r>
      <w:r w:rsidR="003F4D4B" w:rsidRPr="00DC75F7">
        <w:rPr>
          <w:rFonts w:ascii="Book Antiqua" w:hAnsi="Book Antiqua" w:cs="Arial"/>
          <w:i/>
        </w:rPr>
        <w:t xml:space="preserve">r 5 im. Bronisława Malinowskiego w Boguszowie – Gorcach  </w:t>
      </w:r>
    </w:p>
    <w:p w14:paraId="323C2FBE" w14:textId="77777777" w:rsidR="003F4D4B" w:rsidRPr="00DC75F7" w:rsidRDefault="003F4D4B" w:rsidP="001908D6">
      <w:pPr>
        <w:autoSpaceDE w:val="0"/>
        <w:autoSpaceDN w:val="0"/>
        <w:adjustRightInd w:val="0"/>
        <w:jc w:val="both"/>
        <w:rPr>
          <w:rFonts w:ascii="Book Antiqua" w:hAnsi="Book Antiqua" w:cs="Arial"/>
          <w:i/>
        </w:rPr>
      </w:pPr>
    </w:p>
    <w:p w14:paraId="4A004737" w14:textId="77777777" w:rsidR="00B03105" w:rsidRPr="00DC75F7" w:rsidRDefault="00B03105" w:rsidP="001908D6">
      <w:pPr>
        <w:jc w:val="both"/>
        <w:rPr>
          <w:rFonts w:ascii="Book Antiqua" w:hAnsi="Book Antiqua" w:cs="Arial"/>
          <w:b/>
        </w:rPr>
      </w:pPr>
    </w:p>
    <w:p w14:paraId="07B8F5DB" w14:textId="77777777" w:rsidR="00B03105" w:rsidRPr="00DC75F7" w:rsidRDefault="00B03105" w:rsidP="00375711">
      <w:pPr>
        <w:pStyle w:val="Nagwek2"/>
        <w:rPr>
          <w:rFonts w:ascii="Book Antiqua" w:hAnsi="Book Antiqua" w:cs="Arial"/>
          <w:color w:val="1F4E79" w:themeColor="accent1" w:themeShade="80"/>
          <w:sz w:val="22"/>
          <w:szCs w:val="22"/>
        </w:rPr>
      </w:pPr>
      <w:bookmarkStart w:id="11" w:name="_Toc497066894"/>
      <w:r w:rsidRPr="00DC75F7">
        <w:rPr>
          <w:rFonts w:ascii="Book Antiqua" w:hAnsi="Book Antiqua" w:cs="Arial"/>
          <w:color w:val="1F4E79" w:themeColor="accent1" w:themeShade="80"/>
          <w:sz w:val="22"/>
          <w:szCs w:val="22"/>
        </w:rPr>
        <w:t>Rozdział 8</w:t>
      </w:r>
      <w:r w:rsidR="00997208" w:rsidRPr="00DC75F7">
        <w:rPr>
          <w:rFonts w:ascii="Book Antiqua" w:hAnsi="Book Antiqua" w:cs="Arial"/>
          <w:color w:val="1F4E79" w:themeColor="accent1" w:themeShade="80"/>
          <w:sz w:val="22"/>
          <w:szCs w:val="22"/>
        </w:rPr>
        <w:br/>
      </w:r>
      <w:r w:rsidRPr="00DC75F7">
        <w:rPr>
          <w:rFonts w:ascii="Book Antiqua" w:hAnsi="Book Antiqua" w:cs="Arial"/>
          <w:color w:val="1F4E79" w:themeColor="accent1" w:themeShade="80"/>
          <w:sz w:val="22"/>
          <w:szCs w:val="22"/>
        </w:rPr>
        <w:t>Pomoc materialna uczniom</w:t>
      </w:r>
      <w:bookmarkEnd w:id="11"/>
    </w:p>
    <w:p w14:paraId="5DBC831C" w14:textId="77777777" w:rsidR="00EC2B45" w:rsidRPr="00DC75F7" w:rsidRDefault="00FB6B4A" w:rsidP="001908D6">
      <w:pPr>
        <w:spacing w:before="100" w:beforeAutospacing="1" w:after="100" w:afterAutospacing="1"/>
        <w:ind w:firstLine="709"/>
        <w:jc w:val="both"/>
        <w:rPr>
          <w:rFonts w:ascii="Book Antiqua" w:hAnsi="Book Antiqua"/>
          <w:color w:val="FF0000"/>
        </w:rPr>
      </w:pPr>
      <w:r w:rsidRPr="00DC75F7">
        <w:rPr>
          <w:rFonts w:ascii="Book Antiqua" w:hAnsi="Book Antiqua" w:cs="Arial"/>
          <w:b/>
        </w:rPr>
        <w:t>§ </w:t>
      </w:r>
      <w:r w:rsidR="00D21359" w:rsidRPr="00DC75F7">
        <w:rPr>
          <w:rFonts w:ascii="Book Antiqua" w:hAnsi="Book Antiqua" w:cs="Arial"/>
          <w:b/>
        </w:rPr>
        <w:t>4</w:t>
      </w:r>
      <w:r w:rsidR="00EC2B45" w:rsidRPr="00DC75F7">
        <w:rPr>
          <w:rFonts w:ascii="Book Antiqua" w:hAnsi="Book Antiqua" w:cs="Arial"/>
          <w:b/>
        </w:rPr>
        <w:t>1</w:t>
      </w:r>
      <w:r w:rsidR="00B03105" w:rsidRPr="00DC75F7">
        <w:rPr>
          <w:rFonts w:ascii="Book Antiqua" w:hAnsi="Book Antiqua" w:cs="Arial"/>
          <w:b/>
        </w:rPr>
        <w:t>.  1.</w:t>
      </w:r>
      <w:r w:rsidR="00B03105" w:rsidRPr="00DC75F7">
        <w:rPr>
          <w:rFonts w:ascii="Book Antiqua" w:hAnsi="Book Antiqua" w:cs="Arial"/>
        </w:rPr>
        <w:t xml:space="preserve"> Szkoła sprawuje opiekę nad uczniami znajdującymi się w trudnej sytuacji materialnej z powodu warunków rodzinnych i losowych poprzez:</w:t>
      </w:r>
    </w:p>
    <w:p w14:paraId="23FEBDFD" w14:textId="77777777" w:rsidR="00EC2B45" w:rsidRPr="00DC75F7" w:rsidRDefault="00EC2B45" w:rsidP="001908D6">
      <w:pPr>
        <w:pStyle w:val="Bezodstpw"/>
        <w:jc w:val="both"/>
        <w:rPr>
          <w:rFonts w:ascii="Book Antiqua" w:hAnsi="Book Antiqua"/>
        </w:rPr>
      </w:pPr>
      <w:r w:rsidRPr="00DC75F7">
        <w:rPr>
          <w:rFonts w:ascii="Book Antiqua" w:hAnsi="Book Antiqua"/>
        </w:rPr>
        <w:t>1) udzielanie pomocy materialnej;</w:t>
      </w:r>
    </w:p>
    <w:p w14:paraId="7ECB4D33" w14:textId="77777777" w:rsidR="00EC2B45" w:rsidRPr="00DC75F7" w:rsidRDefault="00EC2B45" w:rsidP="001908D6">
      <w:pPr>
        <w:pStyle w:val="Bezodstpw"/>
        <w:jc w:val="both"/>
        <w:rPr>
          <w:rFonts w:ascii="Book Antiqua" w:hAnsi="Book Antiqua" w:cs="Arial"/>
        </w:rPr>
      </w:pPr>
      <w:r w:rsidRPr="00DC75F7">
        <w:rPr>
          <w:rFonts w:ascii="Book Antiqua" w:hAnsi="Book Antiqua"/>
        </w:rPr>
        <w:t xml:space="preserve">2) </w:t>
      </w:r>
      <w:r w:rsidR="00B03105" w:rsidRPr="00DC75F7">
        <w:rPr>
          <w:rFonts w:ascii="Book Antiqua" w:hAnsi="Book Antiqua" w:cs="Arial"/>
        </w:rPr>
        <w:t>pomoc w prawidłowym składan</w:t>
      </w:r>
      <w:r w:rsidRPr="00DC75F7">
        <w:rPr>
          <w:rFonts w:ascii="Book Antiqua" w:hAnsi="Book Antiqua" w:cs="Arial"/>
        </w:rPr>
        <w:t>iu wniosków o stypendia szkolne;</w:t>
      </w:r>
    </w:p>
    <w:p w14:paraId="585DA9DE" w14:textId="77777777" w:rsidR="00EC2B45" w:rsidRPr="00DC75F7" w:rsidRDefault="00EC2B45" w:rsidP="001908D6">
      <w:pPr>
        <w:pStyle w:val="Bezodstpw"/>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pomoc w ubieganiu się o dop</w:t>
      </w:r>
      <w:r w:rsidRPr="00DC75F7">
        <w:rPr>
          <w:rFonts w:ascii="Book Antiqua" w:hAnsi="Book Antiqua" w:cs="Arial"/>
        </w:rPr>
        <w:t>łaty z ośrodków pomocy rodzinie;</w:t>
      </w:r>
    </w:p>
    <w:p w14:paraId="1C4A8BBB" w14:textId="77777777" w:rsidR="00B03105" w:rsidRPr="00DC75F7" w:rsidRDefault="00EC2B45" w:rsidP="001908D6">
      <w:pPr>
        <w:pStyle w:val="Bezodstpw"/>
        <w:jc w:val="both"/>
        <w:rPr>
          <w:rFonts w:ascii="Book Antiqua" w:hAnsi="Book Antiqua"/>
          <w:color w:val="FF0000"/>
        </w:rPr>
      </w:pPr>
      <w:r w:rsidRPr="00DC75F7">
        <w:rPr>
          <w:rFonts w:ascii="Book Antiqua" w:hAnsi="Book Antiqua" w:cs="Arial"/>
        </w:rPr>
        <w:t xml:space="preserve">4) </w:t>
      </w:r>
      <w:r w:rsidR="00B03105" w:rsidRPr="00DC75F7">
        <w:rPr>
          <w:rFonts w:ascii="Book Antiqua" w:hAnsi="Book Antiqua" w:cs="Arial"/>
        </w:rPr>
        <w:t>występowanie o pomoc dla uczniów do Rady Rodziców i sponsorów, a dla wybitnie uzdolnionych uczniów również do organów samorządowych, rządowych, instytucji lub osób fizycznych.</w:t>
      </w:r>
    </w:p>
    <w:p w14:paraId="72DF55DA" w14:textId="77777777" w:rsidR="00B03105" w:rsidRPr="00DC75F7" w:rsidRDefault="00B03105" w:rsidP="001908D6">
      <w:pPr>
        <w:jc w:val="both"/>
        <w:rPr>
          <w:rFonts w:ascii="Book Antiqua" w:hAnsi="Book Antiqua" w:cs="Arial"/>
        </w:rPr>
      </w:pPr>
    </w:p>
    <w:p w14:paraId="7CED92FD" w14:textId="77777777" w:rsidR="00B03105" w:rsidRPr="00DC75F7" w:rsidRDefault="00B03105" w:rsidP="001908D6">
      <w:pPr>
        <w:jc w:val="both"/>
        <w:rPr>
          <w:rFonts w:ascii="Book Antiqua" w:hAnsi="Book Antiqua" w:cs="Arial"/>
        </w:rPr>
      </w:pPr>
      <w:r w:rsidRPr="00DC75F7">
        <w:rPr>
          <w:rFonts w:ascii="Book Antiqua" w:hAnsi="Book Antiqua" w:cs="Arial"/>
          <w:b/>
        </w:rPr>
        <w:t xml:space="preserve">         </w:t>
      </w:r>
      <w:r w:rsidR="00FB6B4A" w:rsidRPr="00DC75F7">
        <w:rPr>
          <w:rFonts w:ascii="Book Antiqua" w:hAnsi="Book Antiqua" w:cs="Arial"/>
          <w:b/>
        </w:rPr>
        <w:t>§ 41</w:t>
      </w:r>
      <w:r w:rsidRPr="00DC75F7">
        <w:rPr>
          <w:rFonts w:ascii="Book Antiqua" w:hAnsi="Book Antiqua" w:cs="Arial"/>
          <w:b/>
        </w:rPr>
        <w:t>.  1.</w:t>
      </w:r>
      <w:r w:rsidRPr="00DC75F7">
        <w:rPr>
          <w:rFonts w:ascii="Book Antiqua" w:hAnsi="Book Antiqua" w:cs="Arial"/>
        </w:rPr>
        <w:t xml:space="preserve"> Szkoła prowadzi szeroką dzi</w:t>
      </w:r>
      <w:r w:rsidR="00AA3E2C" w:rsidRPr="00DC75F7">
        <w:rPr>
          <w:rFonts w:ascii="Book Antiqua" w:hAnsi="Book Antiqua" w:cs="Arial"/>
        </w:rPr>
        <w:t>ałaln</w:t>
      </w:r>
      <w:r w:rsidR="00A231C5" w:rsidRPr="00DC75F7">
        <w:rPr>
          <w:rFonts w:ascii="Book Antiqua" w:hAnsi="Book Antiqua" w:cs="Arial"/>
        </w:rPr>
        <w:t>ość z zakresu profilaktyki, któr</w:t>
      </w:r>
      <w:r w:rsidR="00AA3E2C" w:rsidRPr="00DC75F7">
        <w:rPr>
          <w:rFonts w:ascii="Book Antiqua" w:hAnsi="Book Antiqua" w:cs="Arial"/>
        </w:rPr>
        <w:t xml:space="preserve">ej szczegóły zawiera aktualny </w:t>
      </w:r>
      <w:r w:rsidR="00AA3E2C" w:rsidRPr="00DC75F7">
        <w:rPr>
          <w:rFonts w:ascii="Book Antiqua" w:hAnsi="Book Antiqua"/>
          <w:i/>
        </w:rPr>
        <w:t>Program</w:t>
      </w:r>
      <w:r w:rsidR="00027C51" w:rsidRPr="00DC75F7">
        <w:rPr>
          <w:rFonts w:ascii="Book Antiqua" w:hAnsi="Book Antiqua"/>
          <w:i/>
        </w:rPr>
        <w:t xml:space="preserve"> Wychowawczo </w:t>
      </w:r>
      <w:r w:rsidR="00AA3E2C" w:rsidRPr="00DC75F7">
        <w:rPr>
          <w:rFonts w:ascii="Book Antiqua" w:hAnsi="Book Antiqua"/>
          <w:i/>
        </w:rPr>
        <w:t>–</w:t>
      </w:r>
      <w:r w:rsidR="00027C51" w:rsidRPr="00DC75F7">
        <w:rPr>
          <w:rFonts w:ascii="Book Antiqua" w:hAnsi="Book Antiqua"/>
          <w:i/>
        </w:rPr>
        <w:t>P</w:t>
      </w:r>
      <w:r w:rsidR="00AA3E2C" w:rsidRPr="00DC75F7">
        <w:rPr>
          <w:rFonts w:ascii="Book Antiqua" w:hAnsi="Book Antiqua"/>
          <w:i/>
        </w:rPr>
        <w:t>rofilaktyczny;</w:t>
      </w:r>
    </w:p>
    <w:p w14:paraId="412CEB6C" w14:textId="77777777" w:rsidR="00B03105" w:rsidRPr="00DC75F7" w:rsidRDefault="00B03105" w:rsidP="001908D6">
      <w:pPr>
        <w:jc w:val="both"/>
        <w:rPr>
          <w:rFonts w:ascii="Book Antiqua" w:hAnsi="Book Antiqua" w:cs="Arial"/>
        </w:rPr>
      </w:pPr>
    </w:p>
    <w:p w14:paraId="73505D48" w14:textId="77777777" w:rsidR="00B03105" w:rsidRPr="00DC75F7" w:rsidRDefault="00C76E33" w:rsidP="001908D6">
      <w:pPr>
        <w:jc w:val="both"/>
        <w:rPr>
          <w:rFonts w:ascii="Book Antiqua" w:hAnsi="Book Antiqua" w:cs="Arial"/>
        </w:rPr>
      </w:pPr>
      <w:r w:rsidRPr="00DC75F7">
        <w:rPr>
          <w:rFonts w:ascii="Book Antiqua" w:hAnsi="Book Antiqua" w:cs="Arial"/>
          <w:b/>
        </w:rPr>
        <w:t xml:space="preserve">        </w:t>
      </w:r>
      <w:r w:rsidR="00FB6B4A" w:rsidRPr="00DC75F7">
        <w:rPr>
          <w:rFonts w:ascii="Book Antiqua" w:hAnsi="Book Antiqua" w:cs="Arial"/>
          <w:b/>
        </w:rPr>
        <w:t>§ 42</w:t>
      </w:r>
      <w:r w:rsidR="00B03105" w:rsidRPr="00DC75F7">
        <w:rPr>
          <w:rFonts w:ascii="Book Antiqua" w:hAnsi="Book Antiqua" w:cs="Arial"/>
          <w:b/>
        </w:rPr>
        <w:t>.</w:t>
      </w:r>
      <w:r w:rsidR="00B03105" w:rsidRPr="00DC75F7">
        <w:rPr>
          <w:rFonts w:ascii="Book Antiqua" w:hAnsi="Book Antiqua" w:cs="Arial"/>
        </w:rPr>
        <w:t xml:space="preserve"> Szkoła wspiera wszystkie akcje charytatywne, które zostały podjęte z ini</w:t>
      </w:r>
      <w:r w:rsidR="00995486" w:rsidRPr="00DC75F7">
        <w:rPr>
          <w:rFonts w:ascii="Book Antiqua" w:hAnsi="Book Antiqua" w:cs="Arial"/>
        </w:rPr>
        <w:t>cjatywy Samorządu Uczniowskiego lub realizowane w ramach Szkolnego Klubu W</w:t>
      </w:r>
      <w:r w:rsidR="004D069F" w:rsidRPr="00DC75F7">
        <w:rPr>
          <w:rFonts w:ascii="Book Antiqua" w:hAnsi="Book Antiqua" w:cs="Arial"/>
        </w:rPr>
        <w:t>olontariatu</w:t>
      </w:r>
      <w:r w:rsidR="00995486" w:rsidRPr="00DC75F7">
        <w:rPr>
          <w:rFonts w:ascii="Book Antiqua" w:hAnsi="Book Antiqua" w:cs="Arial"/>
        </w:rPr>
        <w:t>.</w:t>
      </w:r>
    </w:p>
    <w:p w14:paraId="6D178532" w14:textId="77777777" w:rsidR="00B03105" w:rsidRPr="00DC75F7" w:rsidRDefault="00B03105" w:rsidP="001908D6">
      <w:pPr>
        <w:jc w:val="both"/>
        <w:rPr>
          <w:rFonts w:ascii="Book Antiqua" w:hAnsi="Book Antiqua" w:cs="Arial"/>
        </w:rPr>
      </w:pPr>
    </w:p>
    <w:p w14:paraId="3A5DBAB0" w14:textId="77777777" w:rsidR="00B03105" w:rsidRPr="00DC75F7" w:rsidRDefault="00FB6B4A" w:rsidP="001908D6">
      <w:pPr>
        <w:ind w:firstLine="426"/>
        <w:jc w:val="both"/>
        <w:rPr>
          <w:rFonts w:ascii="Book Antiqua" w:hAnsi="Book Antiqua" w:cs="Arial"/>
        </w:rPr>
      </w:pPr>
      <w:r w:rsidRPr="00DC75F7">
        <w:rPr>
          <w:rFonts w:ascii="Book Antiqua" w:hAnsi="Book Antiqua" w:cs="Arial"/>
          <w:b/>
        </w:rPr>
        <w:t>§ 43</w:t>
      </w:r>
      <w:r w:rsidR="00B03105" w:rsidRPr="00DC75F7">
        <w:rPr>
          <w:rFonts w:ascii="Book Antiqua" w:hAnsi="Book Antiqua" w:cs="Arial"/>
          <w:b/>
        </w:rPr>
        <w:t>.  </w:t>
      </w:r>
      <w:r w:rsidR="00B03105" w:rsidRPr="00DC75F7">
        <w:rPr>
          <w:rFonts w:ascii="Book Antiqua" w:hAnsi="Book Antiqua" w:cs="Arial"/>
        </w:rPr>
        <w:t>Każdy uczeń ma prawo skorzystać z dobrowolnego grupowego ubezpieczenia od następstw nieszczęśliwych wypadków.</w:t>
      </w:r>
    </w:p>
    <w:p w14:paraId="38CFBE97" w14:textId="77777777" w:rsidR="00B03105" w:rsidRPr="00DC75F7" w:rsidRDefault="00B03105" w:rsidP="001908D6">
      <w:pPr>
        <w:ind w:firstLine="426"/>
        <w:jc w:val="both"/>
        <w:rPr>
          <w:rFonts w:ascii="Book Antiqua" w:hAnsi="Book Antiqua" w:cs="Arial"/>
          <w:b/>
          <w:color w:val="0000FF"/>
        </w:rPr>
      </w:pPr>
    </w:p>
    <w:p w14:paraId="14CF79BB" w14:textId="77777777" w:rsidR="00B03105" w:rsidRPr="00DC75F7" w:rsidRDefault="00FB6B4A" w:rsidP="001908D6">
      <w:pPr>
        <w:pStyle w:val="Bezodstpw"/>
        <w:ind w:firstLine="426"/>
        <w:jc w:val="both"/>
        <w:rPr>
          <w:rFonts w:ascii="Book Antiqua" w:hAnsi="Book Antiqua" w:cs="Arial"/>
        </w:rPr>
      </w:pPr>
      <w:r w:rsidRPr="00DC75F7">
        <w:rPr>
          <w:rFonts w:ascii="Book Antiqua" w:hAnsi="Book Antiqua" w:cs="Arial"/>
          <w:b/>
        </w:rPr>
        <w:lastRenderedPageBreak/>
        <w:t>§ 44</w:t>
      </w:r>
      <w:r w:rsidR="00B03105" w:rsidRPr="00DC75F7">
        <w:rPr>
          <w:rFonts w:ascii="Book Antiqua" w:hAnsi="Book Antiqua" w:cs="Arial"/>
          <w:b/>
        </w:rPr>
        <w:t>. 1.</w:t>
      </w:r>
      <w:r w:rsidR="00B03105" w:rsidRPr="00DC75F7">
        <w:rPr>
          <w:rFonts w:ascii="Book Antiqua" w:hAnsi="Book Antiqua" w:cs="Arial"/>
        </w:rPr>
        <w:t>Szkoła pomaga uczniom w zawieraniu umów na początku każdego roku szkolnego, przedstawiając możliwość ubezpieczenia zbiorowego w jednym, wybranym przez Radę Rodziców, towarzystwie ubezpieczeniowym.</w:t>
      </w:r>
    </w:p>
    <w:p w14:paraId="767DAA5C" w14:textId="77777777" w:rsidR="00B03105" w:rsidRPr="00DC75F7" w:rsidRDefault="00B03105" w:rsidP="001908D6">
      <w:pPr>
        <w:pStyle w:val="Bezodstpw"/>
        <w:ind w:firstLine="426"/>
        <w:jc w:val="both"/>
        <w:rPr>
          <w:rFonts w:ascii="Book Antiqua" w:hAnsi="Book Antiqua" w:cs="Arial"/>
        </w:rPr>
      </w:pPr>
    </w:p>
    <w:p w14:paraId="4DFD8ACD" w14:textId="77777777" w:rsidR="00B03105" w:rsidRPr="00DC75F7" w:rsidRDefault="00FB6B4A" w:rsidP="001908D6">
      <w:pPr>
        <w:ind w:firstLine="426"/>
        <w:jc w:val="both"/>
        <w:rPr>
          <w:rFonts w:ascii="Book Antiqua" w:hAnsi="Book Antiqua" w:cs="Arial"/>
        </w:rPr>
      </w:pPr>
      <w:r w:rsidRPr="00DC75F7">
        <w:rPr>
          <w:rFonts w:ascii="Book Antiqua" w:hAnsi="Book Antiqua" w:cs="Arial"/>
          <w:b/>
        </w:rPr>
        <w:t>§ 45</w:t>
      </w:r>
      <w:r w:rsidR="00AA3E2C" w:rsidRPr="00DC75F7">
        <w:rPr>
          <w:rFonts w:ascii="Book Antiqua" w:hAnsi="Book Antiqua" w:cs="Arial"/>
          <w:b/>
        </w:rPr>
        <w:t>.</w:t>
      </w:r>
      <w:r w:rsidR="00B03105" w:rsidRPr="00DC75F7">
        <w:rPr>
          <w:rFonts w:ascii="Book Antiqua" w:hAnsi="Book Antiqua" w:cs="Arial"/>
          <w:b/>
        </w:rPr>
        <w:t> 1.</w:t>
      </w:r>
      <w:r w:rsidR="00B03105" w:rsidRPr="00DC75F7">
        <w:rPr>
          <w:rFonts w:ascii="Book Antiqua" w:hAnsi="Book Antiqua" w:cs="Arial"/>
        </w:rPr>
        <w:t xml:space="preserve"> Obowiązkiem wszystkich uczniów i nauczycieli Szkoły jest posiadanie ubezpieczenia od następstw od nieszczęśliwych wypadków i kosztów leczenia podczas wyjazdów zagranicznych.</w:t>
      </w:r>
    </w:p>
    <w:p w14:paraId="12C2AC39" w14:textId="77777777" w:rsidR="00B03105" w:rsidRPr="00DC75F7" w:rsidRDefault="00B03105" w:rsidP="001908D6">
      <w:pPr>
        <w:pStyle w:val="Tytu"/>
        <w:ind w:firstLine="0"/>
        <w:jc w:val="both"/>
        <w:rPr>
          <w:rFonts w:ascii="Book Antiqua" w:hAnsi="Book Antiqua" w:cs="Arial"/>
          <w:sz w:val="22"/>
          <w:szCs w:val="22"/>
        </w:rPr>
      </w:pPr>
    </w:p>
    <w:p w14:paraId="5155C0B3" w14:textId="77777777" w:rsidR="00B03105" w:rsidRPr="00DC75F7" w:rsidRDefault="00B03105" w:rsidP="001908D6">
      <w:pPr>
        <w:pStyle w:val="Tytu"/>
        <w:ind w:firstLine="0"/>
        <w:jc w:val="both"/>
        <w:rPr>
          <w:rFonts w:ascii="Book Antiqua" w:hAnsi="Book Antiqua" w:cs="Arial"/>
          <w:sz w:val="22"/>
          <w:szCs w:val="22"/>
        </w:rPr>
      </w:pPr>
    </w:p>
    <w:p w14:paraId="61CE837E" w14:textId="77777777" w:rsidR="00B03105" w:rsidRPr="00DC75F7" w:rsidRDefault="00B03105" w:rsidP="00375711">
      <w:pPr>
        <w:pStyle w:val="Nagwek2"/>
        <w:rPr>
          <w:rFonts w:ascii="Book Antiqua" w:hAnsi="Book Antiqua" w:cs="Arial"/>
          <w:color w:val="1F4E79" w:themeColor="accent1" w:themeShade="80"/>
          <w:sz w:val="22"/>
          <w:szCs w:val="22"/>
        </w:rPr>
      </w:pPr>
      <w:bookmarkStart w:id="12" w:name="_Toc497066895"/>
      <w:r w:rsidRPr="00DC75F7">
        <w:rPr>
          <w:rFonts w:ascii="Book Antiqua" w:hAnsi="Book Antiqua" w:cs="Arial"/>
          <w:color w:val="1F4E79" w:themeColor="accent1" w:themeShade="80"/>
          <w:sz w:val="22"/>
          <w:szCs w:val="22"/>
        </w:rPr>
        <w:t>DZIAŁ III</w:t>
      </w:r>
      <w:bookmarkEnd w:id="12"/>
    </w:p>
    <w:p w14:paraId="4A976B43" w14:textId="77777777" w:rsidR="00B03105" w:rsidRPr="00DC75F7" w:rsidRDefault="00B03105" w:rsidP="00375711">
      <w:pPr>
        <w:pStyle w:val="Nagwek2"/>
        <w:rPr>
          <w:rFonts w:ascii="Book Antiqua" w:hAnsi="Book Antiqua" w:cs="Arial"/>
          <w:b w:val="0"/>
          <w:bCs w:val="0"/>
          <w:color w:val="1F4E79" w:themeColor="accent1" w:themeShade="80"/>
          <w:sz w:val="22"/>
          <w:szCs w:val="22"/>
        </w:rPr>
      </w:pPr>
      <w:bookmarkStart w:id="13" w:name="_Toc497066896"/>
      <w:r w:rsidRPr="00DC75F7">
        <w:rPr>
          <w:rFonts w:ascii="Book Antiqua" w:hAnsi="Book Antiqua" w:cs="Arial"/>
          <w:color w:val="1F4E79" w:themeColor="accent1" w:themeShade="80"/>
          <w:sz w:val="22"/>
          <w:szCs w:val="22"/>
        </w:rPr>
        <w:t>Rozdział  1</w:t>
      </w:r>
      <w:r w:rsidR="00997208" w:rsidRPr="00DC75F7">
        <w:rPr>
          <w:rFonts w:ascii="Book Antiqua" w:hAnsi="Book Antiqua" w:cs="Arial"/>
          <w:b w:val="0"/>
          <w:bCs w:val="0"/>
          <w:color w:val="1F4E79" w:themeColor="accent1" w:themeShade="80"/>
          <w:sz w:val="22"/>
          <w:szCs w:val="22"/>
        </w:rPr>
        <w:br/>
      </w:r>
      <w:r w:rsidRPr="00DC75F7">
        <w:rPr>
          <w:rFonts w:ascii="Book Antiqua" w:hAnsi="Book Antiqua" w:cs="Arial"/>
          <w:color w:val="1F4E79" w:themeColor="accent1" w:themeShade="80"/>
          <w:sz w:val="22"/>
          <w:szCs w:val="22"/>
        </w:rPr>
        <w:t>Organy  szkoły i ich kompetencje</w:t>
      </w:r>
      <w:bookmarkEnd w:id="13"/>
    </w:p>
    <w:p w14:paraId="2DFAD829" w14:textId="77777777" w:rsidR="00B03105" w:rsidRPr="00DC75F7" w:rsidRDefault="00B03105" w:rsidP="001908D6">
      <w:pPr>
        <w:tabs>
          <w:tab w:val="left" w:pos="426"/>
        </w:tabs>
        <w:ind w:left="426" w:right="510"/>
        <w:jc w:val="both"/>
        <w:rPr>
          <w:rFonts w:ascii="Book Antiqua" w:hAnsi="Book Antiqua" w:cs="Arial"/>
        </w:rPr>
      </w:pPr>
    </w:p>
    <w:p w14:paraId="0B43692D" w14:textId="77777777" w:rsidR="00B03105" w:rsidRPr="00DC75F7" w:rsidRDefault="00B03105" w:rsidP="001908D6">
      <w:pPr>
        <w:tabs>
          <w:tab w:val="left" w:pos="284"/>
        </w:tabs>
        <w:jc w:val="both"/>
        <w:rPr>
          <w:rFonts w:ascii="Book Antiqua" w:hAnsi="Book Antiqua" w:cs="Arial"/>
        </w:rPr>
      </w:pPr>
      <w:r w:rsidRPr="00DC75F7">
        <w:rPr>
          <w:rFonts w:ascii="Book Antiqua" w:hAnsi="Book Antiqua" w:cs="Arial"/>
          <w:b/>
        </w:rPr>
        <w:t xml:space="preserve">        </w:t>
      </w:r>
      <w:r w:rsidR="00AA3E2C" w:rsidRPr="00DC75F7">
        <w:rPr>
          <w:rFonts w:ascii="Book Antiqua" w:hAnsi="Book Antiqua" w:cs="Arial"/>
          <w:b/>
        </w:rPr>
        <w:t>§ 46</w:t>
      </w:r>
      <w:r w:rsidR="00EA7B92" w:rsidRPr="00DC75F7">
        <w:rPr>
          <w:rFonts w:ascii="Book Antiqua" w:hAnsi="Book Antiqua" w:cs="Arial"/>
          <w:b/>
        </w:rPr>
        <w:t>.</w:t>
      </w:r>
      <w:r w:rsidRPr="00DC75F7">
        <w:rPr>
          <w:rFonts w:ascii="Book Antiqua" w:hAnsi="Book Antiqua" w:cs="Arial"/>
          <w:b/>
        </w:rPr>
        <w:t xml:space="preserve"> 1.</w:t>
      </w:r>
      <w:r w:rsidRPr="00DC75F7">
        <w:rPr>
          <w:rFonts w:ascii="Book Antiqua" w:hAnsi="Book Antiqua" w:cs="Arial"/>
        </w:rPr>
        <w:t xml:space="preserve"> Organami szkoły są:</w:t>
      </w:r>
    </w:p>
    <w:p w14:paraId="34269361" w14:textId="77777777" w:rsidR="00B03105" w:rsidRPr="00DC75F7" w:rsidRDefault="00B03105" w:rsidP="001908D6">
      <w:pPr>
        <w:tabs>
          <w:tab w:val="left" w:pos="284"/>
        </w:tabs>
        <w:jc w:val="both"/>
        <w:rPr>
          <w:rFonts w:ascii="Book Antiqua" w:hAnsi="Book Antiqua" w:cs="Arial"/>
        </w:rPr>
      </w:pPr>
    </w:p>
    <w:p w14:paraId="46F0B446" w14:textId="77777777" w:rsidR="004E0003" w:rsidRPr="00DC75F7" w:rsidRDefault="00B03105" w:rsidP="00135B7D">
      <w:pPr>
        <w:numPr>
          <w:ilvl w:val="0"/>
          <w:numId w:val="22"/>
        </w:numPr>
        <w:tabs>
          <w:tab w:val="left" w:pos="426"/>
        </w:tabs>
        <w:ind w:left="0" w:firstLine="0"/>
        <w:jc w:val="both"/>
        <w:rPr>
          <w:rFonts w:ascii="Book Antiqua" w:hAnsi="Book Antiqua" w:cs="Arial"/>
        </w:rPr>
      </w:pPr>
      <w:r w:rsidRPr="00DC75F7">
        <w:rPr>
          <w:rFonts w:ascii="Book Antiqua" w:hAnsi="Book Antiqua" w:cs="Arial"/>
        </w:rPr>
        <w:t xml:space="preserve">Dyrektor Szkoły – Dyrektor </w:t>
      </w:r>
      <w:r w:rsidR="00AA3E2C" w:rsidRPr="00DC75F7">
        <w:rPr>
          <w:rFonts w:ascii="Book Antiqua" w:hAnsi="Book Antiqua" w:cs="Arial"/>
        </w:rPr>
        <w:t xml:space="preserve">Publicznej </w:t>
      </w:r>
      <w:r w:rsidR="005F0827" w:rsidRPr="00DC75F7">
        <w:rPr>
          <w:rFonts w:ascii="Book Antiqua" w:hAnsi="Book Antiqua" w:cs="Arial"/>
        </w:rPr>
        <w:t>Szkoły Podstawowej</w:t>
      </w:r>
      <w:r w:rsidRPr="00DC75F7">
        <w:rPr>
          <w:rFonts w:ascii="Book Antiqua" w:hAnsi="Book Antiqua" w:cs="Arial"/>
        </w:rPr>
        <w:t xml:space="preserve"> </w:t>
      </w:r>
      <w:r w:rsidR="004E0003" w:rsidRPr="00DC75F7">
        <w:rPr>
          <w:rFonts w:ascii="Book Antiqua" w:hAnsi="Book Antiqua" w:cs="Arial"/>
        </w:rPr>
        <w:t xml:space="preserve">Nr 5 im. Bronisława Malinowskiego </w:t>
      </w:r>
      <w:r w:rsidRPr="00DC75F7">
        <w:rPr>
          <w:rFonts w:ascii="Book Antiqua" w:hAnsi="Book Antiqua" w:cs="Arial"/>
        </w:rPr>
        <w:t xml:space="preserve">w </w:t>
      </w:r>
      <w:r w:rsidR="004E0003" w:rsidRPr="00DC75F7">
        <w:rPr>
          <w:rFonts w:ascii="Book Antiqua" w:hAnsi="Book Antiqua" w:cs="Arial"/>
        </w:rPr>
        <w:t xml:space="preserve">Boguszowie – Gorcach; </w:t>
      </w:r>
    </w:p>
    <w:p w14:paraId="1B40B893" w14:textId="77777777" w:rsidR="00B03105" w:rsidRPr="00DC75F7" w:rsidRDefault="00B03105" w:rsidP="00135B7D">
      <w:pPr>
        <w:numPr>
          <w:ilvl w:val="0"/>
          <w:numId w:val="22"/>
        </w:numPr>
        <w:tabs>
          <w:tab w:val="left" w:pos="426"/>
        </w:tabs>
        <w:ind w:left="0" w:firstLine="0"/>
        <w:jc w:val="both"/>
        <w:rPr>
          <w:rFonts w:ascii="Book Antiqua" w:hAnsi="Book Antiqua" w:cs="Arial"/>
        </w:rPr>
      </w:pPr>
      <w:r w:rsidRPr="00DC75F7">
        <w:rPr>
          <w:rFonts w:ascii="Book Antiqua" w:hAnsi="Book Antiqua" w:cs="Arial"/>
        </w:rPr>
        <w:t>Rada Pedagogiczna ;</w:t>
      </w:r>
    </w:p>
    <w:p w14:paraId="1CF59C65" w14:textId="77777777" w:rsidR="00B03105" w:rsidRPr="00DC75F7" w:rsidRDefault="00B03105" w:rsidP="00135B7D">
      <w:pPr>
        <w:numPr>
          <w:ilvl w:val="0"/>
          <w:numId w:val="22"/>
        </w:numPr>
        <w:tabs>
          <w:tab w:val="left" w:pos="426"/>
        </w:tabs>
        <w:ind w:left="0" w:firstLine="0"/>
        <w:jc w:val="both"/>
        <w:rPr>
          <w:rFonts w:ascii="Book Antiqua" w:hAnsi="Book Antiqua" w:cs="Arial"/>
        </w:rPr>
      </w:pPr>
      <w:r w:rsidRPr="00DC75F7">
        <w:rPr>
          <w:rFonts w:ascii="Book Antiqua" w:hAnsi="Book Antiqua" w:cs="Arial"/>
        </w:rPr>
        <w:t>Rada Rodziców;</w:t>
      </w:r>
    </w:p>
    <w:p w14:paraId="157DA2FD" w14:textId="77777777" w:rsidR="00B03105" w:rsidRPr="00DC75F7" w:rsidRDefault="00B03105" w:rsidP="00135B7D">
      <w:pPr>
        <w:numPr>
          <w:ilvl w:val="0"/>
          <w:numId w:val="22"/>
        </w:numPr>
        <w:tabs>
          <w:tab w:val="left" w:pos="426"/>
        </w:tabs>
        <w:ind w:left="0" w:firstLine="0"/>
        <w:jc w:val="both"/>
        <w:rPr>
          <w:rFonts w:ascii="Book Antiqua" w:hAnsi="Book Antiqua" w:cs="Arial"/>
        </w:rPr>
      </w:pPr>
      <w:r w:rsidRPr="00DC75F7">
        <w:rPr>
          <w:rFonts w:ascii="Book Antiqua" w:hAnsi="Book Antiqua" w:cs="Arial"/>
        </w:rPr>
        <w:t>Samorząd Uczniowski.</w:t>
      </w:r>
    </w:p>
    <w:p w14:paraId="0FE284A7" w14:textId="77777777" w:rsidR="00B03105" w:rsidRPr="00DC75F7" w:rsidRDefault="00B03105" w:rsidP="001908D6">
      <w:pPr>
        <w:ind w:left="1145"/>
        <w:jc w:val="both"/>
        <w:rPr>
          <w:rFonts w:ascii="Book Antiqua" w:hAnsi="Book Antiqua" w:cs="Arial"/>
        </w:rPr>
      </w:pPr>
    </w:p>
    <w:p w14:paraId="0007ABC0" w14:textId="77777777" w:rsidR="00B03105" w:rsidRPr="00DC75F7" w:rsidRDefault="00B03105" w:rsidP="001908D6">
      <w:pPr>
        <w:tabs>
          <w:tab w:val="left" w:pos="426"/>
        </w:tabs>
        <w:jc w:val="both"/>
        <w:rPr>
          <w:rFonts w:ascii="Book Antiqua" w:hAnsi="Book Antiqua" w:cs="Arial"/>
        </w:rPr>
      </w:pPr>
      <w:r w:rsidRPr="00DC75F7">
        <w:rPr>
          <w:rFonts w:ascii="Book Antiqua" w:hAnsi="Book Antiqua" w:cs="Arial"/>
          <w:b/>
        </w:rPr>
        <w:t xml:space="preserve">        </w:t>
      </w:r>
      <w:r w:rsidR="00AA3E2C" w:rsidRPr="00DC75F7">
        <w:rPr>
          <w:rFonts w:ascii="Book Antiqua" w:hAnsi="Book Antiqua" w:cs="Arial"/>
          <w:b/>
        </w:rPr>
        <w:t>§ 47</w:t>
      </w:r>
      <w:r w:rsidRPr="00DC75F7">
        <w:rPr>
          <w:rFonts w:ascii="Book Antiqua" w:hAnsi="Book Antiqua" w:cs="Arial"/>
          <w:b/>
        </w:rPr>
        <w:t xml:space="preserve">. </w:t>
      </w:r>
      <w:r w:rsidRPr="00DC75F7">
        <w:rPr>
          <w:rFonts w:ascii="Book Antiqua" w:hAnsi="Book Antiqua" w:cs="Arial"/>
        </w:rPr>
        <w:t>Każ</w:t>
      </w:r>
      <w:r w:rsidR="0009254B" w:rsidRPr="00DC75F7">
        <w:rPr>
          <w:rFonts w:ascii="Book Antiqua" w:hAnsi="Book Antiqua" w:cs="Arial"/>
        </w:rPr>
        <w:t xml:space="preserve">dy z wymienionych organów w § </w:t>
      </w:r>
      <w:r w:rsidR="004E0003" w:rsidRPr="00DC75F7">
        <w:rPr>
          <w:rFonts w:ascii="Book Antiqua" w:hAnsi="Book Antiqua" w:cs="Arial"/>
        </w:rPr>
        <w:t>46</w:t>
      </w:r>
      <w:r w:rsidRPr="00DC75F7">
        <w:rPr>
          <w:rFonts w:ascii="Book Antiqua" w:hAnsi="Book Antiqua" w:cs="Arial"/>
        </w:rPr>
        <w:t xml:space="preserve"> ust. 1 działa zgodnie z ustawą </w:t>
      </w:r>
      <w:r w:rsidR="00F527AA" w:rsidRPr="00DC75F7">
        <w:rPr>
          <w:rFonts w:ascii="Book Antiqua" w:hAnsi="Book Antiqua" w:cs="Arial"/>
        </w:rPr>
        <w:t>– Prawo oświatowe</w:t>
      </w:r>
      <w:r w:rsidRPr="00DC75F7">
        <w:rPr>
          <w:rFonts w:ascii="Book Antiqua" w:hAnsi="Book Antiqua" w:cs="Arial"/>
        </w:rPr>
        <w:t>. Organy kolegialne funkcjonują według odrębnych regulaminów, uchwalonych przez te organy. Regulamin</w:t>
      </w:r>
      <w:r w:rsidR="00AA3E2C" w:rsidRPr="00DC75F7">
        <w:rPr>
          <w:rFonts w:ascii="Book Antiqua" w:hAnsi="Book Antiqua" w:cs="Arial"/>
        </w:rPr>
        <w:t>y te nie mogą być sprzeczne ze Statutem S</w:t>
      </w:r>
      <w:r w:rsidRPr="00DC75F7">
        <w:rPr>
          <w:rFonts w:ascii="Book Antiqua" w:hAnsi="Book Antiqua" w:cs="Arial"/>
        </w:rPr>
        <w:t>zkoły.</w:t>
      </w:r>
    </w:p>
    <w:p w14:paraId="41549740" w14:textId="77777777" w:rsidR="00B03105" w:rsidRPr="00DC75F7" w:rsidRDefault="00B03105" w:rsidP="001908D6">
      <w:pPr>
        <w:tabs>
          <w:tab w:val="left" w:pos="426"/>
        </w:tabs>
        <w:spacing w:before="240"/>
        <w:jc w:val="both"/>
        <w:rPr>
          <w:rFonts w:ascii="Book Antiqua" w:hAnsi="Book Antiqua" w:cs="Arial"/>
        </w:rPr>
      </w:pPr>
      <w:r w:rsidRPr="00DC75F7">
        <w:rPr>
          <w:rFonts w:ascii="Book Antiqua" w:hAnsi="Book Antiqua" w:cs="Arial"/>
          <w:b/>
        </w:rPr>
        <w:t xml:space="preserve">       </w:t>
      </w:r>
      <w:r w:rsidR="00FB6B4A" w:rsidRPr="00DC75F7">
        <w:rPr>
          <w:rFonts w:ascii="Book Antiqua" w:hAnsi="Book Antiqua" w:cs="Arial"/>
          <w:b/>
        </w:rPr>
        <w:t>§ 48</w:t>
      </w:r>
      <w:r w:rsidRPr="00DC75F7">
        <w:rPr>
          <w:rFonts w:ascii="Book Antiqua" w:hAnsi="Book Antiqua" w:cs="Arial"/>
          <w:b/>
        </w:rPr>
        <w:t xml:space="preserve">.1. </w:t>
      </w:r>
      <w:r w:rsidRPr="00DC75F7">
        <w:rPr>
          <w:rFonts w:ascii="Book Antiqua" w:hAnsi="Book Antiqua" w:cs="Arial"/>
        </w:rPr>
        <w:t xml:space="preserve">Dyrektor </w:t>
      </w:r>
      <w:r w:rsidR="00A231C5" w:rsidRPr="00DC75F7">
        <w:rPr>
          <w:rFonts w:ascii="Book Antiqua" w:hAnsi="Book Antiqua" w:cs="Arial"/>
        </w:rPr>
        <w:t>S</w:t>
      </w:r>
      <w:r w:rsidRPr="00DC75F7">
        <w:rPr>
          <w:rFonts w:ascii="Book Antiqua" w:hAnsi="Book Antiqua" w:cs="Arial"/>
        </w:rPr>
        <w:t>zkoły:</w:t>
      </w:r>
    </w:p>
    <w:p w14:paraId="653B5C6C" w14:textId="77777777" w:rsidR="00B03105" w:rsidRPr="00DC75F7" w:rsidRDefault="00B03105" w:rsidP="001908D6">
      <w:pPr>
        <w:tabs>
          <w:tab w:val="left" w:pos="426"/>
        </w:tabs>
        <w:jc w:val="both"/>
        <w:rPr>
          <w:rFonts w:ascii="Book Antiqua" w:hAnsi="Book Antiqua" w:cs="Arial"/>
        </w:rPr>
      </w:pPr>
    </w:p>
    <w:p w14:paraId="31559179" w14:textId="77777777" w:rsidR="00B03105" w:rsidRPr="00DC75F7" w:rsidRDefault="00B03105" w:rsidP="00135B7D">
      <w:pPr>
        <w:numPr>
          <w:ilvl w:val="0"/>
          <w:numId w:val="18"/>
        </w:numPr>
        <w:tabs>
          <w:tab w:val="clear" w:pos="1560"/>
          <w:tab w:val="num" w:pos="426"/>
        </w:tabs>
        <w:ind w:left="0" w:firstLine="0"/>
        <w:jc w:val="both"/>
        <w:rPr>
          <w:rFonts w:ascii="Book Antiqua" w:hAnsi="Book Antiqua" w:cs="Arial"/>
        </w:rPr>
      </w:pPr>
      <w:r w:rsidRPr="00DC75F7">
        <w:rPr>
          <w:rFonts w:ascii="Book Antiqua" w:hAnsi="Book Antiqua" w:cs="Arial"/>
        </w:rPr>
        <w:t>kieruje szkołą  jako jednostką samorządu terytorialnego;</w:t>
      </w:r>
      <w:r w:rsidRPr="00DC75F7">
        <w:rPr>
          <w:rFonts w:ascii="Book Antiqua" w:hAnsi="Book Antiqua" w:cs="Arial"/>
          <w:b/>
        </w:rPr>
        <w:t xml:space="preserve"> </w:t>
      </w:r>
    </w:p>
    <w:p w14:paraId="3ABA9A8F" w14:textId="77777777" w:rsidR="00B03105" w:rsidRPr="00DC75F7" w:rsidRDefault="00B03105" w:rsidP="00135B7D">
      <w:pPr>
        <w:numPr>
          <w:ilvl w:val="0"/>
          <w:numId w:val="18"/>
        </w:numPr>
        <w:tabs>
          <w:tab w:val="clear" w:pos="1560"/>
          <w:tab w:val="num" w:pos="426"/>
        </w:tabs>
        <w:ind w:left="0" w:firstLine="0"/>
        <w:jc w:val="both"/>
        <w:rPr>
          <w:rFonts w:ascii="Book Antiqua" w:hAnsi="Book Antiqua" w:cs="Arial"/>
        </w:rPr>
      </w:pPr>
      <w:r w:rsidRPr="00DC75F7">
        <w:rPr>
          <w:rFonts w:ascii="Book Antiqua" w:hAnsi="Book Antiqua" w:cs="Arial"/>
        </w:rPr>
        <w:t>jest osobą działającą w imieniu  pracodawcy;</w:t>
      </w:r>
    </w:p>
    <w:p w14:paraId="23C8445B" w14:textId="77777777" w:rsidR="00B03105" w:rsidRPr="00DC75F7" w:rsidRDefault="00B03105" w:rsidP="00135B7D">
      <w:pPr>
        <w:numPr>
          <w:ilvl w:val="0"/>
          <w:numId w:val="18"/>
        </w:numPr>
        <w:tabs>
          <w:tab w:val="clear" w:pos="1560"/>
          <w:tab w:val="num" w:pos="426"/>
        </w:tabs>
        <w:ind w:left="0" w:firstLine="0"/>
        <w:jc w:val="both"/>
        <w:rPr>
          <w:rFonts w:ascii="Book Antiqua" w:hAnsi="Book Antiqua" w:cs="Arial"/>
        </w:rPr>
      </w:pPr>
      <w:r w:rsidRPr="00DC75F7">
        <w:rPr>
          <w:rFonts w:ascii="Book Antiqua" w:hAnsi="Book Antiqua" w:cs="Arial"/>
        </w:rPr>
        <w:t>jest przewodniczącym Rady Pedagogicznej;</w:t>
      </w:r>
    </w:p>
    <w:p w14:paraId="54F319D2" w14:textId="77777777" w:rsidR="00B03105" w:rsidRPr="00DC75F7" w:rsidRDefault="00B03105" w:rsidP="00135B7D">
      <w:pPr>
        <w:numPr>
          <w:ilvl w:val="0"/>
          <w:numId w:val="18"/>
        </w:numPr>
        <w:tabs>
          <w:tab w:val="clear" w:pos="1560"/>
          <w:tab w:val="num" w:pos="426"/>
        </w:tabs>
        <w:ind w:left="0" w:firstLine="0"/>
        <w:jc w:val="both"/>
        <w:rPr>
          <w:rFonts w:ascii="Book Antiqua" w:hAnsi="Book Antiqua" w:cs="Arial"/>
        </w:rPr>
      </w:pPr>
      <w:r w:rsidRPr="00DC75F7">
        <w:rPr>
          <w:rFonts w:ascii="Book Antiqua" w:hAnsi="Book Antiqua" w:cs="Arial"/>
        </w:rPr>
        <w:t xml:space="preserve">wykonuje zadania administracji publicznej  w zakresie określonym ustawą. </w:t>
      </w:r>
      <w:r w:rsidRPr="00DC75F7">
        <w:rPr>
          <w:rFonts w:ascii="Book Antiqua" w:hAnsi="Book Antiqua" w:cs="Arial"/>
          <w:b/>
        </w:rPr>
        <w:t xml:space="preserve"> </w:t>
      </w:r>
    </w:p>
    <w:p w14:paraId="0D326110" w14:textId="77777777" w:rsidR="00B03105" w:rsidRPr="00DC75F7" w:rsidRDefault="00B03105" w:rsidP="001908D6">
      <w:pPr>
        <w:ind w:left="1202"/>
        <w:jc w:val="both"/>
        <w:rPr>
          <w:rFonts w:ascii="Book Antiqua" w:hAnsi="Book Antiqua" w:cs="Arial"/>
        </w:rPr>
      </w:pPr>
    </w:p>
    <w:p w14:paraId="60C25922" w14:textId="77777777" w:rsidR="00B03105" w:rsidRPr="00DC75F7" w:rsidRDefault="00B03105" w:rsidP="001908D6">
      <w:pPr>
        <w:tabs>
          <w:tab w:val="left" w:pos="426"/>
        </w:tabs>
        <w:jc w:val="both"/>
        <w:rPr>
          <w:rFonts w:ascii="Book Antiqua" w:hAnsi="Book Antiqua" w:cs="Arial"/>
        </w:rPr>
      </w:pPr>
      <w:r w:rsidRPr="00DC75F7">
        <w:rPr>
          <w:rFonts w:ascii="Book Antiqua" w:hAnsi="Book Antiqua" w:cs="Arial"/>
          <w:b/>
        </w:rPr>
        <w:t xml:space="preserve">       </w:t>
      </w:r>
      <w:r w:rsidR="00FB6B4A" w:rsidRPr="00DC75F7">
        <w:rPr>
          <w:rFonts w:ascii="Book Antiqua" w:hAnsi="Book Antiqua" w:cs="Arial"/>
          <w:b/>
        </w:rPr>
        <w:t>§ 49</w:t>
      </w:r>
      <w:r w:rsidRPr="00DC75F7">
        <w:rPr>
          <w:rFonts w:ascii="Book Antiqua" w:hAnsi="Book Antiqua" w:cs="Arial"/>
          <w:b/>
        </w:rPr>
        <w:t xml:space="preserve">. </w:t>
      </w:r>
      <w:r w:rsidR="00AA3E2C" w:rsidRPr="00DC75F7">
        <w:rPr>
          <w:rFonts w:ascii="Book Antiqua" w:hAnsi="Book Antiqua" w:cs="Arial"/>
        </w:rPr>
        <w:t> Dyrektor S</w:t>
      </w:r>
      <w:r w:rsidRPr="00DC75F7">
        <w:rPr>
          <w:rFonts w:ascii="Book Antiqua" w:hAnsi="Book Antiqua" w:cs="Arial"/>
        </w:rPr>
        <w:t xml:space="preserve">zkoły </w:t>
      </w:r>
      <w:r w:rsidR="00AA3E2C" w:rsidRPr="00DC75F7">
        <w:rPr>
          <w:rFonts w:ascii="Book Antiqua" w:hAnsi="Book Antiqua" w:cs="Arial"/>
        </w:rPr>
        <w:t>kieruje bieżącą działalnością  S</w:t>
      </w:r>
      <w:r w:rsidRPr="00DC75F7">
        <w:rPr>
          <w:rFonts w:ascii="Book Antiqua" w:hAnsi="Book Antiqua" w:cs="Arial"/>
        </w:rPr>
        <w:t xml:space="preserve">zkoły, reprezentuje ją  na zewnątrz. Jest bezpośrednim przełożonym wszystkich pracowników zatrudnionych w </w:t>
      </w:r>
      <w:r w:rsidR="005F0827" w:rsidRPr="00DC75F7">
        <w:rPr>
          <w:rFonts w:ascii="Book Antiqua" w:hAnsi="Book Antiqua" w:cs="Arial"/>
        </w:rPr>
        <w:t>Szkole</w:t>
      </w:r>
      <w:r w:rsidRPr="00DC75F7">
        <w:rPr>
          <w:rFonts w:ascii="Book Antiqua" w:hAnsi="Book Antiqua" w:cs="Arial"/>
        </w:rPr>
        <w:t xml:space="preserve">. </w:t>
      </w:r>
    </w:p>
    <w:p w14:paraId="1AE261A5" w14:textId="77777777" w:rsidR="00B03105" w:rsidRPr="00DC75F7" w:rsidRDefault="00B03105" w:rsidP="001908D6">
      <w:pPr>
        <w:tabs>
          <w:tab w:val="left" w:pos="180"/>
          <w:tab w:val="left" w:pos="426"/>
        </w:tabs>
        <w:spacing w:before="240"/>
        <w:jc w:val="both"/>
        <w:rPr>
          <w:rFonts w:ascii="Book Antiqua" w:hAnsi="Book Antiqua" w:cs="Arial"/>
        </w:rPr>
      </w:pPr>
      <w:r w:rsidRPr="00DC75F7">
        <w:rPr>
          <w:rFonts w:ascii="Book Antiqua" w:hAnsi="Book Antiqua" w:cs="Arial"/>
          <w:b/>
        </w:rPr>
        <w:t xml:space="preserve">       </w:t>
      </w:r>
      <w:r w:rsidR="00FB6B4A" w:rsidRPr="00DC75F7">
        <w:rPr>
          <w:rFonts w:ascii="Book Antiqua" w:hAnsi="Book Antiqua" w:cs="Arial"/>
          <w:b/>
        </w:rPr>
        <w:t>§ 50</w:t>
      </w:r>
      <w:r w:rsidRPr="00DC75F7">
        <w:rPr>
          <w:rFonts w:ascii="Book Antiqua" w:hAnsi="Book Antiqua" w:cs="Arial"/>
          <w:b/>
        </w:rPr>
        <w:t xml:space="preserve">. </w:t>
      </w:r>
      <w:r w:rsidRPr="00DC75F7">
        <w:rPr>
          <w:rFonts w:ascii="Book Antiqua" w:hAnsi="Book Antiqua" w:cs="Arial"/>
        </w:rPr>
        <w:t> Ogólny zakres k</w:t>
      </w:r>
      <w:r w:rsidR="00AA3E2C" w:rsidRPr="00DC75F7">
        <w:rPr>
          <w:rFonts w:ascii="Book Antiqua" w:hAnsi="Book Antiqua" w:cs="Arial"/>
        </w:rPr>
        <w:t>ompetencji, zadań i obowiązków Dyrektora S</w:t>
      </w:r>
      <w:r w:rsidRPr="00DC75F7">
        <w:rPr>
          <w:rFonts w:ascii="Book Antiqua" w:hAnsi="Book Antiqua" w:cs="Arial"/>
        </w:rPr>
        <w:t>zkoły określa ustawa                   o systemie oświaty i inne przepisy szczegółowe.</w:t>
      </w:r>
    </w:p>
    <w:p w14:paraId="79C8A6D1" w14:textId="77777777" w:rsidR="00B03105" w:rsidRPr="00DC75F7" w:rsidRDefault="00B03105" w:rsidP="001908D6">
      <w:pPr>
        <w:tabs>
          <w:tab w:val="left" w:pos="180"/>
          <w:tab w:val="left" w:pos="426"/>
        </w:tabs>
        <w:spacing w:before="240"/>
        <w:jc w:val="both"/>
        <w:rPr>
          <w:rFonts w:ascii="Book Antiqua" w:hAnsi="Book Antiqua" w:cs="Arial"/>
        </w:rPr>
      </w:pPr>
      <w:r w:rsidRPr="00DC75F7">
        <w:rPr>
          <w:rFonts w:ascii="Book Antiqua" w:hAnsi="Book Antiqua" w:cs="Arial"/>
          <w:b/>
        </w:rPr>
        <w:t xml:space="preserve">       </w:t>
      </w:r>
      <w:r w:rsidR="00FB6B4A" w:rsidRPr="00DC75F7">
        <w:rPr>
          <w:rFonts w:ascii="Book Antiqua" w:hAnsi="Book Antiqua" w:cs="Arial"/>
          <w:b/>
        </w:rPr>
        <w:t>§ 51</w:t>
      </w:r>
      <w:r w:rsidRPr="00DC75F7">
        <w:rPr>
          <w:rFonts w:ascii="Book Antiqua" w:hAnsi="Book Antiqua" w:cs="Arial"/>
          <w:b/>
        </w:rPr>
        <w:t xml:space="preserve">. </w:t>
      </w:r>
      <w:r w:rsidR="00AA3E2C" w:rsidRPr="00DC75F7">
        <w:rPr>
          <w:rFonts w:ascii="Book Antiqua" w:hAnsi="Book Antiqua" w:cs="Arial"/>
        </w:rPr>
        <w:t> Dyrektor S</w:t>
      </w:r>
      <w:r w:rsidRPr="00DC75F7">
        <w:rPr>
          <w:rFonts w:ascii="Book Antiqua" w:hAnsi="Book Antiqua" w:cs="Arial"/>
        </w:rPr>
        <w:t>zkoły:</w:t>
      </w:r>
    </w:p>
    <w:p w14:paraId="21B4A2C1" w14:textId="77777777" w:rsidR="00B03105" w:rsidRPr="00DC75F7" w:rsidRDefault="00B03105" w:rsidP="001908D6">
      <w:pPr>
        <w:tabs>
          <w:tab w:val="left" w:pos="426"/>
        </w:tabs>
        <w:spacing w:before="240"/>
        <w:jc w:val="both"/>
        <w:rPr>
          <w:rFonts w:ascii="Book Antiqua" w:hAnsi="Book Antiqua" w:cs="Arial"/>
        </w:rPr>
      </w:pPr>
      <w:r w:rsidRPr="00DC75F7">
        <w:rPr>
          <w:rFonts w:ascii="Book Antiqua" w:hAnsi="Book Antiqua" w:cs="Arial"/>
          <w:b/>
        </w:rPr>
        <w:t xml:space="preserve">       1</w:t>
      </w:r>
      <w:r w:rsidRPr="00DC75F7">
        <w:rPr>
          <w:rFonts w:ascii="Book Antiqua" w:hAnsi="Book Antiqua" w:cs="Arial"/>
        </w:rPr>
        <w:t>. Kieruje działalnością dydaktyczną , wychowawczą i opiekuńczą , a w  szczególności:</w:t>
      </w:r>
    </w:p>
    <w:p w14:paraId="29D47F49" w14:textId="77777777" w:rsidR="00B03105" w:rsidRPr="00DC75F7" w:rsidRDefault="00B03105" w:rsidP="00135B7D">
      <w:pPr>
        <w:numPr>
          <w:ilvl w:val="0"/>
          <w:numId w:val="24"/>
        </w:numPr>
        <w:tabs>
          <w:tab w:val="left" w:pos="426"/>
        </w:tabs>
        <w:spacing w:before="240" w:after="240"/>
        <w:ind w:left="0" w:firstLine="0"/>
        <w:jc w:val="both"/>
        <w:rPr>
          <w:rFonts w:ascii="Book Antiqua" w:hAnsi="Book Antiqua" w:cs="Arial"/>
        </w:rPr>
      </w:pPr>
      <w:r w:rsidRPr="00DC75F7">
        <w:rPr>
          <w:rFonts w:ascii="Book Antiqua" w:hAnsi="Book Antiqua" w:cs="Arial"/>
        </w:rPr>
        <w:t>kształtuje twórczą atmosferę pracy, stwarza warunki sprzyjające podnoszeniu jej jakości pracy;</w:t>
      </w:r>
    </w:p>
    <w:p w14:paraId="5823DDB3" w14:textId="77777777" w:rsidR="00B03105" w:rsidRPr="00DC75F7" w:rsidRDefault="00B03105" w:rsidP="00135B7D">
      <w:pPr>
        <w:numPr>
          <w:ilvl w:val="0"/>
          <w:numId w:val="24"/>
        </w:numPr>
        <w:tabs>
          <w:tab w:val="left" w:pos="426"/>
        </w:tabs>
        <w:ind w:left="0" w:firstLine="0"/>
        <w:jc w:val="both"/>
        <w:rPr>
          <w:rFonts w:ascii="Book Antiqua" w:hAnsi="Book Antiqua" w:cs="Arial"/>
        </w:rPr>
      </w:pPr>
      <w:r w:rsidRPr="00DC75F7">
        <w:rPr>
          <w:rFonts w:ascii="Book Antiqua" w:hAnsi="Book Antiqua" w:cs="Arial"/>
        </w:rPr>
        <w:t>przewodniczy Radzie Pedagogicznej, przyg</w:t>
      </w:r>
      <w:r w:rsidR="00AA3E2C" w:rsidRPr="00DC75F7">
        <w:rPr>
          <w:rFonts w:ascii="Book Antiqua" w:hAnsi="Book Antiqua" w:cs="Arial"/>
        </w:rPr>
        <w:t>otowuje i prowadzi posiedzenia R</w:t>
      </w:r>
      <w:r w:rsidRPr="00DC75F7">
        <w:rPr>
          <w:rFonts w:ascii="Book Antiqua" w:hAnsi="Book Antiqua" w:cs="Arial"/>
        </w:rPr>
        <w:t xml:space="preserve">ady oraz jest odpowiedzialny za zawiadomienie wszystkich jej członków o terminie i porządku zebrania zgodnie z </w:t>
      </w:r>
      <w:r w:rsidRPr="00DC75F7">
        <w:rPr>
          <w:rFonts w:ascii="Book Antiqua" w:hAnsi="Book Antiqua" w:cs="Arial"/>
          <w:i/>
        </w:rPr>
        <w:t>Regulaminem Rady Pedagogicznej</w:t>
      </w:r>
      <w:r w:rsidRPr="00DC75F7">
        <w:rPr>
          <w:rFonts w:ascii="Book Antiqua" w:hAnsi="Book Antiqua" w:cs="Arial"/>
        </w:rPr>
        <w:t>;</w:t>
      </w:r>
    </w:p>
    <w:p w14:paraId="72FCEF1F"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realizuje uchwały Rady Pedagogicznej podjęte w ramach jej kompetencji stanowiących; </w:t>
      </w:r>
    </w:p>
    <w:p w14:paraId="6C6E62F5"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lastRenderedPageBreak/>
        <w:t>wstrzymuje wykonanie uchwał Rady Pedagogicznej niezgodnych z prawem i zawiadamia o tym organ prowadzący i nadzorujący</w:t>
      </w:r>
      <w:r w:rsidR="008A78FB" w:rsidRPr="00DC75F7">
        <w:rPr>
          <w:rFonts w:ascii="Book Antiqua" w:hAnsi="Book Antiqua" w:cs="Arial"/>
        </w:rPr>
        <w:t>;</w:t>
      </w:r>
    </w:p>
    <w:p w14:paraId="61D74404"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powołuje szkolną komisję rekrutacyjno</w:t>
      </w:r>
      <w:r w:rsidR="008A78FB" w:rsidRPr="00DC75F7">
        <w:rPr>
          <w:rFonts w:ascii="Book Antiqua" w:hAnsi="Book Antiqua" w:cs="Arial"/>
        </w:rPr>
        <w:t xml:space="preserve"> </w:t>
      </w:r>
      <w:r w:rsidRPr="00DC75F7">
        <w:rPr>
          <w:rFonts w:ascii="Book Antiqua" w:hAnsi="Book Antiqua" w:cs="Arial"/>
        </w:rPr>
        <w:t>-</w:t>
      </w:r>
      <w:r w:rsidR="004E0003" w:rsidRPr="00DC75F7">
        <w:rPr>
          <w:rFonts w:ascii="Book Antiqua" w:hAnsi="Book Antiqua" w:cs="Arial"/>
        </w:rPr>
        <w:t xml:space="preserve">  </w:t>
      </w:r>
      <w:r w:rsidRPr="00DC75F7">
        <w:rPr>
          <w:rFonts w:ascii="Book Antiqua" w:hAnsi="Book Antiqua" w:cs="Arial"/>
        </w:rPr>
        <w:t>kwalifikacyjną;</w:t>
      </w:r>
    </w:p>
    <w:p w14:paraId="1A5946C4"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opracowuje plan nauczania na cykl edukacyjny dla poszczególnych oddziałów w </w:t>
      </w:r>
      <w:r w:rsidR="00656F86" w:rsidRPr="00DC75F7">
        <w:rPr>
          <w:rFonts w:ascii="Book Antiqua" w:hAnsi="Book Antiqua" w:cs="Arial"/>
        </w:rPr>
        <w:t>S</w:t>
      </w:r>
      <w:r w:rsidRPr="00DC75F7">
        <w:rPr>
          <w:rFonts w:ascii="Book Antiqua" w:hAnsi="Book Antiqua" w:cs="Arial"/>
        </w:rPr>
        <w:t>zkole;</w:t>
      </w:r>
    </w:p>
    <w:p w14:paraId="6DFC8399"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sprawuje nadzór pedagogiczny zgodnie z odrębnymi przepisami;</w:t>
      </w:r>
    </w:p>
    <w:p w14:paraId="0B517FD8"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przedkłada Radzie Pedagogicznej nie rzadziej niż dwa razy w ciągu roku ogólne wnioski wynikające z nadzoru pedagogicznego oraz informacje o działalności szkoły;</w:t>
      </w:r>
    </w:p>
    <w:p w14:paraId="50A22D4D"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dba o autorytet członków Rady Pedagogicznej, ochronę praw i godności nauczyciela;</w:t>
      </w:r>
    </w:p>
    <w:p w14:paraId="78B0C6C6"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podaje do publicznej wiadomości do końca zajęć dydaktycznych szkolny zestaw podręczników, który będzie obowiązywał w szkole podstawowej od początku następnego roku szkolnego;</w:t>
      </w:r>
    </w:p>
    <w:p w14:paraId="30C69809"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ustala w przypadku braku zgody wśród nauczycieli uczących danej edukacji w szkole,  po zas</w:t>
      </w:r>
      <w:r w:rsidR="004E0003" w:rsidRPr="00DC75F7">
        <w:rPr>
          <w:rFonts w:ascii="Book Antiqua" w:hAnsi="Book Antiqua" w:cs="Arial"/>
        </w:rPr>
        <w:t>ięgnięciu opinii Rady Rodziców,</w:t>
      </w:r>
      <w:r w:rsidRPr="00DC75F7">
        <w:rPr>
          <w:rFonts w:ascii="Book Antiqua" w:hAnsi="Book Antiqua" w:cs="Arial"/>
        </w:rPr>
        <w:t xml:space="preserve"> jeden podręcznik do przedmiotu który będzie obowiązywał wszystkich nauczycieli w cyklu kształcenia;</w:t>
      </w:r>
    </w:p>
    <w:p w14:paraId="4DC35FB8"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dokonuje zakupu podręczników, materiałów edukacyjnych i materiałów ćwiczeniowych </w:t>
      </w:r>
      <w:r w:rsidRPr="00DC75F7">
        <w:rPr>
          <w:rFonts w:ascii="Book Antiqua" w:hAnsi="Book Antiqua" w:cs="Arial"/>
        </w:rPr>
        <w:br/>
        <w:t>w ramach dotacji celowej właściwego ministerstwa;</w:t>
      </w:r>
    </w:p>
    <w:p w14:paraId="5B3BF680"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opracowuje zasady gospodarowania podręcznikami i materiałami edukacyjnymi zakupionymi z dotacji celowej;</w:t>
      </w:r>
    </w:p>
    <w:p w14:paraId="266C727B"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współpracuje z Radą Pedagogiczną, Radą Rodziców </w:t>
      </w:r>
      <w:r w:rsidR="00C46113" w:rsidRPr="00DC75F7">
        <w:rPr>
          <w:rFonts w:ascii="Book Antiqua" w:hAnsi="Book Antiqua" w:cs="Arial"/>
        </w:rPr>
        <w:t>szkoły</w:t>
      </w:r>
      <w:r w:rsidR="00F527AA" w:rsidRPr="00DC75F7">
        <w:rPr>
          <w:rFonts w:ascii="Book Antiqua" w:hAnsi="Book Antiqua" w:cs="Arial"/>
        </w:rPr>
        <w:t>, Szkolnym Klubem Wolontariatu</w:t>
      </w:r>
      <w:r w:rsidRPr="00DC75F7">
        <w:rPr>
          <w:rFonts w:ascii="Book Antiqua" w:hAnsi="Book Antiqua" w:cs="Arial"/>
        </w:rPr>
        <w:t xml:space="preserve"> i S</w:t>
      </w:r>
      <w:r w:rsidR="004E0003" w:rsidRPr="00DC75F7">
        <w:rPr>
          <w:rFonts w:ascii="Book Antiqua" w:hAnsi="Book Antiqua" w:cs="Arial"/>
        </w:rPr>
        <w:t>amorządem Uczniowskim;</w:t>
      </w:r>
    </w:p>
    <w:p w14:paraId="29709454"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stwarza warunki do działania w szkole wolontariuszy, stowarzyszeń i organizacji, których celem statutowym jest działalność wychowawcza i opiekuńcza lub rozszerzanie i wzbogacanie form działalności wychowawczo</w:t>
      </w:r>
      <w:r w:rsidR="0048361D" w:rsidRPr="00DC75F7">
        <w:rPr>
          <w:rFonts w:ascii="Book Antiqua" w:hAnsi="Book Antiqua" w:cs="Arial"/>
        </w:rPr>
        <w:t xml:space="preserve"> </w:t>
      </w:r>
      <w:r w:rsidRPr="00DC75F7">
        <w:rPr>
          <w:rFonts w:ascii="Book Antiqua" w:hAnsi="Book Antiqua" w:cs="Arial"/>
        </w:rPr>
        <w:t>- opiekuńczej w szkole;</w:t>
      </w:r>
    </w:p>
    <w:p w14:paraId="5EF72478"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udziela na wniosek rodziców (prawnych opiekunów), po spełnieniu ustawowych wymogów zezwoleń na spełnianie obowiązku nauki, obowiązku szkolnego lub w formie indywidualnego nauczania;</w:t>
      </w:r>
    </w:p>
    <w:p w14:paraId="4A3EF426"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organizuje pomoc psychologiczno - pedagogiczną w formach i na zasadach określo</w:t>
      </w:r>
      <w:r w:rsidR="00357B5B" w:rsidRPr="00DC75F7">
        <w:rPr>
          <w:rFonts w:ascii="Book Antiqua" w:hAnsi="Book Antiqua" w:cs="Arial"/>
        </w:rPr>
        <w:t>nych w </w:t>
      </w:r>
      <w:r w:rsidR="00E66ACB" w:rsidRPr="00DC75F7">
        <w:rPr>
          <w:rFonts w:ascii="Book Antiqua" w:hAnsi="Book Antiqua" w:cs="Arial"/>
        </w:rPr>
        <w:t>Statucie Szkoły;</w:t>
      </w:r>
    </w:p>
    <w:p w14:paraId="6C292680" w14:textId="77777777" w:rsidR="003E3803" w:rsidRPr="00DC75F7" w:rsidRDefault="003E3803"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organizuje wspomaganie szkoły w zakresie pomocy psychologiczno</w:t>
      </w:r>
      <w:r w:rsidR="00357B5B" w:rsidRPr="00DC75F7">
        <w:rPr>
          <w:rFonts w:ascii="Book Antiqua" w:hAnsi="Book Antiqua" w:cs="Arial"/>
        </w:rPr>
        <w:t xml:space="preserve"> </w:t>
      </w:r>
      <w:r w:rsidRPr="00DC75F7">
        <w:rPr>
          <w:rFonts w:ascii="Book Antiqua" w:hAnsi="Book Antiqua" w:cs="Arial"/>
        </w:rPr>
        <w:t>-</w:t>
      </w:r>
      <w:r w:rsidR="008A78FB" w:rsidRPr="00DC75F7">
        <w:rPr>
          <w:rFonts w:ascii="Book Antiqua" w:hAnsi="Book Antiqua" w:cs="Arial"/>
        </w:rPr>
        <w:t xml:space="preserve"> </w:t>
      </w:r>
      <w:r w:rsidRPr="00DC75F7">
        <w:rPr>
          <w:rFonts w:ascii="Book Antiqua" w:hAnsi="Book Antiqua" w:cs="Arial"/>
        </w:rPr>
        <w:t>pedagogicznej, polegające n</w:t>
      </w:r>
      <w:r w:rsidR="00A93E73" w:rsidRPr="00DC75F7">
        <w:rPr>
          <w:rFonts w:ascii="Book Antiqua" w:hAnsi="Book Antiqua" w:cs="Arial"/>
        </w:rPr>
        <w:t xml:space="preserve">a planowaniu i przeprowadzaniu </w:t>
      </w:r>
      <w:r w:rsidRPr="00DC75F7">
        <w:rPr>
          <w:rFonts w:ascii="Book Antiqua" w:hAnsi="Book Antiqua" w:cs="Arial"/>
        </w:rPr>
        <w:t>działań mających na celu poprawę jakości udzielanej pomocy p</w:t>
      </w:r>
      <w:r w:rsidR="00357B5B" w:rsidRPr="00DC75F7">
        <w:rPr>
          <w:rFonts w:ascii="Book Antiqua" w:hAnsi="Book Antiqua" w:cs="Arial"/>
        </w:rPr>
        <w:t>sychologiczno – pedagogicznej;</w:t>
      </w:r>
    </w:p>
    <w:p w14:paraId="01B6EE65"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w porozumieniu z organem prowadzącym organizuje </w:t>
      </w:r>
      <w:r w:rsidR="00E66ACB" w:rsidRPr="00DC75F7">
        <w:rPr>
          <w:rFonts w:ascii="Book Antiqua" w:hAnsi="Book Antiqua" w:cs="Arial"/>
        </w:rPr>
        <w:t>uczniom  nauczanie indywidualne;</w:t>
      </w:r>
    </w:p>
    <w:p w14:paraId="61E44FC3"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kontroluje spełnianie obowiązku szkolnego przez zamie</w:t>
      </w:r>
      <w:r w:rsidR="00E66ACB" w:rsidRPr="00DC75F7">
        <w:rPr>
          <w:rFonts w:ascii="Book Antiqua" w:hAnsi="Book Antiqua" w:cs="Arial"/>
        </w:rPr>
        <w:t>szkałe w obwodzie szkoły dzieci</w:t>
      </w:r>
      <w:r w:rsidRPr="00DC75F7">
        <w:rPr>
          <w:rFonts w:ascii="Book Antiqua" w:hAnsi="Book Antiqua" w:cs="Arial"/>
        </w:rPr>
        <w:t>;</w:t>
      </w:r>
    </w:p>
    <w:p w14:paraId="0ED4D917"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dopuszcza do użytku szkolnego programy nauczania, po zaopiniowaniu ich prz</w:t>
      </w:r>
      <w:r w:rsidR="00E66ACB" w:rsidRPr="00DC75F7">
        <w:rPr>
          <w:rFonts w:ascii="Book Antiqua" w:hAnsi="Book Antiqua" w:cs="Arial"/>
        </w:rPr>
        <w:t>ez Radę Pedagogiczną. Dyrektor S</w:t>
      </w:r>
      <w:r w:rsidRPr="00DC75F7">
        <w:rPr>
          <w:rFonts w:ascii="Book Antiqua" w:hAnsi="Book Antiqua" w:cs="Arial"/>
        </w:rPr>
        <w:t xml:space="preserve">zkoły jest odpowiedzialny za uwzględnienie w zestawie programów nauczania całości podstawy programowej kształcenia ogólnego; </w:t>
      </w:r>
    </w:p>
    <w:p w14:paraId="16990B65"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lastRenderedPageBreak/>
        <w:t>powołuje spośród nauczycieli i specjalistów zatrudnionych w szkole zespoły przedmiotowe, problemowo</w:t>
      </w:r>
      <w:r w:rsidR="00357B5B" w:rsidRPr="00DC75F7">
        <w:rPr>
          <w:rFonts w:ascii="Book Antiqua" w:hAnsi="Book Antiqua" w:cs="Arial"/>
        </w:rPr>
        <w:t xml:space="preserve"> </w:t>
      </w:r>
      <w:r w:rsidRPr="00DC75F7">
        <w:rPr>
          <w:rFonts w:ascii="Book Antiqua" w:hAnsi="Book Antiqua" w:cs="Arial"/>
        </w:rPr>
        <w:t>-</w:t>
      </w:r>
      <w:r w:rsidR="00357B5B" w:rsidRPr="00DC75F7">
        <w:rPr>
          <w:rFonts w:ascii="Book Antiqua" w:hAnsi="Book Antiqua" w:cs="Arial"/>
        </w:rPr>
        <w:t xml:space="preserve"> </w:t>
      </w:r>
      <w:r w:rsidR="008A78FB" w:rsidRPr="00DC75F7">
        <w:rPr>
          <w:rFonts w:ascii="Book Antiqua" w:hAnsi="Book Antiqua" w:cs="Arial"/>
        </w:rPr>
        <w:t>zadaniowe i z</w:t>
      </w:r>
      <w:r w:rsidRPr="00DC75F7">
        <w:rPr>
          <w:rFonts w:ascii="Book Antiqua" w:hAnsi="Book Antiqua" w:cs="Arial"/>
        </w:rPr>
        <w:t>espoły ds. pomoc</w:t>
      </w:r>
      <w:r w:rsidR="00357B5B" w:rsidRPr="00DC75F7">
        <w:rPr>
          <w:rFonts w:ascii="Book Antiqua" w:hAnsi="Book Antiqua" w:cs="Arial"/>
        </w:rPr>
        <w:t>y psychologiczno-pedagogicznej;</w:t>
      </w:r>
    </w:p>
    <w:p w14:paraId="0856D279"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color w:val="000000"/>
        </w:rPr>
        <w:t xml:space="preserve">zwalnia uczniów z zajęć  </w:t>
      </w:r>
      <w:r w:rsidR="00357B5B" w:rsidRPr="00DC75F7">
        <w:rPr>
          <w:rFonts w:ascii="Book Antiqua" w:hAnsi="Book Antiqua" w:cs="Arial"/>
          <w:color w:val="000000"/>
        </w:rPr>
        <w:t xml:space="preserve">wychowania fizycznego </w:t>
      </w:r>
      <w:r w:rsidRPr="00DC75F7">
        <w:rPr>
          <w:rFonts w:ascii="Book Antiqua" w:hAnsi="Book Antiqua" w:cs="Arial"/>
          <w:color w:val="000000"/>
        </w:rPr>
        <w:t xml:space="preserve">lub wykonywania określonych ćwiczeń fizycznych, </w:t>
      </w:r>
      <w:r w:rsidRPr="00DC75F7">
        <w:rPr>
          <w:rFonts w:ascii="Book Antiqua" w:hAnsi="Book Antiqua" w:cs="Arial"/>
        </w:rPr>
        <w:t>plastyki, zajęć technicznych, informat</w:t>
      </w:r>
      <w:r w:rsidR="00656F86" w:rsidRPr="00DC75F7">
        <w:rPr>
          <w:rFonts w:ascii="Book Antiqua" w:hAnsi="Book Antiqua" w:cs="Arial"/>
        </w:rPr>
        <w:t>yki</w:t>
      </w:r>
      <w:r w:rsidRPr="00DC75F7">
        <w:rPr>
          <w:rFonts w:ascii="Book Antiqua" w:hAnsi="Book Antiqua" w:cs="Arial"/>
        </w:rPr>
        <w:t xml:space="preserve"> w oparciu o odrębne przepisy;</w:t>
      </w:r>
    </w:p>
    <w:p w14:paraId="05D528F4"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udziela zezwoleń na indywidualny tok nauki lub indywidualne nauczanie, zgodnie </w:t>
      </w:r>
      <w:r w:rsidRPr="00DC75F7">
        <w:rPr>
          <w:rFonts w:ascii="Book Antiqua" w:hAnsi="Book Antiqua" w:cs="Arial"/>
        </w:rPr>
        <w:br/>
        <w:t xml:space="preserve">z zasadami określonymi w  </w:t>
      </w:r>
      <w:r w:rsidR="00357B5B" w:rsidRPr="00DC75F7">
        <w:rPr>
          <w:rFonts w:ascii="Book Antiqua" w:hAnsi="Book Antiqua" w:cs="Arial"/>
        </w:rPr>
        <w:t>Satucie Szkoły;</w:t>
      </w:r>
    </w:p>
    <w:p w14:paraId="5D90C692"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występuje do kuratora oświaty z wnioskiem o przeniesienie ucznia innej szkoły podstawowej</w:t>
      </w:r>
      <w:r w:rsidR="00011F97" w:rsidRPr="00DC75F7">
        <w:rPr>
          <w:rFonts w:ascii="Book Antiqua" w:hAnsi="Book Antiqua" w:cs="Arial"/>
        </w:rPr>
        <w:t>;</w:t>
      </w:r>
    </w:p>
    <w:p w14:paraId="161EB625" w14:textId="77777777" w:rsidR="00B03105" w:rsidRPr="00DC75F7" w:rsidRDefault="00EB49B3"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występuje do D</w:t>
      </w:r>
      <w:r w:rsidR="00B03105" w:rsidRPr="00DC75F7">
        <w:rPr>
          <w:rFonts w:ascii="Book Antiqua" w:hAnsi="Book Antiqua" w:cs="Arial"/>
        </w:rPr>
        <w:t>yrektora okręgowej komisji egzaminacyjnej z wnioskiem o zwolnienie uczni</w:t>
      </w:r>
      <w:r w:rsidR="00B21D62" w:rsidRPr="00DC75F7">
        <w:rPr>
          <w:rFonts w:ascii="Book Antiqua" w:hAnsi="Book Antiqua" w:cs="Arial"/>
        </w:rPr>
        <w:t>a z obowiązku przystąpienia do egzaminu</w:t>
      </w:r>
      <w:r w:rsidR="00B03105" w:rsidRPr="00DC75F7">
        <w:rPr>
          <w:rFonts w:ascii="Book Antiqua" w:hAnsi="Book Antiqua" w:cs="Arial"/>
        </w:rPr>
        <w:t xml:space="preserve"> lub odpowiedniej jego części w szczególnych przypadkach losowych lub zdrowotnych, uniemożliwiających uczniowi przystąpienie do nich do 20 sierpnia danego roku. Dyrektor </w:t>
      </w:r>
      <w:r w:rsidR="00D133B0" w:rsidRPr="00DC75F7">
        <w:rPr>
          <w:rFonts w:ascii="Book Antiqua" w:hAnsi="Book Antiqua" w:cs="Arial"/>
        </w:rPr>
        <w:t xml:space="preserve">Szkoły </w:t>
      </w:r>
      <w:r w:rsidR="00B03105" w:rsidRPr="00DC75F7">
        <w:rPr>
          <w:rFonts w:ascii="Book Antiqua" w:hAnsi="Book Antiqua" w:cs="Arial"/>
        </w:rPr>
        <w:t>składa wniosek w porozumieniu z rodzicami ucznia</w:t>
      </w:r>
      <w:r w:rsidR="008A78FB" w:rsidRPr="00DC75F7">
        <w:rPr>
          <w:rFonts w:ascii="Book Antiqua" w:hAnsi="Book Antiqua" w:cs="Arial"/>
        </w:rPr>
        <w:t xml:space="preserve"> </w:t>
      </w:r>
      <w:r w:rsidR="00B03105" w:rsidRPr="00DC75F7">
        <w:rPr>
          <w:rFonts w:ascii="Book Antiqua" w:hAnsi="Book Antiqua" w:cs="Arial"/>
        </w:rPr>
        <w:t>(prawnymi opiekunami);</w:t>
      </w:r>
    </w:p>
    <w:p w14:paraId="333E5A85"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inspiruje nauczycieli do innowacji pedagogicznych, wychowawczych  i organizacyjnych;</w:t>
      </w:r>
    </w:p>
    <w:p w14:paraId="7A23792E"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opracowuje ofertę realizacji w szkole zajęć dwóch godzin wychowania fizycznego w uzgodnieniu z organem prowadzącym i po zaopiniowaniu przez Radę Pedagogiczną</w:t>
      </w:r>
      <w:r w:rsidR="00D133B0" w:rsidRPr="00DC75F7">
        <w:rPr>
          <w:rFonts w:ascii="Book Antiqua" w:hAnsi="Book Antiqua" w:cs="Arial"/>
        </w:rPr>
        <w:t>,</w:t>
      </w:r>
      <w:r w:rsidRPr="00DC75F7">
        <w:rPr>
          <w:rFonts w:ascii="Book Antiqua" w:hAnsi="Book Antiqua" w:cs="Arial"/>
        </w:rPr>
        <w:t xml:space="preserve"> Radę Rodziców;</w:t>
      </w:r>
    </w:p>
    <w:p w14:paraId="3DECC3E3" w14:textId="77777777" w:rsidR="00B03105" w:rsidRPr="00DC75F7" w:rsidRDefault="005F0827"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stwarza warunki umożliwiające </w:t>
      </w:r>
      <w:r w:rsidR="00B03105" w:rsidRPr="00DC75F7">
        <w:rPr>
          <w:rFonts w:ascii="Book Antiqua" w:hAnsi="Book Antiqua" w:cs="Arial"/>
        </w:rPr>
        <w:t xml:space="preserve">podtrzymywanie tożsamości narodowej, etnicznej </w:t>
      </w:r>
      <w:r w:rsidR="00B03105" w:rsidRPr="00DC75F7">
        <w:rPr>
          <w:rFonts w:ascii="Book Antiqua" w:hAnsi="Book Antiqua" w:cs="Arial"/>
        </w:rPr>
        <w:br/>
        <w:t>i religijnej uczniom;</w:t>
      </w:r>
    </w:p>
    <w:p w14:paraId="3F239DC7" w14:textId="77777777" w:rsidR="00B03105" w:rsidRPr="00DC75F7" w:rsidRDefault="00B03105" w:rsidP="00135B7D">
      <w:pPr>
        <w:numPr>
          <w:ilvl w:val="0"/>
          <w:numId w:val="24"/>
        </w:numPr>
        <w:tabs>
          <w:tab w:val="left" w:pos="0"/>
          <w:tab w:val="left" w:pos="426"/>
        </w:tabs>
        <w:spacing w:before="240"/>
        <w:ind w:left="0" w:firstLine="0"/>
        <w:jc w:val="both"/>
        <w:rPr>
          <w:rFonts w:ascii="Book Antiqua" w:hAnsi="Book Antiqua" w:cs="Arial"/>
        </w:rPr>
      </w:pPr>
      <w:r w:rsidRPr="00DC75F7">
        <w:rPr>
          <w:rFonts w:ascii="Book Antiqua" w:hAnsi="Book Antiqua" w:cs="Arial"/>
        </w:rPr>
        <w:t xml:space="preserve"> </w:t>
      </w:r>
      <w:r w:rsidR="00A64953" w:rsidRPr="00DC75F7">
        <w:rPr>
          <w:rFonts w:ascii="Book Antiqua" w:hAnsi="Book Antiqua" w:cs="Arial"/>
        </w:rPr>
        <w:t>odpowiada za realizację zaleceń wynikających z orzeczenia o potrzebie kształcenia specjalnego  ucznia</w:t>
      </w:r>
      <w:r w:rsidRPr="00DC75F7">
        <w:rPr>
          <w:rFonts w:ascii="Book Antiqua" w:hAnsi="Book Antiqua" w:cs="Arial"/>
        </w:rPr>
        <w:t>;</w:t>
      </w:r>
    </w:p>
    <w:p w14:paraId="5468AB9D"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prowadzi ewidencję spełniania obowiązku szkolnego w formie księgi uczniów prowadzonych na zasadach określonych odrębnych przepisach;</w:t>
      </w:r>
    </w:p>
    <w:p w14:paraId="4E8C9B72"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na udokumentowany wniosek rodziców (prawnych opiekunów) oraz na podstawie opinii poradni psychologiczno</w:t>
      </w:r>
      <w:r w:rsidR="008A78FB" w:rsidRPr="00DC75F7">
        <w:rPr>
          <w:rFonts w:ascii="Book Antiqua" w:hAnsi="Book Antiqua" w:cs="Arial"/>
        </w:rPr>
        <w:t xml:space="preserve"> </w:t>
      </w:r>
      <w:r w:rsidRPr="00DC75F7">
        <w:rPr>
          <w:rFonts w:ascii="Book Antiqua" w:hAnsi="Book Antiqua" w:cs="Arial"/>
        </w:rPr>
        <w:t>-</w:t>
      </w:r>
      <w:r w:rsidR="008A78FB" w:rsidRPr="00DC75F7">
        <w:rPr>
          <w:rFonts w:ascii="Book Antiqua" w:hAnsi="Book Antiqua" w:cs="Arial"/>
        </w:rPr>
        <w:t xml:space="preserve"> </w:t>
      </w:r>
      <w:r w:rsidRPr="00DC75F7">
        <w:rPr>
          <w:rFonts w:ascii="Book Antiqua" w:hAnsi="Book Antiqua" w:cs="Arial"/>
        </w:rPr>
        <w:t xml:space="preserve">pedagogicznej, w tym specjalistycznej, zwalnia ucznia do końca danego etapu edukacyjnego ucznia z wadą słuchu, z głęboką dysleksją rozwojową, z afazją, </w:t>
      </w:r>
      <w:r w:rsidRPr="00DC75F7">
        <w:rPr>
          <w:rFonts w:ascii="Book Antiqua" w:hAnsi="Book Antiqua" w:cs="Arial"/>
        </w:rPr>
        <w:br/>
        <w:t xml:space="preserve">z niepełnosprawnościami sprzężonymi lub z autyzmem z nauki </w:t>
      </w:r>
      <w:r w:rsidR="00011F97" w:rsidRPr="00DC75F7">
        <w:rPr>
          <w:rFonts w:ascii="Book Antiqua" w:hAnsi="Book Antiqua" w:cs="Arial"/>
        </w:rPr>
        <w:t xml:space="preserve">drugiego języka obcego; ucznia </w:t>
      </w:r>
      <w:r w:rsidRPr="00DC75F7">
        <w:rPr>
          <w:rFonts w:ascii="Book Antiqua" w:hAnsi="Book Antiqua" w:cs="Arial"/>
        </w:rPr>
        <w:t>z orzeczeniem o potrzebie kształcenia specjalnego zwalnia na podstawie tego orzeczenia;</w:t>
      </w:r>
    </w:p>
    <w:p w14:paraId="03345675"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wyznacza terminy egzaminów poprawkowych do dnia zakończenia rocznych zajęć dydaktyczno</w:t>
      </w:r>
      <w:r w:rsidR="008A78FB" w:rsidRPr="00DC75F7">
        <w:rPr>
          <w:rFonts w:ascii="Book Antiqua" w:hAnsi="Book Antiqua" w:cs="Arial"/>
        </w:rPr>
        <w:t xml:space="preserve"> </w:t>
      </w:r>
      <w:r w:rsidRPr="00DC75F7">
        <w:rPr>
          <w:rFonts w:ascii="Book Antiqua" w:hAnsi="Book Antiqua" w:cs="Arial"/>
        </w:rPr>
        <w:t>-</w:t>
      </w:r>
      <w:r w:rsidR="008A78FB" w:rsidRPr="00DC75F7">
        <w:rPr>
          <w:rFonts w:ascii="Book Antiqua" w:hAnsi="Book Antiqua" w:cs="Arial"/>
        </w:rPr>
        <w:t xml:space="preserve"> </w:t>
      </w:r>
      <w:r w:rsidRPr="00DC75F7">
        <w:rPr>
          <w:rFonts w:ascii="Book Antiqua" w:hAnsi="Book Antiqua" w:cs="Arial"/>
        </w:rPr>
        <w:t>wychowawczych i podaje do wiadomości uczniów;</w:t>
      </w:r>
    </w:p>
    <w:p w14:paraId="09E58B84"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 xml:space="preserve">powołuje komisje do przeprowadzania egzaminów poprawkowych, klasyfikacyjnych </w:t>
      </w:r>
      <w:r w:rsidRPr="00DC75F7">
        <w:rPr>
          <w:rFonts w:ascii="Book Antiqua" w:hAnsi="Book Antiqua" w:cs="Arial"/>
        </w:rPr>
        <w:br/>
        <w:t xml:space="preserve">i sprawdzających na zasadach określonych w  </w:t>
      </w:r>
      <w:r w:rsidR="00011F97" w:rsidRPr="00DC75F7">
        <w:rPr>
          <w:rFonts w:ascii="Book Antiqua" w:hAnsi="Book Antiqua" w:cs="Arial"/>
        </w:rPr>
        <w:t xml:space="preserve">Statucie Szkoły; </w:t>
      </w:r>
    </w:p>
    <w:p w14:paraId="46260598"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3BB1835C" w14:textId="77777777" w:rsidR="00B03105" w:rsidRPr="00DC75F7" w:rsidRDefault="00B03105" w:rsidP="00135B7D">
      <w:pPr>
        <w:numPr>
          <w:ilvl w:val="0"/>
          <w:numId w:val="24"/>
        </w:numPr>
        <w:tabs>
          <w:tab w:val="left" w:pos="426"/>
        </w:tabs>
        <w:spacing w:before="240"/>
        <w:ind w:left="0" w:firstLine="0"/>
        <w:jc w:val="both"/>
        <w:rPr>
          <w:rFonts w:ascii="Book Antiqua" w:hAnsi="Book Antiqua" w:cs="Arial"/>
        </w:rPr>
      </w:pPr>
      <w:r w:rsidRPr="00DC75F7">
        <w:rPr>
          <w:rFonts w:ascii="Book Antiqua" w:hAnsi="Book Antiqua" w:cs="Arial"/>
        </w:rPr>
        <w:lastRenderedPageBreak/>
        <w:t>współdziała ze szkołami wyższymi oraz zakładami kształcenia nauczycieli w sprawie organizacji praktyk studenckich.</w:t>
      </w:r>
    </w:p>
    <w:p w14:paraId="2409213D" w14:textId="77777777" w:rsidR="00B03105" w:rsidRPr="00DC75F7" w:rsidRDefault="00A231C5" w:rsidP="00135B7D">
      <w:pPr>
        <w:numPr>
          <w:ilvl w:val="1"/>
          <w:numId w:val="21"/>
        </w:numPr>
        <w:tabs>
          <w:tab w:val="clear" w:pos="1920"/>
          <w:tab w:val="num" w:pos="360"/>
          <w:tab w:val="left" w:pos="851"/>
        </w:tabs>
        <w:spacing w:before="240"/>
        <w:ind w:left="0" w:firstLine="426"/>
        <w:jc w:val="both"/>
        <w:rPr>
          <w:rFonts w:ascii="Book Antiqua" w:hAnsi="Book Antiqua" w:cs="Arial"/>
        </w:rPr>
      </w:pPr>
      <w:r w:rsidRPr="00DC75F7">
        <w:rPr>
          <w:rFonts w:ascii="Book Antiqua" w:hAnsi="Book Antiqua" w:cs="Arial"/>
        </w:rPr>
        <w:t>Organizuje działalność S</w:t>
      </w:r>
      <w:r w:rsidR="00B03105" w:rsidRPr="00DC75F7">
        <w:rPr>
          <w:rFonts w:ascii="Book Antiqua" w:hAnsi="Book Antiqua" w:cs="Arial"/>
        </w:rPr>
        <w:t xml:space="preserve">zkoły, a w szczególności:  </w:t>
      </w:r>
    </w:p>
    <w:p w14:paraId="0D4CD936" w14:textId="77777777" w:rsidR="008A78FB" w:rsidRPr="00DC75F7" w:rsidRDefault="008A78FB" w:rsidP="001908D6">
      <w:pPr>
        <w:tabs>
          <w:tab w:val="left" w:pos="426"/>
          <w:tab w:val="num" w:pos="1506"/>
          <w:tab w:val="num" w:pos="3147"/>
        </w:tabs>
        <w:jc w:val="both"/>
        <w:rPr>
          <w:rFonts w:ascii="Book Antiqua" w:hAnsi="Book Antiqua" w:cs="Arial"/>
        </w:rPr>
      </w:pPr>
    </w:p>
    <w:p w14:paraId="58359AFF" w14:textId="77777777" w:rsidR="00B03105" w:rsidRPr="00DC75F7" w:rsidRDefault="008A78FB" w:rsidP="001908D6">
      <w:pPr>
        <w:tabs>
          <w:tab w:val="left" w:pos="426"/>
          <w:tab w:val="num" w:pos="1506"/>
          <w:tab w:val="num" w:pos="3147"/>
        </w:tabs>
        <w:jc w:val="both"/>
        <w:rPr>
          <w:rFonts w:ascii="Book Antiqua" w:hAnsi="Book Antiqua" w:cs="Arial"/>
        </w:rPr>
      </w:pPr>
      <w:r w:rsidRPr="00DC75F7">
        <w:rPr>
          <w:rFonts w:ascii="Book Antiqua" w:hAnsi="Book Antiqua" w:cs="Arial"/>
        </w:rPr>
        <w:t xml:space="preserve">1) </w:t>
      </w:r>
      <w:r w:rsidR="00AB5BDB" w:rsidRPr="00DC75F7">
        <w:rPr>
          <w:rFonts w:ascii="Book Antiqua" w:hAnsi="Book Antiqua" w:cs="Arial"/>
        </w:rPr>
        <w:t xml:space="preserve">opracowuje </w:t>
      </w:r>
      <w:r w:rsidR="00B03105" w:rsidRPr="00DC75F7">
        <w:rPr>
          <w:rFonts w:ascii="Book Antiqua" w:hAnsi="Book Antiqua" w:cs="Arial"/>
        </w:rPr>
        <w:t>arkusz organizacyjny na kolejny rok szkolny</w:t>
      </w:r>
      <w:r w:rsidR="009E0B12" w:rsidRPr="00DC75F7">
        <w:rPr>
          <w:rFonts w:ascii="Book Antiqua" w:hAnsi="Book Antiqua" w:cs="Arial"/>
        </w:rPr>
        <w:t xml:space="preserve"> i przekazuje go po zaopiniowaniu przez radę pedagogiczną i zakładowe organizacje związkowe </w:t>
      </w:r>
      <w:r w:rsidR="00F373C1" w:rsidRPr="00DC75F7">
        <w:rPr>
          <w:rFonts w:ascii="Book Antiqua" w:hAnsi="Book Antiqua" w:cs="Arial"/>
        </w:rPr>
        <w:t>do 10 kwietnia</w:t>
      </w:r>
      <w:r w:rsidR="009B3703" w:rsidRPr="00DC75F7">
        <w:rPr>
          <w:rFonts w:ascii="Book Antiqua" w:hAnsi="Book Antiqua" w:cs="Arial"/>
        </w:rPr>
        <w:t xml:space="preserve"> organowi prowadzącemu;</w:t>
      </w:r>
    </w:p>
    <w:p w14:paraId="1B881330" w14:textId="77777777" w:rsidR="00B03105" w:rsidRPr="00DC75F7" w:rsidRDefault="00B03105" w:rsidP="001908D6">
      <w:pPr>
        <w:tabs>
          <w:tab w:val="left" w:pos="426"/>
          <w:tab w:val="num" w:pos="1506"/>
        </w:tabs>
        <w:jc w:val="both"/>
        <w:rPr>
          <w:rFonts w:ascii="Book Antiqua" w:hAnsi="Book Antiqua" w:cs="Arial"/>
        </w:rPr>
      </w:pPr>
    </w:p>
    <w:p w14:paraId="4E54D727" w14:textId="77777777" w:rsidR="00B03105" w:rsidRPr="00DC75F7" w:rsidRDefault="008A78FB" w:rsidP="001908D6">
      <w:pPr>
        <w:tabs>
          <w:tab w:val="left" w:pos="426"/>
          <w:tab w:val="num" w:pos="1506"/>
          <w:tab w:val="num" w:pos="3147"/>
        </w:tabs>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przydziela nauczycielom stałe prace i zajęcia w ramach wynagrodzenia zasadniczego oraz dodatkowo płatnych zajęć dydaktyczno</w:t>
      </w:r>
      <w:r w:rsidR="00EB49B3" w:rsidRPr="00DC75F7">
        <w:rPr>
          <w:rFonts w:ascii="Book Antiqua" w:hAnsi="Book Antiqua" w:cs="Arial"/>
        </w:rPr>
        <w:t xml:space="preserve"> </w:t>
      </w:r>
      <w:r w:rsidR="00B03105" w:rsidRPr="00DC75F7">
        <w:rPr>
          <w:rFonts w:ascii="Book Antiqua" w:hAnsi="Book Antiqua" w:cs="Arial"/>
        </w:rPr>
        <w:t>- wychowawczych lub opiekuńczych;</w:t>
      </w:r>
    </w:p>
    <w:p w14:paraId="27CECE48" w14:textId="77777777" w:rsidR="00B03105" w:rsidRPr="00DC75F7" w:rsidRDefault="00B03105" w:rsidP="001908D6">
      <w:pPr>
        <w:tabs>
          <w:tab w:val="left" w:pos="426"/>
          <w:tab w:val="num" w:pos="1506"/>
        </w:tabs>
        <w:jc w:val="both"/>
        <w:rPr>
          <w:rFonts w:ascii="Book Antiqua" w:hAnsi="Book Antiqua" w:cs="Arial"/>
        </w:rPr>
      </w:pPr>
    </w:p>
    <w:p w14:paraId="43CC7533" w14:textId="77777777" w:rsidR="00B03105" w:rsidRPr="00DC75F7" w:rsidRDefault="008A78FB" w:rsidP="001908D6">
      <w:pPr>
        <w:tabs>
          <w:tab w:val="left" w:pos="426"/>
          <w:tab w:val="num" w:pos="1506"/>
          <w:tab w:val="num" w:pos="3147"/>
        </w:tabs>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określa i ustala sposoby dokumentowania pracy dydaktyczno</w:t>
      </w:r>
      <w:r w:rsidR="00EB49B3" w:rsidRPr="00DC75F7">
        <w:rPr>
          <w:rFonts w:ascii="Book Antiqua" w:hAnsi="Book Antiqua" w:cs="Arial"/>
        </w:rPr>
        <w:t xml:space="preserve"> </w:t>
      </w:r>
      <w:r w:rsidR="00B03105" w:rsidRPr="00DC75F7">
        <w:rPr>
          <w:rFonts w:ascii="Book Antiqua" w:hAnsi="Book Antiqua" w:cs="Arial"/>
        </w:rPr>
        <w:t>-wychowawczej;</w:t>
      </w:r>
    </w:p>
    <w:p w14:paraId="15B90597" w14:textId="77777777" w:rsidR="00B03105" w:rsidRPr="00DC75F7" w:rsidRDefault="00B03105" w:rsidP="001908D6">
      <w:pPr>
        <w:tabs>
          <w:tab w:val="left" w:pos="426"/>
          <w:tab w:val="num" w:pos="1506"/>
        </w:tabs>
        <w:jc w:val="both"/>
        <w:rPr>
          <w:rFonts w:ascii="Book Antiqua" w:hAnsi="Book Antiqua" w:cs="Arial"/>
        </w:rPr>
      </w:pPr>
    </w:p>
    <w:p w14:paraId="76182015" w14:textId="77777777" w:rsidR="00B03105" w:rsidRPr="00DC75F7" w:rsidRDefault="008A78FB" w:rsidP="001908D6">
      <w:pPr>
        <w:tabs>
          <w:tab w:val="left" w:pos="426"/>
          <w:tab w:val="num" w:pos="1506"/>
          <w:tab w:val="num" w:pos="3147"/>
        </w:tabs>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 xml:space="preserve">wyznacza w miarę potrzeb w wymiarze i na zasadach ustalonym w odrębnych przepisach dni wolne od zajęć; </w:t>
      </w:r>
    </w:p>
    <w:p w14:paraId="1693C89B" w14:textId="77777777" w:rsidR="00B03105" w:rsidRPr="00DC75F7" w:rsidRDefault="00B03105" w:rsidP="001908D6">
      <w:pPr>
        <w:tabs>
          <w:tab w:val="left" w:pos="426"/>
          <w:tab w:val="num" w:pos="1506"/>
        </w:tabs>
        <w:jc w:val="both"/>
        <w:rPr>
          <w:rFonts w:ascii="Book Antiqua" w:hAnsi="Book Antiqua" w:cs="Arial"/>
        </w:rPr>
      </w:pPr>
    </w:p>
    <w:p w14:paraId="3E83A944" w14:textId="77777777" w:rsidR="00B03105" w:rsidRPr="00DC75F7" w:rsidRDefault="008A78FB" w:rsidP="001908D6">
      <w:pPr>
        <w:tabs>
          <w:tab w:val="left" w:pos="426"/>
          <w:tab w:val="num" w:pos="1506"/>
          <w:tab w:val="num" w:pos="3147"/>
        </w:tabs>
        <w:ind w:right="158"/>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informuje nauczycieli, rodziców i uczniów do 30 września o ustalonych dniach wolnych;</w:t>
      </w:r>
    </w:p>
    <w:p w14:paraId="5C017011" w14:textId="77777777" w:rsidR="00B03105" w:rsidRPr="00DC75F7" w:rsidRDefault="00B03105" w:rsidP="001908D6">
      <w:pPr>
        <w:tabs>
          <w:tab w:val="left" w:pos="426"/>
          <w:tab w:val="num" w:pos="1506"/>
        </w:tabs>
        <w:ind w:right="158"/>
        <w:jc w:val="both"/>
        <w:rPr>
          <w:rFonts w:ascii="Book Antiqua" w:hAnsi="Book Antiqua" w:cs="Arial"/>
        </w:rPr>
      </w:pPr>
    </w:p>
    <w:p w14:paraId="3E351843" w14:textId="77777777" w:rsidR="00B03105" w:rsidRPr="00DC75F7" w:rsidRDefault="008A78FB" w:rsidP="001908D6">
      <w:pPr>
        <w:tabs>
          <w:tab w:val="left" w:pos="426"/>
          <w:tab w:val="num" w:pos="1506"/>
          <w:tab w:val="num" w:pos="3147"/>
        </w:tabs>
        <w:ind w:right="158"/>
        <w:jc w:val="both"/>
        <w:rPr>
          <w:rFonts w:ascii="Book Antiqua" w:hAnsi="Book Antiqua" w:cs="Arial"/>
        </w:rPr>
      </w:pPr>
      <w:r w:rsidRPr="00DC75F7">
        <w:rPr>
          <w:rFonts w:ascii="Book Antiqua" w:hAnsi="Book Antiqua" w:cs="Arial"/>
        </w:rPr>
        <w:t xml:space="preserve">6) </w:t>
      </w:r>
      <w:r w:rsidR="00B03105" w:rsidRPr="00DC75F7">
        <w:rPr>
          <w:rFonts w:ascii="Book Antiqua" w:hAnsi="Book Antiqua" w:cs="Arial"/>
        </w:rPr>
        <w:t>odwołuje zajęcia dydaktyczno</w:t>
      </w:r>
      <w:r w:rsidR="00EB49B3" w:rsidRPr="00DC75F7">
        <w:rPr>
          <w:rFonts w:ascii="Book Antiqua" w:hAnsi="Book Antiqua" w:cs="Arial"/>
        </w:rPr>
        <w:t xml:space="preserve"> </w:t>
      </w:r>
      <w:r w:rsidR="00B03105" w:rsidRPr="00DC75F7">
        <w:rPr>
          <w:rFonts w:ascii="Book Antiqua" w:hAnsi="Book Antiqua" w:cs="Arial"/>
        </w:rPr>
        <w:t>-</w:t>
      </w:r>
      <w:r w:rsidR="00EB49B3" w:rsidRPr="00DC75F7">
        <w:rPr>
          <w:rFonts w:ascii="Book Antiqua" w:hAnsi="Book Antiqua" w:cs="Arial"/>
        </w:rPr>
        <w:t xml:space="preserve"> </w:t>
      </w:r>
      <w:r w:rsidR="00B03105" w:rsidRPr="00DC75F7">
        <w:rPr>
          <w:rFonts w:ascii="Book Antiqua" w:hAnsi="Book Antiqua" w:cs="Arial"/>
        </w:rPr>
        <w:t>wychowawcze</w:t>
      </w:r>
      <w:r w:rsidR="006A274A" w:rsidRPr="00DC75F7">
        <w:rPr>
          <w:rFonts w:ascii="Book Antiqua" w:hAnsi="Book Antiqua" w:cs="Arial"/>
        </w:rPr>
        <w:t xml:space="preserve"> i opiekuńcze</w:t>
      </w:r>
      <w:r w:rsidR="00B03105" w:rsidRPr="00DC75F7">
        <w:rPr>
          <w:rFonts w:ascii="Book Antiqua" w:hAnsi="Book Antiqua" w:cs="Arial"/>
        </w:rPr>
        <w:t xml:space="preserve"> w sytuacjach, gdy występuje zagrożenie zdrowia uczniów;</w:t>
      </w:r>
    </w:p>
    <w:p w14:paraId="15F0A540" w14:textId="77777777" w:rsidR="00B03105" w:rsidRPr="00DC75F7" w:rsidRDefault="00B03105" w:rsidP="001908D6">
      <w:pPr>
        <w:tabs>
          <w:tab w:val="left" w:pos="426"/>
          <w:tab w:val="num" w:pos="1506"/>
        </w:tabs>
        <w:ind w:right="158"/>
        <w:jc w:val="both"/>
        <w:rPr>
          <w:rFonts w:ascii="Book Antiqua" w:hAnsi="Book Antiqua" w:cs="Arial"/>
        </w:rPr>
      </w:pPr>
    </w:p>
    <w:p w14:paraId="4C0032BC" w14:textId="77777777" w:rsidR="00B03105" w:rsidRPr="00DC75F7" w:rsidRDefault="008A78FB" w:rsidP="001908D6">
      <w:pPr>
        <w:tabs>
          <w:tab w:val="left" w:pos="426"/>
          <w:tab w:val="num" w:pos="1506"/>
          <w:tab w:val="num" w:pos="3147"/>
        </w:tabs>
        <w:jc w:val="both"/>
        <w:rPr>
          <w:rFonts w:ascii="Book Antiqua" w:hAnsi="Book Antiqua" w:cs="Arial"/>
        </w:rPr>
      </w:pPr>
      <w:r w:rsidRPr="00DC75F7">
        <w:rPr>
          <w:rFonts w:ascii="Book Antiqua" w:hAnsi="Book Antiqua" w:cs="Arial"/>
        </w:rPr>
        <w:t xml:space="preserve">7) </w:t>
      </w:r>
      <w:r w:rsidR="00B03105" w:rsidRPr="00DC75F7">
        <w:rPr>
          <w:rFonts w:ascii="Book Antiqua" w:hAnsi="Book Antiqua" w:cs="Arial"/>
        </w:rPr>
        <w:t>zawiesza, za zgodą organu prowadzącego, zajęcia dydaktyczno</w:t>
      </w:r>
      <w:r w:rsidRPr="00DC75F7">
        <w:rPr>
          <w:rFonts w:ascii="Book Antiqua" w:hAnsi="Book Antiqua" w:cs="Arial"/>
        </w:rPr>
        <w:t xml:space="preserve"> </w:t>
      </w:r>
      <w:r w:rsidR="00B03105" w:rsidRPr="00DC75F7">
        <w:rPr>
          <w:rFonts w:ascii="Book Antiqua" w:hAnsi="Book Antiqua" w:cs="Arial"/>
        </w:rPr>
        <w:t>-</w:t>
      </w:r>
      <w:r w:rsidRPr="00DC75F7">
        <w:rPr>
          <w:rFonts w:ascii="Book Antiqua" w:hAnsi="Book Antiqua" w:cs="Arial"/>
        </w:rPr>
        <w:t xml:space="preserve"> </w:t>
      </w:r>
      <w:r w:rsidR="00B03105" w:rsidRPr="00DC75F7">
        <w:rPr>
          <w:rFonts w:ascii="Book Antiqua" w:hAnsi="Book Antiqua" w:cs="Arial"/>
        </w:rPr>
        <w:t>wychowawcze w sytuacjach wystąpienia w kolejnych w dwóch dniach poprzedzających zawieszenie zajęć temperatury - 15°C, mierzonej o godzinie 21.00. Określone warunki pogodowe nie są bezwzględnym czy</w:t>
      </w:r>
      <w:r w:rsidR="00EB49B3" w:rsidRPr="00DC75F7">
        <w:rPr>
          <w:rFonts w:ascii="Book Antiqua" w:hAnsi="Book Antiqua" w:cs="Arial"/>
        </w:rPr>
        <w:t>nnikiem determinującym decyzje Dyrektora S</w:t>
      </w:r>
      <w:r w:rsidR="00B03105" w:rsidRPr="00DC75F7">
        <w:rPr>
          <w:rFonts w:ascii="Book Antiqua" w:hAnsi="Book Antiqua" w:cs="Arial"/>
        </w:rPr>
        <w:t>zkoły;</w:t>
      </w:r>
    </w:p>
    <w:p w14:paraId="3EA72FC3" w14:textId="77777777" w:rsidR="00B03105" w:rsidRPr="00DC75F7" w:rsidRDefault="00B03105" w:rsidP="001908D6">
      <w:pPr>
        <w:tabs>
          <w:tab w:val="left" w:pos="426"/>
          <w:tab w:val="num" w:pos="1506"/>
        </w:tabs>
        <w:ind w:right="158"/>
        <w:jc w:val="both"/>
        <w:rPr>
          <w:rFonts w:ascii="Book Antiqua" w:hAnsi="Book Antiqua" w:cs="Arial"/>
        </w:rPr>
      </w:pPr>
    </w:p>
    <w:p w14:paraId="2EE02109" w14:textId="77777777" w:rsidR="00B03105" w:rsidRPr="00DC75F7" w:rsidRDefault="008A78FB" w:rsidP="001908D6">
      <w:pPr>
        <w:tabs>
          <w:tab w:val="left" w:pos="426"/>
          <w:tab w:val="num" w:pos="1506"/>
          <w:tab w:val="num" w:pos="3147"/>
        </w:tabs>
        <w:jc w:val="both"/>
        <w:rPr>
          <w:rFonts w:ascii="Book Antiqua" w:hAnsi="Book Antiqua" w:cs="Arial"/>
        </w:rPr>
      </w:pPr>
      <w:r w:rsidRPr="00DC75F7">
        <w:rPr>
          <w:rFonts w:ascii="Book Antiqua" w:hAnsi="Book Antiqua" w:cs="Arial"/>
        </w:rPr>
        <w:t xml:space="preserve">8) </w:t>
      </w:r>
      <w:r w:rsidR="00B03105" w:rsidRPr="00DC75F7">
        <w:rPr>
          <w:rFonts w:ascii="Book Antiqua" w:hAnsi="Book Antiqua" w:cs="Arial"/>
        </w:rPr>
        <w:t xml:space="preserve">zapewnia odpowiednie warunki do jak najpełniejszej realizacji zadań szkoły, </w:t>
      </w:r>
      <w:r w:rsidR="00B03105" w:rsidRPr="00DC75F7">
        <w:rPr>
          <w:rFonts w:ascii="Book Antiqua" w:hAnsi="Book Antiqua" w:cs="Arial"/>
        </w:rPr>
        <w:br/>
        <w:t>a w szczególności należytego stanu higieniczno –</w:t>
      </w:r>
      <w:r w:rsidRPr="00DC75F7">
        <w:rPr>
          <w:rFonts w:ascii="Book Antiqua" w:hAnsi="Book Antiqua" w:cs="Arial"/>
        </w:rPr>
        <w:t xml:space="preserve"> </w:t>
      </w:r>
      <w:r w:rsidR="00B03105" w:rsidRPr="00DC75F7">
        <w:rPr>
          <w:rFonts w:ascii="Book Antiqua" w:hAnsi="Book Antiqua" w:cs="Arial"/>
        </w:rPr>
        <w:t>sanitarnego, bezpiecznych warunków pobytu uczniów w budynku szkolnym i placu szkolnym;</w:t>
      </w:r>
    </w:p>
    <w:p w14:paraId="67601DE6" w14:textId="77777777" w:rsidR="006A274A" w:rsidRPr="00DC75F7" w:rsidRDefault="006A274A" w:rsidP="001908D6">
      <w:pPr>
        <w:jc w:val="both"/>
        <w:rPr>
          <w:rFonts w:ascii="Book Antiqua" w:hAnsi="Book Antiqua" w:cs="Arial"/>
        </w:rPr>
      </w:pPr>
    </w:p>
    <w:p w14:paraId="6D67F344" w14:textId="77777777" w:rsidR="00B03105" w:rsidRPr="00DC75F7" w:rsidRDefault="008A78FB" w:rsidP="001908D6">
      <w:pPr>
        <w:tabs>
          <w:tab w:val="left" w:pos="426"/>
          <w:tab w:val="num" w:pos="1506"/>
          <w:tab w:val="num" w:pos="3147"/>
        </w:tabs>
        <w:ind w:right="158"/>
        <w:jc w:val="both"/>
        <w:rPr>
          <w:rFonts w:ascii="Book Antiqua" w:hAnsi="Book Antiqua" w:cs="Arial"/>
        </w:rPr>
      </w:pPr>
      <w:r w:rsidRPr="00DC75F7">
        <w:rPr>
          <w:rFonts w:ascii="Book Antiqua" w:hAnsi="Book Antiqua" w:cs="Arial"/>
        </w:rPr>
        <w:t xml:space="preserve">9) </w:t>
      </w:r>
      <w:r w:rsidR="00B03105" w:rsidRPr="00DC75F7">
        <w:rPr>
          <w:rFonts w:ascii="Book Antiqua" w:hAnsi="Book Antiqua" w:cs="Arial"/>
        </w:rPr>
        <w:t>dba o właściwe wyposażenie szkoły w sprzęt i pomoce dydaktyczne;</w:t>
      </w:r>
    </w:p>
    <w:p w14:paraId="47EC7B6D" w14:textId="77777777" w:rsidR="00B03105" w:rsidRPr="00DC75F7" w:rsidRDefault="00B03105" w:rsidP="001908D6">
      <w:pPr>
        <w:tabs>
          <w:tab w:val="left" w:pos="426"/>
          <w:tab w:val="num" w:pos="1506"/>
        </w:tabs>
        <w:ind w:right="158"/>
        <w:jc w:val="both"/>
        <w:rPr>
          <w:rFonts w:ascii="Book Antiqua" w:hAnsi="Book Antiqua" w:cs="Arial"/>
        </w:rPr>
      </w:pPr>
    </w:p>
    <w:p w14:paraId="5647EB06"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10) </w:t>
      </w:r>
      <w:r w:rsidR="00B03105" w:rsidRPr="00DC75F7">
        <w:rPr>
          <w:rFonts w:ascii="Book Antiqua" w:hAnsi="Book Antiqua" w:cs="Arial"/>
        </w:rPr>
        <w:t>egzekwuje przestrzeganie przez pracowników szkoły ustalonego porządku oraz dbałości o estetykę i czystość;</w:t>
      </w:r>
    </w:p>
    <w:p w14:paraId="20102AA3" w14:textId="77777777" w:rsidR="00B03105" w:rsidRPr="00DC75F7" w:rsidRDefault="00B03105" w:rsidP="001908D6">
      <w:pPr>
        <w:tabs>
          <w:tab w:val="left" w:pos="426"/>
          <w:tab w:val="num" w:pos="1440"/>
          <w:tab w:val="num" w:pos="1506"/>
        </w:tabs>
        <w:jc w:val="both"/>
        <w:rPr>
          <w:rFonts w:ascii="Book Antiqua" w:hAnsi="Book Antiqua" w:cs="Arial"/>
        </w:rPr>
      </w:pPr>
    </w:p>
    <w:p w14:paraId="27406072"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11) </w:t>
      </w:r>
      <w:r w:rsidR="00B03105" w:rsidRPr="00DC75F7">
        <w:rPr>
          <w:rFonts w:ascii="Book Antiqua" w:hAnsi="Book Antiqua" w:cs="Arial"/>
        </w:rPr>
        <w:t>sprawuje nadzór nad działalnością</w:t>
      </w:r>
      <w:r w:rsidR="00EB49B3" w:rsidRPr="00DC75F7">
        <w:rPr>
          <w:rFonts w:ascii="Book Antiqua" w:hAnsi="Book Antiqua" w:cs="Arial"/>
        </w:rPr>
        <w:t xml:space="preserve"> administracyjną i gospodarczą S</w:t>
      </w:r>
      <w:r w:rsidR="00B03105" w:rsidRPr="00DC75F7">
        <w:rPr>
          <w:rFonts w:ascii="Book Antiqua" w:hAnsi="Book Antiqua" w:cs="Arial"/>
        </w:rPr>
        <w:t>zkoły;</w:t>
      </w:r>
    </w:p>
    <w:p w14:paraId="6BC0B5DA" w14:textId="77777777" w:rsidR="00B03105" w:rsidRPr="00DC75F7" w:rsidRDefault="00B03105" w:rsidP="001908D6">
      <w:pPr>
        <w:tabs>
          <w:tab w:val="left" w:pos="426"/>
          <w:tab w:val="num" w:pos="1440"/>
          <w:tab w:val="num" w:pos="1506"/>
        </w:tabs>
        <w:jc w:val="both"/>
        <w:rPr>
          <w:rFonts w:ascii="Book Antiqua" w:hAnsi="Book Antiqua" w:cs="Arial"/>
        </w:rPr>
      </w:pPr>
    </w:p>
    <w:p w14:paraId="5B0D4E20"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12) </w:t>
      </w:r>
      <w:r w:rsidR="00B03105" w:rsidRPr="00DC75F7">
        <w:rPr>
          <w:rFonts w:ascii="Book Antiqua" w:hAnsi="Book Antiqua" w:cs="Arial"/>
        </w:rPr>
        <w:t>opracowuje projekt planu finansowego szkoły i przedstawia go celem zaopiniowania Radzie Pedagogicznej i Radzie Rodziców;</w:t>
      </w:r>
    </w:p>
    <w:p w14:paraId="287B0B0D" w14:textId="77777777" w:rsidR="00B03105" w:rsidRPr="00DC75F7" w:rsidRDefault="00B03105" w:rsidP="001908D6">
      <w:pPr>
        <w:tabs>
          <w:tab w:val="left" w:pos="426"/>
          <w:tab w:val="num" w:pos="1440"/>
          <w:tab w:val="num" w:pos="1506"/>
        </w:tabs>
        <w:jc w:val="both"/>
        <w:rPr>
          <w:rFonts w:ascii="Book Antiqua" w:hAnsi="Book Antiqua" w:cs="Arial"/>
        </w:rPr>
      </w:pPr>
    </w:p>
    <w:p w14:paraId="1363BB01"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13) </w:t>
      </w:r>
      <w:r w:rsidR="00B03105" w:rsidRPr="00DC75F7">
        <w:rPr>
          <w:rFonts w:ascii="Book Antiqua" w:hAnsi="Book Antiqua" w:cs="Arial"/>
        </w:rPr>
        <w:t>dysponuje środkami finansowymi określonymi w planie finansowym szkoły; ponosi odpowiedzialność za ich prawidłowe wykorzystanie;</w:t>
      </w:r>
    </w:p>
    <w:p w14:paraId="7409E190" w14:textId="77777777" w:rsidR="00B03105" w:rsidRPr="00DC75F7" w:rsidRDefault="00B03105" w:rsidP="001908D6">
      <w:pPr>
        <w:tabs>
          <w:tab w:val="left" w:pos="426"/>
          <w:tab w:val="num" w:pos="1440"/>
          <w:tab w:val="num" w:pos="1506"/>
        </w:tabs>
        <w:jc w:val="both"/>
        <w:rPr>
          <w:rFonts w:ascii="Book Antiqua" w:hAnsi="Book Antiqua" w:cs="Arial"/>
        </w:rPr>
      </w:pPr>
    </w:p>
    <w:p w14:paraId="3A1F471A"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14) </w:t>
      </w:r>
      <w:r w:rsidR="00B03105" w:rsidRPr="00DC75F7">
        <w:rPr>
          <w:rFonts w:ascii="Book Antiqua" w:hAnsi="Book Antiqua" w:cs="Arial"/>
        </w:rPr>
        <w:t>dokonuje co najmniej  raz w ciągu roku przeglądu technicznego budynku i stanu technicznego urządzeń na szkolnym boisku;</w:t>
      </w:r>
    </w:p>
    <w:p w14:paraId="5CF7789A" w14:textId="77777777" w:rsidR="00B03105" w:rsidRPr="00DC75F7" w:rsidRDefault="00B03105" w:rsidP="001908D6">
      <w:pPr>
        <w:tabs>
          <w:tab w:val="left" w:pos="426"/>
          <w:tab w:val="num" w:pos="1440"/>
          <w:tab w:val="num" w:pos="1506"/>
        </w:tabs>
        <w:jc w:val="both"/>
        <w:rPr>
          <w:rFonts w:ascii="Book Antiqua" w:hAnsi="Book Antiqua" w:cs="Arial"/>
        </w:rPr>
      </w:pPr>
    </w:p>
    <w:p w14:paraId="1CDA82B7"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15) </w:t>
      </w:r>
      <w:r w:rsidR="00B03105" w:rsidRPr="00DC75F7">
        <w:rPr>
          <w:rFonts w:ascii="Book Antiqua" w:hAnsi="Book Antiqua" w:cs="Arial"/>
        </w:rPr>
        <w:t>za zgodą organu prowadzącego i w uzasadnionych potrzebach organizacyjnych szkoły tworzy stanowisko wicedyrektora lub inne stanowiska kierownicze.</w:t>
      </w:r>
    </w:p>
    <w:p w14:paraId="05D566FF" w14:textId="77777777" w:rsidR="00251A5B" w:rsidRPr="00DC75F7" w:rsidRDefault="00251A5B" w:rsidP="001908D6">
      <w:pPr>
        <w:tabs>
          <w:tab w:val="left" w:pos="426"/>
          <w:tab w:val="num" w:pos="1440"/>
          <w:tab w:val="num" w:pos="1560"/>
          <w:tab w:val="num" w:pos="2820"/>
          <w:tab w:val="num" w:pos="3147"/>
        </w:tabs>
        <w:jc w:val="both"/>
        <w:rPr>
          <w:rFonts w:ascii="Book Antiqua" w:hAnsi="Book Antiqua" w:cs="Arial"/>
        </w:rPr>
      </w:pPr>
    </w:p>
    <w:p w14:paraId="66DD072C"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16) </w:t>
      </w:r>
      <w:r w:rsidR="00B03105" w:rsidRPr="00DC75F7">
        <w:rPr>
          <w:rFonts w:ascii="Book Antiqua" w:hAnsi="Book Antiqua" w:cs="Arial"/>
        </w:rPr>
        <w:t>organizuje prace konserwacyjno – remontowe oraz powołuje komisje przetargowe;</w:t>
      </w:r>
    </w:p>
    <w:p w14:paraId="48690836" w14:textId="77777777" w:rsidR="00B03105" w:rsidRPr="00DC75F7" w:rsidRDefault="00B03105" w:rsidP="001908D6">
      <w:pPr>
        <w:tabs>
          <w:tab w:val="left" w:pos="426"/>
          <w:tab w:val="num" w:pos="1440"/>
          <w:tab w:val="num" w:pos="1506"/>
        </w:tabs>
        <w:jc w:val="both"/>
        <w:rPr>
          <w:rFonts w:ascii="Book Antiqua" w:hAnsi="Book Antiqua" w:cs="Arial"/>
        </w:rPr>
      </w:pPr>
    </w:p>
    <w:p w14:paraId="006CE8AC"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17) </w:t>
      </w:r>
      <w:r w:rsidR="00B03105" w:rsidRPr="00DC75F7">
        <w:rPr>
          <w:rFonts w:ascii="Book Antiqua" w:hAnsi="Book Antiqua" w:cs="Arial"/>
        </w:rPr>
        <w:t>powołuje komisję w celu dokonania inwentaryzacji majątku szkoły;</w:t>
      </w:r>
    </w:p>
    <w:p w14:paraId="6D26B4EC" w14:textId="77777777" w:rsidR="00B03105" w:rsidRPr="00DC75F7" w:rsidRDefault="00B03105" w:rsidP="001908D6">
      <w:pPr>
        <w:tabs>
          <w:tab w:val="left" w:pos="426"/>
          <w:tab w:val="num" w:pos="1440"/>
          <w:tab w:val="num" w:pos="1506"/>
        </w:tabs>
        <w:jc w:val="both"/>
        <w:rPr>
          <w:rFonts w:ascii="Book Antiqua" w:hAnsi="Book Antiqua" w:cs="Arial"/>
        </w:rPr>
      </w:pPr>
    </w:p>
    <w:p w14:paraId="00F7A28C" w14:textId="77777777" w:rsidR="00B03105" w:rsidRPr="00DC75F7" w:rsidRDefault="008A78FB" w:rsidP="001908D6">
      <w:pPr>
        <w:tabs>
          <w:tab w:val="left" w:pos="426"/>
          <w:tab w:val="num" w:pos="1440"/>
          <w:tab w:val="num" w:pos="1506"/>
          <w:tab w:val="num" w:pos="3147"/>
        </w:tabs>
        <w:jc w:val="both"/>
        <w:rPr>
          <w:rFonts w:ascii="Book Antiqua" w:hAnsi="Book Antiqua" w:cs="Arial"/>
        </w:rPr>
      </w:pPr>
      <w:r w:rsidRPr="00DC75F7">
        <w:rPr>
          <w:rFonts w:ascii="Book Antiqua" w:hAnsi="Book Antiqua" w:cs="Arial"/>
        </w:rPr>
        <w:t xml:space="preserve">18) </w:t>
      </w:r>
      <w:r w:rsidR="00B03105" w:rsidRPr="00DC75F7">
        <w:rPr>
          <w:rFonts w:ascii="Book Antiqua" w:hAnsi="Book Antiqua" w:cs="Arial"/>
        </w:rPr>
        <w:t>odpowiada za prowadzenie, przechowywanie i archiwizację dokumentacji szkoły zgodnie z odrębnymi przepisami;</w:t>
      </w:r>
    </w:p>
    <w:p w14:paraId="37238796" w14:textId="77777777" w:rsidR="00B03105" w:rsidRPr="00DC75F7" w:rsidRDefault="00B03105" w:rsidP="001908D6">
      <w:pPr>
        <w:tabs>
          <w:tab w:val="left" w:pos="426"/>
          <w:tab w:val="num" w:pos="1440"/>
          <w:tab w:val="num" w:pos="1506"/>
        </w:tabs>
        <w:jc w:val="both"/>
        <w:rPr>
          <w:rFonts w:ascii="Book Antiqua" w:hAnsi="Book Antiqua" w:cs="Arial"/>
        </w:rPr>
      </w:pPr>
    </w:p>
    <w:p w14:paraId="69155E35" w14:textId="77777777" w:rsidR="00B03105" w:rsidRPr="00DC75F7" w:rsidRDefault="008A78FB" w:rsidP="001908D6">
      <w:pPr>
        <w:tabs>
          <w:tab w:val="left" w:pos="426"/>
          <w:tab w:val="num" w:pos="1440"/>
          <w:tab w:val="num" w:pos="1506"/>
          <w:tab w:val="num" w:pos="3147"/>
        </w:tabs>
        <w:jc w:val="both"/>
        <w:rPr>
          <w:rFonts w:ascii="Book Antiqua" w:hAnsi="Book Antiqua" w:cs="Arial"/>
          <w:b/>
        </w:rPr>
      </w:pPr>
      <w:r w:rsidRPr="00DC75F7">
        <w:rPr>
          <w:rFonts w:ascii="Book Antiqua" w:hAnsi="Book Antiqua" w:cs="Arial"/>
        </w:rPr>
        <w:t xml:space="preserve">19) </w:t>
      </w:r>
      <w:r w:rsidR="00B03105" w:rsidRPr="00DC75F7">
        <w:rPr>
          <w:rFonts w:ascii="Book Antiqua" w:hAnsi="Book Antiqua" w:cs="Arial"/>
        </w:rPr>
        <w:t>organizuje i sprawuje kontrolę zarządczą zgodnie z ustawą o finansach publicznych</w:t>
      </w:r>
      <w:r w:rsidR="00B03105" w:rsidRPr="00DC75F7">
        <w:rPr>
          <w:rFonts w:ascii="Book Antiqua" w:hAnsi="Book Antiqua" w:cs="Arial"/>
          <w:b/>
        </w:rPr>
        <w:t>.</w:t>
      </w:r>
    </w:p>
    <w:p w14:paraId="73CBFEF4" w14:textId="77777777" w:rsidR="00B03105" w:rsidRPr="00DC75F7" w:rsidRDefault="00B03105" w:rsidP="001908D6">
      <w:pPr>
        <w:tabs>
          <w:tab w:val="num" w:pos="1440"/>
          <w:tab w:val="num" w:pos="1506"/>
        </w:tabs>
        <w:jc w:val="both"/>
        <w:rPr>
          <w:rFonts w:ascii="Book Antiqua" w:hAnsi="Book Antiqua" w:cs="Arial"/>
          <w:b/>
        </w:rPr>
      </w:pPr>
    </w:p>
    <w:p w14:paraId="7400BF76" w14:textId="77777777" w:rsidR="00B03105" w:rsidRPr="00DC75F7" w:rsidRDefault="00B03105" w:rsidP="001908D6">
      <w:pPr>
        <w:tabs>
          <w:tab w:val="num" w:pos="1440"/>
          <w:tab w:val="num" w:pos="1506"/>
        </w:tabs>
        <w:ind w:left="180"/>
        <w:jc w:val="both"/>
        <w:rPr>
          <w:rFonts w:ascii="Book Antiqua" w:hAnsi="Book Antiqua" w:cs="Arial"/>
        </w:rPr>
      </w:pPr>
    </w:p>
    <w:p w14:paraId="5BBE1690" w14:textId="77777777" w:rsidR="00B03105" w:rsidRPr="00DC75F7" w:rsidRDefault="00B03105" w:rsidP="00135B7D">
      <w:pPr>
        <w:numPr>
          <w:ilvl w:val="1"/>
          <w:numId w:val="21"/>
        </w:numPr>
        <w:tabs>
          <w:tab w:val="clear" w:pos="1920"/>
          <w:tab w:val="num" w:pos="360"/>
        </w:tabs>
        <w:ind w:left="0" w:firstLine="426"/>
        <w:jc w:val="both"/>
        <w:rPr>
          <w:rFonts w:ascii="Book Antiqua" w:hAnsi="Book Antiqua" w:cs="Arial"/>
        </w:rPr>
      </w:pPr>
      <w:r w:rsidRPr="00DC75F7">
        <w:rPr>
          <w:rFonts w:ascii="Book Antiqua" w:hAnsi="Book Antiqua" w:cs="Arial"/>
        </w:rPr>
        <w:t>Prowadzi sprawy kadrowe i socjalne pracowników, a w szczególności:</w:t>
      </w:r>
    </w:p>
    <w:p w14:paraId="26748687" w14:textId="77777777" w:rsidR="00C97A40" w:rsidRPr="00DC75F7" w:rsidRDefault="00C97A40" w:rsidP="001908D6">
      <w:pPr>
        <w:tabs>
          <w:tab w:val="left" w:pos="426"/>
        </w:tabs>
        <w:jc w:val="both"/>
        <w:rPr>
          <w:rFonts w:ascii="Book Antiqua" w:hAnsi="Book Antiqua" w:cs="Arial"/>
        </w:rPr>
      </w:pPr>
    </w:p>
    <w:p w14:paraId="5F59B851"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 </w:t>
      </w:r>
      <w:r w:rsidR="00B03105" w:rsidRPr="00DC75F7">
        <w:rPr>
          <w:rFonts w:ascii="Book Antiqua" w:hAnsi="Book Antiqua" w:cs="Arial"/>
        </w:rPr>
        <w:t>nawiązuje i rozwiązuje stosunek pracy z nauczycielami i innymi pracownikami szkoły;</w:t>
      </w:r>
    </w:p>
    <w:p w14:paraId="1000DC03" w14:textId="77777777" w:rsidR="00C97A40" w:rsidRPr="00DC75F7" w:rsidRDefault="00C97A40" w:rsidP="001908D6">
      <w:pPr>
        <w:tabs>
          <w:tab w:val="left" w:pos="426"/>
        </w:tabs>
        <w:jc w:val="both"/>
        <w:rPr>
          <w:rFonts w:ascii="Book Antiqua" w:hAnsi="Book Antiqua" w:cs="Arial"/>
        </w:rPr>
      </w:pPr>
    </w:p>
    <w:p w14:paraId="0C0517BD"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powierza pełnienie funkcji wicedyrektorowi i innym pracownikom na stanowiskach kierowniczych;</w:t>
      </w:r>
    </w:p>
    <w:p w14:paraId="3A6C6D6D" w14:textId="77777777" w:rsidR="00B03105" w:rsidRPr="00DC75F7" w:rsidRDefault="00B03105" w:rsidP="001908D6">
      <w:pPr>
        <w:tabs>
          <w:tab w:val="num" w:pos="0"/>
          <w:tab w:val="left" w:pos="426"/>
        </w:tabs>
        <w:jc w:val="both"/>
        <w:rPr>
          <w:rFonts w:ascii="Book Antiqua" w:hAnsi="Book Antiqua" w:cs="Arial"/>
        </w:rPr>
      </w:pPr>
    </w:p>
    <w:p w14:paraId="6CAEB82D"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 xml:space="preserve">dokonuje oceny pracy nauczycieli i okresowych ocen pracy pracowników samorządowych zatrudnionych na stanowiskach urzędniczych i urzędniczych kierowniczych w oparciu </w:t>
      </w:r>
      <w:r w:rsidR="00B03105" w:rsidRPr="00DC75F7">
        <w:rPr>
          <w:rFonts w:ascii="Book Antiqua" w:hAnsi="Book Antiqua" w:cs="Arial"/>
        </w:rPr>
        <w:br/>
        <w:t xml:space="preserve">o opracowane </w:t>
      </w:r>
      <w:r w:rsidR="0073338D" w:rsidRPr="00DC75F7">
        <w:rPr>
          <w:rFonts w:ascii="Book Antiqua" w:hAnsi="Book Antiqua" w:cs="Arial"/>
        </w:rPr>
        <w:t>szczegółowe kryteria oceniania</w:t>
      </w:r>
      <w:r w:rsidR="00B03105" w:rsidRPr="00DC75F7">
        <w:rPr>
          <w:rFonts w:ascii="Book Antiqua" w:hAnsi="Book Antiqua" w:cs="Arial"/>
        </w:rPr>
        <w:t>;</w:t>
      </w:r>
    </w:p>
    <w:p w14:paraId="05DC7E6D" w14:textId="77777777" w:rsidR="00B03105" w:rsidRPr="00DC75F7" w:rsidRDefault="00B03105" w:rsidP="001908D6">
      <w:pPr>
        <w:tabs>
          <w:tab w:val="num" w:pos="0"/>
          <w:tab w:val="left" w:pos="426"/>
        </w:tabs>
        <w:jc w:val="both"/>
        <w:rPr>
          <w:rFonts w:ascii="Book Antiqua" w:hAnsi="Book Antiqua" w:cs="Arial"/>
        </w:rPr>
      </w:pPr>
    </w:p>
    <w:p w14:paraId="76EADA9C"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 xml:space="preserve">decyduje o skierowywaniu pracownika podejmującego pracę po raz pierwszy </w:t>
      </w:r>
      <w:r w:rsidR="00B03105" w:rsidRPr="00DC75F7">
        <w:rPr>
          <w:rFonts w:ascii="Book Antiqua" w:hAnsi="Book Antiqua" w:cs="Arial"/>
        </w:rPr>
        <w:br/>
        <w:t>w jednostkach samorządu terytorialnego do służby przygotowawczej;</w:t>
      </w:r>
    </w:p>
    <w:p w14:paraId="2AD189A9" w14:textId="77777777" w:rsidR="00B03105" w:rsidRPr="00DC75F7" w:rsidRDefault="00B03105" w:rsidP="001908D6">
      <w:pPr>
        <w:tabs>
          <w:tab w:val="num" w:pos="0"/>
          <w:tab w:val="left" w:pos="426"/>
        </w:tabs>
        <w:jc w:val="both"/>
        <w:rPr>
          <w:rFonts w:ascii="Book Antiqua" w:hAnsi="Book Antiqua" w:cs="Arial"/>
        </w:rPr>
      </w:pPr>
    </w:p>
    <w:p w14:paraId="439ADCF4"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organizuje służbę przygotowawczą pracownikom samorządowym zatrudnionym na stanowiskach urzędniczych w szkole;</w:t>
      </w:r>
    </w:p>
    <w:p w14:paraId="271B5E33" w14:textId="77777777" w:rsidR="00B03105" w:rsidRPr="00DC75F7" w:rsidRDefault="00B03105" w:rsidP="001908D6">
      <w:pPr>
        <w:tabs>
          <w:tab w:val="num" w:pos="0"/>
          <w:tab w:val="left" w:pos="426"/>
        </w:tabs>
        <w:jc w:val="both"/>
        <w:rPr>
          <w:rFonts w:ascii="Book Antiqua" w:hAnsi="Book Antiqua" w:cs="Arial"/>
        </w:rPr>
      </w:pPr>
    </w:p>
    <w:p w14:paraId="5FF99109"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6) </w:t>
      </w:r>
      <w:r w:rsidR="00B03105" w:rsidRPr="00DC75F7">
        <w:rPr>
          <w:rFonts w:ascii="Book Antiqua" w:hAnsi="Book Antiqua" w:cs="Arial"/>
        </w:rPr>
        <w:t>opracowuje regulamin wynagradzania pracowników samorządowych;</w:t>
      </w:r>
    </w:p>
    <w:p w14:paraId="043DDD31" w14:textId="77777777" w:rsidR="00B03105" w:rsidRPr="00DC75F7" w:rsidRDefault="00B03105" w:rsidP="001908D6">
      <w:pPr>
        <w:tabs>
          <w:tab w:val="num" w:pos="0"/>
          <w:tab w:val="left" w:pos="426"/>
        </w:tabs>
        <w:jc w:val="both"/>
        <w:rPr>
          <w:rFonts w:ascii="Book Antiqua" w:hAnsi="Book Antiqua" w:cs="Arial"/>
        </w:rPr>
      </w:pPr>
    </w:p>
    <w:p w14:paraId="545B48E3"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7) </w:t>
      </w:r>
      <w:r w:rsidR="00B03105" w:rsidRPr="00DC75F7">
        <w:rPr>
          <w:rFonts w:ascii="Book Antiqua" w:hAnsi="Book Antiqua" w:cs="Arial"/>
        </w:rPr>
        <w:t xml:space="preserve">dokonuje oceny </w:t>
      </w:r>
      <w:r w:rsidR="003F187A" w:rsidRPr="00DC75F7">
        <w:rPr>
          <w:rFonts w:ascii="Book Antiqua" w:hAnsi="Book Antiqua" w:cs="Arial"/>
        </w:rPr>
        <w:t xml:space="preserve">pracy </w:t>
      </w:r>
      <w:r w:rsidR="00B03105" w:rsidRPr="00DC75F7">
        <w:rPr>
          <w:rFonts w:ascii="Book Antiqua" w:hAnsi="Book Antiqua" w:cs="Arial"/>
        </w:rPr>
        <w:t>za okres stażu na stopień awansu zawodowego;</w:t>
      </w:r>
    </w:p>
    <w:p w14:paraId="4D080D1F" w14:textId="77777777" w:rsidR="00B03105" w:rsidRPr="00DC75F7" w:rsidRDefault="00B03105" w:rsidP="001908D6">
      <w:pPr>
        <w:tabs>
          <w:tab w:val="num" w:pos="0"/>
          <w:tab w:val="left" w:pos="426"/>
        </w:tabs>
        <w:jc w:val="both"/>
        <w:rPr>
          <w:rFonts w:ascii="Book Antiqua" w:hAnsi="Book Antiqua" w:cs="Arial"/>
        </w:rPr>
      </w:pPr>
    </w:p>
    <w:p w14:paraId="48EC443D"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8) </w:t>
      </w:r>
      <w:r w:rsidR="00D133B0" w:rsidRPr="00DC75F7">
        <w:rPr>
          <w:rFonts w:ascii="Book Antiqua" w:hAnsi="Book Antiqua" w:cs="Arial"/>
        </w:rPr>
        <w:t xml:space="preserve">przyznaje nagrody </w:t>
      </w:r>
      <w:r w:rsidR="00B03105" w:rsidRPr="00DC75F7">
        <w:rPr>
          <w:rFonts w:ascii="Book Antiqua" w:hAnsi="Book Antiqua" w:cs="Arial"/>
        </w:rPr>
        <w:t xml:space="preserve"> oraz wymierza kar</w:t>
      </w:r>
      <w:r w:rsidR="00D133B0" w:rsidRPr="00DC75F7">
        <w:rPr>
          <w:rFonts w:ascii="Book Antiqua" w:hAnsi="Book Antiqua" w:cs="Arial"/>
        </w:rPr>
        <w:t>y porządkowe nauczycielom</w:t>
      </w:r>
      <w:r w:rsidR="00B03105" w:rsidRPr="00DC75F7">
        <w:rPr>
          <w:rFonts w:ascii="Book Antiqua" w:hAnsi="Book Antiqua" w:cs="Arial"/>
        </w:rPr>
        <w:t xml:space="preserve"> i pracownikom administracji i obsługi szkoły;</w:t>
      </w:r>
    </w:p>
    <w:p w14:paraId="2B02BA2B" w14:textId="77777777" w:rsidR="00B03105" w:rsidRPr="00DC75F7" w:rsidRDefault="00B03105" w:rsidP="001908D6">
      <w:pPr>
        <w:tabs>
          <w:tab w:val="num" w:pos="0"/>
          <w:tab w:val="left" w:pos="426"/>
        </w:tabs>
        <w:jc w:val="both"/>
        <w:rPr>
          <w:rFonts w:ascii="Book Antiqua" w:hAnsi="Book Antiqua" w:cs="Arial"/>
        </w:rPr>
      </w:pPr>
    </w:p>
    <w:p w14:paraId="22ACCD94"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9) </w:t>
      </w:r>
      <w:r w:rsidR="00B03105" w:rsidRPr="00DC75F7">
        <w:rPr>
          <w:rFonts w:ascii="Book Antiqua" w:hAnsi="Book Antiqua" w:cs="Arial"/>
        </w:rPr>
        <w:t>występuje z wnioskami o odznaczenia, nagrody i inne wyróżnienia dla nauczycieli                                  i pracowników;</w:t>
      </w:r>
    </w:p>
    <w:p w14:paraId="5A5764F4" w14:textId="77777777" w:rsidR="00B03105" w:rsidRPr="00DC75F7" w:rsidRDefault="00B03105" w:rsidP="001908D6">
      <w:pPr>
        <w:tabs>
          <w:tab w:val="num" w:pos="0"/>
          <w:tab w:val="left" w:pos="426"/>
        </w:tabs>
        <w:jc w:val="both"/>
        <w:rPr>
          <w:rFonts w:ascii="Book Antiqua" w:hAnsi="Book Antiqua" w:cs="Arial"/>
        </w:rPr>
      </w:pPr>
    </w:p>
    <w:p w14:paraId="65C8DBB3"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10) udziela urlopów zgodnie z Kartą Nauczyciela </w:t>
      </w:r>
      <w:r w:rsidR="00B03105" w:rsidRPr="00DC75F7">
        <w:rPr>
          <w:rFonts w:ascii="Book Antiqua" w:hAnsi="Book Antiqua" w:cs="Arial"/>
        </w:rPr>
        <w:t xml:space="preserve"> i K</w:t>
      </w:r>
      <w:r w:rsidRPr="00DC75F7">
        <w:rPr>
          <w:rFonts w:ascii="Book Antiqua" w:hAnsi="Book Antiqua" w:cs="Arial"/>
        </w:rPr>
        <w:t>odeksem Pracy;</w:t>
      </w:r>
    </w:p>
    <w:p w14:paraId="65A153EB" w14:textId="77777777" w:rsidR="00B03105" w:rsidRPr="00DC75F7" w:rsidRDefault="00B03105" w:rsidP="001908D6">
      <w:pPr>
        <w:tabs>
          <w:tab w:val="num" w:pos="0"/>
          <w:tab w:val="left" w:pos="426"/>
        </w:tabs>
        <w:jc w:val="both"/>
        <w:rPr>
          <w:rFonts w:ascii="Book Antiqua" w:hAnsi="Book Antiqua" w:cs="Arial"/>
        </w:rPr>
      </w:pPr>
    </w:p>
    <w:p w14:paraId="791D3BCE"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11) </w:t>
      </w:r>
      <w:r w:rsidR="00B03105" w:rsidRPr="00DC75F7">
        <w:rPr>
          <w:rFonts w:ascii="Book Antiqua" w:hAnsi="Book Antiqua" w:cs="Arial"/>
        </w:rPr>
        <w:t>załatwia sprawy osobowe nauczycieli i pracowników niebędących nauczycielami;</w:t>
      </w:r>
    </w:p>
    <w:p w14:paraId="718C3B14" w14:textId="77777777" w:rsidR="00B03105" w:rsidRPr="00DC75F7" w:rsidRDefault="00B03105" w:rsidP="001908D6">
      <w:pPr>
        <w:tabs>
          <w:tab w:val="num" w:pos="0"/>
          <w:tab w:val="left" w:pos="426"/>
        </w:tabs>
        <w:jc w:val="both"/>
        <w:rPr>
          <w:rFonts w:ascii="Book Antiqua" w:hAnsi="Book Antiqua" w:cs="Arial"/>
        </w:rPr>
      </w:pPr>
    </w:p>
    <w:p w14:paraId="2BC3682D"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12) </w:t>
      </w:r>
      <w:r w:rsidR="00B03105" w:rsidRPr="00DC75F7">
        <w:rPr>
          <w:rFonts w:ascii="Book Antiqua" w:hAnsi="Book Antiqua" w:cs="Arial"/>
        </w:rPr>
        <w:t xml:space="preserve"> wydaje świadectwa pracy i opinie wymagane prawem;</w:t>
      </w:r>
    </w:p>
    <w:p w14:paraId="02804E35" w14:textId="77777777" w:rsidR="00B03105" w:rsidRPr="00DC75F7" w:rsidRDefault="00B03105" w:rsidP="001908D6">
      <w:pPr>
        <w:tabs>
          <w:tab w:val="left" w:pos="426"/>
        </w:tabs>
        <w:jc w:val="both"/>
        <w:rPr>
          <w:rFonts w:ascii="Book Antiqua" w:hAnsi="Book Antiqua" w:cs="Arial"/>
        </w:rPr>
      </w:pPr>
    </w:p>
    <w:p w14:paraId="0F450227"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13) </w:t>
      </w:r>
      <w:r w:rsidR="00B03105" w:rsidRPr="00DC75F7">
        <w:rPr>
          <w:rFonts w:ascii="Book Antiqua" w:hAnsi="Book Antiqua" w:cs="Arial"/>
        </w:rPr>
        <w:t>wydaje decyzje o nadaniu stopnia nauczyciela kontraktowego;</w:t>
      </w:r>
    </w:p>
    <w:p w14:paraId="65703CCD" w14:textId="77777777" w:rsidR="00B03105" w:rsidRPr="00DC75F7" w:rsidRDefault="00B03105" w:rsidP="001908D6">
      <w:pPr>
        <w:tabs>
          <w:tab w:val="num" w:pos="0"/>
          <w:tab w:val="left" w:pos="426"/>
        </w:tabs>
        <w:jc w:val="both"/>
        <w:rPr>
          <w:rFonts w:ascii="Book Antiqua" w:hAnsi="Book Antiqua" w:cs="Arial"/>
        </w:rPr>
      </w:pPr>
    </w:p>
    <w:p w14:paraId="1DD982E1"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14) </w:t>
      </w:r>
      <w:r w:rsidR="00B03105" w:rsidRPr="00DC75F7">
        <w:rPr>
          <w:rFonts w:ascii="Book Antiqua" w:hAnsi="Book Antiqua" w:cs="Arial"/>
        </w:rPr>
        <w:t>przyznaje dodatek motywacyjny nauczycielom zgodnie z zasadami opracowanymi przez organ prowadzący;</w:t>
      </w:r>
    </w:p>
    <w:p w14:paraId="3C7EB5A0" w14:textId="77777777" w:rsidR="00B03105" w:rsidRPr="00DC75F7" w:rsidRDefault="00B03105" w:rsidP="001908D6">
      <w:pPr>
        <w:tabs>
          <w:tab w:val="num" w:pos="0"/>
          <w:tab w:val="left" w:pos="426"/>
        </w:tabs>
        <w:jc w:val="both"/>
        <w:rPr>
          <w:rFonts w:ascii="Book Antiqua" w:hAnsi="Book Antiqua" w:cs="Arial"/>
        </w:rPr>
      </w:pPr>
    </w:p>
    <w:p w14:paraId="640A8454"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15) </w:t>
      </w:r>
      <w:r w:rsidR="00B03105" w:rsidRPr="00DC75F7">
        <w:rPr>
          <w:rFonts w:ascii="Book Antiqua" w:hAnsi="Book Antiqua" w:cs="Arial"/>
        </w:rPr>
        <w:t>dysponuje środkami Zakładowego Funduszu Świadczeń Socjalnych;</w:t>
      </w:r>
    </w:p>
    <w:p w14:paraId="0283761E" w14:textId="77777777" w:rsidR="00B03105" w:rsidRPr="00DC75F7" w:rsidRDefault="00B03105" w:rsidP="001908D6">
      <w:pPr>
        <w:tabs>
          <w:tab w:val="num" w:pos="0"/>
          <w:tab w:val="left" w:pos="426"/>
        </w:tabs>
        <w:jc w:val="both"/>
        <w:rPr>
          <w:rFonts w:ascii="Book Antiqua" w:hAnsi="Book Antiqua" w:cs="Arial"/>
        </w:rPr>
      </w:pPr>
    </w:p>
    <w:p w14:paraId="08570A15"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16) </w:t>
      </w:r>
      <w:r w:rsidR="00B03105" w:rsidRPr="00DC75F7">
        <w:rPr>
          <w:rFonts w:ascii="Book Antiqua" w:hAnsi="Book Antiqua" w:cs="Arial"/>
        </w:rPr>
        <w:t>określa zakresy obowiązków, uprawnień i odpowiedzialności na stanowiskach pracy;</w:t>
      </w:r>
    </w:p>
    <w:p w14:paraId="0E2A8F6A" w14:textId="77777777" w:rsidR="00B03105" w:rsidRPr="00DC75F7" w:rsidRDefault="00B03105" w:rsidP="001908D6">
      <w:pPr>
        <w:tabs>
          <w:tab w:val="num" w:pos="0"/>
          <w:tab w:val="left" w:pos="426"/>
        </w:tabs>
        <w:jc w:val="both"/>
        <w:rPr>
          <w:rFonts w:ascii="Book Antiqua" w:hAnsi="Book Antiqua" w:cs="Arial"/>
        </w:rPr>
      </w:pPr>
    </w:p>
    <w:p w14:paraId="11CCA06E"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lastRenderedPageBreak/>
        <w:t xml:space="preserve">17) </w:t>
      </w:r>
      <w:r w:rsidR="00B03105" w:rsidRPr="00DC75F7">
        <w:rPr>
          <w:rFonts w:ascii="Book Antiqua" w:hAnsi="Book Antiqua" w:cs="Arial"/>
        </w:rPr>
        <w:t>odbiera ślubowania od pracowników, zgodnie z Ustawą o samorządzie terytorialnym;</w:t>
      </w:r>
    </w:p>
    <w:p w14:paraId="723358C3" w14:textId="77777777" w:rsidR="00B03105" w:rsidRPr="00DC75F7" w:rsidRDefault="00B03105" w:rsidP="001908D6">
      <w:pPr>
        <w:tabs>
          <w:tab w:val="num" w:pos="0"/>
          <w:tab w:val="left" w:pos="426"/>
        </w:tabs>
        <w:jc w:val="both"/>
        <w:rPr>
          <w:rFonts w:ascii="Book Antiqua" w:hAnsi="Book Antiqua" w:cs="Arial"/>
        </w:rPr>
      </w:pPr>
    </w:p>
    <w:p w14:paraId="36E12D42"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18) </w:t>
      </w:r>
      <w:r w:rsidR="00B03105" w:rsidRPr="00DC75F7">
        <w:rPr>
          <w:rFonts w:ascii="Book Antiqua" w:hAnsi="Book Antiqua" w:cs="Arial"/>
        </w:rPr>
        <w:t xml:space="preserve">współdziała ze związkami zawodowymi w zakresie uprawnień związków do opiniowania  </w:t>
      </w:r>
      <w:r w:rsidR="00B03105" w:rsidRPr="00DC75F7">
        <w:rPr>
          <w:rFonts w:ascii="Book Antiqua" w:hAnsi="Book Antiqua" w:cs="Arial"/>
        </w:rPr>
        <w:br/>
        <w:t>i zatwierdzania;</w:t>
      </w:r>
    </w:p>
    <w:p w14:paraId="77921B4F" w14:textId="77777777" w:rsidR="00B03105" w:rsidRPr="00DC75F7" w:rsidRDefault="00B03105" w:rsidP="001908D6">
      <w:pPr>
        <w:tabs>
          <w:tab w:val="num" w:pos="0"/>
          <w:tab w:val="left" w:pos="426"/>
        </w:tabs>
        <w:jc w:val="both"/>
        <w:rPr>
          <w:rFonts w:ascii="Book Antiqua" w:hAnsi="Book Antiqua" w:cs="Arial"/>
        </w:rPr>
      </w:pPr>
    </w:p>
    <w:p w14:paraId="3B2E99D7"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19) </w:t>
      </w:r>
      <w:r w:rsidR="00B03105" w:rsidRPr="00DC75F7">
        <w:rPr>
          <w:rFonts w:ascii="Book Antiqua" w:hAnsi="Book Antiqua" w:cs="Arial"/>
        </w:rPr>
        <w:t xml:space="preserve"> wykonuje inne zadania wynikające z przepisów prawa. </w:t>
      </w:r>
    </w:p>
    <w:p w14:paraId="05D09591" w14:textId="77777777" w:rsidR="00B03105" w:rsidRPr="00DC75F7" w:rsidRDefault="00B03105" w:rsidP="001908D6">
      <w:pPr>
        <w:ind w:left="183"/>
        <w:jc w:val="both"/>
        <w:rPr>
          <w:rFonts w:ascii="Book Antiqua" w:hAnsi="Book Antiqua" w:cs="Arial"/>
          <w:b/>
        </w:rPr>
      </w:pPr>
    </w:p>
    <w:p w14:paraId="2E068197" w14:textId="77777777" w:rsidR="00B03105" w:rsidRPr="00DC75F7" w:rsidRDefault="00B03105" w:rsidP="00135B7D">
      <w:pPr>
        <w:numPr>
          <w:ilvl w:val="1"/>
          <w:numId w:val="21"/>
        </w:numPr>
        <w:tabs>
          <w:tab w:val="clear" w:pos="1920"/>
          <w:tab w:val="num" w:pos="0"/>
          <w:tab w:val="left" w:pos="709"/>
        </w:tabs>
        <w:ind w:left="360" w:firstLine="66"/>
        <w:jc w:val="both"/>
        <w:rPr>
          <w:rFonts w:ascii="Book Antiqua" w:hAnsi="Book Antiqua" w:cs="Arial"/>
        </w:rPr>
      </w:pPr>
      <w:r w:rsidRPr="00DC75F7">
        <w:rPr>
          <w:rFonts w:ascii="Book Antiqua" w:hAnsi="Book Antiqua" w:cs="Arial"/>
        </w:rPr>
        <w:t>Sprawuje opiekę nad uczniami:</w:t>
      </w:r>
    </w:p>
    <w:p w14:paraId="4AA6543F" w14:textId="77777777" w:rsidR="00B03105" w:rsidRPr="00DC75F7" w:rsidRDefault="00B03105" w:rsidP="001908D6">
      <w:pPr>
        <w:ind w:left="3"/>
        <w:jc w:val="both"/>
        <w:rPr>
          <w:rFonts w:ascii="Book Antiqua" w:hAnsi="Book Antiqua" w:cs="Arial"/>
        </w:rPr>
      </w:pPr>
    </w:p>
    <w:p w14:paraId="69FADF48"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1) </w:t>
      </w:r>
      <w:r w:rsidR="00B03105" w:rsidRPr="00DC75F7">
        <w:rPr>
          <w:rFonts w:ascii="Book Antiqua" w:hAnsi="Book Antiqua" w:cs="Arial"/>
        </w:rPr>
        <w:t>tworzy warunki do samorządn</w:t>
      </w:r>
      <w:r w:rsidR="00D133B0" w:rsidRPr="00DC75F7">
        <w:rPr>
          <w:rFonts w:ascii="Book Antiqua" w:hAnsi="Book Antiqua" w:cs="Arial"/>
        </w:rPr>
        <w:t>ości, współpracuje z Samorządem Uczniowskim</w:t>
      </w:r>
      <w:r w:rsidR="00B03105" w:rsidRPr="00DC75F7">
        <w:rPr>
          <w:rFonts w:ascii="Book Antiqua" w:hAnsi="Book Antiqua" w:cs="Arial"/>
        </w:rPr>
        <w:t>;</w:t>
      </w:r>
    </w:p>
    <w:p w14:paraId="5854CAA9" w14:textId="77777777" w:rsidR="00C97A40" w:rsidRPr="00DC75F7" w:rsidRDefault="00C97A40" w:rsidP="001908D6">
      <w:pPr>
        <w:tabs>
          <w:tab w:val="left" w:pos="426"/>
        </w:tabs>
        <w:jc w:val="both"/>
        <w:rPr>
          <w:rFonts w:ascii="Book Antiqua" w:hAnsi="Book Antiqua" w:cs="Arial"/>
        </w:rPr>
      </w:pPr>
    </w:p>
    <w:p w14:paraId="47EF98C0"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powołuje Komisję Stypendialną;</w:t>
      </w:r>
    </w:p>
    <w:p w14:paraId="4DC3D20B" w14:textId="77777777" w:rsidR="00C97A40" w:rsidRPr="00DC75F7" w:rsidRDefault="00C97A40" w:rsidP="001908D6">
      <w:pPr>
        <w:tabs>
          <w:tab w:val="left" w:pos="426"/>
        </w:tabs>
        <w:jc w:val="both"/>
        <w:rPr>
          <w:rFonts w:ascii="Book Antiqua" w:hAnsi="Book Antiqua" w:cs="Arial"/>
        </w:rPr>
      </w:pPr>
    </w:p>
    <w:p w14:paraId="6C5DD718"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ustala w porozumieniu z organem prowadzącym i po zasięgnięciu opinii Komisji Stypendialnej i Rady Pedagogicznej, wysokość stypendium za wyniki w nauce i za osiągnięcia sportowe;</w:t>
      </w:r>
    </w:p>
    <w:p w14:paraId="6711B185" w14:textId="77777777" w:rsidR="00B03105" w:rsidRPr="00DC75F7" w:rsidRDefault="00B03105" w:rsidP="001908D6">
      <w:pPr>
        <w:tabs>
          <w:tab w:val="left" w:pos="426"/>
        </w:tabs>
        <w:jc w:val="both"/>
        <w:rPr>
          <w:rFonts w:ascii="Book Antiqua" w:hAnsi="Book Antiqua" w:cs="Arial"/>
        </w:rPr>
      </w:pPr>
    </w:p>
    <w:p w14:paraId="2CD43A9F"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egzekwuje przestrzeganie przez uczniów i nauczycieli postano</w:t>
      </w:r>
      <w:r w:rsidR="00D133B0" w:rsidRPr="00DC75F7">
        <w:rPr>
          <w:rFonts w:ascii="Book Antiqua" w:hAnsi="Book Antiqua" w:cs="Arial"/>
        </w:rPr>
        <w:t>wień Statutu S</w:t>
      </w:r>
      <w:r w:rsidR="00B03105" w:rsidRPr="00DC75F7">
        <w:rPr>
          <w:rFonts w:ascii="Book Antiqua" w:hAnsi="Book Antiqua" w:cs="Arial"/>
        </w:rPr>
        <w:t>zkoły;</w:t>
      </w:r>
    </w:p>
    <w:p w14:paraId="64D9B08A" w14:textId="77777777" w:rsidR="00B03105" w:rsidRPr="00DC75F7" w:rsidRDefault="00B03105" w:rsidP="001908D6">
      <w:pPr>
        <w:tabs>
          <w:tab w:val="left" w:pos="426"/>
        </w:tabs>
        <w:jc w:val="both"/>
        <w:rPr>
          <w:rFonts w:ascii="Book Antiqua" w:hAnsi="Book Antiqua" w:cs="Arial"/>
        </w:rPr>
      </w:pPr>
    </w:p>
    <w:p w14:paraId="0E56829D"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organizuje stołówkę szkolną i określa warunki korzystania z wyżywienia;</w:t>
      </w:r>
    </w:p>
    <w:p w14:paraId="27DD8AC4" w14:textId="77777777" w:rsidR="00B03105" w:rsidRPr="00DC75F7" w:rsidRDefault="00B03105" w:rsidP="001908D6">
      <w:pPr>
        <w:tabs>
          <w:tab w:val="left" w:pos="426"/>
        </w:tabs>
        <w:jc w:val="both"/>
        <w:rPr>
          <w:rFonts w:ascii="Book Antiqua" w:hAnsi="Book Antiqua" w:cs="Arial"/>
        </w:rPr>
      </w:pPr>
    </w:p>
    <w:p w14:paraId="792150D9" w14:textId="77777777" w:rsidR="00B03105" w:rsidRPr="00DC75F7" w:rsidRDefault="00C97A40" w:rsidP="001908D6">
      <w:pPr>
        <w:tabs>
          <w:tab w:val="left" w:pos="426"/>
        </w:tabs>
        <w:jc w:val="both"/>
        <w:rPr>
          <w:rFonts w:ascii="Book Antiqua" w:hAnsi="Book Antiqua" w:cs="Arial"/>
          <w:color w:val="000000"/>
        </w:rPr>
      </w:pPr>
      <w:r w:rsidRPr="00DC75F7">
        <w:rPr>
          <w:rFonts w:ascii="Book Antiqua" w:hAnsi="Book Antiqua" w:cs="Arial"/>
        </w:rPr>
        <w:t xml:space="preserve">6) </w:t>
      </w:r>
      <w:r w:rsidR="00B03105" w:rsidRPr="00DC75F7">
        <w:rPr>
          <w:rFonts w:ascii="Book Antiqua" w:hAnsi="Book Antiqua" w:cs="Arial"/>
        </w:rPr>
        <w:t>opracowuje na potrzeby organu prowadzącego listę osób uprawnionych do otrzymania pomocy materialnej na zakup podręczników;</w:t>
      </w:r>
    </w:p>
    <w:p w14:paraId="0E279842" w14:textId="77777777" w:rsidR="00B03105" w:rsidRPr="00DC75F7" w:rsidRDefault="00B03105" w:rsidP="001908D6">
      <w:pPr>
        <w:tabs>
          <w:tab w:val="left" w:pos="426"/>
        </w:tabs>
        <w:jc w:val="both"/>
        <w:rPr>
          <w:rFonts w:ascii="Book Antiqua" w:hAnsi="Book Antiqua" w:cs="Arial"/>
          <w:color w:val="000000"/>
        </w:rPr>
      </w:pPr>
    </w:p>
    <w:p w14:paraId="2008E688" w14:textId="77777777" w:rsidR="00B03105" w:rsidRPr="00DC75F7" w:rsidRDefault="00C97A40" w:rsidP="001908D6">
      <w:pPr>
        <w:tabs>
          <w:tab w:val="left" w:pos="426"/>
        </w:tabs>
        <w:jc w:val="both"/>
        <w:rPr>
          <w:rFonts w:ascii="Book Antiqua" w:hAnsi="Book Antiqua" w:cs="Arial"/>
          <w:color w:val="000000"/>
        </w:rPr>
      </w:pPr>
      <w:r w:rsidRPr="00DC75F7">
        <w:rPr>
          <w:rFonts w:ascii="Book Antiqua" w:hAnsi="Book Antiqua" w:cs="Arial"/>
          <w:color w:val="000000"/>
        </w:rPr>
        <w:t xml:space="preserve">7) </w:t>
      </w:r>
      <w:r w:rsidR="00B03105" w:rsidRPr="00DC75F7">
        <w:rPr>
          <w:rFonts w:ascii="Book Antiqua" w:hAnsi="Book Antiqua" w:cs="Arial"/>
          <w:color w:val="000000"/>
        </w:rPr>
        <w:t>sprawuje opiekę nad uczniami oraz stwarza warunki do harmonijnego rozwoju psychofizycznego poprzez aktywne działania prozdrowotne i organizację opieki medycznej w szkole.</w:t>
      </w:r>
    </w:p>
    <w:p w14:paraId="1080BEFC" w14:textId="77777777" w:rsidR="00B03105" w:rsidRPr="00DC75F7" w:rsidRDefault="00B03105" w:rsidP="001908D6">
      <w:pPr>
        <w:tabs>
          <w:tab w:val="left" w:pos="426"/>
        </w:tabs>
        <w:spacing w:before="240"/>
        <w:jc w:val="both"/>
        <w:rPr>
          <w:rFonts w:ascii="Book Antiqua" w:hAnsi="Book Antiqua" w:cs="Arial"/>
        </w:rPr>
      </w:pPr>
      <w:r w:rsidRPr="00DC75F7">
        <w:rPr>
          <w:rFonts w:ascii="Book Antiqua" w:hAnsi="Book Antiqua" w:cs="Arial"/>
          <w:b/>
        </w:rPr>
        <w:t xml:space="preserve">       </w:t>
      </w:r>
      <w:r w:rsidR="00BE743C" w:rsidRPr="00DC75F7">
        <w:rPr>
          <w:rFonts w:ascii="Book Antiqua" w:hAnsi="Book Antiqua" w:cs="Arial"/>
          <w:b/>
        </w:rPr>
        <w:t>§ 52</w:t>
      </w:r>
      <w:r w:rsidRPr="00DC75F7">
        <w:rPr>
          <w:rFonts w:ascii="Book Antiqua" w:hAnsi="Book Antiqua" w:cs="Arial"/>
          <w:b/>
        </w:rPr>
        <w:t xml:space="preserve">. </w:t>
      </w:r>
      <w:r w:rsidRPr="00DC75F7">
        <w:rPr>
          <w:rFonts w:ascii="Book Antiqua" w:hAnsi="Book Antiqua" w:cs="Arial"/>
        </w:rPr>
        <w:t xml:space="preserve"> Dyrektor </w:t>
      </w:r>
      <w:r w:rsidR="00D133B0" w:rsidRPr="00DC75F7">
        <w:rPr>
          <w:rFonts w:ascii="Book Antiqua" w:hAnsi="Book Antiqua" w:cs="Arial"/>
        </w:rPr>
        <w:t xml:space="preserve">Szkoły </w:t>
      </w:r>
      <w:r w:rsidRPr="00DC75F7">
        <w:rPr>
          <w:rFonts w:ascii="Book Antiqua" w:hAnsi="Book Antiqua" w:cs="Arial"/>
        </w:rPr>
        <w:t>prowadzi zajęcia dydaktyczne w wy</w:t>
      </w:r>
      <w:r w:rsidR="009B1636">
        <w:rPr>
          <w:rFonts w:ascii="Book Antiqua" w:hAnsi="Book Antiqua" w:cs="Arial"/>
        </w:rPr>
        <w:t>miarze ustalonym dla Dyrektora S</w:t>
      </w:r>
      <w:r w:rsidRPr="00DC75F7">
        <w:rPr>
          <w:rFonts w:ascii="Book Antiqua" w:hAnsi="Book Antiqua" w:cs="Arial"/>
        </w:rPr>
        <w:t xml:space="preserve">zkoły. Dyrektor </w:t>
      </w:r>
      <w:r w:rsidR="00D133B0" w:rsidRPr="00DC75F7">
        <w:rPr>
          <w:rFonts w:ascii="Book Antiqua" w:hAnsi="Book Antiqua" w:cs="Arial"/>
        </w:rPr>
        <w:t xml:space="preserve">Szkoły </w:t>
      </w:r>
      <w:r w:rsidRPr="00DC75F7">
        <w:rPr>
          <w:rFonts w:ascii="Book Antiqua" w:hAnsi="Book Antiqua" w:cs="Arial"/>
        </w:rPr>
        <w:t>współpracuje z organem prowadzącym i nadzorującym w zakresie określonym ustawą i aktami wykonawczymi do ustawy.</w:t>
      </w:r>
    </w:p>
    <w:p w14:paraId="362B7947"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b/>
        </w:rPr>
        <w:tab/>
        <w:t>§ 53.  1.</w:t>
      </w:r>
      <w:r w:rsidRPr="00DC75F7">
        <w:rPr>
          <w:rFonts w:ascii="Book Antiqua" w:hAnsi="Book Antiqua" w:cs="Arial"/>
        </w:rPr>
        <w:t xml:space="preserve">  W celu sprawnego kierowania </w:t>
      </w:r>
      <w:r w:rsidR="004906AE" w:rsidRPr="00DC75F7">
        <w:rPr>
          <w:rFonts w:ascii="Book Antiqua" w:hAnsi="Book Antiqua" w:cs="Arial"/>
        </w:rPr>
        <w:t>Szkołą Dyrektor S</w:t>
      </w:r>
      <w:r w:rsidRPr="00DC75F7">
        <w:rPr>
          <w:rFonts w:ascii="Book Antiqua" w:hAnsi="Book Antiqua" w:cs="Arial"/>
        </w:rPr>
        <w:t>zkoły, zasięgają</w:t>
      </w:r>
      <w:r w:rsidR="004906AE" w:rsidRPr="00DC75F7">
        <w:rPr>
          <w:rFonts w:ascii="Book Antiqua" w:hAnsi="Book Antiqua" w:cs="Arial"/>
        </w:rPr>
        <w:t>c opinii organu prowadzącego i Rady P</w:t>
      </w:r>
      <w:r w:rsidRPr="00DC75F7">
        <w:rPr>
          <w:rFonts w:ascii="Book Antiqua" w:hAnsi="Book Antiqua" w:cs="Arial"/>
        </w:rPr>
        <w:t>e</w:t>
      </w:r>
      <w:r w:rsidR="004906AE" w:rsidRPr="00DC75F7">
        <w:rPr>
          <w:rFonts w:ascii="Book Antiqua" w:hAnsi="Book Antiqua" w:cs="Arial"/>
        </w:rPr>
        <w:t>dagogicznej, tworzy stanowisko W</w:t>
      </w:r>
      <w:r w:rsidRPr="00DC75F7">
        <w:rPr>
          <w:rFonts w:ascii="Book Antiqua" w:hAnsi="Book Antiqua" w:cs="Arial"/>
        </w:rPr>
        <w:t xml:space="preserve">icedyrektora. </w:t>
      </w:r>
    </w:p>
    <w:p w14:paraId="3CD86751"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rPr>
        <w:tab/>
      </w:r>
      <w:r w:rsidRPr="00DC75F7">
        <w:rPr>
          <w:rFonts w:ascii="Book Antiqua" w:hAnsi="Book Antiqua" w:cs="Arial"/>
          <w:b/>
        </w:rPr>
        <w:t>2.</w:t>
      </w:r>
      <w:r w:rsidR="004906AE" w:rsidRPr="00DC75F7">
        <w:rPr>
          <w:rFonts w:ascii="Book Antiqua" w:hAnsi="Book Antiqua" w:cs="Arial"/>
        </w:rPr>
        <w:t xml:space="preserve"> Do szczegółowych zadań W</w:t>
      </w:r>
      <w:r w:rsidRPr="00DC75F7">
        <w:rPr>
          <w:rFonts w:ascii="Book Antiqua" w:hAnsi="Book Antiqua" w:cs="Arial"/>
        </w:rPr>
        <w:t xml:space="preserve">icedyrektora </w:t>
      </w:r>
      <w:r w:rsidR="0047195F" w:rsidRPr="00DC75F7">
        <w:rPr>
          <w:rFonts w:ascii="Book Antiqua" w:hAnsi="Book Antiqua" w:cs="Arial"/>
        </w:rPr>
        <w:t xml:space="preserve">Szkoły </w:t>
      </w:r>
      <w:r w:rsidRPr="00DC75F7">
        <w:rPr>
          <w:rFonts w:ascii="Book Antiqua" w:hAnsi="Book Antiqua" w:cs="Arial"/>
        </w:rPr>
        <w:t>należy:</w:t>
      </w:r>
    </w:p>
    <w:p w14:paraId="5500760D" w14:textId="77777777" w:rsidR="00BE743C" w:rsidRPr="00DC75F7" w:rsidRDefault="004906AE" w:rsidP="001908D6">
      <w:pPr>
        <w:tabs>
          <w:tab w:val="left" w:pos="426"/>
        </w:tabs>
        <w:spacing w:before="240"/>
        <w:jc w:val="both"/>
        <w:rPr>
          <w:rFonts w:ascii="Book Antiqua" w:hAnsi="Book Antiqua" w:cs="Arial"/>
        </w:rPr>
      </w:pPr>
      <w:r w:rsidRPr="00DC75F7">
        <w:rPr>
          <w:rFonts w:ascii="Book Antiqua" w:hAnsi="Book Antiqua" w:cs="Arial"/>
        </w:rPr>
        <w:t>1) zastępowanie D</w:t>
      </w:r>
      <w:r w:rsidR="00BE743C" w:rsidRPr="00DC75F7">
        <w:rPr>
          <w:rFonts w:ascii="Book Antiqua" w:hAnsi="Book Antiqua" w:cs="Arial"/>
        </w:rPr>
        <w:t xml:space="preserve">yrektora </w:t>
      </w:r>
      <w:r w:rsidR="009B1636">
        <w:rPr>
          <w:rFonts w:ascii="Book Antiqua" w:hAnsi="Book Antiqua" w:cs="Arial"/>
        </w:rPr>
        <w:t xml:space="preserve">Szkoły </w:t>
      </w:r>
      <w:r w:rsidR="00BE743C" w:rsidRPr="00DC75F7">
        <w:rPr>
          <w:rFonts w:ascii="Book Antiqua" w:hAnsi="Book Antiqua" w:cs="Arial"/>
        </w:rPr>
        <w:t>w czasie jego nieobecności;</w:t>
      </w:r>
    </w:p>
    <w:p w14:paraId="0DBDB295"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rPr>
        <w:t>2) współorganizowanie pracy dydaktyczno - wychowawczej i opiekuńczej oraz innych zajęć związa</w:t>
      </w:r>
      <w:r w:rsidR="0047195F" w:rsidRPr="00DC75F7">
        <w:rPr>
          <w:rFonts w:ascii="Book Antiqua" w:hAnsi="Book Antiqua" w:cs="Arial"/>
        </w:rPr>
        <w:t>nych z działalnością statutową S</w:t>
      </w:r>
      <w:r w:rsidRPr="00DC75F7">
        <w:rPr>
          <w:rFonts w:ascii="Book Antiqua" w:hAnsi="Book Antiqua" w:cs="Arial"/>
        </w:rPr>
        <w:t>zkoły;</w:t>
      </w:r>
    </w:p>
    <w:p w14:paraId="4178BA26"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rPr>
        <w:t>3) sprawo</w:t>
      </w:r>
      <w:r w:rsidR="009B1636">
        <w:rPr>
          <w:rFonts w:ascii="Book Antiqua" w:hAnsi="Book Antiqua" w:cs="Arial"/>
        </w:rPr>
        <w:t>wanie nadzoru pedagogicznego;</w:t>
      </w:r>
    </w:p>
    <w:p w14:paraId="4F8A0A3D" w14:textId="77777777" w:rsidR="00BE743C" w:rsidRPr="00DC75F7" w:rsidRDefault="00BE743C" w:rsidP="009B1636">
      <w:pPr>
        <w:tabs>
          <w:tab w:val="left" w:pos="426"/>
        </w:tabs>
        <w:spacing w:before="240"/>
        <w:jc w:val="both"/>
        <w:rPr>
          <w:rFonts w:ascii="Book Antiqua" w:hAnsi="Book Antiqua" w:cs="Arial"/>
        </w:rPr>
      </w:pPr>
      <w:r w:rsidRPr="00DC75F7">
        <w:rPr>
          <w:rFonts w:ascii="Book Antiqua" w:hAnsi="Book Antiqua" w:cs="Arial"/>
        </w:rPr>
        <w:t>a) obserwacja zajęć lekcyjnych i pozalekcyjnych,</w:t>
      </w:r>
    </w:p>
    <w:p w14:paraId="7DB7961B" w14:textId="77777777" w:rsidR="00BE743C" w:rsidRPr="00DC75F7" w:rsidRDefault="00BE743C" w:rsidP="009B1636">
      <w:pPr>
        <w:tabs>
          <w:tab w:val="left" w:pos="426"/>
        </w:tabs>
        <w:spacing w:before="240"/>
        <w:jc w:val="both"/>
        <w:rPr>
          <w:rFonts w:ascii="Book Antiqua" w:hAnsi="Book Antiqua" w:cs="Arial"/>
        </w:rPr>
      </w:pPr>
      <w:r w:rsidRPr="00DC75F7">
        <w:rPr>
          <w:rFonts w:ascii="Book Antiqua" w:hAnsi="Book Antiqua" w:cs="Arial"/>
        </w:rPr>
        <w:t>b) kontrola prawidło</w:t>
      </w:r>
      <w:r w:rsidR="0047195F" w:rsidRPr="00DC75F7">
        <w:rPr>
          <w:rFonts w:ascii="Book Antiqua" w:hAnsi="Book Antiqua" w:cs="Arial"/>
        </w:rPr>
        <w:t>wości prowadzenia dokumentacji S</w:t>
      </w:r>
      <w:r w:rsidRPr="00DC75F7">
        <w:rPr>
          <w:rFonts w:ascii="Book Antiqua" w:hAnsi="Book Antiqua" w:cs="Arial"/>
        </w:rPr>
        <w:t>zkoły,</w:t>
      </w:r>
    </w:p>
    <w:p w14:paraId="070682BF" w14:textId="77777777" w:rsidR="00BE743C" w:rsidRPr="00DC75F7" w:rsidRDefault="00BE743C" w:rsidP="009B1636">
      <w:pPr>
        <w:tabs>
          <w:tab w:val="left" w:pos="426"/>
        </w:tabs>
        <w:spacing w:before="240"/>
        <w:jc w:val="both"/>
        <w:rPr>
          <w:rFonts w:ascii="Book Antiqua" w:hAnsi="Book Antiqua" w:cs="Arial"/>
        </w:rPr>
      </w:pPr>
      <w:r w:rsidRPr="00DC75F7">
        <w:rPr>
          <w:rFonts w:ascii="Book Antiqua" w:hAnsi="Book Antiqua" w:cs="Arial"/>
        </w:rPr>
        <w:t>c) czuwanie nad prawidłową realizacją zadań opiekuńczo</w:t>
      </w:r>
      <w:r w:rsidR="00EB49B3" w:rsidRPr="00DC75F7">
        <w:rPr>
          <w:rFonts w:ascii="Book Antiqua" w:hAnsi="Book Antiqua" w:cs="Arial"/>
        </w:rPr>
        <w:t xml:space="preserve"> </w:t>
      </w:r>
      <w:r w:rsidR="0047195F" w:rsidRPr="00DC75F7">
        <w:rPr>
          <w:rFonts w:ascii="Book Antiqua" w:hAnsi="Book Antiqua" w:cs="Arial"/>
        </w:rPr>
        <w:t>- wychowawczych S</w:t>
      </w:r>
      <w:r w:rsidR="00D133B0" w:rsidRPr="00DC75F7">
        <w:rPr>
          <w:rFonts w:ascii="Book Antiqua" w:hAnsi="Book Antiqua" w:cs="Arial"/>
        </w:rPr>
        <w:t>zkoły.</w:t>
      </w:r>
    </w:p>
    <w:p w14:paraId="1FD29375" w14:textId="77777777" w:rsidR="00BE743C" w:rsidRPr="00DC75F7" w:rsidRDefault="0047195F" w:rsidP="001908D6">
      <w:pPr>
        <w:tabs>
          <w:tab w:val="left" w:pos="426"/>
        </w:tabs>
        <w:spacing w:before="240"/>
        <w:jc w:val="both"/>
        <w:rPr>
          <w:rFonts w:ascii="Book Antiqua" w:hAnsi="Book Antiqua" w:cs="Arial"/>
        </w:rPr>
      </w:pPr>
      <w:r w:rsidRPr="00DC75F7">
        <w:rPr>
          <w:rFonts w:ascii="Book Antiqua" w:hAnsi="Book Antiqua" w:cs="Arial"/>
        </w:rPr>
        <w:t>4) reprezentowanie S</w:t>
      </w:r>
      <w:r w:rsidR="00BE743C" w:rsidRPr="00DC75F7">
        <w:rPr>
          <w:rFonts w:ascii="Book Antiqua" w:hAnsi="Book Antiqua" w:cs="Arial"/>
        </w:rPr>
        <w:t>zkoły na zewnątrz;</w:t>
      </w:r>
    </w:p>
    <w:p w14:paraId="6C6FC093"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rPr>
        <w:lastRenderedPageBreak/>
        <w:t>5) prowadzenie dokumentacji godzin ponadwymiarowych i doraźnych zastępstw;</w:t>
      </w:r>
    </w:p>
    <w:p w14:paraId="163BB5C6"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rPr>
        <w:t>6) egzekwowanie przestrzegania przez uczniów ustalonego w szkole porządku;</w:t>
      </w:r>
    </w:p>
    <w:p w14:paraId="0BB935D7" w14:textId="77777777" w:rsidR="00BE743C" w:rsidRPr="00DC75F7" w:rsidRDefault="00BE743C" w:rsidP="001908D6">
      <w:pPr>
        <w:tabs>
          <w:tab w:val="left" w:pos="426"/>
        </w:tabs>
        <w:spacing w:before="240"/>
        <w:jc w:val="both"/>
        <w:rPr>
          <w:rFonts w:ascii="Book Antiqua" w:hAnsi="Book Antiqua" w:cs="Arial"/>
        </w:rPr>
      </w:pPr>
      <w:r w:rsidRPr="00DC75F7">
        <w:rPr>
          <w:rFonts w:ascii="Book Antiqua" w:hAnsi="Book Antiqua" w:cs="Arial"/>
        </w:rPr>
        <w:t>7) rozpatrywanie i rozwiązywanie problemów pedagogicznych uczniów i rodziców.</w:t>
      </w:r>
    </w:p>
    <w:p w14:paraId="5B532277" w14:textId="77777777" w:rsidR="00B03105" w:rsidRPr="00DC75F7" w:rsidRDefault="00B03105" w:rsidP="001908D6">
      <w:pPr>
        <w:tabs>
          <w:tab w:val="left" w:pos="426"/>
        </w:tabs>
        <w:spacing w:before="240"/>
        <w:jc w:val="both"/>
        <w:rPr>
          <w:rFonts w:ascii="Book Antiqua" w:hAnsi="Book Antiqua" w:cs="Arial"/>
        </w:rPr>
      </w:pPr>
    </w:p>
    <w:p w14:paraId="1F5E1343" w14:textId="77777777" w:rsidR="00B03105" w:rsidRPr="00DC75F7" w:rsidRDefault="00BE743C" w:rsidP="001908D6">
      <w:pPr>
        <w:tabs>
          <w:tab w:val="left" w:pos="567"/>
        </w:tabs>
        <w:spacing w:before="240"/>
        <w:jc w:val="both"/>
        <w:rPr>
          <w:rFonts w:ascii="Book Antiqua" w:hAnsi="Book Antiqua" w:cs="Arial"/>
        </w:rPr>
      </w:pPr>
      <w:r w:rsidRPr="00DC75F7">
        <w:rPr>
          <w:rFonts w:ascii="Book Antiqua" w:hAnsi="Book Antiqua" w:cs="Arial"/>
          <w:b/>
        </w:rPr>
        <w:t xml:space="preserve">       § 54</w:t>
      </w:r>
      <w:r w:rsidR="00B03105" w:rsidRPr="00DC75F7">
        <w:rPr>
          <w:rFonts w:ascii="Book Antiqua" w:hAnsi="Book Antiqua" w:cs="Arial"/>
          <w:b/>
        </w:rPr>
        <w:t xml:space="preserve"> . </w:t>
      </w:r>
      <w:r w:rsidR="00B03105" w:rsidRPr="00DC75F7">
        <w:rPr>
          <w:rFonts w:ascii="Book Antiqua" w:hAnsi="Book Antiqua" w:cs="Arial"/>
        </w:rPr>
        <w:t> </w:t>
      </w:r>
      <w:r w:rsidR="00B03105" w:rsidRPr="00DC75F7">
        <w:rPr>
          <w:rFonts w:ascii="Book Antiqua" w:hAnsi="Book Antiqua" w:cs="Arial"/>
          <w:b/>
        </w:rPr>
        <w:t>Rada Pedagogiczna</w:t>
      </w:r>
      <w:r w:rsidR="00B03105" w:rsidRPr="00DC75F7">
        <w:rPr>
          <w:rFonts w:ascii="Book Antiqua" w:hAnsi="Book Antiqua" w:cs="Arial"/>
        </w:rPr>
        <w:t xml:space="preserve"> </w:t>
      </w:r>
    </w:p>
    <w:p w14:paraId="7715B79F" w14:textId="77777777" w:rsidR="00B03105" w:rsidRPr="00DC75F7" w:rsidRDefault="00B03105"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 xml:space="preserve">Rada Pedagogiczna </w:t>
      </w:r>
      <w:r w:rsidR="00EB49B3" w:rsidRPr="00DC75F7">
        <w:rPr>
          <w:rFonts w:ascii="Book Antiqua" w:hAnsi="Book Antiqua" w:cs="Arial"/>
        </w:rPr>
        <w:t xml:space="preserve">Publicznej </w:t>
      </w:r>
      <w:r w:rsidR="001245BF" w:rsidRPr="00DC75F7">
        <w:rPr>
          <w:rFonts w:ascii="Book Antiqua" w:hAnsi="Book Antiqua" w:cs="Arial"/>
        </w:rPr>
        <w:t>Szkoł</w:t>
      </w:r>
      <w:r w:rsidR="00656F86" w:rsidRPr="00DC75F7">
        <w:rPr>
          <w:rFonts w:ascii="Book Antiqua" w:hAnsi="Book Antiqua" w:cs="Arial"/>
        </w:rPr>
        <w:t xml:space="preserve">y Podstawowej </w:t>
      </w:r>
      <w:r w:rsidR="001E0D4F">
        <w:rPr>
          <w:rFonts w:ascii="Book Antiqua" w:hAnsi="Book Antiqua" w:cs="Arial"/>
        </w:rPr>
        <w:t>n</w:t>
      </w:r>
      <w:r w:rsidR="00C97A40" w:rsidRPr="00DC75F7">
        <w:rPr>
          <w:rFonts w:ascii="Book Antiqua" w:hAnsi="Book Antiqua" w:cs="Arial"/>
        </w:rPr>
        <w:t xml:space="preserve">r 5 im. Bronisława Malinowskiego </w:t>
      </w:r>
      <w:r w:rsidR="00656F86" w:rsidRPr="00DC75F7">
        <w:rPr>
          <w:rFonts w:ascii="Book Antiqua" w:hAnsi="Book Antiqua" w:cs="Arial"/>
        </w:rPr>
        <w:t>w</w:t>
      </w:r>
      <w:r w:rsidRPr="00DC75F7">
        <w:rPr>
          <w:rFonts w:ascii="Book Antiqua" w:hAnsi="Book Antiqua" w:cs="Arial"/>
        </w:rPr>
        <w:t xml:space="preserve"> </w:t>
      </w:r>
      <w:r w:rsidR="00C97A40" w:rsidRPr="00DC75F7">
        <w:rPr>
          <w:rFonts w:ascii="Book Antiqua" w:hAnsi="Book Antiqua" w:cs="Arial"/>
        </w:rPr>
        <w:t xml:space="preserve">Boguszowie – Gorcach </w:t>
      </w:r>
      <w:r w:rsidRPr="00DC75F7">
        <w:rPr>
          <w:rFonts w:ascii="Book Antiqua" w:hAnsi="Book Antiqua" w:cs="Arial"/>
          <w:b/>
        </w:rPr>
        <w:t xml:space="preserve"> </w:t>
      </w:r>
      <w:r w:rsidR="00A231C5" w:rsidRPr="00DC75F7">
        <w:rPr>
          <w:rFonts w:ascii="Book Antiqua" w:hAnsi="Book Antiqua" w:cs="Arial"/>
        </w:rPr>
        <w:t>jest kolegialnym organem S</w:t>
      </w:r>
      <w:r w:rsidRPr="00DC75F7">
        <w:rPr>
          <w:rFonts w:ascii="Book Antiqua" w:hAnsi="Book Antiqua" w:cs="Arial"/>
        </w:rPr>
        <w:t xml:space="preserve">zkoły. </w:t>
      </w:r>
    </w:p>
    <w:p w14:paraId="17323724" w14:textId="77777777" w:rsidR="00B03105" w:rsidRPr="00DC75F7" w:rsidRDefault="00B03105"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W skład Rady Pedagogicznej wchodzą wszyscy nauczyc</w:t>
      </w:r>
      <w:r w:rsidR="00E75FEB" w:rsidRPr="00DC75F7">
        <w:rPr>
          <w:rFonts w:ascii="Book Antiqua" w:hAnsi="Book Antiqua" w:cs="Arial"/>
        </w:rPr>
        <w:t>iele zatrudnieni w Szkole</w:t>
      </w:r>
      <w:r w:rsidRPr="00DC75F7">
        <w:rPr>
          <w:rFonts w:ascii="Book Antiqua" w:hAnsi="Book Antiqua" w:cs="Arial"/>
        </w:rPr>
        <w:t>.</w:t>
      </w:r>
    </w:p>
    <w:p w14:paraId="7C7A1499" w14:textId="77777777" w:rsidR="00B03105" w:rsidRPr="00DC75F7" w:rsidRDefault="00EB49B3"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Przewodniczącym Rady P</w:t>
      </w:r>
      <w:r w:rsidR="00B03105" w:rsidRPr="00DC75F7">
        <w:rPr>
          <w:rFonts w:ascii="Book Antiqua" w:hAnsi="Book Antiqua" w:cs="Arial"/>
        </w:rPr>
        <w:t>edagogicz</w:t>
      </w:r>
      <w:r w:rsidRPr="00DC75F7">
        <w:rPr>
          <w:rFonts w:ascii="Book Antiqua" w:hAnsi="Book Antiqua" w:cs="Arial"/>
        </w:rPr>
        <w:t>nej jest D</w:t>
      </w:r>
      <w:r w:rsidR="00656F86" w:rsidRPr="00DC75F7">
        <w:rPr>
          <w:rFonts w:ascii="Book Antiqua" w:hAnsi="Book Antiqua" w:cs="Arial"/>
        </w:rPr>
        <w:t xml:space="preserve">yrektor </w:t>
      </w:r>
      <w:r w:rsidRPr="00DC75F7">
        <w:rPr>
          <w:rFonts w:ascii="Book Antiqua" w:hAnsi="Book Antiqua" w:cs="Arial"/>
        </w:rPr>
        <w:t xml:space="preserve">Publicznej </w:t>
      </w:r>
      <w:r w:rsidR="00656F86" w:rsidRPr="00DC75F7">
        <w:rPr>
          <w:rFonts w:ascii="Book Antiqua" w:hAnsi="Book Antiqua" w:cs="Arial"/>
        </w:rPr>
        <w:t xml:space="preserve">Szkoły Podstawowej </w:t>
      </w:r>
      <w:r w:rsidR="00C97A40" w:rsidRPr="00DC75F7">
        <w:rPr>
          <w:rFonts w:ascii="Book Antiqua" w:hAnsi="Book Antiqua" w:cs="Arial"/>
        </w:rPr>
        <w:t xml:space="preserve">Nr 5 im. Bronisława Malinowskiego </w:t>
      </w:r>
      <w:r w:rsidR="00656F86" w:rsidRPr="00DC75F7">
        <w:rPr>
          <w:rFonts w:ascii="Book Antiqua" w:hAnsi="Book Antiqua" w:cs="Arial"/>
        </w:rPr>
        <w:t xml:space="preserve">w </w:t>
      </w:r>
      <w:r w:rsidR="00C97A40" w:rsidRPr="00DC75F7">
        <w:rPr>
          <w:rFonts w:ascii="Book Antiqua" w:hAnsi="Book Antiqua" w:cs="Arial"/>
        </w:rPr>
        <w:t xml:space="preserve">Boguszowie – Gorcach. </w:t>
      </w:r>
    </w:p>
    <w:p w14:paraId="72753E72" w14:textId="77777777" w:rsidR="00B03105" w:rsidRPr="00DC75F7" w:rsidRDefault="00B03105"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Przewodniczący pr</w:t>
      </w:r>
      <w:r w:rsidR="00C97A40" w:rsidRPr="00DC75F7">
        <w:rPr>
          <w:rFonts w:ascii="Book Antiqua" w:hAnsi="Book Antiqua" w:cs="Arial"/>
        </w:rPr>
        <w:t>zygotowuje i prowadzi zebrania Rady P</w:t>
      </w:r>
      <w:r w:rsidRPr="00DC75F7">
        <w:rPr>
          <w:rFonts w:ascii="Book Antiqua" w:hAnsi="Book Antiqua" w:cs="Arial"/>
        </w:rPr>
        <w:t xml:space="preserve">edagogicznej oraz jest odpowiedzialny za zawiadomienie wszystkich jej członków o terminie i porządku </w:t>
      </w:r>
      <w:r w:rsidR="00D133B0" w:rsidRPr="00DC75F7">
        <w:rPr>
          <w:rFonts w:ascii="Book Antiqua" w:hAnsi="Book Antiqua" w:cs="Arial"/>
        </w:rPr>
        <w:t>zebrania. Datę i godzinę obrad Rady P</w:t>
      </w:r>
      <w:r w:rsidRPr="00DC75F7">
        <w:rPr>
          <w:rFonts w:ascii="Book Antiqua" w:hAnsi="Book Antiqua" w:cs="Arial"/>
        </w:rPr>
        <w:t xml:space="preserve">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14:paraId="16E987D7" w14:textId="77777777" w:rsidR="00B03105" w:rsidRPr="00DC75F7" w:rsidRDefault="00B03105"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Do zaw</w:t>
      </w:r>
      <w:r w:rsidR="00C97A40" w:rsidRPr="00DC75F7">
        <w:rPr>
          <w:rFonts w:ascii="Book Antiqua" w:hAnsi="Book Antiqua" w:cs="Arial"/>
        </w:rPr>
        <w:t>iadomienia o zwołaniu zebrania Rady P</w:t>
      </w:r>
      <w:r w:rsidRPr="00DC75F7">
        <w:rPr>
          <w:rFonts w:ascii="Book Antiqua" w:hAnsi="Book Antiqua" w:cs="Arial"/>
        </w:rPr>
        <w:t>edagogicznej dołącza się porządek obrad wraz z projektami uchwał. Uzyskanie stosownych projektów i opinii od organów uprawnionych należy do przewodniczącego r</w:t>
      </w:r>
      <w:r w:rsidR="00C97A40" w:rsidRPr="00DC75F7">
        <w:rPr>
          <w:rFonts w:ascii="Book Antiqua" w:hAnsi="Book Antiqua" w:cs="Arial"/>
        </w:rPr>
        <w:t>ady. Każdy członek Rady P</w:t>
      </w:r>
      <w:r w:rsidRPr="00DC75F7">
        <w:rPr>
          <w:rFonts w:ascii="Book Antiqua" w:hAnsi="Book Antiqua" w:cs="Arial"/>
        </w:rPr>
        <w:t>edagogicznej przed podjęciem decyzji musi mieć możliwość zgłoszenia uwag i zastrzeżeń do projektowanych uchwał, jak również otrzymania wyjaśnień.</w:t>
      </w:r>
    </w:p>
    <w:p w14:paraId="180CF04A" w14:textId="77777777" w:rsidR="00B03105" w:rsidRPr="00DC75F7" w:rsidRDefault="00C97A40"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W zebraniach Rady P</w:t>
      </w:r>
      <w:r w:rsidR="00B03105" w:rsidRPr="00DC75F7">
        <w:rPr>
          <w:rFonts w:ascii="Book Antiqua" w:hAnsi="Book Antiqua" w:cs="Arial"/>
        </w:rPr>
        <w:t>edagogicznej lub określonych punktach programu mogą także brać udział z głosem doradczym osoby zaproszone przez jej przewodnic</w:t>
      </w:r>
      <w:r w:rsidR="00D133B0" w:rsidRPr="00DC75F7">
        <w:rPr>
          <w:rFonts w:ascii="Book Antiqua" w:hAnsi="Book Antiqua" w:cs="Arial"/>
        </w:rPr>
        <w:t>zącego za zgodą lub na wniosek Rady P</w:t>
      </w:r>
      <w:r w:rsidR="00B03105" w:rsidRPr="00DC75F7">
        <w:rPr>
          <w:rFonts w:ascii="Book Antiqua" w:hAnsi="Book Antiqua" w:cs="Arial"/>
        </w:rPr>
        <w:t xml:space="preserve">edagogicznej. Przedstawiciele organu sprawującego nadzór pedagogiczny </w:t>
      </w:r>
      <w:r w:rsidR="00D133B0" w:rsidRPr="00DC75F7">
        <w:rPr>
          <w:rFonts w:ascii="Book Antiqua" w:hAnsi="Book Antiqua" w:cs="Arial"/>
        </w:rPr>
        <w:t>mogą brać udział w posiedzeniu Rady P</w:t>
      </w:r>
      <w:r w:rsidR="00B03105" w:rsidRPr="00DC75F7">
        <w:rPr>
          <w:rFonts w:ascii="Book Antiqua" w:hAnsi="Book Antiqua" w:cs="Arial"/>
        </w:rPr>
        <w:t>edagogicz</w:t>
      </w:r>
      <w:r w:rsidR="00D133B0" w:rsidRPr="00DC75F7">
        <w:rPr>
          <w:rFonts w:ascii="Book Antiqua" w:hAnsi="Book Antiqua" w:cs="Arial"/>
        </w:rPr>
        <w:t>nej po uprzednim powiadomieniu Dyrektora S</w:t>
      </w:r>
      <w:r w:rsidR="00B03105" w:rsidRPr="00DC75F7">
        <w:rPr>
          <w:rFonts w:ascii="Book Antiqua" w:hAnsi="Book Antiqua" w:cs="Arial"/>
        </w:rPr>
        <w:t>zkoły.</w:t>
      </w:r>
    </w:p>
    <w:p w14:paraId="436B0EAA" w14:textId="77777777" w:rsidR="00B03105" w:rsidRPr="00DC75F7" w:rsidRDefault="00C97A40"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Zebrania Rady P</w:t>
      </w:r>
      <w:r w:rsidR="00B03105" w:rsidRPr="00DC75F7">
        <w:rPr>
          <w:rFonts w:ascii="Book Antiqua" w:hAnsi="Book Antiqua" w:cs="Arial"/>
        </w:rPr>
        <w:t xml:space="preserve">edagogicznej </w:t>
      </w:r>
      <w:r w:rsidR="00656F86" w:rsidRPr="00DC75F7">
        <w:rPr>
          <w:rFonts w:ascii="Book Antiqua" w:hAnsi="Book Antiqua" w:cs="Arial"/>
        </w:rPr>
        <w:t>Szkoły</w:t>
      </w:r>
      <w:r w:rsidR="00B03105" w:rsidRPr="00DC75F7">
        <w:rPr>
          <w:rFonts w:ascii="Book Antiqua" w:hAnsi="Book Antiqua" w:cs="Arial"/>
        </w:rPr>
        <w:t xml:space="preserve"> są organizowane przed rozpoczęciem roku szkolnego, w każdym okresie w związku z zatwierdzeniem wyników klasyfikowania i promowania uczniów, po zakończeniu rocznych zajęć szkolnych oraz w miarę bieżących potrzeb.</w:t>
      </w:r>
    </w:p>
    <w:p w14:paraId="7D1E6A0B" w14:textId="77777777" w:rsidR="00C97A40" w:rsidRPr="00DC75F7" w:rsidRDefault="00C46113" w:rsidP="00135B7D">
      <w:pPr>
        <w:numPr>
          <w:ilvl w:val="0"/>
          <w:numId w:val="25"/>
        </w:numPr>
        <w:tabs>
          <w:tab w:val="left" w:pos="284"/>
        </w:tabs>
        <w:spacing w:before="240"/>
        <w:ind w:left="0" w:firstLine="426"/>
        <w:jc w:val="both"/>
        <w:rPr>
          <w:rFonts w:ascii="Book Antiqua" w:hAnsi="Book Antiqua" w:cs="Arial"/>
        </w:rPr>
      </w:pPr>
      <w:r w:rsidRPr="00DC75F7">
        <w:rPr>
          <w:rFonts w:ascii="Book Antiqua" w:hAnsi="Book Antiqua" w:cs="Arial"/>
        </w:rPr>
        <w:t>Rada Pedagogiczna S</w:t>
      </w:r>
      <w:r w:rsidR="00B03105" w:rsidRPr="00DC75F7">
        <w:rPr>
          <w:rFonts w:ascii="Book Antiqua" w:hAnsi="Book Antiqua" w:cs="Arial"/>
        </w:rPr>
        <w:t>zkoły w ramach kompetencji stanowiących:</w:t>
      </w:r>
    </w:p>
    <w:p w14:paraId="12D7237B" w14:textId="77777777" w:rsidR="00C97A40" w:rsidRPr="00DC75F7" w:rsidRDefault="00C97A40" w:rsidP="001908D6">
      <w:pPr>
        <w:pStyle w:val="Bezodstpw"/>
        <w:jc w:val="both"/>
        <w:rPr>
          <w:rFonts w:ascii="Book Antiqua" w:hAnsi="Book Antiqua"/>
        </w:rPr>
      </w:pPr>
    </w:p>
    <w:p w14:paraId="6278E658" w14:textId="77777777" w:rsidR="00B03105" w:rsidRPr="00DC75F7" w:rsidRDefault="00C97A40" w:rsidP="001908D6">
      <w:pPr>
        <w:pStyle w:val="Bezodstpw"/>
        <w:jc w:val="both"/>
        <w:rPr>
          <w:rFonts w:ascii="Book Antiqua" w:hAnsi="Book Antiqua"/>
        </w:rPr>
      </w:pPr>
      <w:r w:rsidRPr="00DC75F7">
        <w:rPr>
          <w:rFonts w:ascii="Book Antiqua" w:hAnsi="Book Antiqua"/>
        </w:rPr>
        <w:t xml:space="preserve">1) </w:t>
      </w:r>
      <w:r w:rsidR="00B03105" w:rsidRPr="00DC75F7">
        <w:rPr>
          <w:rFonts w:ascii="Book Antiqua" w:hAnsi="Book Antiqua"/>
        </w:rPr>
        <w:t>uchwala regulamin swojej działalności;</w:t>
      </w:r>
    </w:p>
    <w:p w14:paraId="5329B4CE" w14:textId="77777777" w:rsidR="00B03105" w:rsidRPr="00DC75F7" w:rsidRDefault="00B03105" w:rsidP="001908D6">
      <w:pPr>
        <w:tabs>
          <w:tab w:val="left" w:pos="426"/>
        </w:tabs>
        <w:jc w:val="both"/>
        <w:rPr>
          <w:rFonts w:ascii="Book Antiqua" w:hAnsi="Book Antiqua" w:cs="Arial"/>
        </w:rPr>
      </w:pPr>
    </w:p>
    <w:p w14:paraId="020A1FD3"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podejmuje uchwały w sprawie klasyfikacji i promocji uczniów</w:t>
      </w:r>
      <w:r w:rsidR="00F806E6" w:rsidRPr="00DC75F7">
        <w:rPr>
          <w:rFonts w:ascii="Book Antiqua" w:hAnsi="Book Antiqua" w:cs="Arial"/>
        </w:rPr>
        <w:t xml:space="preserve"> </w:t>
      </w:r>
      <w:r w:rsidR="00B03105" w:rsidRPr="00DC75F7">
        <w:rPr>
          <w:rFonts w:ascii="Book Antiqua" w:hAnsi="Book Antiqua" w:cs="Arial"/>
        </w:rPr>
        <w:t>szkoły;</w:t>
      </w:r>
    </w:p>
    <w:p w14:paraId="5973A516" w14:textId="77777777" w:rsidR="00B03105" w:rsidRPr="00DC75F7" w:rsidRDefault="00B03105" w:rsidP="001908D6">
      <w:pPr>
        <w:tabs>
          <w:tab w:val="left" w:pos="426"/>
        </w:tabs>
        <w:jc w:val="both"/>
        <w:rPr>
          <w:rFonts w:ascii="Book Antiqua" w:hAnsi="Book Antiqua" w:cs="Arial"/>
        </w:rPr>
      </w:pPr>
    </w:p>
    <w:p w14:paraId="4491291E"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podejmuje decyzje o przedłużeniu okresu nauki uczniowi niepełnosprawnemu po uzyskaniu pozytywnej opinii zespołu ds. pomocy psychologiczno</w:t>
      </w:r>
      <w:r w:rsidRPr="00DC75F7">
        <w:rPr>
          <w:rFonts w:ascii="Book Antiqua" w:hAnsi="Book Antiqua" w:cs="Arial"/>
        </w:rPr>
        <w:t xml:space="preserve"> </w:t>
      </w:r>
      <w:r w:rsidR="00B03105" w:rsidRPr="00DC75F7">
        <w:rPr>
          <w:rFonts w:ascii="Book Antiqua" w:hAnsi="Book Antiqua" w:cs="Arial"/>
        </w:rPr>
        <w:t>-</w:t>
      </w:r>
      <w:r w:rsidRPr="00DC75F7">
        <w:rPr>
          <w:rFonts w:ascii="Book Antiqua" w:hAnsi="Book Antiqua" w:cs="Arial"/>
        </w:rPr>
        <w:t xml:space="preserve"> </w:t>
      </w:r>
      <w:r w:rsidR="00B03105" w:rsidRPr="00DC75F7">
        <w:rPr>
          <w:rFonts w:ascii="Book Antiqua" w:hAnsi="Book Antiqua" w:cs="Arial"/>
        </w:rPr>
        <w:t>pedagogicznej i zgody rodziców;</w:t>
      </w:r>
    </w:p>
    <w:p w14:paraId="0FE33280" w14:textId="77777777" w:rsidR="00B03105" w:rsidRPr="00DC75F7" w:rsidRDefault="00B03105" w:rsidP="001908D6">
      <w:pPr>
        <w:tabs>
          <w:tab w:val="left" w:pos="426"/>
        </w:tabs>
        <w:jc w:val="both"/>
        <w:rPr>
          <w:rFonts w:ascii="Book Antiqua" w:hAnsi="Book Antiqua" w:cs="Arial"/>
        </w:rPr>
      </w:pPr>
    </w:p>
    <w:p w14:paraId="1A1520BC" w14:textId="77777777" w:rsidR="00B03105" w:rsidRPr="00DC75F7" w:rsidRDefault="00C97A40" w:rsidP="001908D6">
      <w:pPr>
        <w:tabs>
          <w:tab w:val="left" w:pos="426"/>
        </w:tabs>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może wyrazić zgodę na egzamin klasyfikacyjny na prośbę ucznia lub jego ro</w:t>
      </w:r>
      <w:r w:rsidRPr="00DC75F7">
        <w:rPr>
          <w:rFonts w:ascii="Book Antiqua" w:hAnsi="Book Antiqua" w:cs="Arial"/>
        </w:rPr>
        <w:t>dziców (prawnych opiekunów) nie</w:t>
      </w:r>
      <w:r w:rsidR="00B03105" w:rsidRPr="00DC75F7">
        <w:rPr>
          <w:rFonts w:ascii="Book Antiqua" w:hAnsi="Book Antiqua" w:cs="Arial"/>
        </w:rPr>
        <w:t>klasyfikowanego z powodu nieobecności nieusprawiedliwionej, przekraczającej połowę czasu przeznaczonego na zajęcia edukacyjne w szkolnym planie nauczania;</w:t>
      </w:r>
    </w:p>
    <w:p w14:paraId="379583AB" w14:textId="77777777" w:rsidR="00B03105" w:rsidRPr="00DC75F7" w:rsidRDefault="00B03105" w:rsidP="001908D6">
      <w:pPr>
        <w:tabs>
          <w:tab w:val="left" w:pos="426"/>
        </w:tabs>
        <w:jc w:val="both"/>
        <w:rPr>
          <w:rFonts w:ascii="Book Antiqua" w:hAnsi="Book Antiqua" w:cs="Arial"/>
        </w:rPr>
      </w:pPr>
    </w:p>
    <w:p w14:paraId="7DE919E0" w14:textId="77777777" w:rsidR="00B03105" w:rsidRPr="00DC75F7" w:rsidRDefault="00EA2835" w:rsidP="001908D6">
      <w:pPr>
        <w:tabs>
          <w:tab w:val="left" w:pos="426"/>
        </w:tabs>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może jeden raz w ciągu danego etapu edukacyjnego promować ucznia, który nie zdał egzaminu poprawkowego z jednych zajęć edukacyjnych;</w:t>
      </w:r>
    </w:p>
    <w:p w14:paraId="72928FA6" w14:textId="77777777" w:rsidR="00B03105" w:rsidRPr="00DC75F7" w:rsidRDefault="00B03105" w:rsidP="001908D6">
      <w:pPr>
        <w:tabs>
          <w:tab w:val="left" w:pos="426"/>
        </w:tabs>
        <w:jc w:val="both"/>
        <w:rPr>
          <w:rFonts w:ascii="Book Antiqua" w:hAnsi="Book Antiqua" w:cs="Arial"/>
          <w:color w:val="800000"/>
        </w:rPr>
      </w:pPr>
    </w:p>
    <w:p w14:paraId="7B9DB515" w14:textId="77777777" w:rsidR="00B03105" w:rsidRPr="00DC75F7" w:rsidRDefault="00EA2835" w:rsidP="001908D6">
      <w:pPr>
        <w:tabs>
          <w:tab w:val="left" w:pos="426"/>
        </w:tabs>
        <w:jc w:val="both"/>
        <w:rPr>
          <w:rFonts w:ascii="Book Antiqua" w:hAnsi="Book Antiqua" w:cs="Arial"/>
        </w:rPr>
      </w:pPr>
      <w:r w:rsidRPr="00DC75F7">
        <w:rPr>
          <w:rFonts w:ascii="Book Antiqua" w:hAnsi="Book Antiqua" w:cs="Arial"/>
        </w:rPr>
        <w:t>6) zatwierdza Plan P</w:t>
      </w:r>
      <w:r w:rsidR="00EB49B3" w:rsidRPr="00DC75F7">
        <w:rPr>
          <w:rFonts w:ascii="Book Antiqua" w:hAnsi="Book Antiqua" w:cs="Arial"/>
        </w:rPr>
        <w:t>racy S</w:t>
      </w:r>
      <w:r w:rsidR="00B03105" w:rsidRPr="00DC75F7">
        <w:rPr>
          <w:rFonts w:ascii="Book Antiqua" w:hAnsi="Book Antiqua" w:cs="Arial"/>
        </w:rPr>
        <w:t>zkoły na każdy rok szkolny;</w:t>
      </w:r>
    </w:p>
    <w:p w14:paraId="6C38E87A" w14:textId="77777777" w:rsidR="00B03105" w:rsidRPr="00DC75F7" w:rsidRDefault="00B03105" w:rsidP="001908D6">
      <w:pPr>
        <w:tabs>
          <w:tab w:val="left" w:pos="426"/>
        </w:tabs>
        <w:jc w:val="both"/>
        <w:rPr>
          <w:rFonts w:ascii="Book Antiqua" w:hAnsi="Book Antiqua" w:cs="Arial"/>
        </w:rPr>
      </w:pPr>
    </w:p>
    <w:p w14:paraId="5E3B8847" w14:textId="77777777" w:rsidR="00B03105" w:rsidRPr="00DC75F7" w:rsidRDefault="00EA2835" w:rsidP="001908D6">
      <w:pPr>
        <w:tabs>
          <w:tab w:val="left" w:pos="426"/>
        </w:tabs>
        <w:jc w:val="both"/>
        <w:rPr>
          <w:rFonts w:ascii="Book Antiqua" w:hAnsi="Book Antiqua" w:cs="Arial"/>
          <w:b/>
        </w:rPr>
      </w:pPr>
      <w:r w:rsidRPr="00DC75F7">
        <w:rPr>
          <w:rFonts w:ascii="Book Antiqua" w:hAnsi="Book Antiqua" w:cs="Arial"/>
        </w:rPr>
        <w:t xml:space="preserve">7) </w:t>
      </w:r>
      <w:r w:rsidR="00B03105" w:rsidRPr="00DC75F7">
        <w:rPr>
          <w:rFonts w:ascii="Book Antiqua" w:hAnsi="Book Antiqua" w:cs="Arial"/>
        </w:rPr>
        <w:t>podejmuje uchwały w sprawie innowacji i eksperymentu pedagogicznego;</w:t>
      </w:r>
    </w:p>
    <w:p w14:paraId="2CE804A7" w14:textId="77777777" w:rsidR="00B03105" w:rsidRPr="00DC75F7" w:rsidRDefault="00B03105" w:rsidP="001908D6">
      <w:pPr>
        <w:tabs>
          <w:tab w:val="left" w:pos="426"/>
        </w:tabs>
        <w:jc w:val="both"/>
        <w:rPr>
          <w:rFonts w:ascii="Book Antiqua" w:hAnsi="Book Antiqua" w:cs="Arial"/>
          <w:b/>
        </w:rPr>
      </w:pPr>
    </w:p>
    <w:p w14:paraId="5C0753FB" w14:textId="77777777" w:rsidR="00B03105" w:rsidRPr="00DC75F7" w:rsidRDefault="00EA2835" w:rsidP="001908D6">
      <w:pPr>
        <w:tabs>
          <w:tab w:val="left" w:pos="426"/>
        </w:tabs>
        <w:jc w:val="both"/>
        <w:rPr>
          <w:rFonts w:ascii="Book Antiqua" w:hAnsi="Book Antiqua" w:cs="Arial"/>
          <w:b/>
        </w:rPr>
      </w:pPr>
      <w:r w:rsidRPr="00DC75F7">
        <w:rPr>
          <w:rFonts w:ascii="Book Antiqua" w:hAnsi="Book Antiqua" w:cs="Arial"/>
        </w:rPr>
        <w:t xml:space="preserve">8) </w:t>
      </w:r>
      <w:r w:rsidR="00B03105" w:rsidRPr="00DC75F7">
        <w:rPr>
          <w:rFonts w:ascii="Book Antiqua" w:hAnsi="Book Antiqua" w:cs="Arial"/>
        </w:rPr>
        <w:t>podejmuje uchwały w sprawie wniosku do Kuratora o przeniesienie ucznia do innej szkoły;</w:t>
      </w:r>
    </w:p>
    <w:p w14:paraId="202DB1CE" w14:textId="77777777" w:rsidR="00B03105" w:rsidRPr="00DC75F7" w:rsidRDefault="00B03105" w:rsidP="001908D6">
      <w:pPr>
        <w:tabs>
          <w:tab w:val="left" w:pos="426"/>
        </w:tabs>
        <w:jc w:val="both"/>
        <w:rPr>
          <w:rFonts w:ascii="Book Antiqua" w:hAnsi="Book Antiqua" w:cs="Arial"/>
          <w:b/>
        </w:rPr>
      </w:pPr>
    </w:p>
    <w:p w14:paraId="140AFBB6" w14:textId="77777777" w:rsidR="00B03105" w:rsidRPr="00DC75F7" w:rsidRDefault="00EA2835" w:rsidP="001908D6">
      <w:pPr>
        <w:tabs>
          <w:tab w:val="left" w:pos="426"/>
        </w:tabs>
        <w:jc w:val="both"/>
        <w:rPr>
          <w:rFonts w:ascii="Book Antiqua" w:hAnsi="Book Antiqua" w:cs="Arial"/>
          <w:b/>
        </w:rPr>
      </w:pPr>
      <w:r w:rsidRPr="00DC75F7">
        <w:rPr>
          <w:rFonts w:ascii="Book Antiqua" w:hAnsi="Book Antiqua" w:cs="Arial"/>
        </w:rPr>
        <w:t xml:space="preserve">9) </w:t>
      </w:r>
      <w:r w:rsidR="00B03105" w:rsidRPr="00DC75F7">
        <w:rPr>
          <w:rFonts w:ascii="Book Antiqua" w:hAnsi="Book Antiqua" w:cs="Arial"/>
        </w:rPr>
        <w:t>ustala organizację doskonalenia zawodowego nauczycieli;</w:t>
      </w:r>
    </w:p>
    <w:p w14:paraId="046740B9" w14:textId="77777777" w:rsidR="00B03105" w:rsidRPr="00DC75F7" w:rsidRDefault="00B03105" w:rsidP="001908D6">
      <w:pPr>
        <w:tabs>
          <w:tab w:val="left" w:pos="426"/>
        </w:tabs>
        <w:jc w:val="both"/>
        <w:rPr>
          <w:rFonts w:ascii="Book Antiqua" w:hAnsi="Book Antiqua" w:cs="Arial"/>
          <w:b/>
        </w:rPr>
      </w:pPr>
    </w:p>
    <w:p w14:paraId="082AB740" w14:textId="77777777" w:rsidR="00B03105" w:rsidRPr="00DC75F7" w:rsidRDefault="00EA2835" w:rsidP="001908D6">
      <w:pPr>
        <w:tabs>
          <w:tab w:val="left" w:pos="426"/>
        </w:tabs>
        <w:jc w:val="both"/>
        <w:rPr>
          <w:rFonts w:ascii="Book Antiqua" w:hAnsi="Book Antiqua" w:cs="Arial"/>
          <w:b/>
        </w:rPr>
      </w:pPr>
      <w:r w:rsidRPr="00DC75F7">
        <w:rPr>
          <w:rFonts w:ascii="Book Antiqua" w:hAnsi="Book Antiqua" w:cs="Arial"/>
        </w:rPr>
        <w:t xml:space="preserve">10) </w:t>
      </w:r>
      <w:r w:rsidR="00B03105" w:rsidRPr="00DC75F7">
        <w:rPr>
          <w:rFonts w:ascii="Book Antiqua" w:hAnsi="Book Antiqua" w:cs="Arial"/>
        </w:rPr>
        <w:t xml:space="preserve">uchwala statut szkoły i wprowadzane </w:t>
      </w:r>
      <w:r w:rsidR="00A64953" w:rsidRPr="00DC75F7">
        <w:rPr>
          <w:rFonts w:ascii="Book Antiqua" w:hAnsi="Book Antiqua" w:cs="Arial"/>
        </w:rPr>
        <w:t>zmiany (nowelizacje) do statutu;</w:t>
      </w:r>
    </w:p>
    <w:p w14:paraId="69C4D502" w14:textId="77777777" w:rsidR="00EA2835" w:rsidRPr="00DC75F7" w:rsidRDefault="00EA2835" w:rsidP="001908D6">
      <w:pPr>
        <w:tabs>
          <w:tab w:val="left" w:pos="0"/>
        </w:tabs>
        <w:jc w:val="both"/>
        <w:rPr>
          <w:rFonts w:ascii="Book Antiqua" w:hAnsi="Book Antiqua" w:cs="Arial"/>
          <w:noProof w:val="0"/>
        </w:rPr>
      </w:pPr>
    </w:p>
    <w:p w14:paraId="3F2CA7DC" w14:textId="77777777" w:rsidR="00A64953" w:rsidRPr="00DC75F7" w:rsidRDefault="00EA2835" w:rsidP="001908D6">
      <w:pPr>
        <w:tabs>
          <w:tab w:val="left" w:pos="0"/>
        </w:tabs>
        <w:jc w:val="both"/>
        <w:rPr>
          <w:rFonts w:ascii="Book Antiqua" w:hAnsi="Book Antiqua" w:cs="Arial"/>
        </w:rPr>
      </w:pPr>
      <w:r w:rsidRPr="00DC75F7">
        <w:rPr>
          <w:rFonts w:ascii="Book Antiqua" w:hAnsi="Book Antiqua" w:cs="Arial"/>
          <w:noProof w:val="0"/>
        </w:rPr>
        <w:t xml:space="preserve">11) </w:t>
      </w:r>
      <w:r w:rsidR="009970CB" w:rsidRPr="00DC75F7">
        <w:rPr>
          <w:rFonts w:ascii="Book Antiqua" w:hAnsi="Book Antiqua" w:cs="Arial"/>
        </w:rPr>
        <w:t>ustala sposób</w:t>
      </w:r>
      <w:r w:rsidR="00A64953" w:rsidRPr="00DC75F7">
        <w:rPr>
          <w:rFonts w:ascii="Book Antiqua" w:hAnsi="Book Antiqua" w:cs="Arial"/>
        </w:rPr>
        <w:t xml:space="preserve"> wykorzystania wyników nadzoru pedagogicznego, w tym sprawowanego nad szkołą przez organ sprawujący nadzór pedagogiczny, w celu doskon</w:t>
      </w:r>
      <w:r w:rsidR="008C13AA" w:rsidRPr="00DC75F7">
        <w:rPr>
          <w:rFonts w:ascii="Book Antiqua" w:hAnsi="Book Antiqua" w:cs="Arial"/>
        </w:rPr>
        <w:t>alenia pracy szkoły</w:t>
      </w:r>
      <w:r w:rsidR="00A64953" w:rsidRPr="00DC75F7">
        <w:rPr>
          <w:rFonts w:ascii="Book Antiqua" w:hAnsi="Book Antiqua" w:cs="Arial"/>
        </w:rPr>
        <w:t>.</w:t>
      </w:r>
    </w:p>
    <w:p w14:paraId="2F307F9C" w14:textId="77777777" w:rsidR="00BE743C" w:rsidRPr="00DC75F7" w:rsidRDefault="00BE743C" w:rsidP="001908D6">
      <w:pPr>
        <w:tabs>
          <w:tab w:val="left" w:pos="0"/>
        </w:tabs>
        <w:jc w:val="both"/>
        <w:rPr>
          <w:rFonts w:ascii="Book Antiqua" w:hAnsi="Book Antiqua" w:cs="Arial"/>
        </w:rPr>
      </w:pPr>
    </w:p>
    <w:p w14:paraId="729C5198" w14:textId="77777777" w:rsidR="00B03105" w:rsidRPr="00DC75F7" w:rsidRDefault="00B03105" w:rsidP="00135B7D">
      <w:pPr>
        <w:numPr>
          <w:ilvl w:val="0"/>
          <w:numId w:val="30"/>
        </w:numPr>
        <w:tabs>
          <w:tab w:val="left" w:pos="709"/>
        </w:tabs>
        <w:spacing w:before="240"/>
        <w:ind w:left="284" w:firstLine="142"/>
        <w:jc w:val="both"/>
        <w:rPr>
          <w:rFonts w:ascii="Book Antiqua" w:hAnsi="Book Antiqua" w:cs="Arial"/>
        </w:rPr>
      </w:pPr>
      <w:r w:rsidRPr="00DC75F7">
        <w:rPr>
          <w:rFonts w:ascii="Book Antiqua" w:hAnsi="Book Antiqua" w:cs="Arial"/>
        </w:rPr>
        <w:t xml:space="preserve">Rada Pedagogiczna </w:t>
      </w:r>
      <w:r w:rsidR="00C46113" w:rsidRPr="00DC75F7">
        <w:rPr>
          <w:rFonts w:ascii="Book Antiqua" w:hAnsi="Book Antiqua" w:cs="Arial"/>
        </w:rPr>
        <w:t>Szkoły</w:t>
      </w:r>
      <w:r w:rsidRPr="00DC75F7">
        <w:rPr>
          <w:rFonts w:ascii="Book Antiqua" w:hAnsi="Book Antiqua" w:cs="Arial"/>
        </w:rPr>
        <w:t xml:space="preserve"> w ramach kompetencji opiniujących:</w:t>
      </w:r>
    </w:p>
    <w:p w14:paraId="71F330D2" w14:textId="77777777" w:rsidR="00B03105" w:rsidRPr="00DC75F7" w:rsidRDefault="00B03105" w:rsidP="001908D6">
      <w:pPr>
        <w:tabs>
          <w:tab w:val="left" w:pos="709"/>
        </w:tabs>
        <w:ind w:left="284"/>
        <w:jc w:val="both"/>
        <w:rPr>
          <w:rFonts w:ascii="Book Antiqua" w:hAnsi="Book Antiqua" w:cs="Arial"/>
        </w:rPr>
      </w:pPr>
    </w:p>
    <w:p w14:paraId="19A4EB31" w14:textId="77777777" w:rsidR="00B03105"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 xml:space="preserve"> opiniuje </w:t>
      </w:r>
      <w:r w:rsidRPr="00DC75F7">
        <w:rPr>
          <w:rFonts w:ascii="Book Antiqua" w:hAnsi="Book Antiqua" w:cs="Arial"/>
          <w:b/>
        </w:rPr>
        <w:t xml:space="preserve"> </w:t>
      </w:r>
      <w:r w:rsidRPr="00DC75F7">
        <w:rPr>
          <w:rFonts w:ascii="Book Antiqua" w:hAnsi="Book Antiqua" w:cs="Arial"/>
        </w:rPr>
        <w:t>programy z zakresu kształcenia ogólnego przed dopuszczeniem do użytku szkolnego;</w:t>
      </w:r>
    </w:p>
    <w:p w14:paraId="66DF76DD" w14:textId="77777777" w:rsidR="00B03105" w:rsidRPr="00DC75F7" w:rsidRDefault="00B03105" w:rsidP="001908D6">
      <w:pPr>
        <w:tabs>
          <w:tab w:val="left" w:pos="426"/>
        </w:tabs>
        <w:jc w:val="both"/>
        <w:rPr>
          <w:rFonts w:ascii="Book Antiqua" w:hAnsi="Book Antiqua" w:cs="Arial"/>
        </w:rPr>
      </w:pPr>
    </w:p>
    <w:p w14:paraId="25DFE1BD" w14:textId="77777777" w:rsidR="00B03105"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 xml:space="preserve">wskazuje sposób dostosowania warunków przeprowadzania egzaminu </w:t>
      </w:r>
      <w:r w:rsidR="00B21D62" w:rsidRPr="00DC75F7">
        <w:rPr>
          <w:rFonts w:ascii="Book Antiqua" w:hAnsi="Book Antiqua" w:cs="Arial"/>
        </w:rPr>
        <w:t xml:space="preserve">do </w:t>
      </w:r>
      <w:r w:rsidRPr="00DC75F7">
        <w:rPr>
          <w:rFonts w:ascii="Book Antiqua" w:hAnsi="Book Antiqua" w:cs="Arial"/>
        </w:rPr>
        <w:t>rodzaju niepełnosprawności lub indywidualnych potrzeb rozwojowych i edukacyjnych oraz możliwości psychofizycznych ucznia uwzględniając posiadane przez ucznia orzeczenie o potrzebie kształcenia specjalnego;</w:t>
      </w:r>
    </w:p>
    <w:p w14:paraId="18E3E741" w14:textId="77777777" w:rsidR="00B03105" w:rsidRPr="00DC75F7" w:rsidRDefault="00B03105" w:rsidP="001908D6">
      <w:pPr>
        <w:tabs>
          <w:tab w:val="left" w:pos="426"/>
        </w:tabs>
        <w:jc w:val="both"/>
        <w:rPr>
          <w:rFonts w:ascii="Book Antiqua" w:hAnsi="Book Antiqua" w:cs="Arial"/>
        </w:rPr>
      </w:pPr>
    </w:p>
    <w:p w14:paraId="7A2B690C" w14:textId="77777777" w:rsidR="00B03105"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wniosek do poradni psychologiczno – pedagogicznej o zdiagnozowanie przyczyn trudności w nauce u uczniów, którzy nie posiadają wcześniej wydanej opinii  w trakcie nauki w szkole podstawowej;</w:t>
      </w:r>
    </w:p>
    <w:p w14:paraId="6E69F9A7" w14:textId="77777777" w:rsidR="00B03105" w:rsidRPr="00DC75F7" w:rsidRDefault="00B03105" w:rsidP="001908D6">
      <w:pPr>
        <w:tabs>
          <w:tab w:val="left" w:pos="426"/>
        </w:tabs>
        <w:jc w:val="both"/>
        <w:rPr>
          <w:rFonts w:ascii="Book Antiqua" w:hAnsi="Book Antiqua" w:cs="Arial"/>
          <w:color w:val="C00000"/>
        </w:rPr>
      </w:pPr>
    </w:p>
    <w:p w14:paraId="729B6517" w14:textId="77777777" w:rsidR="00B03105"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projekt innowacji do realizacji w szkole;</w:t>
      </w:r>
    </w:p>
    <w:p w14:paraId="4E821313" w14:textId="77777777" w:rsidR="00B03105" w:rsidRPr="00DC75F7" w:rsidRDefault="00B03105" w:rsidP="001908D6">
      <w:pPr>
        <w:tabs>
          <w:tab w:val="left" w:pos="426"/>
        </w:tabs>
        <w:jc w:val="both"/>
        <w:rPr>
          <w:rFonts w:ascii="Book Antiqua" w:hAnsi="Book Antiqua" w:cs="Arial"/>
        </w:rPr>
      </w:pPr>
    </w:p>
    <w:p w14:paraId="6F229325"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programy z zakresu kształcenia ogólnego przed dopuszczeniem do użytku szkolnego;</w:t>
      </w:r>
    </w:p>
    <w:p w14:paraId="1C73EB14" w14:textId="77777777" w:rsidR="00314529" w:rsidRPr="00DC75F7" w:rsidRDefault="00314529" w:rsidP="001908D6">
      <w:pPr>
        <w:jc w:val="both"/>
        <w:rPr>
          <w:rFonts w:ascii="Book Antiqua" w:hAnsi="Book Antiqua" w:cs="Arial"/>
        </w:rPr>
      </w:pPr>
    </w:p>
    <w:p w14:paraId="260E22D4" w14:textId="77777777" w:rsidR="00314529" w:rsidRPr="00DC75F7" w:rsidRDefault="009961B8"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organizację</w:t>
      </w:r>
      <w:r w:rsidR="00B03105" w:rsidRPr="00DC75F7">
        <w:rPr>
          <w:rFonts w:ascii="Book Antiqua" w:hAnsi="Book Antiqua" w:cs="Arial"/>
        </w:rPr>
        <w:t xml:space="preserve"> pracy szkoły, w tym tygodniowy rozkład zajęć edukacyjnych; </w:t>
      </w:r>
    </w:p>
    <w:p w14:paraId="075ADA36" w14:textId="77777777" w:rsidR="00314529" w:rsidRPr="00DC75F7" w:rsidRDefault="00314529" w:rsidP="001908D6">
      <w:pPr>
        <w:jc w:val="both"/>
        <w:rPr>
          <w:rFonts w:ascii="Book Antiqua" w:hAnsi="Book Antiqua" w:cs="Arial"/>
        </w:rPr>
      </w:pPr>
    </w:p>
    <w:p w14:paraId="43721020" w14:textId="77777777" w:rsidR="00314529" w:rsidRPr="00DC75F7" w:rsidRDefault="00595381"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propozycje Dyrektora S</w:t>
      </w:r>
      <w:r w:rsidR="00B03105" w:rsidRPr="00DC75F7">
        <w:rPr>
          <w:rFonts w:ascii="Book Antiqua" w:hAnsi="Book Antiqua" w:cs="Arial"/>
        </w:rPr>
        <w:t>zkoły w sprawach przydziału nauczycielom stałych prac w ramach wynagrodzenia zasadniczego oraz w ramach godzin ponadwymiarowych;</w:t>
      </w:r>
    </w:p>
    <w:p w14:paraId="09E1728C" w14:textId="77777777" w:rsidR="00314529" w:rsidRPr="00DC75F7" w:rsidRDefault="00314529" w:rsidP="001908D6">
      <w:pPr>
        <w:jc w:val="both"/>
        <w:rPr>
          <w:rFonts w:ascii="Book Antiqua" w:hAnsi="Book Antiqua" w:cs="Arial"/>
        </w:rPr>
      </w:pPr>
    </w:p>
    <w:p w14:paraId="28F40CF3" w14:textId="77777777" w:rsidR="00314529" w:rsidRPr="00DC75F7" w:rsidRDefault="00595381"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wnioski D</w:t>
      </w:r>
      <w:r w:rsidR="00B03105" w:rsidRPr="00DC75F7">
        <w:rPr>
          <w:rFonts w:ascii="Book Antiqua" w:hAnsi="Book Antiqua" w:cs="Arial"/>
        </w:rPr>
        <w:t xml:space="preserve">yrektora </w:t>
      </w:r>
      <w:r w:rsidR="00D133B0" w:rsidRPr="00DC75F7">
        <w:rPr>
          <w:rFonts w:ascii="Book Antiqua" w:hAnsi="Book Antiqua" w:cs="Arial"/>
        </w:rPr>
        <w:t xml:space="preserve">Szkoły </w:t>
      </w:r>
      <w:r w:rsidR="00B03105" w:rsidRPr="00DC75F7">
        <w:rPr>
          <w:rFonts w:ascii="Book Antiqua" w:hAnsi="Book Antiqua" w:cs="Arial"/>
        </w:rPr>
        <w:t>o przyznanie nauczycielom odznaczeń, nagród i innych wyróżnień;</w:t>
      </w:r>
    </w:p>
    <w:p w14:paraId="35A18093" w14:textId="77777777" w:rsidR="00314529" w:rsidRPr="00DC75F7" w:rsidRDefault="00314529" w:rsidP="001908D6">
      <w:pPr>
        <w:jc w:val="both"/>
        <w:rPr>
          <w:rFonts w:ascii="Book Antiqua" w:hAnsi="Book Antiqua" w:cs="Arial"/>
        </w:rPr>
      </w:pPr>
    </w:p>
    <w:p w14:paraId="0FCE4705"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w:t>
      </w:r>
      <w:r w:rsidR="00A231C5" w:rsidRPr="00DC75F7">
        <w:rPr>
          <w:rFonts w:ascii="Book Antiqua" w:hAnsi="Book Antiqua" w:cs="Arial"/>
        </w:rPr>
        <w:t>niuje projekt finansowy S</w:t>
      </w:r>
      <w:r w:rsidRPr="00DC75F7">
        <w:rPr>
          <w:rFonts w:ascii="Book Antiqua" w:hAnsi="Book Antiqua" w:cs="Arial"/>
        </w:rPr>
        <w:t>zkoły;</w:t>
      </w:r>
    </w:p>
    <w:p w14:paraId="77874675" w14:textId="77777777" w:rsidR="00314529" w:rsidRPr="00DC75F7" w:rsidRDefault="00314529" w:rsidP="001908D6">
      <w:pPr>
        <w:jc w:val="both"/>
        <w:rPr>
          <w:rFonts w:ascii="Book Antiqua" w:hAnsi="Book Antiqua" w:cs="Arial"/>
        </w:rPr>
      </w:pPr>
    </w:p>
    <w:p w14:paraId="1BA6E6D3"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 xml:space="preserve">opiniuje wniosek </w:t>
      </w:r>
      <w:r w:rsidR="00595381" w:rsidRPr="00DC75F7">
        <w:rPr>
          <w:rFonts w:ascii="Book Antiqua" w:hAnsi="Book Antiqua" w:cs="Arial"/>
        </w:rPr>
        <w:t>o nagrodę kuratora oświaty dla Dyrektora S</w:t>
      </w:r>
      <w:r w:rsidRPr="00DC75F7">
        <w:rPr>
          <w:rFonts w:ascii="Book Antiqua" w:hAnsi="Book Antiqua" w:cs="Arial"/>
        </w:rPr>
        <w:t>zkoły;</w:t>
      </w:r>
    </w:p>
    <w:p w14:paraId="6CF1EAEA" w14:textId="77777777" w:rsidR="00314529" w:rsidRPr="00DC75F7" w:rsidRDefault="00314529" w:rsidP="001908D6">
      <w:pPr>
        <w:jc w:val="both"/>
        <w:rPr>
          <w:rFonts w:ascii="Book Antiqua" w:hAnsi="Book Antiqua" w:cs="Arial"/>
        </w:rPr>
      </w:pPr>
    </w:p>
    <w:p w14:paraId="17CE110A"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podjęcie działalności stowarzyszeń, wolontariuszy oraz innych organizacji, których celem statutowym jest działalność dydaktyczna,  wychowawcza i opiekuńcza;</w:t>
      </w:r>
    </w:p>
    <w:p w14:paraId="57707430" w14:textId="77777777" w:rsidR="00314529" w:rsidRPr="00DC75F7" w:rsidRDefault="00314529" w:rsidP="001908D6">
      <w:pPr>
        <w:jc w:val="both"/>
        <w:rPr>
          <w:rFonts w:ascii="Book Antiqua" w:hAnsi="Book Antiqua" w:cs="Arial"/>
        </w:rPr>
      </w:pPr>
    </w:p>
    <w:p w14:paraId="10264130"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wydaje opinie na okoliczność przed</w:t>
      </w:r>
      <w:r w:rsidR="00595381" w:rsidRPr="00DC75F7">
        <w:rPr>
          <w:rFonts w:ascii="Book Antiqua" w:hAnsi="Book Antiqua" w:cs="Arial"/>
        </w:rPr>
        <w:t>łużenia powierzenia stanowiska D</w:t>
      </w:r>
      <w:r w:rsidRPr="00DC75F7">
        <w:rPr>
          <w:rFonts w:ascii="Book Antiqua" w:hAnsi="Book Antiqua" w:cs="Arial"/>
        </w:rPr>
        <w:t>yrektora</w:t>
      </w:r>
      <w:r w:rsidR="00D27809" w:rsidRPr="00DC75F7">
        <w:rPr>
          <w:rFonts w:ascii="Book Antiqua" w:hAnsi="Book Antiqua" w:cs="Arial"/>
        </w:rPr>
        <w:t xml:space="preserve"> Szkoły</w:t>
      </w:r>
      <w:r w:rsidRPr="00DC75F7">
        <w:rPr>
          <w:rFonts w:ascii="Book Antiqua" w:hAnsi="Book Antiqua" w:cs="Arial"/>
        </w:rPr>
        <w:t>;</w:t>
      </w:r>
    </w:p>
    <w:p w14:paraId="269F898F" w14:textId="77777777" w:rsidR="00314529" w:rsidRPr="00DC75F7" w:rsidRDefault="00314529" w:rsidP="001908D6">
      <w:pPr>
        <w:jc w:val="both"/>
        <w:rPr>
          <w:rFonts w:ascii="Book Antiqua" w:hAnsi="Book Antiqua" w:cs="Arial"/>
        </w:rPr>
      </w:pPr>
    </w:p>
    <w:p w14:paraId="516CF27D"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pracę</w:t>
      </w:r>
      <w:r w:rsidR="00595381" w:rsidRPr="00DC75F7">
        <w:rPr>
          <w:rFonts w:ascii="Book Antiqua" w:hAnsi="Book Antiqua" w:cs="Arial"/>
        </w:rPr>
        <w:t xml:space="preserve"> D</w:t>
      </w:r>
      <w:r w:rsidRPr="00DC75F7">
        <w:rPr>
          <w:rFonts w:ascii="Book Antiqua" w:hAnsi="Book Antiqua" w:cs="Arial"/>
        </w:rPr>
        <w:t xml:space="preserve">yrektora </w:t>
      </w:r>
      <w:r w:rsidR="00D27809" w:rsidRPr="00DC75F7">
        <w:rPr>
          <w:rFonts w:ascii="Book Antiqua" w:hAnsi="Book Antiqua" w:cs="Arial"/>
        </w:rPr>
        <w:t xml:space="preserve">Szkoły </w:t>
      </w:r>
      <w:r w:rsidRPr="00DC75F7">
        <w:rPr>
          <w:rFonts w:ascii="Book Antiqua" w:hAnsi="Book Antiqua" w:cs="Arial"/>
        </w:rPr>
        <w:t>przy ustalaniu jego oceny pracy;</w:t>
      </w:r>
    </w:p>
    <w:p w14:paraId="5B9F8072" w14:textId="77777777" w:rsidR="00314529" w:rsidRPr="00DC75F7" w:rsidRDefault="00314529" w:rsidP="001908D6">
      <w:pPr>
        <w:jc w:val="both"/>
        <w:rPr>
          <w:rFonts w:ascii="Book Antiqua" w:hAnsi="Book Antiqua" w:cs="Arial"/>
        </w:rPr>
      </w:pPr>
    </w:p>
    <w:p w14:paraId="110F89DB" w14:textId="77777777" w:rsidR="00314529"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formy realizacji  2 godzin wychowania fizycznego;</w:t>
      </w:r>
    </w:p>
    <w:p w14:paraId="1C285460" w14:textId="77777777" w:rsidR="00314529" w:rsidRPr="00DC75F7" w:rsidRDefault="00314529" w:rsidP="001908D6">
      <w:pPr>
        <w:jc w:val="both"/>
        <w:rPr>
          <w:rFonts w:ascii="Book Antiqua" w:hAnsi="Book Antiqua" w:cs="Arial"/>
        </w:rPr>
      </w:pPr>
    </w:p>
    <w:p w14:paraId="5239BB18" w14:textId="77777777" w:rsidR="00B03105" w:rsidRPr="00DC75F7" w:rsidRDefault="00B03105" w:rsidP="00135B7D">
      <w:pPr>
        <w:numPr>
          <w:ilvl w:val="1"/>
          <w:numId w:val="23"/>
        </w:numPr>
        <w:tabs>
          <w:tab w:val="clear" w:pos="1866"/>
          <w:tab w:val="num" w:pos="0"/>
          <w:tab w:val="left" w:pos="426"/>
        </w:tabs>
        <w:ind w:left="0" w:firstLine="0"/>
        <w:jc w:val="both"/>
        <w:rPr>
          <w:rFonts w:ascii="Book Antiqua" w:hAnsi="Book Antiqua" w:cs="Arial"/>
        </w:rPr>
      </w:pPr>
      <w:r w:rsidRPr="00DC75F7">
        <w:rPr>
          <w:rFonts w:ascii="Book Antiqua" w:hAnsi="Book Antiqua" w:cs="Arial"/>
        </w:rPr>
        <w:t>opiniuje kandydatów na stanowisko wicedyrektora lub inne pedagogiczne stanowiska kierownicze;</w:t>
      </w:r>
    </w:p>
    <w:p w14:paraId="0BCB67DB" w14:textId="77777777" w:rsidR="00B03105" w:rsidRPr="00DC75F7" w:rsidRDefault="00B03105" w:rsidP="001908D6">
      <w:pPr>
        <w:tabs>
          <w:tab w:val="left" w:pos="567"/>
        </w:tabs>
        <w:spacing w:before="240"/>
        <w:jc w:val="both"/>
        <w:rPr>
          <w:rFonts w:ascii="Book Antiqua" w:hAnsi="Book Antiqua" w:cs="Arial"/>
        </w:rPr>
      </w:pPr>
      <w:r w:rsidRPr="00DC75F7">
        <w:rPr>
          <w:rFonts w:ascii="Book Antiqua" w:hAnsi="Book Antiqua" w:cs="Arial"/>
          <w:b/>
        </w:rPr>
        <w:t xml:space="preserve">      </w:t>
      </w:r>
      <w:r w:rsidR="00BA54B8" w:rsidRPr="00DC75F7">
        <w:rPr>
          <w:rFonts w:ascii="Book Antiqua" w:hAnsi="Book Antiqua" w:cs="Arial"/>
          <w:b/>
        </w:rPr>
        <w:t>10</w:t>
      </w:r>
      <w:r w:rsidRPr="00DC75F7">
        <w:rPr>
          <w:rFonts w:ascii="Book Antiqua" w:hAnsi="Book Antiqua" w:cs="Arial"/>
          <w:b/>
        </w:rPr>
        <w:t xml:space="preserve">. </w:t>
      </w:r>
      <w:r w:rsidRPr="00DC75F7">
        <w:rPr>
          <w:rFonts w:ascii="Book Antiqua" w:hAnsi="Book Antiqua" w:cs="Arial"/>
        </w:rPr>
        <w:t xml:space="preserve"> Rada Pedagogiczna ponadto:</w:t>
      </w:r>
    </w:p>
    <w:p w14:paraId="155BF1C3" w14:textId="77777777" w:rsidR="00B03105" w:rsidRPr="00DC75F7" w:rsidRDefault="00B03105" w:rsidP="001908D6">
      <w:pPr>
        <w:tabs>
          <w:tab w:val="left" w:pos="567"/>
        </w:tabs>
        <w:ind w:firstLine="708"/>
        <w:jc w:val="both"/>
        <w:rPr>
          <w:rFonts w:ascii="Book Antiqua" w:hAnsi="Book Antiqua" w:cs="Arial"/>
        </w:rPr>
      </w:pPr>
    </w:p>
    <w:p w14:paraId="035677F9" w14:textId="77777777" w:rsidR="00B03105" w:rsidRPr="00DC75F7" w:rsidRDefault="009961B8" w:rsidP="001908D6">
      <w:pPr>
        <w:tabs>
          <w:tab w:val="left" w:pos="426"/>
        </w:tabs>
        <w:jc w:val="both"/>
        <w:rPr>
          <w:rFonts w:ascii="Book Antiqua" w:hAnsi="Book Antiqua" w:cs="Arial"/>
        </w:rPr>
      </w:pPr>
      <w:r w:rsidRPr="00DC75F7">
        <w:rPr>
          <w:rFonts w:ascii="Book Antiqua" w:hAnsi="Book Antiqua" w:cs="Arial"/>
        </w:rPr>
        <w:t xml:space="preserve">1) </w:t>
      </w:r>
      <w:r w:rsidR="00B03105" w:rsidRPr="00DC75F7">
        <w:rPr>
          <w:rFonts w:ascii="Book Antiqua" w:hAnsi="Book Antiqua" w:cs="Arial"/>
        </w:rPr>
        <w:t xml:space="preserve">przygotowuje </w:t>
      </w:r>
      <w:r w:rsidRPr="00DC75F7">
        <w:rPr>
          <w:rFonts w:ascii="Book Antiqua" w:hAnsi="Book Antiqua" w:cs="Arial"/>
        </w:rPr>
        <w:t>projekt zmian (nowelizacji) do S</w:t>
      </w:r>
      <w:r w:rsidR="00B03105" w:rsidRPr="00DC75F7">
        <w:rPr>
          <w:rFonts w:ascii="Book Antiqua" w:hAnsi="Book Antiqua" w:cs="Arial"/>
        </w:rPr>
        <w:t xml:space="preserve">tatutu; </w:t>
      </w:r>
    </w:p>
    <w:p w14:paraId="27452C6D" w14:textId="77777777" w:rsidR="00B03105" w:rsidRPr="00DC75F7" w:rsidRDefault="00B03105" w:rsidP="001908D6">
      <w:pPr>
        <w:tabs>
          <w:tab w:val="left" w:pos="426"/>
        </w:tabs>
        <w:jc w:val="both"/>
        <w:rPr>
          <w:rFonts w:ascii="Book Antiqua" w:hAnsi="Book Antiqua" w:cs="Arial"/>
        </w:rPr>
      </w:pPr>
    </w:p>
    <w:p w14:paraId="23C62871" w14:textId="77777777" w:rsidR="00B03105" w:rsidRPr="00DC75F7" w:rsidRDefault="009961B8" w:rsidP="001908D6">
      <w:pPr>
        <w:tabs>
          <w:tab w:val="left" w:pos="426"/>
        </w:tabs>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może występować z wnioskiem o o</w:t>
      </w:r>
      <w:r w:rsidR="00595381" w:rsidRPr="00DC75F7">
        <w:rPr>
          <w:rFonts w:ascii="Book Antiqua" w:hAnsi="Book Antiqua" w:cs="Arial"/>
        </w:rPr>
        <w:t>dwołanie nauczyciela z funkcji Dyrektora S</w:t>
      </w:r>
      <w:r w:rsidR="00B03105" w:rsidRPr="00DC75F7">
        <w:rPr>
          <w:rFonts w:ascii="Book Antiqua" w:hAnsi="Book Antiqua" w:cs="Arial"/>
        </w:rPr>
        <w:t>zkoły lub z innych funkcji kierowniczych w szkole;</w:t>
      </w:r>
    </w:p>
    <w:p w14:paraId="040A3E89" w14:textId="77777777" w:rsidR="00B03105" w:rsidRPr="00DC75F7" w:rsidRDefault="00B03105" w:rsidP="001908D6">
      <w:pPr>
        <w:tabs>
          <w:tab w:val="left" w:pos="426"/>
        </w:tabs>
        <w:jc w:val="both"/>
        <w:rPr>
          <w:rFonts w:ascii="Book Antiqua" w:hAnsi="Book Antiqua" w:cs="Arial"/>
        </w:rPr>
      </w:pPr>
    </w:p>
    <w:p w14:paraId="180DCC30" w14:textId="77777777" w:rsidR="00B03105" w:rsidRPr="00DC75F7" w:rsidRDefault="009961B8" w:rsidP="001908D6">
      <w:pPr>
        <w:tabs>
          <w:tab w:val="left" w:pos="426"/>
        </w:tabs>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uczestniczy w rozwiązyw</w:t>
      </w:r>
      <w:r w:rsidR="00595381" w:rsidRPr="00DC75F7">
        <w:rPr>
          <w:rFonts w:ascii="Book Antiqua" w:hAnsi="Book Antiqua" w:cs="Arial"/>
        </w:rPr>
        <w:t>aniu spraw wewnętrznych szkoły;</w:t>
      </w:r>
    </w:p>
    <w:p w14:paraId="645F0CAD" w14:textId="77777777" w:rsidR="00B03105" w:rsidRPr="00DC75F7" w:rsidRDefault="00B03105" w:rsidP="001908D6">
      <w:pPr>
        <w:tabs>
          <w:tab w:val="left" w:pos="426"/>
        </w:tabs>
        <w:jc w:val="both"/>
        <w:rPr>
          <w:rFonts w:ascii="Book Antiqua" w:hAnsi="Book Antiqua" w:cs="Arial"/>
        </w:rPr>
      </w:pPr>
    </w:p>
    <w:p w14:paraId="2D762E60"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4</w:t>
      </w:r>
      <w:r w:rsidR="009961B8" w:rsidRPr="00DC75F7">
        <w:rPr>
          <w:rFonts w:ascii="Book Antiqua" w:hAnsi="Book Antiqua" w:cs="Arial"/>
        </w:rPr>
        <w:t xml:space="preserve">) </w:t>
      </w:r>
      <w:r w:rsidR="00B03105" w:rsidRPr="00DC75F7">
        <w:rPr>
          <w:rFonts w:ascii="Book Antiqua" w:hAnsi="Book Antiqua" w:cs="Arial"/>
        </w:rPr>
        <w:t>ocenia, z własnej inicjatywy sytuację oraz stan szkoły i występuje z wnioskami do organu prowadzącego;</w:t>
      </w:r>
    </w:p>
    <w:p w14:paraId="29DDF770" w14:textId="77777777" w:rsidR="00B03105" w:rsidRPr="00DC75F7" w:rsidRDefault="00B03105" w:rsidP="001908D6">
      <w:pPr>
        <w:tabs>
          <w:tab w:val="left" w:pos="426"/>
        </w:tabs>
        <w:jc w:val="both"/>
        <w:rPr>
          <w:rFonts w:ascii="Book Antiqua" w:hAnsi="Book Antiqua" w:cs="Arial"/>
        </w:rPr>
      </w:pPr>
    </w:p>
    <w:p w14:paraId="436A4001"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5</w:t>
      </w:r>
      <w:r w:rsidR="009961B8" w:rsidRPr="00DC75F7">
        <w:rPr>
          <w:rFonts w:ascii="Book Antiqua" w:hAnsi="Book Antiqua" w:cs="Arial"/>
        </w:rPr>
        <w:t xml:space="preserve">) </w:t>
      </w:r>
      <w:r w:rsidR="00B03105" w:rsidRPr="00DC75F7">
        <w:rPr>
          <w:rFonts w:ascii="Book Antiqua" w:hAnsi="Book Antiqua" w:cs="Arial"/>
        </w:rPr>
        <w:t>uczestniczy w tworzeniu planu doskonalenia nauczycieli;</w:t>
      </w:r>
    </w:p>
    <w:p w14:paraId="5E2648AB" w14:textId="77777777" w:rsidR="00B03105" w:rsidRPr="00DC75F7" w:rsidRDefault="00B03105" w:rsidP="001908D6">
      <w:pPr>
        <w:tabs>
          <w:tab w:val="left" w:pos="426"/>
        </w:tabs>
        <w:jc w:val="both"/>
        <w:rPr>
          <w:rFonts w:ascii="Book Antiqua" w:hAnsi="Book Antiqua" w:cs="Arial"/>
        </w:rPr>
      </w:pPr>
    </w:p>
    <w:p w14:paraId="7DBEADF2"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6</w:t>
      </w:r>
      <w:r w:rsidR="009961B8" w:rsidRPr="00DC75F7">
        <w:rPr>
          <w:rFonts w:ascii="Book Antiqua" w:hAnsi="Book Antiqua" w:cs="Arial"/>
        </w:rPr>
        <w:t>) rozpatruje wnioski i opinie Samorządu U</w:t>
      </w:r>
      <w:r w:rsidR="00B03105" w:rsidRPr="00DC75F7">
        <w:rPr>
          <w:rFonts w:ascii="Book Antiqua" w:hAnsi="Book Antiqua" w:cs="Arial"/>
        </w:rPr>
        <w:t>czniowskiego we wszystkich sprawach szkoły, w szczególności dotyczących realizacji podstawowych praw uczniów;</w:t>
      </w:r>
    </w:p>
    <w:p w14:paraId="1724175A" w14:textId="77777777" w:rsidR="009961B8" w:rsidRPr="00DC75F7" w:rsidRDefault="009961B8" w:rsidP="001908D6">
      <w:pPr>
        <w:tabs>
          <w:tab w:val="left" w:pos="426"/>
        </w:tabs>
        <w:jc w:val="both"/>
        <w:rPr>
          <w:rFonts w:ascii="Book Antiqua" w:hAnsi="Book Antiqua" w:cs="Arial"/>
        </w:rPr>
      </w:pPr>
    </w:p>
    <w:p w14:paraId="5EA083AD"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7</w:t>
      </w:r>
      <w:r w:rsidR="001E137D" w:rsidRPr="00DC75F7">
        <w:rPr>
          <w:rFonts w:ascii="Book Antiqua" w:hAnsi="Book Antiqua" w:cs="Arial"/>
        </w:rPr>
        <w:t xml:space="preserve">) </w:t>
      </w:r>
      <w:r w:rsidR="00B03105" w:rsidRPr="00DC75F7">
        <w:rPr>
          <w:rFonts w:ascii="Book Antiqua" w:hAnsi="Book Antiqua" w:cs="Arial"/>
        </w:rPr>
        <w:t>ma prawo składania wniosku wspólnie z Ra</w:t>
      </w:r>
      <w:r w:rsidR="001E137D" w:rsidRPr="00DC75F7">
        <w:rPr>
          <w:rFonts w:ascii="Book Antiqua" w:hAnsi="Book Antiqua" w:cs="Arial"/>
        </w:rPr>
        <w:t>dami Rodziców i Samorządami U</w:t>
      </w:r>
      <w:r w:rsidR="00B03105" w:rsidRPr="00DC75F7">
        <w:rPr>
          <w:rFonts w:ascii="Book Antiqua" w:hAnsi="Book Antiqua" w:cs="Arial"/>
        </w:rPr>
        <w:t>czniowskimi o zmianę nazwy szkoły i nadanie imienia szkole;</w:t>
      </w:r>
    </w:p>
    <w:p w14:paraId="4EE87597" w14:textId="77777777" w:rsidR="00B03105" w:rsidRPr="00DC75F7" w:rsidRDefault="00B03105" w:rsidP="001908D6">
      <w:pPr>
        <w:tabs>
          <w:tab w:val="left" w:pos="426"/>
        </w:tabs>
        <w:jc w:val="both"/>
        <w:rPr>
          <w:rFonts w:ascii="Book Antiqua" w:hAnsi="Book Antiqua" w:cs="Arial"/>
        </w:rPr>
      </w:pPr>
    </w:p>
    <w:p w14:paraId="46F3F15B"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8</w:t>
      </w:r>
      <w:r w:rsidR="001E137D" w:rsidRPr="00DC75F7">
        <w:rPr>
          <w:rFonts w:ascii="Book Antiqua" w:hAnsi="Book Antiqua" w:cs="Arial"/>
        </w:rPr>
        <w:t xml:space="preserve">) </w:t>
      </w:r>
      <w:r w:rsidR="00B03105" w:rsidRPr="00DC75F7">
        <w:rPr>
          <w:rFonts w:ascii="Book Antiqua" w:hAnsi="Book Antiqua" w:cs="Arial"/>
        </w:rPr>
        <w:t>może wybierać delegatów do Rady Szkoły, jeśli taka będzie powstawała;</w:t>
      </w:r>
    </w:p>
    <w:p w14:paraId="177EFF30" w14:textId="77777777" w:rsidR="00B03105" w:rsidRPr="00DC75F7" w:rsidRDefault="00B03105" w:rsidP="001908D6">
      <w:pPr>
        <w:tabs>
          <w:tab w:val="left" w:pos="426"/>
        </w:tabs>
        <w:jc w:val="both"/>
        <w:rPr>
          <w:rFonts w:ascii="Book Antiqua" w:hAnsi="Book Antiqua" w:cs="Arial"/>
        </w:rPr>
      </w:pPr>
    </w:p>
    <w:p w14:paraId="7E1080B7"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9</w:t>
      </w:r>
      <w:r w:rsidR="001E137D" w:rsidRPr="00DC75F7">
        <w:rPr>
          <w:rFonts w:ascii="Book Antiqua" w:hAnsi="Book Antiqua" w:cs="Arial"/>
        </w:rPr>
        <w:t xml:space="preserve">) </w:t>
      </w:r>
      <w:r w:rsidR="00B03105" w:rsidRPr="00DC75F7">
        <w:rPr>
          <w:rFonts w:ascii="Book Antiqua" w:hAnsi="Book Antiqua" w:cs="Arial"/>
        </w:rPr>
        <w:t>wybiera swoich przedstawicieli do udziału w konkursie na stanowisko dyrektora szkoły;</w:t>
      </w:r>
    </w:p>
    <w:p w14:paraId="5A26FA18" w14:textId="77777777" w:rsidR="00B03105" w:rsidRPr="00DC75F7" w:rsidRDefault="00B03105" w:rsidP="001908D6">
      <w:pPr>
        <w:tabs>
          <w:tab w:val="left" w:pos="426"/>
        </w:tabs>
        <w:jc w:val="both"/>
        <w:rPr>
          <w:rFonts w:ascii="Book Antiqua" w:hAnsi="Book Antiqua" w:cs="Arial"/>
        </w:rPr>
      </w:pPr>
    </w:p>
    <w:p w14:paraId="24555040"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10</w:t>
      </w:r>
      <w:r w:rsidR="001E137D" w:rsidRPr="00DC75F7">
        <w:rPr>
          <w:rFonts w:ascii="Book Antiqua" w:hAnsi="Book Antiqua" w:cs="Arial"/>
        </w:rPr>
        <w:t xml:space="preserve">) </w:t>
      </w:r>
      <w:r w:rsidR="00B03105" w:rsidRPr="00DC75F7">
        <w:rPr>
          <w:rFonts w:ascii="Book Antiqua" w:hAnsi="Book Antiqua" w:cs="Arial"/>
        </w:rPr>
        <w:t>wybiera przedstawiciela do zespołu rozpatrującego odwołanie nauczyciela od oceny pracy;</w:t>
      </w:r>
    </w:p>
    <w:p w14:paraId="77F45F71" w14:textId="77777777" w:rsidR="00B03105" w:rsidRPr="00DC75F7" w:rsidRDefault="00B03105" w:rsidP="001908D6">
      <w:pPr>
        <w:tabs>
          <w:tab w:val="left" w:pos="426"/>
        </w:tabs>
        <w:jc w:val="both"/>
        <w:rPr>
          <w:rFonts w:ascii="Book Antiqua" w:hAnsi="Book Antiqua" w:cs="Arial"/>
        </w:rPr>
      </w:pPr>
    </w:p>
    <w:p w14:paraId="74FE7B17" w14:textId="77777777" w:rsidR="00B03105" w:rsidRPr="00DC75F7" w:rsidRDefault="00595381" w:rsidP="001908D6">
      <w:pPr>
        <w:tabs>
          <w:tab w:val="left" w:pos="426"/>
        </w:tabs>
        <w:jc w:val="both"/>
        <w:rPr>
          <w:rFonts w:ascii="Book Antiqua" w:hAnsi="Book Antiqua" w:cs="Arial"/>
        </w:rPr>
      </w:pPr>
      <w:r w:rsidRPr="00DC75F7">
        <w:rPr>
          <w:rFonts w:ascii="Book Antiqua" w:hAnsi="Book Antiqua" w:cs="Arial"/>
        </w:rPr>
        <w:t>11</w:t>
      </w:r>
      <w:r w:rsidR="001E137D" w:rsidRPr="00DC75F7">
        <w:rPr>
          <w:rFonts w:ascii="Book Antiqua" w:hAnsi="Book Antiqua" w:cs="Arial"/>
        </w:rPr>
        <w:t xml:space="preserve">) </w:t>
      </w:r>
      <w:r w:rsidR="00B03105" w:rsidRPr="00DC75F7">
        <w:rPr>
          <w:rFonts w:ascii="Book Antiqua" w:hAnsi="Book Antiqua" w:cs="Arial"/>
        </w:rPr>
        <w:t>zgłasza i opiniuje kandydatów na członków Komisji Dyscyplinarnej dla Nauczycieli.</w:t>
      </w:r>
    </w:p>
    <w:p w14:paraId="61C52A19" w14:textId="77777777" w:rsidR="00B03105" w:rsidRPr="00DC75F7" w:rsidRDefault="00BA54B8" w:rsidP="001908D6">
      <w:pPr>
        <w:spacing w:before="240"/>
        <w:ind w:firstLine="426"/>
        <w:jc w:val="both"/>
        <w:rPr>
          <w:rFonts w:ascii="Book Antiqua" w:hAnsi="Book Antiqua" w:cs="Arial"/>
        </w:rPr>
      </w:pPr>
      <w:r w:rsidRPr="00DC75F7">
        <w:rPr>
          <w:rFonts w:ascii="Book Antiqua" w:hAnsi="Book Antiqua" w:cs="Arial"/>
          <w:b/>
        </w:rPr>
        <w:t>11</w:t>
      </w:r>
      <w:r w:rsidR="00B03105" w:rsidRPr="00DC75F7">
        <w:rPr>
          <w:rFonts w:ascii="Book Antiqua" w:hAnsi="Book Antiqua" w:cs="Arial"/>
          <w:b/>
        </w:rPr>
        <w:t xml:space="preserve">. </w:t>
      </w:r>
      <w:r w:rsidR="00B03105" w:rsidRPr="00DC75F7">
        <w:rPr>
          <w:rFonts w:ascii="Book Antiqua" w:hAnsi="Book Antiqu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63ECEDF3" w14:textId="77777777" w:rsidR="00B03105" w:rsidRPr="00DC75F7" w:rsidRDefault="00B03105" w:rsidP="001908D6">
      <w:pPr>
        <w:spacing w:before="240"/>
        <w:ind w:firstLine="426"/>
        <w:jc w:val="both"/>
        <w:rPr>
          <w:rFonts w:ascii="Book Antiqua" w:hAnsi="Book Antiqua" w:cs="Arial"/>
        </w:rPr>
      </w:pPr>
      <w:r w:rsidRPr="00DC75F7">
        <w:rPr>
          <w:rFonts w:ascii="Book Antiqua" w:hAnsi="Book Antiqua" w:cs="Arial"/>
          <w:b/>
        </w:rPr>
        <w:t>1</w:t>
      </w:r>
      <w:r w:rsidR="00BA54B8" w:rsidRPr="00DC75F7">
        <w:rPr>
          <w:rFonts w:ascii="Book Antiqua" w:hAnsi="Book Antiqua" w:cs="Arial"/>
          <w:b/>
        </w:rPr>
        <w:t>2</w:t>
      </w:r>
      <w:r w:rsidRPr="00DC75F7">
        <w:rPr>
          <w:rFonts w:ascii="Book Antiqua" w:hAnsi="Book Antiqua" w:cs="Arial"/>
          <w:b/>
        </w:rPr>
        <w:t xml:space="preserve">. </w:t>
      </w:r>
      <w:r w:rsidRPr="00DC75F7">
        <w:rPr>
          <w:rFonts w:ascii="Book Antiqua" w:hAnsi="Book Antiqua" w:cs="Arial"/>
        </w:rPr>
        <w:t>Rada Pedagogiczna podejmuje swoje decyzje w formie uchwał. Uchwały są podejmowane zwykłą większością  głosów w obecności co najmniej połowy jej członków.</w:t>
      </w:r>
    </w:p>
    <w:p w14:paraId="1371808F" w14:textId="77777777" w:rsidR="00B03105" w:rsidRPr="00DC75F7" w:rsidRDefault="00B03105" w:rsidP="001908D6">
      <w:pPr>
        <w:spacing w:before="240"/>
        <w:ind w:firstLine="426"/>
        <w:jc w:val="both"/>
        <w:rPr>
          <w:rFonts w:ascii="Book Antiqua" w:hAnsi="Book Antiqua" w:cs="Arial"/>
        </w:rPr>
      </w:pPr>
      <w:r w:rsidRPr="00DC75F7">
        <w:rPr>
          <w:rFonts w:ascii="Book Antiqua" w:hAnsi="Book Antiqua" w:cs="Arial"/>
          <w:b/>
        </w:rPr>
        <w:lastRenderedPageBreak/>
        <w:t>1</w:t>
      </w:r>
      <w:r w:rsidR="00BA54B8" w:rsidRPr="00DC75F7">
        <w:rPr>
          <w:rFonts w:ascii="Book Antiqua" w:hAnsi="Book Antiqua" w:cs="Arial"/>
          <w:b/>
        </w:rPr>
        <w:t>3</w:t>
      </w:r>
      <w:r w:rsidRPr="00DC75F7">
        <w:rPr>
          <w:rFonts w:ascii="Book Antiqua" w:hAnsi="Book Antiqua" w:cs="Arial"/>
          <w:b/>
        </w:rPr>
        <w:t xml:space="preserve">. </w:t>
      </w:r>
      <w:r w:rsidR="00595381" w:rsidRPr="00DC75F7">
        <w:rPr>
          <w:rFonts w:ascii="Book Antiqua" w:hAnsi="Book Antiqua" w:cs="Arial"/>
        </w:rPr>
        <w:t>Dyrektor S</w:t>
      </w:r>
      <w:r w:rsidRPr="00DC75F7">
        <w:rPr>
          <w:rFonts w:ascii="Book Antiqua" w:hAnsi="Book Antiqua" w:cs="Arial"/>
        </w:rPr>
        <w:t xml:space="preserve">zkoły wstrzymuje wykonanie uchwał niezgodnych z przepisami prawa. </w:t>
      </w:r>
      <w:r w:rsidRPr="00DC75F7">
        <w:rPr>
          <w:rFonts w:ascii="Book Antiqua" w:hAnsi="Book Antiqua" w:cs="Arial"/>
        </w:rPr>
        <w:br/>
        <w:t xml:space="preserve">O wstrzymaniu wykonania uchwały Dyrektor </w:t>
      </w:r>
      <w:r w:rsidR="00D27809" w:rsidRPr="00DC75F7">
        <w:rPr>
          <w:rFonts w:ascii="Book Antiqua" w:hAnsi="Book Antiqua" w:cs="Arial"/>
        </w:rPr>
        <w:t xml:space="preserve">Szkoły </w:t>
      </w:r>
      <w:r w:rsidRPr="00DC75F7">
        <w:rPr>
          <w:rFonts w:ascii="Book Antiqua" w:hAnsi="Book Antiqua" w:cs="Arial"/>
        </w:rPr>
        <w:t>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045DBC67" w14:textId="77777777" w:rsidR="00B03105" w:rsidRPr="00DC75F7" w:rsidRDefault="00B03105" w:rsidP="001908D6">
      <w:pPr>
        <w:spacing w:before="240"/>
        <w:ind w:firstLine="426"/>
        <w:jc w:val="both"/>
        <w:rPr>
          <w:rFonts w:ascii="Book Antiqua" w:hAnsi="Book Antiqua" w:cs="Arial"/>
          <w:i/>
        </w:rPr>
      </w:pPr>
      <w:r w:rsidRPr="00DC75F7">
        <w:rPr>
          <w:rFonts w:ascii="Book Antiqua" w:hAnsi="Book Antiqua" w:cs="Arial"/>
          <w:b/>
        </w:rPr>
        <w:t>1</w:t>
      </w:r>
      <w:r w:rsidR="00BA54B8" w:rsidRPr="00DC75F7">
        <w:rPr>
          <w:rFonts w:ascii="Book Antiqua" w:hAnsi="Book Antiqua" w:cs="Arial"/>
          <w:b/>
        </w:rPr>
        <w:t>4</w:t>
      </w:r>
      <w:r w:rsidRPr="00DC75F7">
        <w:rPr>
          <w:rFonts w:ascii="Book Antiqua" w:hAnsi="Book Antiqua" w:cs="Arial"/>
          <w:b/>
        </w:rPr>
        <w:t xml:space="preserve">. </w:t>
      </w:r>
      <w:r w:rsidRPr="00DC75F7">
        <w:rPr>
          <w:rFonts w:ascii="Book Antiqua" w:hAnsi="Book Antiqua" w:cs="Arial"/>
        </w:rPr>
        <w:t>Zebrania Rady Pedagogicznej są protokołowane w formie papierowej. Księgę protokołów przechowuje się w archiwum szkoły, zgodnie z Instrukcją  Archiwizacyjną.</w:t>
      </w:r>
      <w:r w:rsidR="00595381" w:rsidRPr="00DC75F7">
        <w:rPr>
          <w:rFonts w:ascii="Book Antiqua" w:hAnsi="Book Antiqua" w:cs="Arial"/>
        </w:rPr>
        <w:t xml:space="preserve"> Szczegóły funkcjonowania Rady pedagogicznej reguluje </w:t>
      </w:r>
      <w:r w:rsidR="008C5684" w:rsidRPr="00DC75F7">
        <w:rPr>
          <w:rFonts w:ascii="Book Antiqua" w:hAnsi="Book Antiqua" w:cs="Arial"/>
        </w:rPr>
        <w:t xml:space="preserve">aktualny </w:t>
      </w:r>
      <w:r w:rsidR="008C5684" w:rsidRPr="00DC75F7">
        <w:rPr>
          <w:rFonts w:ascii="Book Antiqua" w:hAnsi="Book Antiqua" w:cs="Arial"/>
          <w:i/>
        </w:rPr>
        <w:t xml:space="preserve">Regulamin Rady Pedagogicznej Publicznej Szkoły Podstawowej Nr 5 im. Bronisława Malinowskiego w Boguszowie – Gorcach. </w:t>
      </w:r>
    </w:p>
    <w:p w14:paraId="1B1175B7" w14:textId="77777777" w:rsidR="00A231C5" w:rsidRPr="00DC75F7" w:rsidRDefault="008C5684" w:rsidP="001908D6">
      <w:pPr>
        <w:tabs>
          <w:tab w:val="left" w:pos="426"/>
        </w:tabs>
        <w:spacing w:before="240"/>
        <w:jc w:val="both"/>
        <w:rPr>
          <w:rFonts w:ascii="Book Antiqua" w:hAnsi="Book Antiqua" w:cs="Arial"/>
          <w:b/>
        </w:rPr>
      </w:pPr>
      <w:r w:rsidRPr="00DC75F7">
        <w:rPr>
          <w:rFonts w:ascii="Book Antiqua" w:hAnsi="Book Antiqua" w:cs="Arial"/>
          <w:b/>
        </w:rPr>
        <w:t xml:space="preserve">   </w:t>
      </w:r>
    </w:p>
    <w:p w14:paraId="07DDAD19" w14:textId="77777777" w:rsidR="00B03105" w:rsidRPr="00DC75F7" w:rsidRDefault="00B03105" w:rsidP="001908D6">
      <w:pPr>
        <w:spacing w:after="240"/>
        <w:jc w:val="both"/>
        <w:rPr>
          <w:rFonts w:ascii="Book Antiqua" w:hAnsi="Book Antiqua" w:cs="Arial"/>
        </w:rPr>
      </w:pPr>
      <w:r w:rsidRPr="00DC75F7">
        <w:rPr>
          <w:rFonts w:ascii="Book Antiqua" w:hAnsi="Book Antiqua" w:cs="Arial"/>
          <w:b/>
        </w:rPr>
        <w:t xml:space="preserve">       § </w:t>
      </w:r>
      <w:r w:rsidR="001245BF" w:rsidRPr="00DC75F7">
        <w:rPr>
          <w:rFonts w:ascii="Book Antiqua" w:hAnsi="Book Antiqua" w:cs="Arial"/>
          <w:b/>
        </w:rPr>
        <w:t>54</w:t>
      </w:r>
      <w:r w:rsidRPr="00DC75F7">
        <w:rPr>
          <w:rFonts w:ascii="Book Antiqua" w:hAnsi="Book Antiqua" w:cs="Arial"/>
          <w:b/>
        </w:rPr>
        <w:t>.  Rada Rodziców.</w:t>
      </w:r>
    </w:p>
    <w:p w14:paraId="5E4653B9" w14:textId="77777777" w:rsidR="00B03105" w:rsidRPr="00DC75F7" w:rsidRDefault="00B03105" w:rsidP="00135B7D">
      <w:pPr>
        <w:numPr>
          <w:ilvl w:val="0"/>
          <w:numId w:val="26"/>
        </w:numPr>
        <w:tabs>
          <w:tab w:val="left" w:pos="284"/>
        </w:tabs>
        <w:ind w:left="0" w:firstLine="426"/>
        <w:jc w:val="both"/>
        <w:rPr>
          <w:rFonts w:ascii="Book Antiqua" w:hAnsi="Book Antiqua" w:cs="Arial"/>
          <w:strike/>
        </w:rPr>
      </w:pPr>
      <w:r w:rsidRPr="00DC75F7">
        <w:rPr>
          <w:rFonts w:ascii="Book Antiqua" w:hAnsi="Book Antiqua" w:cs="Arial"/>
        </w:rPr>
        <w:t xml:space="preserve"> Rada Rodziców jest kolegialnym organem szkoły.</w:t>
      </w:r>
    </w:p>
    <w:p w14:paraId="4B06D086" w14:textId="77777777" w:rsidR="00B03105" w:rsidRPr="00DC75F7" w:rsidRDefault="00B03105" w:rsidP="001908D6">
      <w:pPr>
        <w:tabs>
          <w:tab w:val="left" w:pos="284"/>
        </w:tabs>
        <w:ind w:left="993" w:hanging="426"/>
        <w:jc w:val="both"/>
        <w:rPr>
          <w:rFonts w:ascii="Book Antiqua" w:hAnsi="Book Antiqua" w:cs="Arial"/>
        </w:rPr>
      </w:pPr>
    </w:p>
    <w:p w14:paraId="5F7A893B" w14:textId="77777777" w:rsidR="00B03105" w:rsidRPr="00DC75F7" w:rsidRDefault="00B03105" w:rsidP="00135B7D">
      <w:pPr>
        <w:numPr>
          <w:ilvl w:val="2"/>
          <w:numId w:val="23"/>
        </w:numPr>
        <w:tabs>
          <w:tab w:val="left" w:pos="360"/>
        </w:tabs>
        <w:ind w:left="0" w:firstLine="426"/>
        <w:jc w:val="both"/>
        <w:rPr>
          <w:rFonts w:ascii="Book Antiqua" w:hAnsi="Book Antiqua" w:cs="Arial"/>
        </w:rPr>
      </w:pPr>
      <w:r w:rsidRPr="00DC75F7">
        <w:rPr>
          <w:rFonts w:ascii="Book Antiqua" w:hAnsi="Book Antiqua" w:cs="Arial"/>
        </w:rPr>
        <w:t>Rada Rodziców reprezentuje ogół rodziców uczniów przed innymi organami szkoły.</w:t>
      </w:r>
    </w:p>
    <w:p w14:paraId="7AEF937E" w14:textId="77777777" w:rsidR="00B03105" w:rsidRPr="00DC75F7" w:rsidRDefault="00B03105" w:rsidP="001908D6">
      <w:pPr>
        <w:tabs>
          <w:tab w:val="left" w:pos="360"/>
        </w:tabs>
        <w:ind w:left="993" w:hanging="426"/>
        <w:jc w:val="both"/>
        <w:rPr>
          <w:rFonts w:ascii="Book Antiqua" w:hAnsi="Book Antiqua" w:cs="Arial"/>
        </w:rPr>
      </w:pPr>
    </w:p>
    <w:p w14:paraId="53FA3AAA" w14:textId="77777777" w:rsidR="00112D6E" w:rsidRPr="00DC75F7" w:rsidRDefault="00B03105" w:rsidP="00135B7D">
      <w:pPr>
        <w:numPr>
          <w:ilvl w:val="2"/>
          <w:numId w:val="23"/>
        </w:numPr>
        <w:tabs>
          <w:tab w:val="left" w:pos="360"/>
          <w:tab w:val="left" w:pos="709"/>
        </w:tabs>
        <w:ind w:left="0" w:firstLine="426"/>
        <w:jc w:val="both"/>
        <w:rPr>
          <w:rFonts w:ascii="Book Antiqua" w:hAnsi="Book Antiqua" w:cs="Arial"/>
          <w:i/>
        </w:rPr>
      </w:pPr>
      <w:r w:rsidRPr="00DC75F7">
        <w:rPr>
          <w:rFonts w:ascii="Book Antiqua" w:hAnsi="Book Antiqua" w:cs="Arial"/>
        </w:rPr>
        <w:t>W skład Rady Rodziców wchodzi jeden przedstawiciel rodziców/prawnych opiekunów z każdego oddziału szkolnego</w:t>
      </w:r>
      <w:r w:rsidR="00F806E6" w:rsidRPr="00DC75F7">
        <w:rPr>
          <w:rFonts w:ascii="Book Antiqua" w:hAnsi="Book Antiqua" w:cs="Arial"/>
        </w:rPr>
        <w:t xml:space="preserve"> wchodzącego w skład </w:t>
      </w:r>
      <w:r w:rsidR="00112D6E" w:rsidRPr="00DC75F7">
        <w:rPr>
          <w:rFonts w:ascii="Book Antiqua" w:hAnsi="Book Antiqua" w:cs="Arial"/>
        </w:rPr>
        <w:t xml:space="preserve">szkoły. </w:t>
      </w:r>
      <w:r w:rsidRPr="00DC75F7">
        <w:rPr>
          <w:rFonts w:ascii="Book Antiqua" w:hAnsi="Book Antiqua" w:cs="Arial"/>
        </w:rPr>
        <w:t xml:space="preserve">Celem Rady Rodziców jest reprezentowanie </w:t>
      </w:r>
      <w:r w:rsidR="002152FD" w:rsidRPr="00DC75F7">
        <w:rPr>
          <w:rFonts w:ascii="Book Antiqua" w:hAnsi="Book Antiqua" w:cs="Arial"/>
        </w:rPr>
        <w:t>Szkoły</w:t>
      </w:r>
      <w:r w:rsidRPr="00DC75F7">
        <w:rPr>
          <w:rFonts w:ascii="Book Antiqua" w:hAnsi="Book Antiqua" w:cs="Arial"/>
        </w:rPr>
        <w:t xml:space="preserve"> oraz podejmowanie działań zmierzających do doskonalenia </w:t>
      </w:r>
      <w:r w:rsidR="002152FD" w:rsidRPr="00DC75F7">
        <w:rPr>
          <w:rFonts w:ascii="Book Antiqua" w:hAnsi="Book Antiqua" w:cs="Arial"/>
        </w:rPr>
        <w:t xml:space="preserve">jej </w:t>
      </w:r>
      <w:r w:rsidRPr="00DC75F7">
        <w:rPr>
          <w:rFonts w:ascii="Book Antiqua" w:hAnsi="Book Antiqua" w:cs="Arial"/>
        </w:rPr>
        <w:t>statutowej działalności.</w:t>
      </w:r>
      <w:r w:rsidR="008C5684" w:rsidRPr="00DC75F7">
        <w:rPr>
          <w:rFonts w:ascii="Book Antiqua" w:hAnsi="Book Antiqua" w:cs="Arial"/>
        </w:rPr>
        <w:t xml:space="preserve"> Zadania Rady Rodziców reguluje </w:t>
      </w:r>
      <w:r w:rsidR="008C5684" w:rsidRPr="00DC75F7">
        <w:rPr>
          <w:rFonts w:ascii="Book Antiqua" w:hAnsi="Book Antiqua" w:cs="Arial"/>
          <w:i/>
        </w:rPr>
        <w:t xml:space="preserve">Regulamina Rady Rodziców Publicznej Szkoły Podstawowej Nr 5 im. Bronisława Malinowskiego w Boguszowie – Gorcach. </w:t>
      </w:r>
    </w:p>
    <w:p w14:paraId="41A96932" w14:textId="77777777" w:rsidR="00A231C5" w:rsidRPr="00DC75F7" w:rsidRDefault="00A231C5" w:rsidP="0047195F">
      <w:pPr>
        <w:tabs>
          <w:tab w:val="left" w:pos="360"/>
          <w:tab w:val="left" w:pos="709"/>
        </w:tabs>
        <w:ind w:left="426"/>
        <w:jc w:val="both"/>
        <w:rPr>
          <w:rFonts w:ascii="Book Antiqua" w:hAnsi="Book Antiqua" w:cs="Arial"/>
          <w:i/>
        </w:rPr>
      </w:pPr>
    </w:p>
    <w:p w14:paraId="1B356A0C" w14:textId="77777777" w:rsidR="00B03105" w:rsidRPr="00DC75F7" w:rsidRDefault="00B03105" w:rsidP="00135B7D">
      <w:pPr>
        <w:numPr>
          <w:ilvl w:val="2"/>
          <w:numId w:val="23"/>
        </w:numPr>
        <w:tabs>
          <w:tab w:val="left" w:pos="360"/>
          <w:tab w:val="left" w:pos="709"/>
        </w:tabs>
        <w:ind w:left="0" w:firstLine="426"/>
        <w:jc w:val="both"/>
        <w:rPr>
          <w:rFonts w:ascii="Book Antiqua" w:hAnsi="Book Antiqua" w:cs="Arial"/>
        </w:rPr>
      </w:pPr>
      <w:r w:rsidRPr="00DC75F7">
        <w:rPr>
          <w:rFonts w:ascii="Book Antiqua" w:hAnsi="Book Antiqua" w:cs="Arial"/>
        </w:rPr>
        <w:t>Do kompetencji Rady Rodziców należy:</w:t>
      </w:r>
    </w:p>
    <w:p w14:paraId="6B3221C1" w14:textId="77777777" w:rsidR="00B03105" w:rsidRPr="00DC75F7" w:rsidRDefault="00B03105" w:rsidP="001908D6">
      <w:pPr>
        <w:pStyle w:val="Tekstpodstawowy"/>
        <w:tabs>
          <w:tab w:val="left" w:pos="426"/>
        </w:tabs>
        <w:ind w:left="426"/>
        <w:rPr>
          <w:rFonts w:ascii="Book Antiqua" w:hAnsi="Book Antiqua" w:cs="Arial"/>
          <w:b/>
          <w:sz w:val="22"/>
          <w:szCs w:val="22"/>
        </w:rPr>
      </w:pPr>
    </w:p>
    <w:p w14:paraId="7D45C951" w14:textId="77777777" w:rsidR="00B03105" w:rsidRPr="00DC75F7" w:rsidRDefault="00B03105" w:rsidP="00135B7D">
      <w:pPr>
        <w:numPr>
          <w:ilvl w:val="0"/>
          <w:numId w:val="17"/>
        </w:numPr>
        <w:tabs>
          <w:tab w:val="clear" w:pos="786"/>
          <w:tab w:val="num" w:pos="426"/>
        </w:tabs>
        <w:ind w:hanging="786"/>
        <w:jc w:val="both"/>
        <w:rPr>
          <w:rFonts w:ascii="Book Antiqua" w:hAnsi="Book Antiqua" w:cs="Arial"/>
        </w:rPr>
      </w:pPr>
      <w:r w:rsidRPr="00DC75F7">
        <w:rPr>
          <w:rFonts w:ascii="Book Antiqua" w:hAnsi="Book Antiqua" w:cs="Arial"/>
        </w:rPr>
        <w:t>uchwalanie w porozumieniu z Radą Pedagogiczną:</w:t>
      </w:r>
    </w:p>
    <w:p w14:paraId="79493151" w14:textId="77777777" w:rsidR="001E137D" w:rsidRPr="00DC75F7" w:rsidRDefault="001E137D" w:rsidP="001908D6">
      <w:pPr>
        <w:ind w:left="786"/>
        <w:jc w:val="both"/>
        <w:rPr>
          <w:rFonts w:ascii="Book Antiqua" w:hAnsi="Book Antiqua" w:cs="Arial"/>
        </w:rPr>
      </w:pPr>
    </w:p>
    <w:p w14:paraId="07F5EB3D" w14:textId="77777777" w:rsidR="00B03105" w:rsidRPr="00DC75F7" w:rsidRDefault="001E137D" w:rsidP="001908D6">
      <w:pPr>
        <w:pStyle w:val="Bezodstpw"/>
        <w:jc w:val="both"/>
        <w:rPr>
          <w:rFonts w:ascii="Book Antiqua" w:hAnsi="Book Antiqua"/>
        </w:rPr>
      </w:pPr>
      <w:r w:rsidRPr="00DC75F7">
        <w:rPr>
          <w:rFonts w:ascii="Book Antiqua" w:hAnsi="Book Antiqua"/>
        </w:rPr>
        <w:t xml:space="preserve">a) </w:t>
      </w:r>
      <w:r w:rsidR="009F546D" w:rsidRPr="00DC75F7">
        <w:rPr>
          <w:rFonts w:ascii="Book Antiqua" w:hAnsi="Book Antiqua"/>
          <w:i/>
        </w:rPr>
        <w:t xml:space="preserve">Programu Wychowawczo – </w:t>
      </w:r>
      <w:r w:rsidRPr="00DC75F7">
        <w:rPr>
          <w:rFonts w:ascii="Book Antiqua" w:hAnsi="Book Antiqua"/>
          <w:i/>
        </w:rPr>
        <w:t>Profilaktycznego</w:t>
      </w:r>
      <w:r w:rsidRPr="00DC75F7">
        <w:rPr>
          <w:rFonts w:ascii="Book Antiqua" w:hAnsi="Book Antiqua"/>
        </w:rPr>
        <w:t xml:space="preserve"> Szkoły</w:t>
      </w:r>
      <w:r w:rsidR="00B03105" w:rsidRPr="00DC75F7">
        <w:rPr>
          <w:rFonts w:ascii="Book Antiqua" w:hAnsi="Book Antiqua"/>
        </w:rPr>
        <w:t xml:space="preserve"> obejmującego wszystkie treści i działania o charakterze wychowawczym skierowane do uczniów, </w:t>
      </w:r>
      <w:r w:rsidR="009F546D" w:rsidRPr="00DC75F7">
        <w:rPr>
          <w:rFonts w:ascii="Book Antiqua" w:hAnsi="Book Antiqua"/>
        </w:rPr>
        <w:t>realizowanego przez nauczycieli oraz treści z zakresu profilaktyki dostosowane</w:t>
      </w:r>
      <w:r w:rsidR="00B03105" w:rsidRPr="00DC75F7">
        <w:rPr>
          <w:rFonts w:ascii="Book Antiqua" w:hAnsi="Book Antiqua"/>
        </w:rPr>
        <w:t xml:space="preserve"> do potrzeb rozwojowych uczniów oraz potrzeb</w:t>
      </w:r>
      <w:r w:rsidR="0079347E" w:rsidRPr="00DC75F7">
        <w:rPr>
          <w:rFonts w:ascii="Book Antiqua" w:hAnsi="Book Antiqua"/>
        </w:rPr>
        <w:t xml:space="preserve"> danego środowiska, obejmujące</w:t>
      </w:r>
      <w:r w:rsidR="00B03105" w:rsidRPr="00DC75F7">
        <w:rPr>
          <w:rFonts w:ascii="Book Antiqua" w:hAnsi="Book Antiqua"/>
        </w:rPr>
        <w:t xml:space="preserve"> </w:t>
      </w:r>
      <w:r w:rsidR="0079347E" w:rsidRPr="00DC75F7">
        <w:rPr>
          <w:rFonts w:ascii="Book Antiqua" w:hAnsi="Book Antiqua"/>
        </w:rPr>
        <w:t xml:space="preserve">także </w:t>
      </w:r>
      <w:r w:rsidR="00B03105" w:rsidRPr="00DC75F7">
        <w:rPr>
          <w:rFonts w:ascii="Book Antiqua" w:hAnsi="Book Antiqua"/>
        </w:rPr>
        <w:t>treści i działania o charakterze profilaktycznym skierowan</w:t>
      </w:r>
      <w:r w:rsidR="00CC49D0">
        <w:rPr>
          <w:rFonts w:ascii="Book Antiqua" w:hAnsi="Book Antiqua"/>
        </w:rPr>
        <w:t>e do nauczycieli i rodziców.</w:t>
      </w:r>
    </w:p>
    <w:p w14:paraId="004E2B8D" w14:textId="77777777" w:rsidR="00B03105" w:rsidRPr="00DC75F7" w:rsidRDefault="00B03105" w:rsidP="001908D6">
      <w:pPr>
        <w:ind w:left="1080"/>
        <w:jc w:val="both"/>
        <w:rPr>
          <w:rFonts w:ascii="Book Antiqua" w:hAnsi="Book Antiqua" w:cs="Arial"/>
        </w:rPr>
      </w:pPr>
    </w:p>
    <w:p w14:paraId="51E97007" w14:textId="77777777" w:rsidR="00B03105" w:rsidRPr="00DC75F7" w:rsidRDefault="00B03105" w:rsidP="001908D6">
      <w:pPr>
        <w:pStyle w:val="Tekstpodstawowy"/>
        <w:rPr>
          <w:rFonts w:ascii="Book Antiqua" w:hAnsi="Book Antiqua" w:cs="Arial"/>
          <w:sz w:val="22"/>
          <w:szCs w:val="22"/>
        </w:rPr>
      </w:pPr>
      <w:r w:rsidRPr="00DC75F7">
        <w:rPr>
          <w:rFonts w:ascii="Book Antiqua" w:hAnsi="Book Antiqua" w:cs="Arial"/>
          <w:sz w:val="22"/>
          <w:szCs w:val="22"/>
        </w:rPr>
        <w:t xml:space="preserve">Jeżeli Rada Rodziców w terminie 30 dni od dnia rozpoczęcia roku szkolnego nie uzyska porozumienia z Radą Pedagogiczną </w:t>
      </w:r>
      <w:r w:rsidR="001E137D" w:rsidRPr="00DC75F7">
        <w:rPr>
          <w:rFonts w:ascii="Book Antiqua" w:hAnsi="Book Antiqua" w:cs="Arial"/>
          <w:sz w:val="22"/>
          <w:szCs w:val="22"/>
        </w:rPr>
        <w:t xml:space="preserve">w sprawie </w:t>
      </w:r>
      <w:r w:rsidR="001E137D" w:rsidRPr="00DC75F7">
        <w:rPr>
          <w:rFonts w:ascii="Book Antiqua" w:hAnsi="Book Antiqua" w:cs="Arial"/>
          <w:i/>
          <w:sz w:val="22"/>
          <w:szCs w:val="22"/>
        </w:rPr>
        <w:t>Programu Wychowawczo - P</w:t>
      </w:r>
      <w:r w:rsidR="0079347E" w:rsidRPr="00DC75F7">
        <w:rPr>
          <w:rFonts w:ascii="Book Antiqua" w:hAnsi="Book Antiqua" w:cs="Arial"/>
          <w:i/>
          <w:sz w:val="22"/>
          <w:szCs w:val="22"/>
        </w:rPr>
        <w:t>rofilaktycznego</w:t>
      </w:r>
      <w:r w:rsidR="0079347E" w:rsidRPr="00DC75F7">
        <w:rPr>
          <w:rFonts w:ascii="Book Antiqua" w:hAnsi="Book Antiqua" w:cs="Arial"/>
          <w:sz w:val="22"/>
          <w:szCs w:val="22"/>
        </w:rPr>
        <w:t>, program</w:t>
      </w:r>
      <w:r w:rsidRPr="00DC75F7">
        <w:rPr>
          <w:rFonts w:ascii="Book Antiqua" w:hAnsi="Book Antiqua" w:cs="Arial"/>
          <w:sz w:val="22"/>
          <w:szCs w:val="22"/>
        </w:rPr>
        <w:t xml:space="preserve"> te</w:t>
      </w:r>
      <w:r w:rsidR="0079347E" w:rsidRPr="00DC75F7">
        <w:rPr>
          <w:rFonts w:ascii="Book Antiqua" w:hAnsi="Book Antiqua" w:cs="Arial"/>
          <w:sz w:val="22"/>
          <w:szCs w:val="22"/>
        </w:rPr>
        <w:t>n</w:t>
      </w:r>
      <w:r w:rsidR="00112D6E" w:rsidRPr="00DC75F7">
        <w:rPr>
          <w:rFonts w:ascii="Book Antiqua" w:hAnsi="Book Antiqua" w:cs="Arial"/>
          <w:sz w:val="22"/>
          <w:szCs w:val="22"/>
        </w:rPr>
        <w:t xml:space="preserve"> ustala Dyrektor S</w:t>
      </w:r>
      <w:r w:rsidRPr="00DC75F7">
        <w:rPr>
          <w:rFonts w:ascii="Book Antiqua" w:hAnsi="Book Antiqua" w:cs="Arial"/>
          <w:sz w:val="22"/>
          <w:szCs w:val="22"/>
        </w:rPr>
        <w:t>zkoły w uzgodnieniu z organem sprawującym nadzór pedago</w:t>
      </w:r>
      <w:r w:rsidR="00D27809" w:rsidRPr="00DC75F7">
        <w:rPr>
          <w:rFonts w:ascii="Book Antiqua" w:hAnsi="Book Antiqua" w:cs="Arial"/>
          <w:sz w:val="22"/>
          <w:szCs w:val="22"/>
        </w:rPr>
        <w:t>giczny. Program ustalony przez Dyrektora S</w:t>
      </w:r>
      <w:r w:rsidRPr="00DC75F7">
        <w:rPr>
          <w:rFonts w:ascii="Book Antiqua" w:hAnsi="Book Antiqua" w:cs="Arial"/>
          <w:sz w:val="22"/>
          <w:szCs w:val="22"/>
        </w:rPr>
        <w:t>zkoły obowiązuje do czasu uchwalenia programu przez Radę Rodziców w p</w:t>
      </w:r>
      <w:r w:rsidR="001E137D" w:rsidRPr="00DC75F7">
        <w:rPr>
          <w:rFonts w:ascii="Book Antiqua" w:hAnsi="Book Antiqua" w:cs="Arial"/>
          <w:sz w:val="22"/>
          <w:szCs w:val="22"/>
        </w:rPr>
        <w:t>orozumieniu z Radą Pedagogiczną.</w:t>
      </w:r>
    </w:p>
    <w:p w14:paraId="037B920B" w14:textId="77777777" w:rsidR="00B03105" w:rsidRPr="00DC75F7" w:rsidRDefault="00B03105" w:rsidP="001908D6">
      <w:pPr>
        <w:pStyle w:val="Tekstpodstawowy"/>
        <w:tabs>
          <w:tab w:val="left" w:pos="426"/>
        </w:tabs>
        <w:rPr>
          <w:rFonts w:ascii="Book Antiqua" w:hAnsi="Book Antiqua" w:cs="Arial"/>
          <w:sz w:val="22"/>
          <w:szCs w:val="22"/>
        </w:rPr>
      </w:pPr>
    </w:p>
    <w:p w14:paraId="369E5529" w14:textId="77777777" w:rsidR="00B03105" w:rsidRPr="00DC75F7" w:rsidRDefault="00B03105" w:rsidP="00135B7D">
      <w:pPr>
        <w:numPr>
          <w:ilvl w:val="0"/>
          <w:numId w:val="17"/>
        </w:numPr>
        <w:tabs>
          <w:tab w:val="left" w:pos="426"/>
        </w:tabs>
        <w:ind w:left="0" w:firstLine="0"/>
        <w:jc w:val="both"/>
        <w:rPr>
          <w:rFonts w:ascii="Book Antiqua" w:hAnsi="Book Antiqua" w:cs="Arial"/>
        </w:rPr>
      </w:pPr>
      <w:r w:rsidRPr="00DC75F7">
        <w:rPr>
          <w:rFonts w:ascii="Book Antiqua" w:hAnsi="Book Antiqua" w:cs="Arial"/>
        </w:rPr>
        <w:t>opiniowanie programu i harmonogramu poprawy efektywności kształcenia lub wychowania szkoły;</w:t>
      </w:r>
    </w:p>
    <w:p w14:paraId="7335E354" w14:textId="77777777" w:rsidR="00B03105" w:rsidRPr="00DC75F7" w:rsidRDefault="00B03105" w:rsidP="001908D6">
      <w:pPr>
        <w:tabs>
          <w:tab w:val="left" w:pos="426"/>
        </w:tabs>
        <w:jc w:val="both"/>
        <w:rPr>
          <w:rFonts w:ascii="Book Antiqua" w:hAnsi="Book Antiqua" w:cs="Arial"/>
        </w:rPr>
      </w:pPr>
    </w:p>
    <w:p w14:paraId="755EFAC2" w14:textId="77777777" w:rsidR="00B03105" w:rsidRPr="00DC75F7" w:rsidRDefault="00B03105" w:rsidP="00135B7D">
      <w:pPr>
        <w:numPr>
          <w:ilvl w:val="0"/>
          <w:numId w:val="17"/>
        </w:numPr>
        <w:tabs>
          <w:tab w:val="left" w:pos="426"/>
        </w:tabs>
        <w:ind w:left="0" w:firstLine="0"/>
        <w:jc w:val="both"/>
        <w:rPr>
          <w:rFonts w:ascii="Book Antiqua" w:hAnsi="Book Antiqua" w:cs="Arial"/>
        </w:rPr>
      </w:pPr>
      <w:r w:rsidRPr="00DC75F7">
        <w:rPr>
          <w:rFonts w:ascii="Book Antiqua" w:hAnsi="Book Antiqua" w:cs="Arial"/>
        </w:rPr>
        <w:t>opiniowanie projektów  planów  finansowych składanych prz</w:t>
      </w:r>
      <w:r w:rsidR="00112D6E" w:rsidRPr="00DC75F7">
        <w:rPr>
          <w:rFonts w:ascii="Book Antiqua" w:hAnsi="Book Antiqua" w:cs="Arial"/>
        </w:rPr>
        <w:t>ez Dyrektora S</w:t>
      </w:r>
      <w:r w:rsidRPr="00DC75F7">
        <w:rPr>
          <w:rFonts w:ascii="Book Antiqua" w:hAnsi="Book Antiqua" w:cs="Arial"/>
        </w:rPr>
        <w:t>zkoły;</w:t>
      </w:r>
    </w:p>
    <w:p w14:paraId="57C6DE62" w14:textId="77777777" w:rsidR="00B03105" w:rsidRPr="00DC75F7" w:rsidRDefault="00B03105" w:rsidP="001908D6">
      <w:pPr>
        <w:tabs>
          <w:tab w:val="left" w:pos="426"/>
        </w:tabs>
        <w:jc w:val="both"/>
        <w:rPr>
          <w:rFonts w:ascii="Book Antiqua" w:hAnsi="Book Antiqua" w:cs="Arial"/>
        </w:rPr>
      </w:pPr>
    </w:p>
    <w:p w14:paraId="034E43D3" w14:textId="77777777" w:rsidR="00B03105" w:rsidRPr="00DC75F7" w:rsidRDefault="00112D6E" w:rsidP="00135B7D">
      <w:pPr>
        <w:numPr>
          <w:ilvl w:val="0"/>
          <w:numId w:val="17"/>
        </w:numPr>
        <w:tabs>
          <w:tab w:val="left" w:pos="426"/>
        </w:tabs>
        <w:ind w:left="0" w:firstLine="0"/>
        <w:jc w:val="both"/>
        <w:rPr>
          <w:rFonts w:ascii="Book Antiqua" w:hAnsi="Book Antiqua" w:cs="Arial"/>
        </w:rPr>
      </w:pPr>
      <w:r w:rsidRPr="00DC75F7">
        <w:rPr>
          <w:rFonts w:ascii="Book Antiqua" w:hAnsi="Book Antiqua" w:cs="Arial"/>
        </w:rPr>
        <w:t>opiniowanie decyzji Dyrektora S</w:t>
      </w:r>
      <w:r w:rsidR="00B03105" w:rsidRPr="00DC75F7">
        <w:rPr>
          <w:rFonts w:ascii="Book Antiqua" w:hAnsi="Book Antiqua" w:cs="Arial"/>
        </w:rPr>
        <w:t xml:space="preserve">zkoły o dopuszczeniu do działalności w szkole stowarzyszenia lub innej organizacji, z wyjątkiem partii i organizacji politycznych, a w szczególności organizacji harcerskich, których celem statutowym jest działalność </w:t>
      </w:r>
      <w:r w:rsidR="00B03105" w:rsidRPr="00DC75F7">
        <w:rPr>
          <w:rFonts w:ascii="Book Antiqua" w:hAnsi="Book Antiqua" w:cs="Arial"/>
        </w:rPr>
        <w:lastRenderedPageBreak/>
        <w:t>wychowawcza albo rozszerzanie i wzbogacanie form działalności dydaktycznej, wychowawczej i opiekuńczej szkoły;</w:t>
      </w:r>
    </w:p>
    <w:p w14:paraId="6C8CB08B" w14:textId="77777777" w:rsidR="00B03105" w:rsidRPr="00DC75F7" w:rsidRDefault="00B03105" w:rsidP="001908D6">
      <w:pPr>
        <w:tabs>
          <w:tab w:val="left" w:pos="426"/>
        </w:tabs>
        <w:jc w:val="both"/>
        <w:rPr>
          <w:rFonts w:ascii="Book Antiqua" w:hAnsi="Book Antiqua" w:cs="Arial"/>
        </w:rPr>
      </w:pPr>
    </w:p>
    <w:p w14:paraId="6C5DBBDB" w14:textId="77777777" w:rsidR="00B03105" w:rsidRPr="00DC75F7" w:rsidRDefault="00B03105" w:rsidP="00135B7D">
      <w:pPr>
        <w:numPr>
          <w:ilvl w:val="0"/>
          <w:numId w:val="17"/>
        </w:numPr>
        <w:tabs>
          <w:tab w:val="left" w:pos="426"/>
        </w:tabs>
        <w:ind w:left="0" w:firstLine="0"/>
        <w:jc w:val="both"/>
        <w:rPr>
          <w:rFonts w:ascii="Book Antiqua" w:hAnsi="Book Antiqua" w:cs="Arial"/>
        </w:rPr>
      </w:pPr>
      <w:r w:rsidRPr="00DC75F7">
        <w:rPr>
          <w:rFonts w:ascii="Book Antiqua" w:hAnsi="Book Antiqu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14:paraId="62FCBEF6" w14:textId="77777777" w:rsidR="00B03105" w:rsidRPr="00DC75F7" w:rsidRDefault="00B03105" w:rsidP="001908D6">
      <w:pPr>
        <w:tabs>
          <w:tab w:val="left" w:pos="426"/>
        </w:tabs>
        <w:jc w:val="both"/>
        <w:rPr>
          <w:rFonts w:ascii="Book Antiqua" w:hAnsi="Book Antiqua" w:cs="Arial"/>
        </w:rPr>
      </w:pPr>
    </w:p>
    <w:p w14:paraId="1536CDB2" w14:textId="77777777" w:rsidR="00B03105" w:rsidRPr="00DC75F7" w:rsidRDefault="00B03105" w:rsidP="00135B7D">
      <w:pPr>
        <w:numPr>
          <w:ilvl w:val="0"/>
          <w:numId w:val="17"/>
        </w:numPr>
        <w:tabs>
          <w:tab w:val="left" w:pos="426"/>
          <w:tab w:val="num" w:pos="851"/>
        </w:tabs>
        <w:ind w:left="0" w:firstLine="0"/>
        <w:jc w:val="both"/>
        <w:rPr>
          <w:rFonts w:ascii="Book Antiqua" w:hAnsi="Book Antiqua" w:cs="Arial"/>
        </w:rPr>
      </w:pPr>
      <w:r w:rsidRPr="00DC75F7">
        <w:rPr>
          <w:rFonts w:ascii="Book Antiqua" w:hAnsi="Book Antiqua" w:cs="Arial"/>
        </w:rPr>
        <w:t>opiniowanie dodatkowych dni wolnych od zajęć dydaktyczno</w:t>
      </w:r>
      <w:r w:rsidR="00D644F7" w:rsidRPr="00DC75F7">
        <w:rPr>
          <w:rFonts w:ascii="Book Antiqua" w:hAnsi="Book Antiqua" w:cs="Arial"/>
        </w:rPr>
        <w:t xml:space="preserve"> </w:t>
      </w:r>
      <w:r w:rsidRPr="00DC75F7">
        <w:rPr>
          <w:rFonts w:ascii="Book Antiqua" w:hAnsi="Book Antiqua" w:cs="Arial"/>
        </w:rPr>
        <w:t>- wychowawczych;</w:t>
      </w:r>
    </w:p>
    <w:p w14:paraId="727DCF79" w14:textId="77777777" w:rsidR="00B03105" w:rsidRPr="00DC75F7" w:rsidRDefault="00B03105" w:rsidP="001908D6">
      <w:pPr>
        <w:tabs>
          <w:tab w:val="left" w:pos="426"/>
          <w:tab w:val="num" w:pos="851"/>
        </w:tabs>
        <w:jc w:val="both"/>
        <w:rPr>
          <w:rFonts w:ascii="Book Antiqua" w:hAnsi="Book Antiqua" w:cs="Arial"/>
        </w:rPr>
      </w:pPr>
    </w:p>
    <w:p w14:paraId="5F8D3C6E" w14:textId="77777777" w:rsidR="00B03105" w:rsidRPr="00DC75F7" w:rsidRDefault="00112D6E" w:rsidP="00135B7D">
      <w:pPr>
        <w:numPr>
          <w:ilvl w:val="0"/>
          <w:numId w:val="17"/>
        </w:numPr>
        <w:tabs>
          <w:tab w:val="left" w:pos="426"/>
          <w:tab w:val="num" w:pos="851"/>
        </w:tabs>
        <w:ind w:left="0" w:firstLine="0"/>
        <w:jc w:val="both"/>
        <w:rPr>
          <w:rFonts w:ascii="Book Antiqua" w:hAnsi="Book Antiqua" w:cs="Arial"/>
        </w:rPr>
      </w:pPr>
      <w:r w:rsidRPr="00DC75F7">
        <w:rPr>
          <w:rFonts w:ascii="Book Antiqua" w:hAnsi="Book Antiqua" w:cs="Arial"/>
        </w:rPr>
        <w:t>opiniowanie ustalonych przez D</w:t>
      </w:r>
      <w:r w:rsidR="00B03105" w:rsidRPr="00DC75F7">
        <w:rPr>
          <w:rFonts w:ascii="Book Antiqua" w:hAnsi="Book Antiqua" w:cs="Arial"/>
        </w:rPr>
        <w:t xml:space="preserve">yrektora podręczników i materiałów edukacyjnych, </w:t>
      </w:r>
      <w:r w:rsidR="00B03105" w:rsidRPr="00DC75F7">
        <w:rPr>
          <w:rFonts w:ascii="Book Antiqua" w:hAnsi="Book Antiqua" w:cs="Arial"/>
        </w:rPr>
        <w:br/>
        <w:t xml:space="preserve">w przypadku braku zgody pomiędzy nauczycielami przedmiotu. </w:t>
      </w:r>
    </w:p>
    <w:p w14:paraId="48544252" w14:textId="77777777" w:rsidR="00B03105" w:rsidRPr="00DC75F7" w:rsidRDefault="00B03105" w:rsidP="001908D6">
      <w:pPr>
        <w:pStyle w:val="Tekstpodstawowy"/>
        <w:rPr>
          <w:rFonts w:ascii="Book Antiqua" w:hAnsi="Book Antiqua" w:cs="Arial"/>
          <w:sz w:val="22"/>
          <w:szCs w:val="22"/>
        </w:rPr>
      </w:pPr>
    </w:p>
    <w:p w14:paraId="63810F04" w14:textId="77777777" w:rsidR="00B03105" w:rsidRPr="00DC75F7" w:rsidRDefault="00112D6E" w:rsidP="001908D6">
      <w:pPr>
        <w:pStyle w:val="Tekstpodstawowy"/>
        <w:tabs>
          <w:tab w:val="left" w:pos="426"/>
        </w:tabs>
        <w:rPr>
          <w:rFonts w:ascii="Book Antiqua" w:hAnsi="Book Antiqua" w:cs="Arial"/>
          <w:b/>
          <w:sz w:val="22"/>
          <w:szCs w:val="22"/>
        </w:rPr>
      </w:pPr>
      <w:r w:rsidRPr="00DC75F7">
        <w:rPr>
          <w:rFonts w:ascii="Book Antiqua" w:hAnsi="Book Antiqua" w:cs="Arial"/>
          <w:b/>
          <w:sz w:val="22"/>
          <w:szCs w:val="22"/>
        </w:rPr>
        <w:t xml:space="preserve">       5</w:t>
      </w:r>
      <w:r w:rsidR="00B03105" w:rsidRPr="00DC75F7">
        <w:rPr>
          <w:rFonts w:ascii="Book Antiqua" w:hAnsi="Book Antiqua" w:cs="Arial"/>
          <w:sz w:val="22"/>
          <w:szCs w:val="22"/>
        </w:rPr>
        <w:t>. Ustala się, że projekty dokumentów opracowane przez organy kierowania szkołą, których opiniowanie jest ustawową kompetencją Rady Rodziców, powinny być przekazane przewodniczącemu Rady</w:t>
      </w:r>
      <w:r w:rsidR="00C574FB">
        <w:rPr>
          <w:rFonts w:ascii="Book Antiqua" w:hAnsi="Book Antiqua" w:cs="Arial"/>
          <w:sz w:val="22"/>
          <w:szCs w:val="22"/>
        </w:rPr>
        <w:t xml:space="preserve"> Rodziców</w:t>
      </w:r>
      <w:r w:rsidR="00B03105" w:rsidRPr="00DC75F7">
        <w:rPr>
          <w:rFonts w:ascii="Book Antiqua" w:hAnsi="Book Antiqua" w:cs="Arial"/>
          <w:sz w:val="22"/>
          <w:szCs w:val="22"/>
        </w:rPr>
        <w:t xml:space="preserve"> w formie pisemnej z </w:t>
      </w:r>
      <w:r w:rsidR="006B779D" w:rsidRPr="00DC75F7">
        <w:rPr>
          <w:rFonts w:ascii="Book Antiqua" w:hAnsi="Book Antiqua" w:cs="Arial"/>
          <w:sz w:val="22"/>
          <w:szCs w:val="22"/>
        </w:rPr>
        <w:t>wyprzedzeniem, co</w:t>
      </w:r>
      <w:r w:rsidR="00B03105" w:rsidRPr="00DC75F7">
        <w:rPr>
          <w:rFonts w:ascii="Book Antiqua" w:hAnsi="Book Antiqua" w:cs="Arial"/>
          <w:sz w:val="22"/>
          <w:szCs w:val="22"/>
        </w:rPr>
        <w:t xml:space="preserve"> najmniej 3 dni przed ich rozpatrzeniem. Rada </w:t>
      </w:r>
      <w:r w:rsidR="00C574FB">
        <w:rPr>
          <w:rFonts w:ascii="Book Antiqua" w:hAnsi="Book Antiqua" w:cs="Arial"/>
          <w:sz w:val="22"/>
          <w:szCs w:val="22"/>
        </w:rPr>
        <w:t xml:space="preserve">Rodziców </w:t>
      </w:r>
      <w:r w:rsidR="00B03105" w:rsidRPr="00DC75F7">
        <w:rPr>
          <w:rFonts w:ascii="Book Antiqua" w:hAnsi="Book Antiqua" w:cs="Arial"/>
          <w:sz w:val="22"/>
          <w:szCs w:val="22"/>
        </w:rPr>
        <w:t>dla uzyskania pomocy w opiniowaniu projektów może zaprosić ekspertów spoza swego składu.</w:t>
      </w:r>
    </w:p>
    <w:p w14:paraId="6929F460" w14:textId="77777777" w:rsidR="00B03105" w:rsidRPr="00DC75F7" w:rsidRDefault="00B03105" w:rsidP="001908D6">
      <w:pPr>
        <w:tabs>
          <w:tab w:val="left" w:pos="426"/>
        </w:tabs>
        <w:spacing w:before="240"/>
        <w:jc w:val="both"/>
        <w:rPr>
          <w:rFonts w:ascii="Book Antiqua" w:hAnsi="Book Antiqua" w:cs="Arial"/>
        </w:rPr>
      </w:pPr>
      <w:r w:rsidRPr="00DC75F7">
        <w:rPr>
          <w:rFonts w:ascii="Book Antiqua" w:hAnsi="Book Antiqua" w:cs="Arial"/>
          <w:b/>
        </w:rPr>
        <w:t xml:space="preserve">     </w:t>
      </w:r>
    </w:p>
    <w:p w14:paraId="0991049C" w14:textId="77777777" w:rsidR="00B03105" w:rsidRPr="00DC75F7" w:rsidRDefault="00B03105" w:rsidP="001908D6">
      <w:pPr>
        <w:jc w:val="both"/>
        <w:rPr>
          <w:rFonts w:ascii="Book Antiqua" w:hAnsi="Book Antiqua" w:cs="Arial"/>
        </w:rPr>
      </w:pPr>
      <w:r w:rsidRPr="00DC75F7">
        <w:rPr>
          <w:rFonts w:ascii="Book Antiqua" w:hAnsi="Book Antiqua" w:cs="Arial"/>
          <w:b/>
        </w:rPr>
        <w:t xml:space="preserve">      </w:t>
      </w:r>
      <w:r w:rsidR="001245BF" w:rsidRPr="00DC75F7">
        <w:rPr>
          <w:rFonts w:ascii="Book Antiqua" w:hAnsi="Book Antiqua" w:cs="Arial"/>
          <w:b/>
        </w:rPr>
        <w:t>§ 55</w:t>
      </w:r>
      <w:r w:rsidRPr="00DC75F7">
        <w:rPr>
          <w:rFonts w:ascii="Book Antiqua" w:hAnsi="Book Antiqua" w:cs="Arial"/>
          <w:b/>
        </w:rPr>
        <w:t>.  Samorząd Uczniowski</w:t>
      </w:r>
    </w:p>
    <w:p w14:paraId="1B6A8035" w14:textId="77777777" w:rsidR="00B03105" w:rsidRPr="00DC75F7" w:rsidRDefault="00B03105" w:rsidP="001908D6">
      <w:pPr>
        <w:jc w:val="both"/>
        <w:rPr>
          <w:rFonts w:ascii="Book Antiqua" w:hAnsi="Book Antiqua" w:cs="Arial"/>
        </w:rPr>
      </w:pPr>
    </w:p>
    <w:p w14:paraId="5FC5392F" w14:textId="77777777" w:rsidR="00B03105" w:rsidRPr="00DC75F7" w:rsidRDefault="002152FD" w:rsidP="00135B7D">
      <w:pPr>
        <w:numPr>
          <w:ilvl w:val="0"/>
          <w:numId w:val="27"/>
        </w:numPr>
        <w:tabs>
          <w:tab w:val="left" w:pos="993"/>
        </w:tabs>
        <w:ind w:left="0" w:firstLine="567"/>
        <w:jc w:val="both"/>
        <w:rPr>
          <w:rFonts w:ascii="Book Antiqua" w:hAnsi="Book Antiqua" w:cs="Arial"/>
        </w:rPr>
      </w:pPr>
      <w:r w:rsidRPr="00DC75F7">
        <w:rPr>
          <w:rFonts w:ascii="Book Antiqua" w:hAnsi="Book Antiqua" w:cs="Arial"/>
        </w:rPr>
        <w:t xml:space="preserve">W </w:t>
      </w:r>
      <w:r w:rsidR="000D1F56" w:rsidRPr="00DC75F7">
        <w:rPr>
          <w:rFonts w:ascii="Book Antiqua" w:hAnsi="Book Antiqua" w:cs="Arial"/>
        </w:rPr>
        <w:t xml:space="preserve">Publicznej </w:t>
      </w:r>
      <w:r w:rsidRPr="00DC75F7">
        <w:rPr>
          <w:rFonts w:ascii="Book Antiqua" w:hAnsi="Book Antiqua" w:cs="Arial"/>
        </w:rPr>
        <w:t xml:space="preserve">Szkole </w:t>
      </w:r>
      <w:r w:rsidR="006D1A29">
        <w:rPr>
          <w:rFonts w:ascii="Book Antiqua" w:hAnsi="Book Antiqua" w:cs="Arial"/>
        </w:rPr>
        <w:t>Podstawowej nr</w:t>
      </w:r>
      <w:r w:rsidR="00D644F7" w:rsidRPr="00DC75F7">
        <w:rPr>
          <w:rFonts w:ascii="Book Antiqua" w:hAnsi="Book Antiqua" w:cs="Arial"/>
        </w:rPr>
        <w:t xml:space="preserve"> 5 im. Bronisława Mlainowskiego w Boguszowie – Gorcach </w:t>
      </w:r>
      <w:r w:rsidR="007318F6" w:rsidRPr="00DC75F7">
        <w:rPr>
          <w:rFonts w:ascii="Book Antiqua" w:hAnsi="Book Antiqua" w:cs="Arial"/>
        </w:rPr>
        <w:t>działa Samorząd Uczniowski, zwany dalej Samorządem</w:t>
      </w:r>
      <w:r w:rsidR="00B03105" w:rsidRPr="00DC75F7">
        <w:rPr>
          <w:rFonts w:ascii="Book Antiqua" w:hAnsi="Book Antiqua" w:cs="Arial"/>
        </w:rPr>
        <w:t>.</w:t>
      </w:r>
    </w:p>
    <w:p w14:paraId="2C2FA84D" w14:textId="77777777" w:rsidR="00B03105" w:rsidRPr="00DC75F7" w:rsidRDefault="00B03105" w:rsidP="001908D6">
      <w:pPr>
        <w:tabs>
          <w:tab w:val="left" w:pos="993"/>
        </w:tabs>
        <w:ind w:left="567"/>
        <w:jc w:val="both"/>
        <w:rPr>
          <w:rFonts w:ascii="Book Antiqua" w:hAnsi="Book Antiqua" w:cs="Arial"/>
        </w:rPr>
      </w:pPr>
    </w:p>
    <w:p w14:paraId="3B585EDA" w14:textId="77777777" w:rsidR="00B03105" w:rsidRPr="00DC75F7" w:rsidRDefault="002152FD" w:rsidP="00135B7D">
      <w:pPr>
        <w:numPr>
          <w:ilvl w:val="0"/>
          <w:numId w:val="27"/>
        </w:numPr>
        <w:tabs>
          <w:tab w:val="left" w:pos="993"/>
        </w:tabs>
        <w:ind w:left="0" w:firstLine="567"/>
        <w:jc w:val="both"/>
        <w:rPr>
          <w:rFonts w:ascii="Book Antiqua" w:hAnsi="Book Antiqua" w:cs="Arial"/>
        </w:rPr>
      </w:pPr>
      <w:r w:rsidRPr="00DC75F7">
        <w:rPr>
          <w:rFonts w:ascii="Book Antiqua" w:hAnsi="Book Antiqua" w:cs="Arial"/>
        </w:rPr>
        <w:t xml:space="preserve">Samorząd </w:t>
      </w:r>
      <w:r w:rsidR="00A231C5" w:rsidRPr="00DC75F7">
        <w:rPr>
          <w:rFonts w:ascii="Book Antiqua" w:hAnsi="Book Antiqua" w:cs="Arial"/>
        </w:rPr>
        <w:t>tworzą wszyscy uczniowie S</w:t>
      </w:r>
      <w:r w:rsidR="00B03105" w:rsidRPr="00DC75F7">
        <w:rPr>
          <w:rFonts w:ascii="Book Antiqua" w:hAnsi="Book Antiqua" w:cs="Arial"/>
        </w:rPr>
        <w:t>zkoły. Organy Samorządu są jedynymi reprezentantami ogółu uczniów.</w:t>
      </w:r>
    </w:p>
    <w:p w14:paraId="483B929C" w14:textId="77777777" w:rsidR="00B03105" w:rsidRPr="00DC75F7" w:rsidRDefault="00B03105" w:rsidP="001908D6">
      <w:pPr>
        <w:tabs>
          <w:tab w:val="left" w:pos="993"/>
        </w:tabs>
        <w:ind w:firstLine="567"/>
        <w:jc w:val="both"/>
        <w:rPr>
          <w:rFonts w:ascii="Book Antiqua" w:hAnsi="Book Antiqua" w:cs="Arial"/>
        </w:rPr>
      </w:pPr>
    </w:p>
    <w:p w14:paraId="3074341A" w14:textId="77777777" w:rsidR="00B03105" w:rsidRPr="00DC75F7" w:rsidRDefault="00B03105" w:rsidP="00135B7D">
      <w:pPr>
        <w:numPr>
          <w:ilvl w:val="0"/>
          <w:numId w:val="27"/>
        </w:numPr>
        <w:tabs>
          <w:tab w:val="left" w:pos="993"/>
        </w:tabs>
        <w:ind w:left="0" w:firstLine="567"/>
        <w:jc w:val="both"/>
        <w:rPr>
          <w:rFonts w:ascii="Book Antiqua" w:hAnsi="Book Antiqua" w:cs="Arial"/>
        </w:rPr>
      </w:pPr>
      <w:r w:rsidRPr="00DC75F7">
        <w:rPr>
          <w:rFonts w:ascii="Book Antiqua" w:hAnsi="Book Antiqua" w:cs="Arial"/>
        </w:rPr>
        <w:t>Zasady wybierania i działania organów Samorządu określa regulamin uchwalany przez ogół uczniów w głosowaniu równym, tajnym i powszechnym.</w:t>
      </w:r>
    </w:p>
    <w:p w14:paraId="74FFA395" w14:textId="77777777" w:rsidR="00B03105" w:rsidRPr="00DC75F7" w:rsidRDefault="00B03105" w:rsidP="001908D6">
      <w:pPr>
        <w:tabs>
          <w:tab w:val="left" w:pos="993"/>
        </w:tabs>
        <w:ind w:firstLine="567"/>
        <w:jc w:val="both"/>
        <w:rPr>
          <w:rFonts w:ascii="Book Antiqua" w:hAnsi="Book Antiqua" w:cs="Arial"/>
        </w:rPr>
      </w:pPr>
    </w:p>
    <w:p w14:paraId="0E3378AD" w14:textId="77777777" w:rsidR="00B03105" w:rsidRPr="00DC75F7" w:rsidRDefault="00B03105" w:rsidP="00135B7D">
      <w:pPr>
        <w:numPr>
          <w:ilvl w:val="0"/>
          <w:numId w:val="27"/>
        </w:numPr>
        <w:tabs>
          <w:tab w:val="left" w:pos="993"/>
        </w:tabs>
        <w:ind w:left="0" w:firstLine="567"/>
        <w:jc w:val="both"/>
        <w:rPr>
          <w:rFonts w:ascii="Book Antiqua" w:hAnsi="Book Antiqua" w:cs="Arial"/>
        </w:rPr>
      </w:pPr>
      <w:r w:rsidRPr="00DC75F7">
        <w:rPr>
          <w:rFonts w:ascii="Book Antiqua" w:hAnsi="Book Antiqua" w:cs="Arial"/>
        </w:rPr>
        <w:t xml:space="preserve"> Regulamin Samorządu nie może być sprzeczny ze Statutem Szkoły.</w:t>
      </w:r>
    </w:p>
    <w:p w14:paraId="67A94DE7" w14:textId="77777777" w:rsidR="00280FE1" w:rsidRPr="00DC75F7" w:rsidRDefault="00280FE1" w:rsidP="001908D6">
      <w:pPr>
        <w:tabs>
          <w:tab w:val="left" w:pos="993"/>
        </w:tabs>
        <w:ind w:left="567"/>
        <w:jc w:val="both"/>
        <w:rPr>
          <w:rFonts w:ascii="Book Antiqua" w:hAnsi="Book Antiqua" w:cs="Arial"/>
        </w:rPr>
      </w:pPr>
    </w:p>
    <w:p w14:paraId="651E7494" w14:textId="77777777" w:rsidR="00B03105" w:rsidRPr="00DC75F7" w:rsidRDefault="00B03105" w:rsidP="00135B7D">
      <w:pPr>
        <w:numPr>
          <w:ilvl w:val="0"/>
          <w:numId w:val="27"/>
        </w:numPr>
        <w:tabs>
          <w:tab w:val="left" w:pos="993"/>
        </w:tabs>
        <w:ind w:left="0" w:firstLine="567"/>
        <w:jc w:val="both"/>
        <w:rPr>
          <w:rFonts w:ascii="Book Antiqua" w:hAnsi="Book Antiqua" w:cs="Arial"/>
        </w:rPr>
      </w:pPr>
      <w:r w:rsidRPr="00DC75F7">
        <w:rPr>
          <w:rFonts w:ascii="Book Antiqua" w:hAnsi="Book Antiqua" w:cs="Arial"/>
        </w:rPr>
        <w:t xml:space="preserve">Samorząd może przedstawiać Radzie Pedagogicznej oraz Dyrektorowi </w:t>
      </w:r>
      <w:r w:rsidR="00D27809" w:rsidRPr="00DC75F7">
        <w:rPr>
          <w:rFonts w:ascii="Book Antiqua" w:hAnsi="Book Antiqua" w:cs="Arial"/>
        </w:rPr>
        <w:t xml:space="preserve">Szkoły </w:t>
      </w:r>
      <w:r w:rsidRPr="00DC75F7">
        <w:rPr>
          <w:rFonts w:ascii="Book Antiqua" w:hAnsi="Book Antiqua" w:cs="Arial"/>
        </w:rPr>
        <w:t>wnioski i opinie we wszystkich sprawach Szkoły, w szczególności dotyczących realizacji podstawowych praw uczniów, takich jak:</w:t>
      </w:r>
    </w:p>
    <w:p w14:paraId="5C6B2D8D" w14:textId="77777777" w:rsidR="00B03105" w:rsidRPr="00DC75F7" w:rsidRDefault="00B03105" w:rsidP="001908D6">
      <w:pPr>
        <w:tabs>
          <w:tab w:val="left" w:pos="993"/>
        </w:tabs>
        <w:ind w:left="567"/>
        <w:jc w:val="both"/>
        <w:rPr>
          <w:rFonts w:ascii="Book Antiqua" w:hAnsi="Book Antiqua" w:cs="Arial"/>
        </w:rPr>
      </w:pPr>
    </w:p>
    <w:p w14:paraId="16BF679F" w14:textId="77777777" w:rsidR="00B03105" w:rsidRPr="00DC75F7" w:rsidRDefault="00B03105" w:rsidP="00135B7D">
      <w:pPr>
        <w:numPr>
          <w:ilvl w:val="0"/>
          <w:numId w:val="28"/>
        </w:numPr>
        <w:tabs>
          <w:tab w:val="left" w:pos="284"/>
        </w:tabs>
        <w:ind w:left="0" w:firstLine="0"/>
        <w:jc w:val="both"/>
        <w:rPr>
          <w:rFonts w:ascii="Book Antiqua" w:hAnsi="Book Antiqua" w:cs="Arial"/>
        </w:rPr>
      </w:pPr>
      <w:r w:rsidRPr="00DC75F7">
        <w:rPr>
          <w:rFonts w:ascii="Book Antiqua" w:hAnsi="Book Antiqua" w:cs="Arial"/>
        </w:rPr>
        <w:t>prawo do zapoznawania się z programem nauczania, z jego treścią, celem i stawianymi wymaganiami;</w:t>
      </w:r>
    </w:p>
    <w:p w14:paraId="47F6F9BB" w14:textId="77777777" w:rsidR="00B03105" w:rsidRPr="00DC75F7" w:rsidRDefault="00B03105" w:rsidP="00135B7D">
      <w:pPr>
        <w:numPr>
          <w:ilvl w:val="0"/>
          <w:numId w:val="28"/>
        </w:numPr>
        <w:tabs>
          <w:tab w:val="left" w:pos="284"/>
        </w:tabs>
        <w:ind w:left="426" w:hanging="426"/>
        <w:jc w:val="both"/>
        <w:rPr>
          <w:rFonts w:ascii="Book Antiqua" w:hAnsi="Book Antiqua" w:cs="Arial"/>
        </w:rPr>
      </w:pPr>
      <w:r w:rsidRPr="00DC75F7">
        <w:rPr>
          <w:rFonts w:ascii="Book Antiqua" w:hAnsi="Book Antiqua" w:cs="Arial"/>
        </w:rPr>
        <w:t xml:space="preserve"> prawo do jawnej i umotywowanej oceny postępów w nauce i zachowaniu;</w:t>
      </w:r>
    </w:p>
    <w:p w14:paraId="68D752E6" w14:textId="77777777" w:rsidR="00B03105" w:rsidRPr="00DC75F7" w:rsidRDefault="00B03105" w:rsidP="00135B7D">
      <w:pPr>
        <w:numPr>
          <w:ilvl w:val="0"/>
          <w:numId w:val="28"/>
        </w:numPr>
        <w:tabs>
          <w:tab w:val="left" w:pos="284"/>
        </w:tabs>
        <w:ind w:left="0" w:firstLine="0"/>
        <w:jc w:val="both"/>
        <w:rPr>
          <w:rFonts w:ascii="Book Antiqua" w:hAnsi="Book Antiqua" w:cs="Arial"/>
        </w:rPr>
      </w:pPr>
      <w:r w:rsidRPr="00DC75F7">
        <w:rPr>
          <w:rFonts w:ascii="Book Antiqua" w:hAnsi="Book Antiqua" w:cs="Arial"/>
        </w:rPr>
        <w:t xml:space="preserve"> prawo do organizacji życia szkolnego, umożliwiające zachowanie właściwych proporcji między wysiłkiem szkolnym a możliwością rozwijania i zaspokajania własnych zainteresowań;</w:t>
      </w:r>
    </w:p>
    <w:p w14:paraId="279424D6" w14:textId="77777777" w:rsidR="00B03105" w:rsidRPr="00DC75F7" w:rsidRDefault="00B03105" w:rsidP="00135B7D">
      <w:pPr>
        <w:numPr>
          <w:ilvl w:val="0"/>
          <w:numId w:val="28"/>
        </w:numPr>
        <w:tabs>
          <w:tab w:val="left" w:pos="284"/>
        </w:tabs>
        <w:ind w:left="426" w:hanging="426"/>
        <w:jc w:val="both"/>
        <w:rPr>
          <w:rFonts w:ascii="Book Antiqua" w:hAnsi="Book Antiqua" w:cs="Arial"/>
        </w:rPr>
      </w:pPr>
      <w:r w:rsidRPr="00DC75F7">
        <w:rPr>
          <w:rFonts w:ascii="Book Antiqua" w:hAnsi="Book Antiqua" w:cs="Arial"/>
        </w:rPr>
        <w:t xml:space="preserve"> prawo redagowania i wydawania gazety szkolnej;</w:t>
      </w:r>
    </w:p>
    <w:p w14:paraId="7955F311" w14:textId="77777777" w:rsidR="00B03105" w:rsidRPr="00DC75F7" w:rsidRDefault="00B03105" w:rsidP="00135B7D">
      <w:pPr>
        <w:numPr>
          <w:ilvl w:val="0"/>
          <w:numId w:val="28"/>
        </w:numPr>
        <w:tabs>
          <w:tab w:val="left" w:pos="284"/>
        </w:tabs>
        <w:ind w:left="0" w:firstLine="0"/>
        <w:jc w:val="both"/>
        <w:rPr>
          <w:rFonts w:ascii="Book Antiqua" w:hAnsi="Book Antiqua" w:cs="Arial"/>
        </w:rPr>
      </w:pPr>
      <w:r w:rsidRPr="00DC75F7">
        <w:rPr>
          <w:rFonts w:ascii="Book Antiqua" w:hAnsi="Book Antiqua" w:cs="Arial"/>
        </w:rPr>
        <w:t xml:space="preserve"> prawo organizowania działalności kulturalnej, oświatowej, sportowej oraz rozrywkowej zgodnie z własnymi potrzebami i możliwościami organizacyjnymi, w porozumieniu z Dyrektorem</w:t>
      </w:r>
      <w:r w:rsidR="00D27809" w:rsidRPr="00DC75F7">
        <w:rPr>
          <w:rFonts w:ascii="Book Antiqua" w:hAnsi="Book Antiqua" w:cs="Arial"/>
        </w:rPr>
        <w:t xml:space="preserve"> Szkoły </w:t>
      </w:r>
      <w:r w:rsidRPr="00DC75F7">
        <w:rPr>
          <w:rFonts w:ascii="Book Antiqua" w:hAnsi="Book Antiqua" w:cs="Arial"/>
        </w:rPr>
        <w:t>;</w:t>
      </w:r>
    </w:p>
    <w:p w14:paraId="715ABE65" w14:textId="77777777" w:rsidR="00B03105" w:rsidRPr="00DC75F7" w:rsidRDefault="00B03105" w:rsidP="00135B7D">
      <w:pPr>
        <w:numPr>
          <w:ilvl w:val="0"/>
          <w:numId w:val="28"/>
        </w:numPr>
        <w:tabs>
          <w:tab w:val="left" w:pos="284"/>
        </w:tabs>
        <w:ind w:left="426" w:hanging="426"/>
        <w:jc w:val="both"/>
        <w:rPr>
          <w:rFonts w:ascii="Book Antiqua" w:hAnsi="Book Antiqua" w:cs="Arial"/>
        </w:rPr>
      </w:pPr>
      <w:r w:rsidRPr="00DC75F7">
        <w:rPr>
          <w:rFonts w:ascii="Book Antiqua" w:hAnsi="Book Antiqua" w:cs="Arial"/>
        </w:rPr>
        <w:t xml:space="preserve"> prawo wyboru nauczycie</w:t>
      </w:r>
      <w:r w:rsidR="00D644F7" w:rsidRPr="00DC75F7">
        <w:rPr>
          <w:rFonts w:ascii="Book Antiqua" w:hAnsi="Book Antiqua" w:cs="Arial"/>
        </w:rPr>
        <w:t>li</w:t>
      </w:r>
      <w:r w:rsidRPr="00DC75F7">
        <w:rPr>
          <w:rFonts w:ascii="Book Antiqua" w:hAnsi="Book Antiqua" w:cs="Arial"/>
        </w:rPr>
        <w:t xml:space="preserve"> pełniąc</w:t>
      </w:r>
      <w:r w:rsidR="00D644F7" w:rsidRPr="00DC75F7">
        <w:rPr>
          <w:rFonts w:ascii="Book Antiqua" w:hAnsi="Book Antiqua" w:cs="Arial"/>
        </w:rPr>
        <w:t>ych</w:t>
      </w:r>
      <w:r w:rsidRPr="00DC75F7">
        <w:rPr>
          <w:rFonts w:ascii="Book Antiqua" w:hAnsi="Book Antiqua" w:cs="Arial"/>
        </w:rPr>
        <w:t xml:space="preserve"> rolę opiekuna Samorządu;</w:t>
      </w:r>
    </w:p>
    <w:p w14:paraId="41472632" w14:textId="77777777" w:rsidR="00B03105" w:rsidRPr="00DC75F7" w:rsidRDefault="00B03105" w:rsidP="00135B7D">
      <w:pPr>
        <w:numPr>
          <w:ilvl w:val="0"/>
          <w:numId w:val="28"/>
        </w:numPr>
        <w:tabs>
          <w:tab w:val="left" w:pos="284"/>
        </w:tabs>
        <w:ind w:left="426" w:hanging="426"/>
        <w:jc w:val="both"/>
        <w:rPr>
          <w:rFonts w:ascii="Book Antiqua" w:hAnsi="Book Antiqua" w:cs="Arial"/>
        </w:rPr>
      </w:pPr>
      <w:r w:rsidRPr="00DC75F7">
        <w:rPr>
          <w:rFonts w:ascii="Book Antiqua" w:hAnsi="Book Antiqua" w:cs="Arial"/>
        </w:rPr>
        <w:t xml:space="preserve"> opiniowania organizacji szkoły, a szczególności dni wolnych od zajęć.</w:t>
      </w:r>
    </w:p>
    <w:p w14:paraId="61912F98" w14:textId="77777777" w:rsidR="00B03105" w:rsidRPr="00DC75F7" w:rsidRDefault="00B03105" w:rsidP="001908D6">
      <w:pPr>
        <w:jc w:val="both"/>
        <w:rPr>
          <w:rFonts w:ascii="Book Antiqua" w:hAnsi="Book Antiqua" w:cs="Arial"/>
        </w:rPr>
      </w:pPr>
    </w:p>
    <w:p w14:paraId="19DBB57C"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lastRenderedPageBreak/>
        <w:t>6</w:t>
      </w:r>
      <w:r w:rsidRPr="00DC75F7">
        <w:rPr>
          <w:rFonts w:ascii="Book Antiqua" w:hAnsi="Book Antiqua" w:cs="Arial"/>
        </w:rPr>
        <w:t>. Samorząd ma prawo składać zapytania w sprawie szkolnej każdemu organowi szkoły.</w:t>
      </w:r>
    </w:p>
    <w:p w14:paraId="1CCE12AB" w14:textId="77777777" w:rsidR="00B03105" w:rsidRPr="00DC75F7" w:rsidRDefault="00B03105" w:rsidP="001908D6">
      <w:pPr>
        <w:ind w:firstLine="567"/>
        <w:jc w:val="both"/>
        <w:rPr>
          <w:rFonts w:ascii="Book Antiqua" w:hAnsi="Book Antiqua" w:cs="Arial"/>
        </w:rPr>
      </w:pPr>
    </w:p>
    <w:p w14:paraId="28AEDB93"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t>7</w:t>
      </w:r>
      <w:r w:rsidRPr="00DC75F7">
        <w:rPr>
          <w:rFonts w:ascii="Book Antiqua" w:hAnsi="Book Antiqua" w:cs="Arial"/>
        </w:rPr>
        <w:t>. Podmiot, do którego Samorząd skierował zapytanie lub wniosek, winien ustosunkować się do treści zapytania lub wniosku w ciągu najpóźniej 14 dni. Sprawy pilne wymagają odpowiedzi niezwłocznej.</w:t>
      </w:r>
    </w:p>
    <w:p w14:paraId="572A6BBF" w14:textId="77777777" w:rsidR="00B03105" w:rsidRPr="00DC75F7" w:rsidRDefault="00B03105" w:rsidP="001908D6">
      <w:pPr>
        <w:ind w:firstLine="567"/>
        <w:jc w:val="both"/>
        <w:rPr>
          <w:rFonts w:ascii="Book Antiqua" w:hAnsi="Book Antiqua" w:cs="Arial"/>
        </w:rPr>
      </w:pPr>
    </w:p>
    <w:p w14:paraId="117453F5"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t>8</w:t>
      </w:r>
      <w:r w:rsidRPr="00DC75F7">
        <w:rPr>
          <w:rFonts w:ascii="Book Antiqua" w:hAnsi="Book Antiqua" w:cs="Arial"/>
        </w:rPr>
        <w:t xml:space="preserve">. Samorząd ma prawo opiniować, na wniosek Dyrektora Szkoły — pracę nauczycieli Szkoły, dla których Dyrektor </w:t>
      </w:r>
      <w:r w:rsidR="00D27809" w:rsidRPr="00DC75F7">
        <w:rPr>
          <w:rFonts w:ascii="Book Antiqua" w:hAnsi="Book Antiqua" w:cs="Arial"/>
        </w:rPr>
        <w:t xml:space="preserve">Szkoły </w:t>
      </w:r>
      <w:r w:rsidRPr="00DC75F7">
        <w:rPr>
          <w:rFonts w:ascii="Book Antiqua" w:hAnsi="Book Antiqua" w:cs="Arial"/>
        </w:rPr>
        <w:t>doko</w:t>
      </w:r>
      <w:r w:rsidR="00D644F7" w:rsidRPr="00DC75F7">
        <w:rPr>
          <w:rFonts w:ascii="Book Antiqua" w:hAnsi="Book Antiqua" w:cs="Arial"/>
        </w:rPr>
        <w:t>nuje oceny ich pracy zawodowej.</w:t>
      </w:r>
    </w:p>
    <w:p w14:paraId="36C5A21D" w14:textId="77777777" w:rsidR="00B03105" w:rsidRPr="00DC75F7" w:rsidRDefault="00B03105" w:rsidP="001908D6">
      <w:pPr>
        <w:ind w:firstLine="567"/>
        <w:jc w:val="both"/>
        <w:rPr>
          <w:rFonts w:ascii="Book Antiqua" w:hAnsi="Book Antiqua" w:cs="Arial"/>
        </w:rPr>
      </w:pPr>
    </w:p>
    <w:p w14:paraId="56E910A5"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t>9</w:t>
      </w:r>
      <w:r w:rsidRPr="00DC75F7">
        <w:rPr>
          <w:rFonts w:ascii="Book Antiqua" w:hAnsi="Book Antiqua" w:cs="Arial"/>
        </w:rPr>
        <w:t xml:space="preserve">. Uczniowie mają prawo odwołać organy Samorządu na wniosek podpisany przez 20% uczniów szkoły. </w:t>
      </w:r>
    </w:p>
    <w:p w14:paraId="4630692D" w14:textId="77777777" w:rsidR="00B03105" w:rsidRPr="00DC75F7" w:rsidRDefault="00B03105" w:rsidP="001908D6">
      <w:pPr>
        <w:ind w:firstLine="567"/>
        <w:jc w:val="both"/>
        <w:rPr>
          <w:rFonts w:ascii="Book Antiqua" w:hAnsi="Book Antiqua" w:cs="Arial"/>
        </w:rPr>
      </w:pPr>
    </w:p>
    <w:p w14:paraId="4A3FB804"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t>10</w:t>
      </w:r>
      <w:r w:rsidRPr="00DC75F7">
        <w:rPr>
          <w:rFonts w:ascii="Book Antiqua" w:hAnsi="Book Antiqua" w:cs="Arial"/>
        </w:rPr>
        <w:t>. W razie zaistnienia sytuacji opisanej w ust. 9, stosuje się następującą procedurę:</w:t>
      </w:r>
    </w:p>
    <w:p w14:paraId="09835509" w14:textId="77777777" w:rsidR="00B03105" w:rsidRPr="00DC75F7" w:rsidRDefault="00B03105" w:rsidP="001908D6">
      <w:pPr>
        <w:tabs>
          <w:tab w:val="left" w:pos="-567"/>
          <w:tab w:val="left" w:pos="426"/>
        </w:tabs>
        <w:ind w:hanging="709"/>
        <w:jc w:val="both"/>
        <w:rPr>
          <w:rFonts w:ascii="Book Antiqua" w:hAnsi="Book Antiqua" w:cs="Arial"/>
        </w:rPr>
      </w:pPr>
    </w:p>
    <w:p w14:paraId="0E61FD1C" w14:textId="77777777" w:rsidR="00B03105" w:rsidRPr="00DC75F7" w:rsidRDefault="00B03105" w:rsidP="00135B7D">
      <w:pPr>
        <w:numPr>
          <w:ilvl w:val="0"/>
          <w:numId w:val="29"/>
        </w:numPr>
        <w:tabs>
          <w:tab w:val="left" w:pos="-567"/>
          <w:tab w:val="left" w:pos="426"/>
        </w:tabs>
        <w:ind w:left="426" w:hanging="415"/>
        <w:jc w:val="both"/>
        <w:rPr>
          <w:rFonts w:ascii="Book Antiqua" w:hAnsi="Book Antiqua" w:cs="Arial"/>
        </w:rPr>
      </w:pPr>
      <w:r w:rsidRPr="00DC75F7">
        <w:rPr>
          <w:rFonts w:ascii="Book Antiqua" w:hAnsi="Book Antiqua" w:cs="Arial"/>
        </w:rPr>
        <w:t>wniosek poparty przez stosowną liczbę uczniów — wraz z propozycjami kandydatów do objęcia stanowisk w organach Samorządu — wnioskodawcy przedkładają Dyrektorowi Szkoły;</w:t>
      </w:r>
    </w:p>
    <w:p w14:paraId="6037CF8C" w14:textId="77777777" w:rsidR="00B03105" w:rsidRPr="00DC75F7" w:rsidRDefault="00B03105" w:rsidP="00135B7D">
      <w:pPr>
        <w:numPr>
          <w:ilvl w:val="0"/>
          <w:numId w:val="29"/>
        </w:numPr>
        <w:tabs>
          <w:tab w:val="left" w:pos="-567"/>
          <w:tab w:val="left" w:pos="426"/>
        </w:tabs>
        <w:ind w:left="426" w:hanging="415"/>
        <w:jc w:val="both"/>
        <w:rPr>
          <w:rFonts w:ascii="Book Antiqua" w:hAnsi="Book Antiqua" w:cs="Arial"/>
        </w:rPr>
      </w:pPr>
      <w:r w:rsidRPr="00DC75F7">
        <w:rPr>
          <w:rFonts w:ascii="Book Antiqua" w:hAnsi="Book Antiqua" w:cs="Arial"/>
        </w:rPr>
        <w:t xml:space="preserve"> Dyrektor Szkoły może podjąć się mediacji w celu zażegnania sporu wynikłego wśród uczniów; może to zadanie zlecić opiekunom Samorządu lub nauczycielom pełniącym funkcje kierownicze w szkole;</w:t>
      </w:r>
    </w:p>
    <w:p w14:paraId="5822066C" w14:textId="77777777" w:rsidR="00B03105" w:rsidRPr="00DC75F7" w:rsidRDefault="00B03105" w:rsidP="00135B7D">
      <w:pPr>
        <w:numPr>
          <w:ilvl w:val="0"/>
          <w:numId w:val="29"/>
        </w:numPr>
        <w:tabs>
          <w:tab w:val="left" w:pos="-567"/>
          <w:tab w:val="left" w:pos="426"/>
        </w:tabs>
        <w:ind w:hanging="709"/>
        <w:jc w:val="both"/>
        <w:rPr>
          <w:rFonts w:ascii="Book Antiqua" w:hAnsi="Book Antiqua" w:cs="Arial"/>
        </w:rPr>
      </w:pPr>
      <w:r w:rsidRPr="00DC75F7">
        <w:rPr>
          <w:rFonts w:ascii="Book Antiqua" w:hAnsi="Book Antiqua" w:cs="Arial"/>
        </w:rPr>
        <w:t xml:space="preserve"> jeśli sporu nie udało się zażegnać, ogłasza się wybory nowych organów Samorządu;</w:t>
      </w:r>
    </w:p>
    <w:p w14:paraId="2C5D51E6" w14:textId="77777777" w:rsidR="00B03105" w:rsidRPr="00DC75F7" w:rsidRDefault="00B03105" w:rsidP="00135B7D">
      <w:pPr>
        <w:numPr>
          <w:ilvl w:val="0"/>
          <w:numId w:val="29"/>
        </w:numPr>
        <w:tabs>
          <w:tab w:val="left" w:pos="-567"/>
          <w:tab w:val="left" w:pos="426"/>
        </w:tabs>
        <w:ind w:hanging="709"/>
        <w:jc w:val="both"/>
        <w:rPr>
          <w:rFonts w:ascii="Book Antiqua" w:hAnsi="Book Antiqua" w:cs="Arial"/>
        </w:rPr>
      </w:pPr>
      <w:r w:rsidRPr="00DC75F7">
        <w:rPr>
          <w:rFonts w:ascii="Book Antiqua" w:hAnsi="Book Antiqua" w:cs="Arial"/>
        </w:rPr>
        <w:t xml:space="preserve"> wybory winny się odbyć w ciągu dwóch tygodni od ich ogłoszenia;</w:t>
      </w:r>
    </w:p>
    <w:p w14:paraId="131BB747" w14:textId="77777777" w:rsidR="00B03105" w:rsidRPr="00DC75F7" w:rsidRDefault="00B03105" w:rsidP="00135B7D">
      <w:pPr>
        <w:numPr>
          <w:ilvl w:val="0"/>
          <w:numId w:val="29"/>
        </w:numPr>
        <w:tabs>
          <w:tab w:val="left" w:pos="-567"/>
          <w:tab w:val="left" w:pos="426"/>
        </w:tabs>
        <w:spacing w:after="240"/>
        <w:ind w:left="426" w:hanging="415"/>
        <w:jc w:val="both"/>
        <w:rPr>
          <w:rFonts w:ascii="Book Antiqua" w:hAnsi="Book Antiqua" w:cs="Arial"/>
        </w:rPr>
      </w:pPr>
      <w:r w:rsidRPr="00DC75F7">
        <w:rPr>
          <w:rFonts w:ascii="Book Antiqua" w:hAnsi="Book Antiqua" w:cs="Arial"/>
        </w:rPr>
        <w:t xml:space="preserve"> regulacje dotyczące zwyczajnego wyboru organów Samorządu obowiązujące w Szkole stosuje się odpowiednio.</w:t>
      </w:r>
    </w:p>
    <w:p w14:paraId="2952E6A7" w14:textId="77777777" w:rsidR="00B03105" w:rsidRPr="00DC75F7" w:rsidRDefault="00B03105" w:rsidP="001908D6">
      <w:pPr>
        <w:jc w:val="both"/>
        <w:rPr>
          <w:rFonts w:ascii="Book Antiqua" w:hAnsi="Book Antiqua" w:cs="Arial"/>
          <w:b/>
        </w:rPr>
      </w:pPr>
      <w:r w:rsidRPr="00DC75F7">
        <w:rPr>
          <w:rFonts w:ascii="Book Antiqua" w:hAnsi="Book Antiqua" w:cs="Arial"/>
          <w:b/>
        </w:rPr>
        <w:t xml:space="preserve">        </w:t>
      </w:r>
      <w:r w:rsidR="001245BF" w:rsidRPr="00DC75F7">
        <w:rPr>
          <w:rFonts w:ascii="Book Antiqua" w:hAnsi="Book Antiqua" w:cs="Arial"/>
          <w:b/>
        </w:rPr>
        <w:t>§ 56</w:t>
      </w:r>
      <w:r w:rsidR="000D1F56" w:rsidRPr="00DC75F7">
        <w:rPr>
          <w:rFonts w:ascii="Book Antiqua" w:hAnsi="Book Antiqua" w:cs="Arial"/>
          <w:b/>
        </w:rPr>
        <w:t>.  Zasady współpracy organów S</w:t>
      </w:r>
      <w:r w:rsidRPr="00DC75F7">
        <w:rPr>
          <w:rFonts w:ascii="Book Antiqua" w:hAnsi="Book Antiqua" w:cs="Arial"/>
          <w:b/>
        </w:rPr>
        <w:t>zkoły.</w:t>
      </w:r>
    </w:p>
    <w:p w14:paraId="6C674F8F" w14:textId="77777777" w:rsidR="00B03105" w:rsidRPr="00DC75F7" w:rsidRDefault="00B03105" w:rsidP="001908D6">
      <w:pPr>
        <w:jc w:val="both"/>
        <w:rPr>
          <w:rFonts w:ascii="Book Antiqua" w:hAnsi="Book Antiqua" w:cs="Arial"/>
          <w:b/>
        </w:rPr>
      </w:pPr>
    </w:p>
    <w:p w14:paraId="5264184F" w14:textId="77777777" w:rsidR="00B03105" w:rsidRPr="00DC75F7" w:rsidRDefault="000D1F56"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Wszystkie organa S</w:t>
      </w:r>
      <w:r w:rsidR="00B03105" w:rsidRPr="00DC75F7">
        <w:rPr>
          <w:rFonts w:ascii="Book Antiqua" w:hAnsi="Book Antiqua" w:cs="Arial"/>
        </w:rPr>
        <w:t>zkoły współpracują w duchu porozumienia i wzajemnego szacunku, umożliwiając swobodne działanie i podejmowanie decyzji przez każdy organ w granicach swoich kompetencji.</w:t>
      </w:r>
    </w:p>
    <w:p w14:paraId="6505762C" w14:textId="77777777" w:rsidR="00B03105" w:rsidRPr="00DC75F7" w:rsidRDefault="00B03105" w:rsidP="001908D6">
      <w:pPr>
        <w:tabs>
          <w:tab w:val="left" w:pos="360"/>
        </w:tabs>
        <w:ind w:left="426"/>
        <w:jc w:val="both"/>
        <w:rPr>
          <w:rFonts w:ascii="Book Antiqua" w:hAnsi="Book Antiqua" w:cs="Arial"/>
        </w:rPr>
      </w:pPr>
    </w:p>
    <w:p w14:paraId="1D937045" w14:textId="77777777" w:rsidR="00B03105" w:rsidRPr="00DC75F7" w:rsidRDefault="000D1F56"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Każdy organ S</w:t>
      </w:r>
      <w:r w:rsidR="00B03105" w:rsidRPr="00DC75F7">
        <w:rPr>
          <w:rFonts w:ascii="Book Antiqua" w:hAnsi="Book Antiqua" w:cs="Arial"/>
        </w:rPr>
        <w:t>zkoły planuje swoją działalność na rok szkolny. Plany działań powinny być uchwalone (sporządzone) do końca września. Ko</w:t>
      </w:r>
      <w:r w:rsidRPr="00DC75F7">
        <w:rPr>
          <w:rFonts w:ascii="Book Antiqua" w:hAnsi="Book Antiqua" w:cs="Arial"/>
        </w:rPr>
        <w:t>pie dokumentów przekazywane są Dyrektorowi S</w:t>
      </w:r>
      <w:r w:rsidR="00B03105" w:rsidRPr="00DC75F7">
        <w:rPr>
          <w:rFonts w:ascii="Book Antiqua" w:hAnsi="Book Antiqua" w:cs="Arial"/>
        </w:rPr>
        <w:t>zkoły w celu ich powielenia i przekazania kompletu każdemu organowi szkoły.</w:t>
      </w:r>
    </w:p>
    <w:p w14:paraId="3C46CB54" w14:textId="77777777" w:rsidR="00B03105" w:rsidRPr="00DC75F7" w:rsidRDefault="00B03105" w:rsidP="001908D6">
      <w:pPr>
        <w:tabs>
          <w:tab w:val="left" w:pos="360"/>
        </w:tabs>
        <w:ind w:firstLine="426"/>
        <w:jc w:val="both"/>
        <w:rPr>
          <w:rFonts w:ascii="Book Antiqua" w:hAnsi="Book Antiqua" w:cs="Arial"/>
        </w:rPr>
      </w:pPr>
    </w:p>
    <w:p w14:paraId="02F31B34" w14:textId="77777777" w:rsidR="00B03105" w:rsidRPr="00DC75F7" w:rsidRDefault="00B03105"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Każdy organ po analizie planów działania pozostałych organów, może włączyć się do realizacji konkretnych zadań, proponując swoją opinię lub stanowisko w danej sprawie, nie naruszając kompetencji organu uprawnionego.</w:t>
      </w:r>
    </w:p>
    <w:p w14:paraId="43674A85" w14:textId="77777777" w:rsidR="00B03105" w:rsidRPr="00DC75F7" w:rsidRDefault="00B03105" w:rsidP="001908D6">
      <w:pPr>
        <w:tabs>
          <w:tab w:val="left" w:pos="360"/>
        </w:tabs>
        <w:ind w:firstLine="426"/>
        <w:jc w:val="both"/>
        <w:rPr>
          <w:rFonts w:ascii="Book Antiqua" w:hAnsi="Book Antiqua" w:cs="Arial"/>
        </w:rPr>
      </w:pPr>
    </w:p>
    <w:p w14:paraId="6CA2A5BC" w14:textId="77777777" w:rsidR="00B03105" w:rsidRPr="00DC75F7" w:rsidRDefault="000D1F56"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Organa S</w:t>
      </w:r>
      <w:r w:rsidR="00B03105" w:rsidRPr="00DC75F7">
        <w:rPr>
          <w:rFonts w:ascii="Book Antiqua" w:hAnsi="Book Antiqua" w:cs="Arial"/>
        </w:rPr>
        <w:t>zkoły mogą zapraszać na swoje planowane lub doraźne zebrania przedstawicieli innych organów w celu wymiany poglądów i informacji.</w:t>
      </w:r>
    </w:p>
    <w:p w14:paraId="36BD10D6" w14:textId="77777777" w:rsidR="00B03105" w:rsidRPr="00DC75F7" w:rsidRDefault="00B03105" w:rsidP="001908D6">
      <w:pPr>
        <w:tabs>
          <w:tab w:val="left" w:pos="360"/>
        </w:tabs>
        <w:ind w:firstLine="426"/>
        <w:jc w:val="both"/>
        <w:rPr>
          <w:rFonts w:ascii="Book Antiqua" w:hAnsi="Book Antiqua" w:cs="Arial"/>
        </w:rPr>
      </w:pPr>
    </w:p>
    <w:p w14:paraId="0E3BBF2E" w14:textId="77777777" w:rsidR="00B03105" w:rsidRPr="00DC75F7" w:rsidRDefault="00B03105"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Uchwały organów szkoły prawomocnie podjęte w ramach ich kompetencji stanowiących oprócz uchwał personalnych podaje się do ogólnej wiadomości w formie pisemnych tekstów uchwał umieszczanych na tablicy ogłoszeń.</w:t>
      </w:r>
    </w:p>
    <w:p w14:paraId="25220E98" w14:textId="77777777" w:rsidR="00B03105" w:rsidRPr="00DC75F7" w:rsidRDefault="00B03105" w:rsidP="001908D6">
      <w:pPr>
        <w:tabs>
          <w:tab w:val="left" w:pos="360"/>
        </w:tabs>
        <w:ind w:firstLine="426"/>
        <w:jc w:val="both"/>
        <w:rPr>
          <w:rFonts w:ascii="Book Antiqua" w:hAnsi="Book Antiqua" w:cs="Arial"/>
        </w:rPr>
      </w:pPr>
    </w:p>
    <w:p w14:paraId="2696B09E" w14:textId="77777777" w:rsidR="00B03105" w:rsidRPr="00DC75F7" w:rsidRDefault="00B03105"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Rodzice i uczniowie przeds</w:t>
      </w:r>
      <w:r w:rsidR="00D27809" w:rsidRPr="00DC75F7">
        <w:rPr>
          <w:rFonts w:ascii="Book Antiqua" w:hAnsi="Book Antiqua" w:cs="Arial"/>
        </w:rPr>
        <w:t>tawiają swoje wnioski i opinie Dyrektorowi S</w:t>
      </w:r>
      <w:r w:rsidRPr="00DC75F7">
        <w:rPr>
          <w:rFonts w:ascii="Book Antiqua" w:hAnsi="Book Antiqua" w:cs="Arial"/>
        </w:rPr>
        <w:t>zkoły poprzez swoją repre</w:t>
      </w:r>
      <w:r w:rsidR="00D644F7" w:rsidRPr="00DC75F7">
        <w:rPr>
          <w:rFonts w:ascii="Book Antiqua" w:hAnsi="Book Antiqua" w:cs="Arial"/>
        </w:rPr>
        <w:t xml:space="preserve">zentację, tj. Radę Rodziców i Samorząd Uczniowski </w:t>
      </w:r>
      <w:r w:rsidRPr="00DC75F7">
        <w:rPr>
          <w:rFonts w:ascii="Book Antiqua" w:hAnsi="Book Antiqua" w:cs="Arial"/>
        </w:rPr>
        <w:t>w formie pisemnej, a Radzie Pedagogicznej w formie ustnej  na jej posiedzeniu.</w:t>
      </w:r>
    </w:p>
    <w:p w14:paraId="7E02573D" w14:textId="77777777" w:rsidR="00B03105" w:rsidRPr="00DC75F7" w:rsidRDefault="00B03105" w:rsidP="001908D6">
      <w:pPr>
        <w:tabs>
          <w:tab w:val="left" w:pos="360"/>
        </w:tabs>
        <w:ind w:firstLine="426"/>
        <w:jc w:val="both"/>
        <w:rPr>
          <w:rFonts w:ascii="Book Antiqua" w:hAnsi="Book Antiqua" w:cs="Arial"/>
        </w:rPr>
      </w:pPr>
    </w:p>
    <w:p w14:paraId="3AD9C80E" w14:textId="77777777" w:rsidR="00B03105" w:rsidRPr="00DC75F7" w:rsidRDefault="00B03105"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lastRenderedPageBreak/>
        <w:t>Wnioski i opinie rozpatrywane są zgodnie z procedurą rozpatrywania skarg i wniosków.</w:t>
      </w:r>
    </w:p>
    <w:p w14:paraId="4FDC9588" w14:textId="77777777" w:rsidR="00B03105" w:rsidRPr="00DC75F7" w:rsidRDefault="00B03105" w:rsidP="001908D6">
      <w:pPr>
        <w:tabs>
          <w:tab w:val="left" w:pos="360"/>
        </w:tabs>
        <w:ind w:firstLine="426"/>
        <w:jc w:val="both"/>
        <w:rPr>
          <w:rFonts w:ascii="Book Antiqua" w:hAnsi="Book Antiqua" w:cs="Arial"/>
        </w:rPr>
      </w:pPr>
    </w:p>
    <w:p w14:paraId="5C615114" w14:textId="77777777" w:rsidR="00B03105" w:rsidRPr="00DC75F7" w:rsidRDefault="00B03105"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Rodzice i nauczyciele współdziałają ze sobą w sprawach wychowania, opieki                                     i kształcenia dz</w:t>
      </w:r>
      <w:r w:rsidR="00F95B91" w:rsidRPr="00DC75F7">
        <w:rPr>
          <w:rFonts w:ascii="Book Antiqua" w:hAnsi="Book Antiqua" w:cs="Arial"/>
        </w:rPr>
        <w:t xml:space="preserve">ieci według zasad ujętych w </w:t>
      </w:r>
      <w:r w:rsidR="00D644F7" w:rsidRPr="00DC75F7">
        <w:rPr>
          <w:rFonts w:ascii="Book Antiqua" w:hAnsi="Book Antiqua" w:cs="Arial"/>
        </w:rPr>
        <w:t xml:space="preserve">Statucie Szkoły. </w:t>
      </w:r>
    </w:p>
    <w:p w14:paraId="1C7061D5" w14:textId="77777777" w:rsidR="00B03105" w:rsidRPr="00DC75F7" w:rsidRDefault="00B03105" w:rsidP="001908D6">
      <w:pPr>
        <w:tabs>
          <w:tab w:val="left" w:pos="360"/>
        </w:tabs>
        <w:ind w:firstLine="426"/>
        <w:jc w:val="both"/>
        <w:rPr>
          <w:rFonts w:ascii="Book Antiqua" w:hAnsi="Book Antiqua" w:cs="Arial"/>
        </w:rPr>
      </w:pPr>
    </w:p>
    <w:p w14:paraId="1E65DBA2" w14:textId="77777777" w:rsidR="00B03105" w:rsidRPr="00DC75F7" w:rsidRDefault="00B03105" w:rsidP="001908D6">
      <w:pPr>
        <w:numPr>
          <w:ilvl w:val="3"/>
          <w:numId w:val="5"/>
        </w:numPr>
        <w:tabs>
          <w:tab w:val="left" w:pos="360"/>
        </w:tabs>
        <w:ind w:left="0" w:firstLine="426"/>
        <w:jc w:val="both"/>
        <w:rPr>
          <w:rFonts w:ascii="Book Antiqua" w:hAnsi="Book Antiqua" w:cs="Arial"/>
        </w:rPr>
      </w:pPr>
      <w:r w:rsidRPr="00DC75F7">
        <w:rPr>
          <w:rFonts w:ascii="Book Antiqua" w:hAnsi="Book Antiqua" w:cs="Arial"/>
        </w:rPr>
        <w:t>Wszelkie sprawy sporne rozwiązywane są wewnątrz szkoły, z zachowaniem drogi</w:t>
      </w:r>
      <w:r w:rsidR="00502C40" w:rsidRPr="00DC75F7">
        <w:rPr>
          <w:rFonts w:ascii="Book Antiqua" w:hAnsi="Book Antiqua" w:cs="Arial"/>
        </w:rPr>
        <w:t xml:space="preserve"> służbowej i zasad ujętych w</w:t>
      </w:r>
      <w:r w:rsidR="00F95B91" w:rsidRPr="00DC75F7">
        <w:rPr>
          <w:rFonts w:ascii="Book Antiqua" w:hAnsi="Book Antiqua" w:cs="Arial"/>
        </w:rPr>
        <w:t xml:space="preserve"> </w:t>
      </w:r>
      <w:r w:rsidR="00502C40" w:rsidRPr="00DC75F7">
        <w:rPr>
          <w:rFonts w:ascii="Book Antiqua" w:hAnsi="Book Antiqua" w:cs="Arial"/>
          <w:i/>
        </w:rPr>
        <w:t xml:space="preserve">Procedurach przyjmowania i rpozpatrywania skarg w </w:t>
      </w:r>
      <w:r w:rsidR="000D1F56" w:rsidRPr="00DC75F7">
        <w:rPr>
          <w:rFonts w:ascii="Book Antiqua" w:hAnsi="Book Antiqua" w:cs="Arial"/>
          <w:i/>
        </w:rPr>
        <w:t xml:space="preserve">Publicznej </w:t>
      </w:r>
      <w:r w:rsidR="00502C40" w:rsidRPr="00DC75F7">
        <w:rPr>
          <w:rFonts w:ascii="Book Antiqua" w:hAnsi="Book Antiqua" w:cs="Arial"/>
          <w:i/>
        </w:rPr>
        <w:t xml:space="preserve">Szkole Podstawowej Nr 5 </w:t>
      </w:r>
      <w:r w:rsidR="000D1F56" w:rsidRPr="00DC75F7">
        <w:rPr>
          <w:rFonts w:ascii="Book Antiqua" w:hAnsi="Book Antiqua" w:cs="Arial"/>
          <w:i/>
        </w:rPr>
        <w:t xml:space="preserve">im. Bronisława Malinowskiego </w:t>
      </w:r>
      <w:r w:rsidR="00502C40" w:rsidRPr="00DC75F7">
        <w:rPr>
          <w:rFonts w:ascii="Book Antiqua" w:hAnsi="Book Antiqua" w:cs="Arial"/>
          <w:i/>
        </w:rPr>
        <w:t>w Boguszowie – Gorcach.</w:t>
      </w:r>
      <w:r w:rsidR="00502C40" w:rsidRPr="00DC75F7">
        <w:rPr>
          <w:rFonts w:ascii="Book Antiqua" w:hAnsi="Book Antiqua" w:cs="Arial"/>
        </w:rPr>
        <w:t xml:space="preserve"> </w:t>
      </w:r>
    </w:p>
    <w:p w14:paraId="44A7929E" w14:textId="77777777" w:rsidR="00B03105" w:rsidRPr="00DC75F7" w:rsidRDefault="00B03105" w:rsidP="001908D6">
      <w:pPr>
        <w:tabs>
          <w:tab w:val="left" w:pos="360"/>
        </w:tabs>
        <w:ind w:left="426"/>
        <w:jc w:val="both"/>
        <w:rPr>
          <w:rFonts w:ascii="Book Antiqua" w:hAnsi="Book Antiqua" w:cs="Arial"/>
        </w:rPr>
      </w:pPr>
    </w:p>
    <w:p w14:paraId="6BB09D26" w14:textId="77777777" w:rsidR="00B03105" w:rsidRPr="00DC75F7" w:rsidRDefault="00B03105" w:rsidP="001908D6">
      <w:pPr>
        <w:tabs>
          <w:tab w:val="left" w:pos="567"/>
        </w:tabs>
        <w:ind w:firstLine="426"/>
        <w:jc w:val="both"/>
        <w:rPr>
          <w:rFonts w:ascii="Book Antiqua" w:hAnsi="Book Antiqua" w:cs="Arial"/>
        </w:rPr>
      </w:pPr>
      <w:r w:rsidRPr="00DC75F7">
        <w:rPr>
          <w:rFonts w:ascii="Book Antiqua" w:hAnsi="Book Antiqua" w:cs="Arial"/>
          <w:b/>
        </w:rPr>
        <w:t xml:space="preserve"> </w:t>
      </w:r>
      <w:r w:rsidR="001245BF" w:rsidRPr="00DC75F7">
        <w:rPr>
          <w:rFonts w:ascii="Book Antiqua" w:hAnsi="Book Antiqua" w:cs="Arial"/>
          <w:b/>
        </w:rPr>
        <w:t>§ 57</w:t>
      </w:r>
      <w:r w:rsidRPr="00DC75F7">
        <w:rPr>
          <w:rFonts w:ascii="Book Antiqua" w:hAnsi="Book Antiqua" w:cs="Arial"/>
          <w:b/>
        </w:rPr>
        <w:t>.1</w:t>
      </w:r>
      <w:r w:rsidRPr="00DC75F7">
        <w:rPr>
          <w:rFonts w:ascii="Book Antiqua" w:hAnsi="Book Antiqua" w:cs="Arial"/>
        </w:rPr>
        <w:t xml:space="preserve">. Rodzice </w:t>
      </w:r>
      <w:r w:rsidR="000D1F56" w:rsidRPr="00DC75F7">
        <w:rPr>
          <w:rFonts w:ascii="Book Antiqua" w:hAnsi="Book Antiqua" w:cs="Arial"/>
        </w:rPr>
        <w:t>i nauczyciele współdziałają ze S</w:t>
      </w:r>
      <w:r w:rsidRPr="00DC75F7">
        <w:rPr>
          <w:rFonts w:ascii="Book Antiqua" w:hAnsi="Book Antiqua" w:cs="Arial"/>
        </w:rPr>
        <w:t>zkołą w sprawach wychowania                                  i kształcenia dzieci.</w:t>
      </w:r>
    </w:p>
    <w:p w14:paraId="7189AE44" w14:textId="77777777" w:rsidR="00B03105" w:rsidRPr="00DC75F7" w:rsidRDefault="00B03105" w:rsidP="001908D6">
      <w:pPr>
        <w:ind w:firstLine="426"/>
        <w:jc w:val="both"/>
        <w:rPr>
          <w:rFonts w:ascii="Book Antiqua" w:hAnsi="Book Antiqua" w:cs="Arial"/>
        </w:rPr>
      </w:pPr>
    </w:p>
    <w:p w14:paraId="49EF6375" w14:textId="77777777" w:rsidR="00B03105" w:rsidRPr="00DC75F7" w:rsidRDefault="00B03105" w:rsidP="001908D6">
      <w:pPr>
        <w:pStyle w:val="DefaultText"/>
        <w:numPr>
          <w:ilvl w:val="0"/>
          <w:numId w:val="16"/>
        </w:numPr>
        <w:tabs>
          <w:tab w:val="clear" w:pos="680"/>
          <w:tab w:val="num" w:pos="284"/>
        </w:tabs>
        <w:ind w:hanging="254"/>
        <w:jc w:val="both"/>
        <w:rPr>
          <w:rFonts w:ascii="Book Antiqua" w:hAnsi="Book Antiqua" w:cs="Arial"/>
          <w:sz w:val="22"/>
          <w:szCs w:val="22"/>
          <w:lang w:val="pl-PL"/>
        </w:rPr>
      </w:pPr>
      <w:r w:rsidRPr="00DC75F7">
        <w:rPr>
          <w:rFonts w:ascii="Book Antiqua" w:hAnsi="Book Antiqua" w:cs="Arial"/>
          <w:sz w:val="22"/>
          <w:szCs w:val="22"/>
          <w:lang w:val="pl-PL"/>
        </w:rPr>
        <w:t>Rodzice współpracując ze szkołą mają prawo do:</w:t>
      </w:r>
    </w:p>
    <w:p w14:paraId="7FC769F9" w14:textId="77777777" w:rsidR="00B03105" w:rsidRPr="00DC75F7" w:rsidRDefault="00B03105" w:rsidP="001908D6">
      <w:pPr>
        <w:pStyle w:val="DefaultText"/>
        <w:ind w:left="680"/>
        <w:jc w:val="both"/>
        <w:rPr>
          <w:rFonts w:ascii="Book Antiqua" w:hAnsi="Book Antiqua" w:cs="Arial"/>
          <w:sz w:val="22"/>
          <w:szCs w:val="22"/>
          <w:lang w:val="pl-PL"/>
        </w:rPr>
      </w:pPr>
    </w:p>
    <w:p w14:paraId="203979EF" w14:textId="77777777" w:rsidR="00B03105" w:rsidRPr="00DC75F7" w:rsidRDefault="00502C40"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znajomości Statutu S</w:t>
      </w:r>
      <w:r w:rsidR="00B03105" w:rsidRPr="00DC75F7">
        <w:rPr>
          <w:rFonts w:ascii="Book Antiqua" w:hAnsi="Book Antiqua" w:cs="Arial"/>
          <w:sz w:val="22"/>
          <w:szCs w:val="22"/>
          <w:lang w:val="pl-PL"/>
        </w:rPr>
        <w:t>zkoły, a wszczególności do z</w:t>
      </w:r>
      <w:r w:rsidRPr="00DC75F7">
        <w:rPr>
          <w:rFonts w:ascii="Book Antiqua" w:hAnsi="Book Antiqua" w:cs="Arial"/>
          <w:sz w:val="22"/>
          <w:szCs w:val="22"/>
          <w:lang w:val="pl-PL"/>
        </w:rPr>
        <w:t>najomości celów i zadań szkoły;</w:t>
      </w:r>
    </w:p>
    <w:p w14:paraId="58077EB2" w14:textId="77777777" w:rsidR="00B03105" w:rsidRPr="00DC75F7" w:rsidRDefault="00B03105" w:rsidP="001908D6">
      <w:pPr>
        <w:pStyle w:val="DefaultText"/>
        <w:jc w:val="both"/>
        <w:rPr>
          <w:rFonts w:ascii="Book Antiqua" w:hAnsi="Book Antiqua" w:cs="Arial"/>
          <w:sz w:val="22"/>
          <w:szCs w:val="22"/>
          <w:lang w:val="pl-PL"/>
        </w:rPr>
      </w:pPr>
    </w:p>
    <w:p w14:paraId="32944756"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zgłas</w:t>
      </w:r>
      <w:r w:rsidR="00502C40" w:rsidRPr="00DC75F7">
        <w:rPr>
          <w:rFonts w:ascii="Book Antiqua" w:hAnsi="Book Antiqua" w:cs="Arial"/>
          <w:sz w:val="22"/>
          <w:szCs w:val="22"/>
          <w:lang w:val="pl-PL"/>
        </w:rPr>
        <w:t xml:space="preserve">zania do  </w:t>
      </w:r>
      <w:r w:rsidR="00502C40" w:rsidRPr="00DC75F7">
        <w:rPr>
          <w:rFonts w:ascii="Book Antiqua" w:hAnsi="Book Antiqua" w:cs="Arial"/>
          <w:i/>
          <w:sz w:val="22"/>
          <w:szCs w:val="22"/>
          <w:lang w:val="pl-PL"/>
        </w:rPr>
        <w:t>Programu Wychowawczo - P</w:t>
      </w:r>
      <w:r w:rsidR="00280FE1" w:rsidRPr="00DC75F7">
        <w:rPr>
          <w:rFonts w:ascii="Book Antiqua" w:hAnsi="Book Antiqua" w:cs="Arial"/>
          <w:i/>
          <w:sz w:val="22"/>
          <w:szCs w:val="22"/>
          <w:lang w:val="pl-PL"/>
        </w:rPr>
        <w:t>rofilaktycznego</w:t>
      </w:r>
      <w:r w:rsidRPr="00DC75F7">
        <w:rPr>
          <w:rFonts w:ascii="Book Antiqua" w:hAnsi="Book Antiqua" w:cs="Arial"/>
          <w:sz w:val="22"/>
          <w:szCs w:val="22"/>
          <w:lang w:val="pl-PL"/>
        </w:rPr>
        <w:t xml:space="preserve"> swoich propozycji; wnioski i propozycje przekazują za pośrednictwem </w:t>
      </w:r>
      <w:r w:rsidR="00502C40" w:rsidRPr="00DC75F7">
        <w:rPr>
          <w:rFonts w:ascii="Book Antiqua" w:hAnsi="Book Antiqua" w:cs="Arial"/>
          <w:sz w:val="22"/>
          <w:szCs w:val="22"/>
          <w:lang w:val="pl-PL"/>
        </w:rPr>
        <w:t>wychowawcy do przewodniczącego Rady P</w:t>
      </w:r>
      <w:r w:rsidRPr="00DC75F7">
        <w:rPr>
          <w:rFonts w:ascii="Book Antiqua" w:hAnsi="Book Antiqua" w:cs="Arial"/>
          <w:sz w:val="22"/>
          <w:szCs w:val="22"/>
          <w:lang w:val="pl-PL"/>
        </w:rPr>
        <w:t>edagogicznej;</w:t>
      </w:r>
    </w:p>
    <w:p w14:paraId="7D816B75" w14:textId="77777777" w:rsidR="00B03105" w:rsidRPr="00DC75F7" w:rsidRDefault="00B03105" w:rsidP="001908D6">
      <w:pPr>
        <w:pStyle w:val="DefaultText"/>
        <w:jc w:val="both"/>
        <w:rPr>
          <w:rFonts w:ascii="Book Antiqua" w:hAnsi="Book Antiqua" w:cs="Arial"/>
          <w:sz w:val="22"/>
          <w:szCs w:val="22"/>
          <w:lang w:val="pl-PL"/>
        </w:rPr>
      </w:pPr>
    </w:p>
    <w:p w14:paraId="690450B3"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współudziału w pracy wychowawczej;</w:t>
      </w:r>
    </w:p>
    <w:p w14:paraId="6598E420" w14:textId="77777777" w:rsidR="00B03105" w:rsidRPr="00DC75F7" w:rsidRDefault="00B03105" w:rsidP="001908D6">
      <w:pPr>
        <w:pStyle w:val="DefaultText"/>
        <w:jc w:val="both"/>
        <w:rPr>
          <w:rFonts w:ascii="Book Antiqua" w:hAnsi="Book Antiqua" w:cs="Arial"/>
          <w:sz w:val="22"/>
          <w:szCs w:val="22"/>
          <w:lang w:val="pl-PL"/>
        </w:rPr>
      </w:pPr>
    </w:p>
    <w:p w14:paraId="35749E8E"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znajomości organizacji pracy szkoły w danym roku szko</w:t>
      </w:r>
      <w:r w:rsidR="00502C40" w:rsidRPr="00DC75F7">
        <w:rPr>
          <w:rFonts w:ascii="Book Antiqua" w:hAnsi="Book Antiqua" w:cs="Arial"/>
          <w:sz w:val="22"/>
          <w:szCs w:val="22"/>
          <w:lang w:val="pl-PL"/>
        </w:rPr>
        <w:t>lnym. Informacje te przekazuje Dyrektor S</w:t>
      </w:r>
      <w:r w:rsidRPr="00DC75F7">
        <w:rPr>
          <w:rFonts w:ascii="Book Antiqua" w:hAnsi="Book Antiqua" w:cs="Arial"/>
          <w:sz w:val="22"/>
          <w:szCs w:val="22"/>
          <w:lang w:val="pl-PL"/>
        </w:rPr>
        <w:t>zkoł</w:t>
      </w:r>
      <w:r w:rsidR="000D1F56" w:rsidRPr="00DC75F7">
        <w:rPr>
          <w:rFonts w:ascii="Book Antiqua" w:hAnsi="Book Antiqua" w:cs="Arial"/>
          <w:sz w:val="22"/>
          <w:szCs w:val="22"/>
          <w:lang w:val="pl-PL"/>
        </w:rPr>
        <w:t>y po zebraniu Rady P</w:t>
      </w:r>
      <w:r w:rsidRPr="00DC75F7">
        <w:rPr>
          <w:rFonts w:ascii="Book Antiqua" w:hAnsi="Book Antiqua" w:cs="Arial"/>
          <w:sz w:val="22"/>
          <w:szCs w:val="22"/>
          <w:lang w:val="pl-PL"/>
        </w:rPr>
        <w:t>edagogicznej;</w:t>
      </w:r>
    </w:p>
    <w:p w14:paraId="55F37BE3" w14:textId="77777777" w:rsidR="00B03105" w:rsidRPr="00DC75F7" w:rsidRDefault="00B03105" w:rsidP="001908D6">
      <w:pPr>
        <w:pStyle w:val="DefaultText"/>
        <w:jc w:val="both"/>
        <w:rPr>
          <w:rFonts w:ascii="Book Antiqua" w:hAnsi="Book Antiqua" w:cs="Arial"/>
          <w:sz w:val="22"/>
          <w:szCs w:val="22"/>
          <w:lang w:val="pl-PL"/>
        </w:rPr>
      </w:pPr>
    </w:p>
    <w:p w14:paraId="78E4862F"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 xml:space="preserve">znajomości przepisów dotyczących oceniania, klasyfikowania i promowania oraz przeprowadzania egzaminów. Przepisy te są omówione na pierwszym zebraniu rodziców </w:t>
      </w:r>
      <w:r w:rsidRPr="00DC75F7">
        <w:rPr>
          <w:rFonts w:ascii="Book Antiqua" w:hAnsi="Book Antiqua" w:cs="Arial"/>
          <w:sz w:val="22"/>
          <w:szCs w:val="22"/>
          <w:lang w:val="pl-PL"/>
        </w:rPr>
        <w:br/>
        <w:t>i w przypadkach wymagających ich znajomości;</w:t>
      </w:r>
    </w:p>
    <w:p w14:paraId="71FCA74B" w14:textId="77777777" w:rsidR="00B03105" w:rsidRPr="00DC75F7" w:rsidRDefault="00B03105" w:rsidP="001908D6">
      <w:pPr>
        <w:pStyle w:val="DefaultText"/>
        <w:jc w:val="both"/>
        <w:rPr>
          <w:rFonts w:ascii="Book Antiqua" w:hAnsi="Book Antiqua" w:cs="Arial"/>
          <w:sz w:val="22"/>
          <w:szCs w:val="22"/>
          <w:lang w:val="pl-PL"/>
        </w:rPr>
      </w:pPr>
    </w:p>
    <w:p w14:paraId="04AAC995"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 xml:space="preserve">uzyskiwania informacji na temat swojego dziecka - jego zachowania, postępów w nauce </w:t>
      </w:r>
      <w:r w:rsidRPr="00DC75F7">
        <w:rPr>
          <w:rFonts w:ascii="Book Antiqua" w:hAnsi="Book Antiqu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14:paraId="27040ACF" w14:textId="77777777" w:rsidR="00B03105" w:rsidRPr="00DC75F7" w:rsidRDefault="00B03105" w:rsidP="001908D6">
      <w:pPr>
        <w:pStyle w:val="DefaultText"/>
        <w:jc w:val="both"/>
        <w:rPr>
          <w:rFonts w:ascii="Book Antiqua" w:hAnsi="Book Antiqua" w:cs="Arial"/>
          <w:sz w:val="22"/>
          <w:szCs w:val="22"/>
          <w:lang w:val="pl-PL"/>
        </w:rPr>
      </w:pPr>
    </w:p>
    <w:p w14:paraId="611F6B15"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 xml:space="preserve">uzyskiwania porad i informacji w sprawach wychowania i dalszego kształcenia dziecka - porad udziela wychowawca, pedagog szkolny i na ich wniosek </w:t>
      </w:r>
      <w:r w:rsidR="00502C40" w:rsidRPr="00DC75F7">
        <w:rPr>
          <w:rFonts w:ascii="Book Antiqua" w:hAnsi="Book Antiqua" w:cs="Arial"/>
          <w:sz w:val="22"/>
          <w:szCs w:val="22"/>
          <w:lang w:val="pl-PL"/>
        </w:rPr>
        <w:t xml:space="preserve">Powiatowa </w:t>
      </w:r>
      <w:r w:rsidRPr="00DC75F7">
        <w:rPr>
          <w:rFonts w:ascii="Book Antiqua" w:hAnsi="Book Antiqua" w:cs="Arial"/>
          <w:sz w:val="22"/>
          <w:szCs w:val="22"/>
          <w:lang w:val="pl-PL"/>
        </w:rPr>
        <w:t>Poradnia Psychologiczno</w:t>
      </w:r>
      <w:r w:rsidR="00502C40" w:rsidRPr="00DC75F7">
        <w:rPr>
          <w:rFonts w:ascii="Book Antiqua" w:hAnsi="Book Antiqua" w:cs="Arial"/>
          <w:sz w:val="22"/>
          <w:szCs w:val="22"/>
          <w:lang w:val="pl-PL"/>
        </w:rPr>
        <w:t xml:space="preserve"> </w:t>
      </w:r>
      <w:r w:rsidRPr="00DC75F7">
        <w:rPr>
          <w:rFonts w:ascii="Book Antiqua" w:hAnsi="Book Antiqua" w:cs="Arial"/>
          <w:sz w:val="22"/>
          <w:szCs w:val="22"/>
          <w:lang w:val="pl-PL"/>
        </w:rPr>
        <w:t>- Pedagogiczna;</w:t>
      </w:r>
    </w:p>
    <w:p w14:paraId="0D5BF433" w14:textId="77777777" w:rsidR="00B03105" w:rsidRPr="00DC75F7" w:rsidRDefault="00B03105" w:rsidP="001908D6">
      <w:pPr>
        <w:pStyle w:val="DefaultText"/>
        <w:jc w:val="both"/>
        <w:rPr>
          <w:rFonts w:ascii="Book Antiqua" w:hAnsi="Book Antiqua" w:cs="Arial"/>
          <w:sz w:val="22"/>
          <w:szCs w:val="22"/>
          <w:lang w:val="pl-PL"/>
        </w:rPr>
      </w:pPr>
    </w:p>
    <w:p w14:paraId="1BB40DC3" w14:textId="77777777" w:rsidR="00B03105" w:rsidRPr="00DC75F7" w:rsidRDefault="00B03105" w:rsidP="001908D6">
      <w:pPr>
        <w:pStyle w:val="DefaultText"/>
        <w:numPr>
          <w:ilvl w:val="1"/>
          <w:numId w:val="16"/>
        </w:numPr>
        <w:tabs>
          <w:tab w:val="clear" w:pos="1304"/>
          <w:tab w:val="num" w:pos="426"/>
        </w:tabs>
        <w:ind w:left="0" w:firstLine="0"/>
        <w:jc w:val="both"/>
        <w:rPr>
          <w:rFonts w:ascii="Book Antiqua" w:hAnsi="Book Antiqua" w:cs="Arial"/>
          <w:sz w:val="22"/>
          <w:szCs w:val="22"/>
          <w:lang w:val="pl-PL"/>
        </w:rPr>
      </w:pPr>
      <w:r w:rsidRPr="00DC75F7">
        <w:rPr>
          <w:rFonts w:ascii="Book Antiqua" w:hAnsi="Book Antiqua" w:cs="Arial"/>
          <w:sz w:val="22"/>
          <w:szCs w:val="22"/>
          <w:lang w:val="pl-PL"/>
        </w:rPr>
        <w:t>wyrażania i przekazywania opinii na t</w:t>
      </w:r>
      <w:r w:rsidR="00502C40" w:rsidRPr="00DC75F7">
        <w:rPr>
          <w:rFonts w:ascii="Book Antiqua" w:hAnsi="Book Antiqua" w:cs="Arial"/>
          <w:sz w:val="22"/>
          <w:szCs w:val="22"/>
          <w:lang w:val="pl-PL"/>
        </w:rPr>
        <w:t>emat pracy szkoły: Dyrektorowi S</w:t>
      </w:r>
      <w:r w:rsidRPr="00DC75F7">
        <w:rPr>
          <w:rFonts w:ascii="Book Antiqua" w:hAnsi="Book Antiqua" w:cs="Arial"/>
          <w:sz w:val="22"/>
          <w:szCs w:val="22"/>
          <w:lang w:val="pl-PL"/>
        </w:rPr>
        <w:t>zkoły, organowi sprawującemu nadzór pedagogiczny za pośrednictwem Rady Rodziców.</w:t>
      </w:r>
    </w:p>
    <w:p w14:paraId="6580C562" w14:textId="77777777" w:rsidR="00B03105" w:rsidRPr="00DC75F7" w:rsidRDefault="00B03105" w:rsidP="001908D6">
      <w:pPr>
        <w:pStyle w:val="DefaultText"/>
        <w:ind w:left="900"/>
        <w:jc w:val="both"/>
        <w:rPr>
          <w:rFonts w:ascii="Book Antiqua" w:hAnsi="Book Antiqua" w:cs="Arial"/>
          <w:sz w:val="22"/>
          <w:szCs w:val="22"/>
          <w:lang w:val="pl-PL"/>
        </w:rPr>
      </w:pPr>
    </w:p>
    <w:p w14:paraId="18212EC0" w14:textId="77777777" w:rsidR="00B03105" w:rsidRPr="00DC75F7" w:rsidRDefault="00B03105" w:rsidP="001908D6">
      <w:pPr>
        <w:pStyle w:val="DefaultText"/>
        <w:numPr>
          <w:ilvl w:val="0"/>
          <w:numId w:val="16"/>
        </w:numPr>
        <w:tabs>
          <w:tab w:val="clear" w:pos="680"/>
          <w:tab w:val="num" w:pos="284"/>
        </w:tabs>
        <w:ind w:hanging="396"/>
        <w:jc w:val="both"/>
        <w:rPr>
          <w:rFonts w:ascii="Book Antiqua" w:hAnsi="Book Antiqua" w:cs="Arial"/>
          <w:sz w:val="22"/>
          <w:szCs w:val="22"/>
          <w:lang w:val="pl-PL"/>
        </w:rPr>
      </w:pPr>
      <w:r w:rsidRPr="00DC75F7">
        <w:rPr>
          <w:rFonts w:ascii="Book Antiqua" w:hAnsi="Book Antiqua" w:cs="Arial"/>
          <w:sz w:val="22"/>
          <w:szCs w:val="22"/>
          <w:lang w:val="pl-PL"/>
        </w:rPr>
        <w:t>Rodzice mają obowiązek:</w:t>
      </w:r>
    </w:p>
    <w:p w14:paraId="4C0B2FAD"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dopełnienia formalności związanych ze zgłoszeniem dziecka do szkoły;</w:t>
      </w:r>
    </w:p>
    <w:p w14:paraId="6430D4F7"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zapewnienia regularnego uczęszczania dziecka na zajęcia szkolne;</w:t>
      </w:r>
    </w:p>
    <w:p w14:paraId="4066EEC2"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interesowania się postępami dziecka w nauce, jego frekwencją;</w:t>
      </w:r>
    </w:p>
    <w:p w14:paraId="47E258F3"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zaopatrzenia dziecka w podręczniki szkolne i niezbędne pomoce;</w:t>
      </w:r>
    </w:p>
    <w:p w14:paraId="517B3F43"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lastRenderedPageBreak/>
        <w:t>interesowania się pracą domową oraz zapewnienia dziecku warunków, umożliwiających przygotowanie się do zajęć szkolnych;</w:t>
      </w:r>
    </w:p>
    <w:p w14:paraId="0036D725"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przeglądanie zeszytów swoich dzieci, zachęcanie do starannego ich prowadzenia,</w:t>
      </w:r>
    </w:p>
    <w:p w14:paraId="52E845D6"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dbania o właściwy strój i higienę osobistą swojego dziecka;</w:t>
      </w:r>
    </w:p>
    <w:p w14:paraId="33CC00B4"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dbania, aby dziecko spożyło posiłek w domu i w szkole;</w:t>
      </w:r>
    </w:p>
    <w:p w14:paraId="3443D913" w14:textId="77777777" w:rsidR="00B03105" w:rsidRPr="00DC75F7" w:rsidRDefault="00B03105" w:rsidP="001908D6">
      <w:pPr>
        <w:pStyle w:val="DefaultText"/>
        <w:numPr>
          <w:ilvl w:val="1"/>
          <w:numId w:val="16"/>
        </w:numPr>
        <w:tabs>
          <w:tab w:val="clear" w:pos="1304"/>
          <w:tab w:val="num" w:pos="426"/>
          <w:tab w:val="num" w:pos="1503"/>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interesowania się zdrowiem dziecka i współpracowania z pielęgniarką szkolną;</w:t>
      </w:r>
    </w:p>
    <w:p w14:paraId="29EB8605" w14:textId="77777777" w:rsidR="00B03105" w:rsidRPr="00DC75F7" w:rsidRDefault="00B03105" w:rsidP="001908D6">
      <w:pPr>
        <w:pStyle w:val="DefaultText"/>
        <w:numPr>
          <w:ilvl w:val="1"/>
          <w:numId w:val="16"/>
        </w:numPr>
        <w:tabs>
          <w:tab w:val="clear" w:pos="1304"/>
          <w:tab w:val="num" w:pos="426"/>
          <w:tab w:val="num" w:pos="1080"/>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współpracowania z nauczycielami w przezwyciężaniu trudności w nauce dziecka, trudności wychowawczych i rozwijaniu zdolności;</w:t>
      </w:r>
    </w:p>
    <w:p w14:paraId="4B8138AB" w14:textId="77777777" w:rsidR="00B03105" w:rsidRPr="00DC75F7" w:rsidRDefault="00B03105" w:rsidP="001908D6">
      <w:pPr>
        <w:pStyle w:val="DefaultText"/>
        <w:numPr>
          <w:ilvl w:val="1"/>
          <w:numId w:val="16"/>
        </w:numPr>
        <w:tabs>
          <w:tab w:val="clear" w:pos="1304"/>
          <w:tab w:val="num" w:pos="426"/>
          <w:tab w:val="num" w:pos="1080"/>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pokrywania szkód umyślnie spowodowanych przez dziecko;</w:t>
      </w:r>
    </w:p>
    <w:p w14:paraId="3767E392" w14:textId="77777777" w:rsidR="00B03105" w:rsidRPr="00DC75F7" w:rsidRDefault="00B03105" w:rsidP="001908D6">
      <w:pPr>
        <w:pStyle w:val="DefaultText"/>
        <w:numPr>
          <w:ilvl w:val="1"/>
          <w:numId w:val="16"/>
        </w:numPr>
        <w:tabs>
          <w:tab w:val="clear" w:pos="1304"/>
          <w:tab w:val="num" w:pos="426"/>
          <w:tab w:val="num" w:pos="1080"/>
        </w:tabs>
        <w:spacing w:before="240"/>
        <w:ind w:left="0" w:firstLine="0"/>
        <w:jc w:val="both"/>
        <w:rPr>
          <w:rFonts w:ascii="Book Antiqua" w:hAnsi="Book Antiqua" w:cs="Arial"/>
          <w:sz w:val="22"/>
          <w:szCs w:val="22"/>
          <w:lang w:val="pl-PL"/>
        </w:rPr>
      </w:pPr>
      <w:r w:rsidRPr="00DC75F7">
        <w:rPr>
          <w:rFonts w:ascii="Book Antiqua" w:hAnsi="Book Antiqua" w:cs="Arial"/>
          <w:sz w:val="22"/>
          <w:szCs w:val="22"/>
          <w:lang w:val="pl-PL"/>
        </w:rPr>
        <w:t>uczestniczenia w zebraniach  zgodnie z ustalonym na dany rok szkolny harmonogramem zebrań.</w:t>
      </w:r>
    </w:p>
    <w:p w14:paraId="27921DA6" w14:textId="77777777" w:rsidR="00B03105" w:rsidRPr="00DC75F7" w:rsidRDefault="00B03105" w:rsidP="001908D6">
      <w:pPr>
        <w:spacing w:before="240"/>
        <w:jc w:val="both"/>
        <w:rPr>
          <w:rFonts w:ascii="Book Antiqua" w:hAnsi="Book Antiqua" w:cs="Arial"/>
        </w:rPr>
      </w:pPr>
      <w:r w:rsidRPr="00DC75F7">
        <w:rPr>
          <w:rFonts w:ascii="Book Antiqua" w:hAnsi="Book Antiqua" w:cs="Arial"/>
          <w:b/>
        </w:rPr>
        <w:t xml:space="preserve">       </w:t>
      </w:r>
      <w:r w:rsidR="00D9634C" w:rsidRPr="00DC75F7">
        <w:rPr>
          <w:rFonts w:ascii="Book Antiqua" w:hAnsi="Book Antiqua" w:cs="Arial"/>
          <w:b/>
        </w:rPr>
        <w:t>§</w:t>
      </w:r>
      <w:r w:rsidR="001245BF" w:rsidRPr="00DC75F7">
        <w:rPr>
          <w:rFonts w:ascii="Book Antiqua" w:hAnsi="Book Antiqua" w:cs="Arial"/>
          <w:b/>
        </w:rPr>
        <w:t xml:space="preserve"> 58</w:t>
      </w:r>
      <w:r w:rsidRPr="00DC75F7">
        <w:rPr>
          <w:rFonts w:ascii="Book Antiqua" w:hAnsi="Book Antiqua" w:cs="Arial"/>
          <w:b/>
        </w:rPr>
        <w:t>.   Rozstrzy</w:t>
      </w:r>
      <w:r w:rsidR="00A231C5" w:rsidRPr="00DC75F7">
        <w:rPr>
          <w:rFonts w:ascii="Book Antiqua" w:hAnsi="Book Antiqua" w:cs="Arial"/>
          <w:b/>
        </w:rPr>
        <w:t>ganie sporów pomiędzy organami S</w:t>
      </w:r>
      <w:r w:rsidRPr="00DC75F7">
        <w:rPr>
          <w:rFonts w:ascii="Book Antiqua" w:hAnsi="Book Antiqua" w:cs="Arial"/>
          <w:b/>
        </w:rPr>
        <w:t>zkoły.</w:t>
      </w:r>
    </w:p>
    <w:p w14:paraId="2B883954" w14:textId="77777777" w:rsidR="00B03105" w:rsidRPr="00DC75F7" w:rsidRDefault="00B03105" w:rsidP="00135B7D">
      <w:pPr>
        <w:numPr>
          <w:ilvl w:val="0"/>
          <w:numId w:val="19"/>
        </w:numPr>
        <w:tabs>
          <w:tab w:val="clear" w:pos="360"/>
          <w:tab w:val="num" w:pos="284"/>
        </w:tabs>
        <w:spacing w:before="240"/>
        <w:ind w:left="0" w:firstLine="426"/>
        <w:jc w:val="both"/>
        <w:rPr>
          <w:rFonts w:ascii="Book Antiqua" w:hAnsi="Book Antiqua" w:cs="Arial"/>
        </w:rPr>
      </w:pPr>
      <w:r w:rsidRPr="00DC75F7">
        <w:rPr>
          <w:rFonts w:ascii="Book Antiqua" w:hAnsi="Book Antiqua" w:cs="Arial"/>
        </w:rPr>
        <w:t>W przypadku s</w:t>
      </w:r>
      <w:r w:rsidR="00502C40" w:rsidRPr="00DC75F7">
        <w:rPr>
          <w:rFonts w:ascii="Book Antiqua" w:hAnsi="Book Antiqua" w:cs="Arial"/>
        </w:rPr>
        <w:t>poru pomiędzy Radą Pedagogiczną</w:t>
      </w:r>
      <w:r w:rsidRPr="00DC75F7">
        <w:rPr>
          <w:rFonts w:ascii="Book Antiqua" w:hAnsi="Book Antiqua" w:cs="Arial"/>
        </w:rPr>
        <w:t xml:space="preserve"> a Radą Rodziców: </w:t>
      </w:r>
    </w:p>
    <w:p w14:paraId="240C250F" w14:textId="77777777" w:rsidR="00B03105" w:rsidRPr="00DC75F7" w:rsidRDefault="00B03105" w:rsidP="001908D6">
      <w:pPr>
        <w:spacing w:before="240"/>
        <w:ind w:left="426"/>
        <w:jc w:val="both"/>
        <w:rPr>
          <w:rFonts w:ascii="Book Antiqua" w:hAnsi="Book Antiqua" w:cs="Arial"/>
        </w:rPr>
      </w:pPr>
    </w:p>
    <w:p w14:paraId="00F66640" w14:textId="77777777" w:rsidR="00B03105" w:rsidRPr="00DC75F7" w:rsidRDefault="00B03105" w:rsidP="00135B7D">
      <w:pPr>
        <w:numPr>
          <w:ilvl w:val="0"/>
          <w:numId w:val="20"/>
        </w:numPr>
        <w:tabs>
          <w:tab w:val="clear" w:pos="1506"/>
          <w:tab w:val="num" w:pos="426"/>
        </w:tabs>
        <w:ind w:left="0" w:firstLine="0"/>
        <w:jc w:val="both"/>
        <w:rPr>
          <w:rFonts w:ascii="Book Antiqua" w:hAnsi="Book Antiqua" w:cs="Arial"/>
        </w:rPr>
      </w:pPr>
      <w:r w:rsidRPr="00DC75F7">
        <w:rPr>
          <w:rFonts w:ascii="Book Antiqua" w:hAnsi="Book Antiqua" w:cs="Arial"/>
        </w:rPr>
        <w:t xml:space="preserve">prowadzenie mediacji w sprawie spornej i podejmowanie </w:t>
      </w:r>
      <w:r w:rsidR="00502C40" w:rsidRPr="00DC75F7">
        <w:rPr>
          <w:rFonts w:ascii="Book Antiqua" w:hAnsi="Book Antiqua" w:cs="Arial"/>
        </w:rPr>
        <w:t>ostatecznych decyzji należy do Dyrektora S</w:t>
      </w:r>
      <w:r w:rsidRPr="00DC75F7">
        <w:rPr>
          <w:rFonts w:ascii="Book Antiqua" w:hAnsi="Book Antiqua" w:cs="Arial"/>
        </w:rPr>
        <w:t>zkoły;</w:t>
      </w:r>
    </w:p>
    <w:p w14:paraId="07BD68C4" w14:textId="77777777" w:rsidR="00B03105" w:rsidRPr="00DC75F7" w:rsidRDefault="00B03105" w:rsidP="001908D6">
      <w:pPr>
        <w:jc w:val="both"/>
        <w:rPr>
          <w:rFonts w:ascii="Book Antiqua" w:hAnsi="Book Antiqua" w:cs="Arial"/>
        </w:rPr>
      </w:pPr>
    </w:p>
    <w:p w14:paraId="0868CD92" w14:textId="77777777" w:rsidR="00B03105" w:rsidRPr="00DC75F7" w:rsidRDefault="000D1F56" w:rsidP="00135B7D">
      <w:pPr>
        <w:numPr>
          <w:ilvl w:val="0"/>
          <w:numId w:val="20"/>
        </w:numPr>
        <w:tabs>
          <w:tab w:val="clear" w:pos="1506"/>
          <w:tab w:val="num" w:pos="426"/>
        </w:tabs>
        <w:ind w:left="0" w:firstLine="0"/>
        <w:jc w:val="both"/>
        <w:rPr>
          <w:rFonts w:ascii="Book Antiqua" w:hAnsi="Book Antiqua" w:cs="Arial"/>
        </w:rPr>
      </w:pPr>
      <w:r w:rsidRPr="00DC75F7">
        <w:rPr>
          <w:rFonts w:ascii="Book Antiqua" w:hAnsi="Book Antiqua" w:cs="Arial"/>
        </w:rPr>
        <w:t>przed rozstrzygnięciem sporu D</w:t>
      </w:r>
      <w:r w:rsidR="00B03105" w:rsidRPr="00DC75F7">
        <w:rPr>
          <w:rFonts w:ascii="Book Antiqua" w:hAnsi="Book Antiqua" w:cs="Arial"/>
        </w:rPr>
        <w:t xml:space="preserve">yrektor </w:t>
      </w:r>
      <w:r w:rsidR="003A1D09" w:rsidRPr="00DC75F7">
        <w:rPr>
          <w:rFonts w:ascii="Book Antiqua" w:hAnsi="Book Antiqua" w:cs="Arial"/>
        </w:rPr>
        <w:t xml:space="preserve">Szkoły </w:t>
      </w:r>
      <w:r w:rsidR="00B03105" w:rsidRPr="00DC75F7">
        <w:rPr>
          <w:rFonts w:ascii="Book Antiqua" w:hAnsi="Book Antiqua" w:cs="Arial"/>
        </w:rPr>
        <w:t>jest zobowiązany zapoznać się ze stanowiskiem każdej ze stron, zachowując bezstronność w ocenie tych stanowisk;</w:t>
      </w:r>
    </w:p>
    <w:p w14:paraId="37A31904" w14:textId="77777777" w:rsidR="00B03105" w:rsidRPr="00DC75F7" w:rsidRDefault="00B03105" w:rsidP="001908D6">
      <w:pPr>
        <w:jc w:val="both"/>
        <w:rPr>
          <w:rFonts w:ascii="Book Antiqua" w:hAnsi="Book Antiqua" w:cs="Arial"/>
        </w:rPr>
      </w:pPr>
    </w:p>
    <w:p w14:paraId="07038EC7" w14:textId="77777777" w:rsidR="00B03105" w:rsidRPr="00DC75F7" w:rsidRDefault="00502C40" w:rsidP="00135B7D">
      <w:pPr>
        <w:numPr>
          <w:ilvl w:val="0"/>
          <w:numId w:val="20"/>
        </w:numPr>
        <w:tabs>
          <w:tab w:val="clear" w:pos="1506"/>
          <w:tab w:val="num" w:pos="426"/>
        </w:tabs>
        <w:ind w:left="0" w:firstLine="0"/>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zkoły podejmuje działanie na pisemny wniosek któregoś z organów – strony sporu;</w:t>
      </w:r>
    </w:p>
    <w:p w14:paraId="2E891BB2" w14:textId="77777777" w:rsidR="00B03105" w:rsidRPr="00DC75F7" w:rsidRDefault="00B03105" w:rsidP="001908D6">
      <w:pPr>
        <w:jc w:val="both"/>
        <w:rPr>
          <w:rFonts w:ascii="Book Antiqua" w:hAnsi="Book Antiqua" w:cs="Arial"/>
        </w:rPr>
      </w:pPr>
    </w:p>
    <w:p w14:paraId="5CF8465E" w14:textId="77777777" w:rsidR="00B03105" w:rsidRPr="00DC75F7" w:rsidRDefault="00B03105" w:rsidP="00135B7D">
      <w:pPr>
        <w:numPr>
          <w:ilvl w:val="0"/>
          <w:numId w:val="20"/>
        </w:numPr>
        <w:tabs>
          <w:tab w:val="clear" w:pos="1506"/>
          <w:tab w:val="num" w:pos="426"/>
        </w:tabs>
        <w:ind w:left="0" w:firstLine="0"/>
        <w:jc w:val="both"/>
        <w:rPr>
          <w:rFonts w:ascii="Book Antiqua" w:hAnsi="Book Antiqua" w:cs="Arial"/>
        </w:rPr>
      </w:pPr>
      <w:r w:rsidRPr="00DC75F7">
        <w:rPr>
          <w:rFonts w:ascii="Book Antiqua" w:hAnsi="Book Antiqua" w:cs="Arial"/>
        </w:rPr>
        <w:t>o swoim rozstr</w:t>
      </w:r>
      <w:r w:rsidR="00502C40" w:rsidRPr="00DC75F7">
        <w:rPr>
          <w:rFonts w:ascii="Book Antiqua" w:hAnsi="Book Antiqua" w:cs="Arial"/>
        </w:rPr>
        <w:t>zygnięciu wraz z uzasadnieniem D</w:t>
      </w:r>
      <w:r w:rsidRPr="00DC75F7">
        <w:rPr>
          <w:rFonts w:ascii="Book Antiqua" w:hAnsi="Book Antiqua" w:cs="Arial"/>
        </w:rPr>
        <w:t xml:space="preserve">yrektor </w:t>
      </w:r>
      <w:r w:rsidR="003A1D09" w:rsidRPr="00DC75F7">
        <w:rPr>
          <w:rFonts w:ascii="Book Antiqua" w:hAnsi="Book Antiqua" w:cs="Arial"/>
        </w:rPr>
        <w:t xml:space="preserve">Szkoły </w:t>
      </w:r>
      <w:r w:rsidRPr="00DC75F7">
        <w:rPr>
          <w:rFonts w:ascii="Book Antiqua" w:hAnsi="Book Antiqua" w:cs="Arial"/>
        </w:rPr>
        <w:t>informuje na piśmie zainteresowanych w ciągu 14 dni od złożenia informacji o sporze.</w:t>
      </w:r>
    </w:p>
    <w:p w14:paraId="3BB061A9" w14:textId="77777777" w:rsidR="00B03105" w:rsidRPr="00DC75F7" w:rsidRDefault="00B03105" w:rsidP="00135B7D">
      <w:pPr>
        <w:numPr>
          <w:ilvl w:val="0"/>
          <w:numId w:val="19"/>
        </w:numPr>
        <w:tabs>
          <w:tab w:val="clear" w:pos="360"/>
          <w:tab w:val="num" w:pos="284"/>
        </w:tabs>
        <w:spacing w:before="240"/>
        <w:ind w:left="0" w:firstLine="426"/>
        <w:jc w:val="both"/>
        <w:rPr>
          <w:rFonts w:ascii="Book Antiqua" w:hAnsi="Book Antiqua" w:cs="Arial"/>
        </w:rPr>
      </w:pPr>
      <w:r w:rsidRPr="00DC75F7">
        <w:rPr>
          <w:rFonts w:ascii="Book Antiqua" w:hAnsi="Book Antiqua" w:cs="Arial"/>
        </w:rPr>
        <w:t xml:space="preserve">W przypadku sporu </w:t>
      </w:r>
      <w:r w:rsidR="00C76E33" w:rsidRPr="00DC75F7">
        <w:rPr>
          <w:rFonts w:ascii="Book Antiqua" w:hAnsi="Book Antiqua" w:cs="Arial"/>
        </w:rPr>
        <w:t>między organami szkoły, w których</w:t>
      </w:r>
      <w:r w:rsidR="00502C40" w:rsidRPr="00DC75F7">
        <w:rPr>
          <w:rFonts w:ascii="Book Antiqua" w:hAnsi="Book Antiqua" w:cs="Arial"/>
        </w:rPr>
        <w:t xml:space="preserve"> stroną jest D</w:t>
      </w:r>
      <w:r w:rsidRPr="00DC75F7">
        <w:rPr>
          <w:rFonts w:ascii="Book Antiqua" w:hAnsi="Book Antiqua" w:cs="Arial"/>
        </w:rPr>
        <w:t>yrektor</w:t>
      </w:r>
      <w:r w:rsidR="003A1D09" w:rsidRPr="00DC75F7">
        <w:rPr>
          <w:rFonts w:ascii="Book Antiqua" w:hAnsi="Book Antiqua" w:cs="Arial"/>
        </w:rPr>
        <w:t xml:space="preserve"> Szkoły</w:t>
      </w:r>
      <w:r w:rsidRPr="00DC75F7">
        <w:rPr>
          <w:rFonts w:ascii="Book Antiqua" w:hAnsi="Book Antiqua" w:cs="Arial"/>
        </w:rPr>
        <w:t>, powoływany jest Zespół Mediacyjny. W skład Zespołu Mediacyjnego wchodzi po jednym przedstawic</w:t>
      </w:r>
      <w:r w:rsidR="000D1F56" w:rsidRPr="00DC75F7">
        <w:rPr>
          <w:rFonts w:ascii="Book Antiqua" w:hAnsi="Book Antiqua" w:cs="Arial"/>
        </w:rPr>
        <w:t>ielu organów szkoły, z tym, że Dyrektor S</w:t>
      </w:r>
      <w:r w:rsidRPr="00DC75F7">
        <w:rPr>
          <w:rFonts w:ascii="Book Antiqua" w:hAnsi="Book Antiqua" w:cs="Arial"/>
        </w:rPr>
        <w:t>zkoły wyznacza swoj</w:t>
      </w:r>
      <w:r w:rsidR="000D1F56" w:rsidRPr="00DC75F7">
        <w:rPr>
          <w:rFonts w:ascii="Book Antiqua" w:hAnsi="Book Antiqua" w:cs="Arial"/>
        </w:rPr>
        <w:t>ego przedstawiciela do pracy w Z</w:t>
      </w:r>
      <w:r w:rsidRPr="00DC75F7">
        <w:rPr>
          <w:rFonts w:ascii="Book Antiqua" w:hAnsi="Book Antiqua" w:cs="Arial"/>
        </w:rPr>
        <w:t>espole.</w:t>
      </w:r>
    </w:p>
    <w:p w14:paraId="789F5E3E" w14:textId="77777777" w:rsidR="00B03105" w:rsidRPr="00DC75F7" w:rsidRDefault="00B03105" w:rsidP="00135B7D">
      <w:pPr>
        <w:numPr>
          <w:ilvl w:val="0"/>
          <w:numId w:val="19"/>
        </w:numPr>
        <w:tabs>
          <w:tab w:val="clear" w:pos="360"/>
          <w:tab w:val="num" w:pos="284"/>
        </w:tabs>
        <w:spacing w:before="240"/>
        <w:ind w:left="0" w:firstLine="426"/>
        <w:jc w:val="both"/>
        <w:rPr>
          <w:rFonts w:ascii="Book Antiqua" w:hAnsi="Book Antiqua" w:cs="Arial"/>
        </w:rPr>
      </w:pPr>
      <w:r w:rsidRPr="00DC75F7">
        <w:rPr>
          <w:rFonts w:ascii="Book Antiqua" w:hAnsi="Book Antiqua" w:cs="Arial"/>
        </w:rPr>
        <w:t xml:space="preserve"> Zespół Mediacyjny w pierwszej kolejności powinien prowadzić postępowanie mediacyjne, a w przypadku niemożności rozwiązania sporu, podejmuje decyzję w drodze głosowania.</w:t>
      </w:r>
    </w:p>
    <w:p w14:paraId="14EF662A" w14:textId="77777777" w:rsidR="00B03105" w:rsidRDefault="00B03105" w:rsidP="00135B7D">
      <w:pPr>
        <w:numPr>
          <w:ilvl w:val="0"/>
          <w:numId w:val="19"/>
        </w:numPr>
        <w:tabs>
          <w:tab w:val="clear" w:pos="360"/>
          <w:tab w:val="num" w:pos="284"/>
        </w:tabs>
        <w:spacing w:before="240"/>
        <w:ind w:left="0" w:firstLine="426"/>
        <w:jc w:val="both"/>
        <w:rPr>
          <w:rFonts w:ascii="Book Antiqua" w:hAnsi="Book Antiqua" w:cs="Arial"/>
        </w:rPr>
      </w:pPr>
      <w:r w:rsidRPr="00DC75F7">
        <w:rPr>
          <w:rFonts w:ascii="Book Antiqua" w:hAnsi="Book Antiqua" w:cs="Arial"/>
        </w:rPr>
        <w:t xml:space="preserve"> Strony sporu są zobowiązane przyjąć rozstrzygnięcie Zespołu Mediacyjnego jako rozwiązanie ostateczne.  Każdej ze stron przysługuje wniesienie zażalenia do organu prowadzącego.</w:t>
      </w:r>
    </w:p>
    <w:p w14:paraId="3F2F13A1" w14:textId="77777777" w:rsidR="00341237" w:rsidRDefault="00341237" w:rsidP="00341237">
      <w:pPr>
        <w:spacing w:before="240"/>
        <w:jc w:val="both"/>
        <w:rPr>
          <w:rFonts w:ascii="Book Antiqua" w:hAnsi="Book Antiqua" w:cs="Arial"/>
        </w:rPr>
      </w:pPr>
    </w:p>
    <w:p w14:paraId="0C10CE13" w14:textId="77777777" w:rsidR="00341237" w:rsidRPr="00DC75F7" w:rsidRDefault="00341237" w:rsidP="00341237">
      <w:pPr>
        <w:spacing w:before="240"/>
        <w:jc w:val="both"/>
        <w:rPr>
          <w:rFonts w:ascii="Book Antiqua" w:hAnsi="Book Antiqua" w:cs="Arial"/>
        </w:rPr>
      </w:pPr>
    </w:p>
    <w:p w14:paraId="7BBE666C" w14:textId="77777777" w:rsidR="00B03105" w:rsidRPr="00DC75F7" w:rsidRDefault="00B03105" w:rsidP="006B779D">
      <w:pPr>
        <w:pStyle w:val="Nagwek2"/>
        <w:rPr>
          <w:rFonts w:ascii="Book Antiqua" w:hAnsi="Book Antiqua" w:cs="Arial"/>
          <w:color w:val="1F4E79" w:themeColor="accent1" w:themeShade="80"/>
          <w:sz w:val="22"/>
          <w:szCs w:val="22"/>
        </w:rPr>
      </w:pPr>
      <w:bookmarkStart w:id="14" w:name="_Toc497066897"/>
      <w:r w:rsidRPr="00DC75F7">
        <w:rPr>
          <w:rFonts w:ascii="Book Antiqua" w:hAnsi="Book Antiqua" w:cs="Arial"/>
          <w:color w:val="1F4E79" w:themeColor="accent1" w:themeShade="80"/>
          <w:sz w:val="22"/>
          <w:szCs w:val="22"/>
        </w:rPr>
        <w:lastRenderedPageBreak/>
        <w:t>DZIAŁ IV</w:t>
      </w:r>
      <w:bookmarkEnd w:id="14"/>
    </w:p>
    <w:p w14:paraId="526C2DED" w14:textId="77777777" w:rsidR="00B03105" w:rsidRPr="00DC75F7" w:rsidRDefault="00B03105" w:rsidP="006B779D">
      <w:pPr>
        <w:pStyle w:val="Nagwek2"/>
        <w:rPr>
          <w:rFonts w:ascii="Book Antiqua" w:hAnsi="Book Antiqua" w:cs="Arial"/>
          <w:color w:val="1F4E79" w:themeColor="accent1" w:themeShade="80"/>
          <w:sz w:val="22"/>
          <w:szCs w:val="22"/>
        </w:rPr>
      </w:pPr>
      <w:bookmarkStart w:id="15" w:name="_Toc497066898"/>
      <w:r w:rsidRPr="00DC75F7">
        <w:rPr>
          <w:rFonts w:ascii="Book Antiqua" w:hAnsi="Book Antiqua" w:cs="Arial"/>
          <w:color w:val="1F4E79" w:themeColor="accent1" w:themeShade="80"/>
          <w:sz w:val="22"/>
          <w:szCs w:val="22"/>
        </w:rPr>
        <w:t>Rozdział 1</w:t>
      </w:r>
      <w:r w:rsidR="00997208" w:rsidRPr="00DC75F7">
        <w:rPr>
          <w:rFonts w:ascii="Book Antiqua" w:hAnsi="Book Antiqua" w:cs="Arial"/>
          <w:b w:val="0"/>
          <w:bCs w:val="0"/>
          <w:color w:val="1F4E79" w:themeColor="accent1" w:themeShade="80"/>
          <w:sz w:val="22"/>
          <w:szCs w:val="22"/>
        </w:rPr>
        <w:br/>
      </w:r>
      <w:r w:rsidRPr="00DC75F7">
        <w:rPr>
          <w:rFonts w:ascii="Book Antiqua" w:hAnsi="Book Antiqua" w:cs="Arial"/>
          <w:color w:val="1F4E79" w:themeColor="accent1" w:themeShade="80"/>
          <w:sz w:val="22"/>
          <w:szCs w:val="22"/>
        </w:rPr>
        <w:t>Organizacja  nauczania</w:t>
      </w:r>
      <w:bookmarkEnd w:id="15"/>
    </w:p>
    <w:p w14:paraId="1B2ABE22" w14:textId="77777777" w:rsidR="00502C40" w:rsidRPr="00DC75F7" w:rsidRDefault="00502C40" w:rsidP="001908D6">
      <w:pPr>
        <w:jc w:val="both"/>
        <w:rPr>
          <w:rFonts w:ascii="Book Antiqua" w:hAnsi="Book Antiqua"/>
        </w:rPr>
      </w:pPr>
    </w:p>
    <w:p w14:paraId="51CCDA71" w14:textId="77777777" w:rsidR="00B03105" w:rsidRPr="00DC75F7" w:rsidRDefault="00B03105" w:rsidP="001908D6">
      <w:pPr>
        <w:jc w:val="both"/>
        <w:rPr>
          <w:rFonts w:ascii="Book Antiqua" w:hAnsi="Book Antiqua" w:cs="Arial"/>
        </w:rPr>
      </w:pPr>
    </w:p>
    <w:p w14:paraId="3AE514D1" w14:textId="77777777" w:rsidR="00502C40" w:rsidRPr="00DC75F7" w:rsidRDefault="00963376" w:rsidP="001908D6">
      <w:pPr>
        <w:tabs>
          <w:tab w:val="num" w:pos="1620"/>
        </w:tabs>
        <w:autoSpaceDE w:val="0"/>
        <w:autoSpaceDN w:val="0"/>
        <w:adjustRightInd w:val="0"/>
        <w:jc w:val="both"/>
        <w:rPr>
          <w:rFonts w:ascii="Book Antiqua" w:hAnsi="Book Antiqua" w:cs="Arial"/>
          <w:bCs/>
        </w:rPr>
      </w:pPr>
      <w:r w:rsidRPr="00DC75F7">
        <w:rPr>
          <w:rFonts w:ascii="Book Antiqua" w:hAnsi="Book Antiqua" w:cs="Arial"/>
          <w:b/>
          <w:bCs/>
        </w:rPr>
        <w:t xml:space="preserve">       § </w:t>
      </w:r>
      <w:r w:rsidR="00796E16" w:rsidRPr="00DC75F7">
        <w:rPr>
          <w:rFonts w:ascii="Book Antiqua" w:hAnsi="Book Antiqua" w:cs="Arial"/>
          <w:b/>
          <w:bCs/>
        </w:rPr>
        <w:t>59</w:t>
      </w:r>
      <w:r w:rsidR="000D1F56" w:rsidRPr="00DC75F7">
        <w:rPr>
          <w:rFonts w:ascii="Book Antiqua" w:hAnsi="Book Antiqua" w:cs="Arial"/>
          <w:b/>
          <w:bCs/>
        </w:rPr>
        <w:t xml:space="preserve">. </w:t>
      </w:r>
      <w:r w:rsidR="00B03105" w:rsidRPr="00DC75F7">
        <w:rPr>
          <w:rFonts w:ascii="Book Antiqua" w:hAnsi="Book Antiqua" w:cs="Arial"/>
          <w:b/>
          <w:bCs/>
        </w:rPr>
        <w:t>1</w:t>
      </w:r>
      <w:r w:rsidR="00502C40" w:rsidRPr="00DC75F7">
        <w:rPr>
          <w:rFonts w:ascii="Book Antiqua" w:hAnsi="Book Antiqua" w:cs="Arial"/>
          <w:bCs/>
        </w:rPr>
        <w:t xml:space="preserve">. Szczegółową organizację nauczania, wychowania i opieki w danym roku szkolnym, określa arkusz organizacyjny Szkoły, opracowany przez Dyrektora Szkoły, z uwzględnieniem szkolnego planu nauczania, o którym mowa w odrębnych przepisach w sprawie ramowych planów nauczania – do 30 kwietnia każdego roku. Arkusz organizacji szkoły zatwierdza organ prowadzący szkołę do 30 maja danego roku.  </w:t>
      </w:r>
    </w:p>
    <w:p w14:paraId="015C61C2" w14:textId="77777777" w:rsidR="00B03105" w:rsidRPr="00DC75F7" w:rsidRDefault="00B03105" w:rsidP="001908D6">
      <w:pPr>
        <w:tabs>
          <w:tab w:val="num" w:pos="1620"/>
        </w:tabs>
        <w:autoSpaceDE w:val="0"/>
        <w:autoSpaceDN w:val="0"/>
        <w:adjustRightInd w:val="0"/>
        <w:jc w:val="both"/>
        <w:rPr>
          <w:rFonts w:ascii="Book Antiqua" w:hAnsi="Book Antiqua" w:cs="Arial"/>
          <w:bCs/>
        </w:rPr>
      </w:pPr>
      <w:r w:rsidRPr="00DC75F7">
        <w:rPr>
          <w:rFonts w:ascii="Book Antiqua" w:hAnsi="Book Antiqua" w:cs="Arial"/>
          <w:bCs/>
        </w:rPr>
        <w:t xml:space="preserve">Podstawowymi formami działalności dydaktyczno – wychowawczej są: </w:t>
      </w:r>
    </w:p>
    <w:p w14:paraId="501EFC0F" w14:textId="77777777" w:rsidR="00B03105" w:rsidRPr="00DC75F7" w:rsidRDefault="00B03105" w:rsidP="001908D6">
      <w:pPr>
        <w:tabs>
          <w:tab w:val="num" w:pos="1620"/>
        </w:tabs>
        <w:autoSpaceDE w:val="0"/>
        <w:autoSpaceDN w:val="0"/>
        <w:adjustRightInd w:val="0"/>
        <w:jc w:val="both"/>
        <w:rPr>
          <w:rFonts w:ascii="Book Antiqua" w:hAnsi="Book Antiqua" w:cs="Arial"/>
          <w:bCs/>
        </w:rPr>
      </w:pPr>
    </w:p>
    <w:p w14:paraId="4FB8A836" w14:textId="77777777" w:rsidR="00B03105"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bCs/>
        </w:rPr>
        <w:t xml:space="preserve">  obowiązkowe zajęcia edukacyjne realizowane zgodnie z ramowym planem nauczania;</w:t>
      </w:r>
    </w:p>
    <w:p w14:paraId="7A19FFF9" w14:textId="77777777" w:rsidR="00352971" w:rsidRPr="00DC75F7" w:rsidRDefault="00352971" w:rsidP="001908D6">
      <w:pPr>
        <w:autoSpaceDE w:val="0"/>
        <w:autoSpaceDN w:val="0"/>
        <w:adjustRightInd w:val="0"/>
        <w:ind w:left="426"/>
        <w:jc w:val="both"/>
        <w:rPr>
          <w:rFonts w:ascii="Book Antiqua" w:hAnsi="Book Antiqua" w:cs="Arial"/>
          <w:bCs/>
        </w:rPr>
      </w:pPr>
    </w:p>
    <w:p w14:paraId="527DE3EC" w14:textId="77777777" w:rsidR="00B03105"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bCs/>
        </w:rPr>
        <w:t xml:space="preserve">  zajęcia rozwijające zainteresowania i uzdolnienia uczniów; </w:t>
      </w:r>
    </w:p>
    <w:p w14:paraId="429DC74D" w14:textId="77777777" w:rsidR="00352971" w:rsidRPr="00DC75F7" w:rsidRDefault="00352971" w:rsidP="001908D6">
      <w:pPr>
        <w:autoSpaceDE w:val="0"/>
        <w:autoSpaceDN w:val="0"/>
        <w:adjustRightInd w:val="0"/>
        <w:ind w:left="426"/>
        <w:jc w:val="both"/>
        <w:rPr>
          <w:rFonts w:ascii="Book Antiqua" w:hAnsi="Book Antiqua" w:cs="Arial"/>
          <w:bCs/>
        </w:rPr>
      </w:pPr>
    </w:p>
    <w:p w14:paraId="39F3A466" w14:textId="77777777" w:rsidR="00B03105"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bCs/>
        </w:rPr>
        <w:t xml:space="preserve">  zajęcia prowadzone w ramach pomocy psychologiczno</w:t>
      </w:r>
      <w:r w:rsidR="00502C40" w:rsidRPr="00DC75F7">
        <w:rPr>
          <w:rFonts w:ascii="Book Antiqua" w:hAnsi="Book Antiqua" w:cs="Arial"/>
          <w:bCs/>
        </w:rPr>
        <w:t xml:space="preserve"> </w:t>
      </w:r>
      <w:r w:rsidRPr="00DC75F7">
        <w:rPr>
          <w:rFonts w:ascii="Book Antiqua" w:hAnsi="Book Antiqua" w:cs="Arial"/>
          <w:bCs/>
        </w:rPr>
        <w:t>-</w:t>
      </w:r>
      <w:r w:rsidR="00502C40" w:rsidRPr="00DC75F7">
        <w:rPr>
          <w:rFonts w:ascii="Book Antiqua" w:hAnsi="Book Antiqua" w:cs="Arial"/>
          <w:bCs/>
        </w:rPr>
        <w:t xml:space="preserve"> </w:t>
      </w:r>
      <w:r w:rsidRPr="00DC75F7">
        <w:rPr>
          <w:rFonts w:ascii="Book Antiqua" w:hAnsi="Book Antiqua" w:cs="Arial"/>
          <w:bCs/>
        </w:rPr>
        <w:t>pedagogicznej, w tym:</w:t>
      </w:r>
    </w:p>
    <w:p w14:paraId="52F6A536" w14:textId="77777777" w:rsidR="00A231C5" w:rsidRPr="00DC75F7" w:rsidRDefault="00A231C5" w:rsidP="00A231C5">
      <w:pPr>
        <w:autoSpaceDE w:val="0"/>
        <w:autoSpaceDN w:val="0"/>
        <w:adjustRightInd w:val="0"/>
        <w:jc w:val="both"/>
        <w:rPr>
          <w:rFonts w:ascii="Book Antiqua" w:hAnsi="Book Antiqua" w:cs="Arial"/>
          <w:bCs/>
        </w:rPr>
      </w:pPr>
      <w:r w:rsidRPr="00DC75F7">
        <w:rPr>
          <w:rFonts w:ascii="Book Antiqua" w:hAnsi="Book Antiqua" w:cs="Arial"/>
          <w:bCs/>
        </w:rPr>
        <w:t xml:space="preserve">a) </w:t>
      </w:r>
      <w:r w:rsidR="00B03105" w:rsidRPr="00DC75F7">
        <w:rPr>
          <w:rFonts w:ascii="Book Antiqua" w:hAnsi="Book Antiqua" w:cs="Arial"/>
          <w:bCs/>
        </w:rPr>
        <w:t>dydaktyczno –</w:t>
      </w:r>
      <w:r w:rsidR="00502C40" w:rsidRPr="00DC75F7">
        <w:rPr>
          <w:rFonts w:ascii="Book Antiqua" w:hAnsi="Book Antiqua" w:cs="Arial"/>
          <w:bCs/>
        </w:rPr>
        <w:t xml:space="preserve"> </w:t>
      </w:r>
      <w:r w:rsidR="00B03105" w:rsidRPr="00DC75F7">
        <w:rPr>
          <w:rFonts w:ascii="Book Antiqua" w:hAnsi="Book Antiqua" w:cs="Arial"/>
          <w:bCs/>
        </w:rPr>
        <w:t>wyrównawcze,</w:t>
      </w:r>
    </w:p>
    <w:p w14:paraId="5B2CDF62" w14:textId="77777777" w:rsidR="00B03105" w:rsidRPr="00DC75F7" w:rsidRDefault="00A231C5" w:rsidP="00A231C5">
      <w:pPr>
        <w:autoSpaceDE w:val="0"/>
        <w:autoSpaceDN w:val="0"/>
        <w:adjustRightInd w:val="0"/>
        <w:jc w:val="both"/>
        <w:rPr>
          <w:rFonts w:ascii="Book Antiqua" w:hAnsi="Book Antiqua" w:cs="Arial"/>
          <w:bCs/>
        </w:rPr>
      </w:pPr>
      <w:r w:rsidRPr="00DC75F7">
        <w:rPr>
          <w:rFonts w:ascii="Book Antiqua" w:hAnsi="Book Antiqua" w:cs="Arial"/>
          <w:bCs/>
        </w:rPr>
        <w:t xml:space="preserve">b) </w:t>
      </w:r>
      <w:r w:rsidR="00B03105" w:rsidRPr="00DC75F7">
        <w:rPr>
          <w:rFonts w:ascii="Book Antiqua" w:hAnsi="Book Antiqua" w:cs="Arial"/>
          <w:bCs/>
        </w:rPr>
        <w:t xml:space="preserve">zajęcia specjalistyczne dla uczniów wymagających szczególnego wsparcia w    </w:t>
      </w:r>
    </w:p>
    <w:p w14:paraId="6382997A" w14:textId="77777777" w:rsidR="00B03105" w:rsidRPr="00DC75F7" w:rsidRDefault="00B03105" w:rsidP="001908D6">
      <w:pPr>
        <w:autoSpaceDE w:val="0"/>
        <w:autoSpaceDN w:val="0"/>
        <w:adjustRightInd w:val="0"/>
        <w:ind w:left="426" w:hanging="426"/>
        <w:jc w:val="both"/>
        <w:rPr>
          <w:rFonts w:ascii="Book Antiqua" w:hAnsi="Book Antiqua" w:cs="Arial"/>
          <w:bCs/>
        </w:rPr>
      </w:pPr>
      <w:r w:rsidRPr="00DC75F7">
        <w:rPr>
          <w:rFonts w:ascii="Book Antiqua" w:hAnsi="Book Antiqua" w:cs="Arial"/>
          <w:bCs/>
        </w:rPr>
        <w:t xml:space="preserve">                       rozwoju lub pomocy psychologiczno –</w:t>
      </w:r>
      <w:r w:rsidR="00502C40" w:rsidRPr="00DC75F7">
        <w:rPr>
          <w:rFonts w:ascii="Book Antiqua" w:hAnsi="Book Antiqua" w:cs="Arial"/>
          <w:bCs/>
        </w:rPr>
        <w:t xml:space="preserve"> </w:t>
      </w:r>
      <w:r w:rsidR="00A231C5" w:rsidRPr="00DC75F7">
        <w:rPr>
          <w:rFonts w:ascii="Book Antiqua" w:hAnsi="Book Antiqua" w:cs="Arial"/>
          <w:bCs/>
        </w:rPr>
        <w:t>pedagogicznej.</w:t>
      </w:r>
    </w:p>
    <w:p w14:paraId="2446C639" w14:textId="77777777" w:rsidR="00352971" w:rsidRPr="00DC75F7" w:rsidRDefault="00352971" w:rsidP="001908D6">
      <w:pPr>
        <w:autoSpaceDE w:val="0"/>
        <w:autoSpaceDN w:val="0"/>
        <w:adjustRightInd w:val="0"/>
        <w:jc w:val="both"/>
        <w:rPr>
          <w:rFonts w:ascii="Book Antiqua" w:hAnsi="Book Antiqua" w:cs="Arial"/>
          <w:bCs/>
        </w:rPr>
      </w:pPr>
    </w:p>
    <w:p w14:paraId="4A2F3792" w14:textId="77777777" w:rsidR="00B03105"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bCs/>
        </w:rPr>
        <w:t xml:space="preserve"> zajęcia rewalidacyjne dla uczniów niepełnosprawnych;</w:t>
      </w:r>
    </w:p>
    <w:p w14:paraId="1073C517" w14:textId="77777777" w:rsidR="00352971" w:rsidRPr="00DC75F7" w:rsidRDefault="00352971" w:rsidP="001908D6">
      <w:pPr>
        <w:autoSpaceDE w:val="0"/>
        <w:autoSpaceDN w:val="0"/>
        <w:adjustRightInd w:val="0"/>
        <w:ind w:left="426"/>
        <w:jc w:val="both"/>
        <w:rPr>
          <w:rFonts w:ascii="Book Antiqua" w:hAnsi="Book Antiqua" w:cs="Arial"/>
          <w:bCs/>
        </w:rPr>
      </w:pPr>
    </w:p>
    <w:p w14:paraId="445CD028" w14:textId="77777777" w:rsidR="00B03105"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bCs/>
        </w:rPr>
        <w:t xml:space="preserve"> zajęcia </w:t>
      </w:r>
      <w:r w:rsidRPr="00DC75F7">
        <w:rPr>
          <w:rFonts w:ascii="Book Antiqua" w:hAnsi="Book Antiqua" w:cs="Arial"/>
        </w:rPr>
        <w:t>edukacyjne, o których mowa w przepisach wydanych na podstawie art. 12  ust. o których mowa w przepisach wydanych na podstawie art. 4 ust. 3 ustawy z  dnia stycznia 1993 r. o planowaniu rodziny, ochronie płodu ludzkiego i warunkach dopuszczalności przerywania ciąży (Dz. U</w:t>
      </w:r>
      <w:r w:rsidR="003A1D09" w:rsidRPr="00DC75F7">
        <w:rPr>
          <w:rFonts w:ascii="Book Antiqua" w:hAnsi="Book Antiqua" w:cs="Arial"/>
        </w:rPr>
        <w:t>. Nr 17, poz. 78, z późn. zm.4)</w:t>
      </w:r>
      <w:r w:rsidRPr="00DC75F7">
        <w:rPr>
          <w:rFonts w:ascii="Book Antiqua" w:hAnsi="Book Antiqua" w:cs="Arial"/>
        </w:rPr>
        <w:t>, organizowane w trybie określonym w tych przepisach;</w:t>
      </w:r>
    </w:p>
    <w:p w14:paraId="37AA6F57" w14:textId="77777777" w:rsidR="00352971" w:rsidRPr="00DC75F7" w:rsidRDefault="00352971" w:rsidP="001908D6">
      <w:pPr>
        <w:autoSpaceDE w:val="0"/>
        <w:autoSpaceDN w:val="0"/>
        <w:adjustRightInd w:val="0"/>
        <w:ind w:left="426"/>
        <w:jc w:val="both"/>
        <w:rPr>
          <w:rFonts w:ascii="Book Antiqua" w:hAnsi="Book Antiqua" w:cs="Arial"/>
          <w:bCs/>
        </w:rPr>
      </w:pPr>
    </w:p>
    <w:p w14:paraId="207E2A29" w14:textId="77777777" w:rsidR="00B03105"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rPr>
        <w:t>zajęci</w:t>
      </w:r>
      <w:r w:rsidR="000D1F56" w:rsidRPr="00DC75F7">
        <w:rPr>
          <w:rFonts w:ascii="Book Antiqua" w:hAnsi="Book Antiqua" w:cs="Arial"/>
        </w:rPr>
        <w:t>a edukacyjne, które organizuje Dyrektor S</w:t>
      </w:r>
      <w:r w:rsidRPr="00DC75F7">
        <w:rPr>
          <w:rFonts w:ascii="Book Antiqua" w:hAnsi="Book Antiqua" w:cs="Arial"/>
        </w:rPr>
        <w:t>zkoły, za zgodą organu prowadzącego s</w:t>
      </w:r>
      <w:r w:rsidR="000D1F56" w:rsidRPr="00DC75F7">
        <w:rPr>
          <w:rFonts w:ascii="Book Antiqua" w:hAnsi="Book Antiqua" w:cs="Arial"/>
        </w:rPr>
        <w:t>zkołę i po zasięgnięciu opinii Rady Pedagogicznej  i Rady R</w:t>
      </w:r>
      <w:r w:rsidRPr="00DC75F7">
        <w:rPr>
          <w:rFonts w:ascii="Book Antiqua" w:hAnsi="Book Antiqua" w:cs="Arial"/>
        </w:rPr>
        <w:t>odziców;</w:t>
      </w:r>
    </w:p>
    <w:p w14:paraId="23241A4C" w14:textId="77777777" w:rsidR="001A498C" w:rsidRPr="00DC75F7" w:rsidRDefault="001A498C" w:rsidP="001908D6">
      <w:pPr>
        <w:autoSpaceDE w:val="0"/>
        <w:autoSpaceDN w:val="0"/>
        <w:adjustRightInd w:val="0"/>
        <w:jc w:val="both"/>
        <w:rPr>
          <w:rFonts w:ascii="Book Antiqua" w:hAnsi="Book Antiqua" w:cs="Arial"/>
          <w:bCs/>
        </w:rPr>
      </w:pPr>
    </w:p>
    <w:p w14:paraId="3B11A050" w14:textId="77777777" w:rsidR="00502C40" w:rsidRPr="00DC75F7" w:rsidRDefault="00B03105" w:rsidP="00135B7D">
      <w:pPr>
        <w:numPr>
          <w:ilvl w:val="0"/>
          <w:numId w:val="37"/>
        </w:numPr>
        <w:autoSpaceDE w:val="0"/>
        <w:autoSpaceDN w:val="0"/>
        <w:adjustRightInd w:val="0"/>
        <w:ind w:left="426" w:hanging="426"/>
        <w:jc w:val="both"/>
        <w:rPr>
          <w:rFonts w:ascii="Book Antiqua" w:hAnsi="Book Antiqua" w:cs="Arial"/>
          <w:bCs/>
        </w:rPr>
      </w:pPr>
      <w:r w:rsidRPr="00DC75F7">
        <w:rPr>
          <w:rFonts w:ascii="Book Antiqua" w:hAnsi="Book Antiqua" w:cs="Arial"/>
        </w:rPr>
        <w:t>dodatkowe zajęcia edukacyjne, do których zalicza się:</w:t>
      </w:r>
    </w:p>
    <w:p w14:paraId="2E3FFA93" w14:textId="77777777" w:rsidR="00502C40" w:rsidRPr="00DC75F7" w:rsidRDefault="00502C40" w:rsidP="001908D6">
      <w:pPr>
        <w:autoSpaceDE w:val="0"/>
        <w:autoSpaceDN w:val="0"/>
        <w:adjustRightInd w:val="0"/>
        <w:ind w:left="426"/>
        <w:jc w:val="both"/>
        <w:rPr>
          <w:rFonts w:ascii="Book Antiqua" w:hAnsi="Book Antiqua" w:cs="Arial"/>
          <w:bCs/>
        </w:rPr>
      </w:pPr>
    </w:p>
    <w:p w14:paraId="677CA740" w14:textId="77777777" w:rsidR="00502C40" w:rsidRPr="00DC75F7" w:rsidRDefault="00502C40" w:rsidP="001908D6">
      <w:pPr>
        <w:pStyle w:val="Bezodstpw"/>
        <w:jc w:val="both"/>
        <w:rPr>
          <w:rFonts w:ascii="Book Antiqua" w:hAnsi="Book Antiqua"/>
        </w:rPr>
      </w:pPr>
      <w:r w:rsidRPr="00DC75F7">
        <w:rPr>
          <w:rFonts w:ascii="Book Antiqua" w:hAnsi="Book Antiqua"/>
        </w:rPr>
        <w:t xml:space="preserve">a) </w:t>
      </w:r>
      <w:r w:rsidR="00B03105" w:rsidRPr="00DC75F7">
        <w:rPr>
          <w:rFonts w:ascii="Book Antiqua" w:hAnsi="Book Antiqua"/>
        </w:rPr>
        <w:t xml:space="preserve">zajęcia z języka obcego nowożytnego innego niż język obcy nowożytny nauczany </w:t>
      </w:r>
      <w:r w:rsidRPr="00DC75F7">
        <w:rPr>
          <w:rFonts w:ascii="Book Antiqua" w:hAnsi="Book Antiqua"/>
        </w:rPr>
        <w:t>w ramach</w:t>
      </w:r>
      <w:r w:rsidR="00B03105" w:rsidRPr="00DC75F7">
        <w:rPr>
          <w:rFonts w:ascii="Book Antiqua" w:hAnsi="Book Antiqua"/>
        </w:rPr>
        <w:t xml:space="preserve"> o</w:t>
      </w:r>
      <w:r w:rsidRPr="00DC75F7">
        <w:rPr>
          <w:rFonts w:ascii="Book Antiqua" w:hAnsi="Book Antiqua"/>
        </w:rPr>
        <w:t>bowiązkowych zajęć edukacyjnych,</w:t>
      </w:r>
    </w:p>
    <w:p w14:paraId="342937E3" w14:textId="77777777" w:rsidR="00502C40" w:rsidRPr="00DC75F7" w:rsidRDefault="00502C40" w:rsidP="001908D6">
      <w:pPr>
        <w:pStyle w:val="Bezodstpw"/>
        <w:jc w:val="both"/>
        <w:rPr>
          <w:rFonts w:ascii="Book Antiqua" w:hAnsi="Book Antiqua"/>
        </w:rPr>
      </w:pPr>
    </w:p>
    <w:p w14:paraId="2C51E00D" w14:textId="77777777" w:rsidR="00B03105" w:rsidRPr="00DC75F7" w:rsidRDefault="00B03105" w:rsidP="001908D6">
      <w:pPr>
        <w:pStyle w:val="Bezodstpw"/>
        <w:jc w:val="both"/>
        <w:rPr>
          <w:rFonts w:ascii="Book Antiqua" w:hAnsi="Book Antiqua"/>
          <w:bCs/>
        </w:rPr>
      </w:pPr>
      <w:r w:rsidRPr="00DC75F7">
        <w:rPr>
          <w:rFonts w:ascii="Book Antiqua" w:hAnsi="Book Antiqua" w:cs="Arial"/>
        </w:rPr>
        <w:t>b) zajęcia, dla których nie została ustalona podstawa programowa, lecz program nauczania tych zajęć został włączony do szkoln</w:t>
      </w:r>
      <w:r w:rsidR="00502C40" w:rsidRPr="00DC75F7">
        <w:rPr>
          <w:rFonts w:ascii="Book Antiqua" w:hAnsi="Book Antiqua" w:cs="Arial"/>
        </w:rPr>
        <w:t>ego zestawu programów nauczania.</w:t>
      </w:r>
    </w:p>
    <w:p w14:paraId="5C0D0B5E" w14:textId="77777777" w:rsidR="00B03105" w:rsidRPr="00DC75F7" w:rsidRDefault="00B03105" w:rsidP="001908D6">
      <w:pPr>
        <w:autoSpaceDE w:val="0"/>
        <w:autoSpaceDN w:val="0"/>
        <w:adjustRightInd w:val="0"/>
        <w:jc w:val="both"/>
        <w:rPr>
          <w:rFonts w:ascii="Book Antiqua" w:hAnsi="Book Antiqua" w:cs="Arial"/>
          <w:bCs/>
        </w:rPr>
      </w:pPr>
    </w:p>
    <w:p w14:paraId="7B79FB46" w14:textId="77777777" w:rsidR="00B03105" w:rsidRPr="00DC75F7" w:rsidRDefault="00B03105"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b/>
          <w:color w:val="000000"/>
        </w:rPr>
        <w:t xml:space="preserve">      2. </w:t>
      </w:r>
      <w:r w:rsidR="00A231C5" w:rsidRPr="00DC75F7">
        <w:rPr>
          <w:rFonts w:ascii="Book Antiqua" w:hAnsi="Book Antiqua" w:cs="Arial"/>
          <w:color w:val="000000"/>
        </w:rPr>
        <w:t>Zajęcia w S</w:t>
      </w:r>
      <w:r w:rsidRPr="00DC75F7">
        <w:rPr>
          <w:rFonts w:ascii="Book Antiqua" w:hAnsi="Book Antiqua" w:cs="Arial"/>
          <w:color w:val="000000"/>
        </w:rPr>
        <w:t xml:space="preserve">zkole prowadzone są: </w:t>
      </w:r>
    </w:p>
    <w:p w14:paraId="11A99C60" w14:textId="77777777" w:rsidR="009B40BE" w:rsidRPr="00DC75F7" w:rsidRDefault="009B40BE" w:rsidP="001908D6">
      <w:pPr>
        <w:tabs>
          <w:tab w:val="left" w:pos="426"/>
        </w:tabs>
        <w:autoSpaceDE w:val="0"/>
        <w:autoSpaceDN w:val="0"/>
        <w:adjustRightInd w:val="0"/>
        <w:jc w:val="both"/>
        <w:rPr>
          <w:rFonts w:ascii="Book Antiqua" w:hAnsi="Book Antiqua" w:cs="Arial"/>
          <w:color w:val="000000"/>
        </w:rPr>
      </w:pPr>
    </w:p>
    <w:p w14:paraId="32E0D0BD" w14:textId="77777777" w:rsidR="00B03105"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1) </w:t>
      </w:r>
      <w:r w:rsidR="00B03105" w:rsidRPr="00DC75F7">
        <w:rPr>
          <w:rFonts w:ascii="Book Antiqua" w:hAnsi="Book Antiqu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75B4AF89" w14:textId="77777777" w:rsidR="00502C40" w:rsidRPr="00DC75F7" w:rsidRDefault="00502C40" w:rsidP="001908D6">
      <w:pPr>
        <w:tabs>
          <w:tab w:val="left" w:pos="426"/>
        </w:tabs>
        <w:autoSpaceDE w:val="0"/>
        <w:autoSpaceDN w:val="0"/>
        <w:adjustRightInd w:val="0"/>
        <w:jc w:val="both"/>
        <w:rPr>
          <w:rFonts w:ascii="Book Antiqua" w:hAnsi="Book Antiqua" w:cs="Arial"/>
          <w:color w:val="000000"/>
        </w:rPr>
      </w:pPr>
    </w:p>
    <w:p w14:paraId="2FBF028C" w14:textId="77777777" w:rsidR="003B48D9"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2) w szkole zorganizowane są oddziały przedszkolne, do których uczęszczają dzieci trzy, </w:t>
      </w:r>
    </w:p>
    <w:p w14:paraId="4DD17E5D" w14:textId="77777777" w:rsidR="00502C40"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-cztero- pięcio- sześcioletnie oraz siedmioletnie po odroczeniu;</w:t>
      </w:r>
    </w:p>
    <w:p w14:paraId="78E996E4" w14:textId="77777777" w:rsidR="00B03105" w:rsidRPr="00DC75F7" w:rsidRDefault="00B03105"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 </w:t>
      </w:r>
    </w:p>
    <w:p w14:paraId="344E9241" w14:textId="77777777" w:rsidR="00B03105" w:rsidRPr="00DC75F7" w:rsidRDefault="003B48D9"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lastRenderedPageBreak/>
        <w:t xml:space="preserve">3) </w:t>
      </w:r>
      <w:r w:rsidR="00B03105" w:rsidRPr="00DC75F7">
        <w:rPr>
          <w:rFonts w:ascii="Book Antiqua" w:hAnsi="Book Antiqua" w:cs="Arial"/>
        </w:rPr>
        <w:t>w grupach  tworzonych z poszczególnych oddziałów, z zachowaniem zasad podziału na</w:t>
      </w:r>
      <w:r w:rsidR="000D1F56" w:rsidRPr="00DC75F7">
        <w:rPr>
          <w:rFonts w:ascii="Book Antiqua" w:hAnsi="Book Antiqua" w:cs="Arial"/>
        </w:rPr>
        <w:t xml:space="preserve"> grupy, opisanych w niniejszym S</w:t>
      </w:r>
      <w:r w:rsidR="00B03105" w:rsidRPr="00DC75F7">
        <w:rPr>
          <w:rFonts w:ascii="Book Antiqua" w:hAnsi="Book Antiqua" w:cs="Arial"/>
        </w:rPr>
        <w:t>tatucie;</w:t>
      </w:r>
    </w:p>
    <w:p w14:paraId="454D90F8" w14:textId="77777777" w:rsidR="00B03105" w:rsidRPr="00DC75F7" w:rsidRDefault="000D1F56"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  </w:t>
      </w:r>
    </w:p>
    <w:p w14:paraId="4BBF4D44" w14:textId="77777777" w:rsidR="00B03105"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6) </w:t>
      </w:r>
      <w:r w:rsidR="00B03105" w:rsidRPr="00DC75F7">
        <w:rPr>
          <w:rFonts w:ascii="Book Antiqua" w:hAnsi="Book Antiqua" w:cs="Arial"/>
          <w:color w:val="000000"/>
        </w:rPr>
        <w:t xml:space="preserve">w toku nauczania indywidualnego; </w:t>
      </w:r>
    </w:p>
    <w:p w14:paraId="0503F503" w14:textId="77777777" w:rsidR="00B03105" w:rsidRPr="00DC75F7" w:rsidRDefault="00B03105" w:rsidP="001908D6">
      <w:pPr>
        <w:tabs>
          <w:tab w:val="left" w:pos="426"/>
        </w:tabs>
        <w:autoSpaceDE w:val="0"/>
        <w:autoSpaceDN w:val="0"/>
        <w:adjustRightInd w:val="0"/>
        <w:jc w:val="both"/>
        <w:rPr>
          <w:rFonts w:ascii="Book Antiqua" w:hAnsi="Book Antiqua" w:cs="Arial"/>
          <w:color w:val="000000"/>
        </w:rPr>
      </w:pPr>
    </w:p>
    <w:p w14:paraId="03DB1643" w14:textId="77777777" w:rsidR="00B03105"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7) </w:t>
      </w:r>
      <w:r w:rsidR="00B03105" w:rsidRPr="00DC75F7">
        <w:rPr>
          <w:rFonts w:ascii="Book Antiqua" w:hAnsi="Book Antiqua" w:cs="Arial"/>
          <w:color w:val="000000"/>
        </w:rPr>
        <w:t>w formie realizacji indywidualnego toku nauczania lub programu nauczania;</w:t>
      </w:r>
    </w:p>
    <w:p w14:paraId="06F1B53A" w14:textId="77777777" w:rsidR="00B03105" w:rsidRPr="00DC75F7" w:rsidRDefault="00B03105" w:rsidP="001908D6">
      <w:pPr>
        <w:tabs>
          <w:tab w:val="left" w:pos="426"/>
        </w:tabs>
        <w:autoSpaceDE w:val="0"/>
        <w:autoSpaceDN w:val="0"/>
        <w:adjustRightInd w:val="0"/>
        <w:jc w:val="both"/>
        <w:rPr>
          <w:rFonts w:ascii="Book Antiqua" w:hAnsi="Book Antiqua" w:cs="Arial"/>
          <w:color w:val="000000"/>
        </w:rPr>
      </w:pPr>
    </w:p>
    <w:p w14:paraId="01C21DFB" w14:textId="77777777" w:rsidR="00B03105"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8) </w:t>
      </w:r>
      <w:r w:rsidR="00B03105" w:rsidRPr="00DC75F7">
        <w:rPr>
          <w:rFonts w:ascii="Book Antiqua" w:hAnsi="Book Antiqua" w:cs="Arial"/>
          <w:color w:val="000000"/>
        </w:rPr>
        <w:t>w formach realizacji obowiązku szkolnego poza szkołą;</w:t>
      </w:r>
    </w:p>
    <w:p w14:paraId="0F04EA99" w14:textId="77777777" w:rsidR="003B48D9" w:rsidRPr="00DC75F7" w:rsidRDefault="003B48D9" w:rsidP="001908D6">
      <w:pPr>
        <w:tabs>
          <w:tab w:val="left" w:pos="426"/>
        </w:tabs>
        <w:autoSpaceDE w:val="0"/>
        <w:autoSpaceDN w:val="0"/>
        <w:adjustRightInd w:val="0"/>
        <w:jc w:val="both"/>
        <w:rPr>
          <w:rFonts w:ascii="Book Antiqua" w:hAnsi="Book Antiqua" w:cs="Arial"/>
          <w:color w:val="000000"/>
        </w:rPr>
      </w:pPr>
    </w:p>
    <w:p w14:paraId="4AA89CD7" w14:textId="77777777" w:rsidR="00B03105" w:rsidRPr="00DC75F7" w:rsidRDefault="003B48D9" w:rsidP="001908D6">
      <w:pPr>
        <w:tabs>
          <w:tab w:val="left" w:pos="426"/>
        </w:tabs>
        <w:autoSpaceDE w:val="0"/>
        <w:autoSpaceDN w:val="0"/>
        <w:adjustRightInd w:val="0"/>
        <w:jc w:val="both"/>
        <w:rPr>
          <w:rFonts w:ascii="Book Antiqua" w:hAnsi="Book Antiqua" w:cs="Arial"/>
          <w:color w:val="000000"/>
        </w:rPr>
      </w:pPr>
      <w:r w:rsidRPr="00DC75F7">
        <w:rPr>
          <w:rFonts w:ascii="Book Antiqua" w:hAnsi="Book Antiqua" w:cs="Arial"/>
          <w:color w:val="000000"/>
        </w:rPr>
        <w:t xml:space="preserve">10) </w:t>
      </w:r>
      <w:r w:rsidR="00B03105" w:rsidRPr="00DC75F7">
        <w:rPr>
          <w:rFonts w:ascii="Book Antiqua" w:hAnsi="Book Antiqu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14:paraId="4195C9DC" w14:textId="77777777" w:rsidR="00B03105" w:rsidRPr="00DC75F7" w:rsidRDefault="00B03105" w:rsidP="001908D6">
      <w:pPr>
        <w:jc w:val="both"/>
        <w:rPr>
          <w:rFonts w:ascii="Book Antiqua" w:hAnsi="Book Antiqua" w:cs="Arial"/>
          <w:lang w:eastAsia="ar-SA"/>
        </w:rPr>
      </w:pPr>
    </w:p>
    <w:p w14:paraId="2A6DCA06" w14:textId="77777777" w:rsidR="00857964" w:rsidRDefault="004B0B2D" w:rsidP="00857964">
      <w:pPr>
        <w:numPr>
          <w:ilvl w:val="0"/>
          <w:numId w:val="38"/>
        </w:numPr>
        <w:tabs>
          <w:tab w:val="left" w:pos="0"/>
          <w:tab w:val="left" w:pos="284"/>
        </w:tabs>
        <w:ind w:left="0" w:firstLine="426"/>
        <w:jc w:val="both"/>
        <w:rPr>
          <w:rFonts w:ascii="Book Antiqua" w:hAnsi="Book Antiqua" w:cs="Arial"/>
          <w:lang w:eastAsia="ar-SA"/>
        </w:rPr>
      </w:pPr>
      <w:r w:rsidRPr="00DC75F7">
        <w:rPr>
          <w:rFonts w:ascii="Book Antiqua" w:hAnsi="Book Antiqua" w:cs="Arial"/>
          <w:lang w:eastAsia="ar-SA"/>
        </w:rPr>
        <w:t>Dyrektor S</w:t>
      </w:r>
      <w:r w:rsidR="00B03105" w:rsidRPr="00DC75F7">
        <w:rPr>
          <w:rFonts w:ascii="Book Antiqua" w:hAnsi="Book Antiqua" w:cs="Arial"/>
          <w:lang w:eastAsia="ar-SA"/>
        </w:rPr>
        <w:t>zkoły na wniosek Rady Rodziców i Rady Pedagogicznej może wzbogacić proces dydaktyczny o inne formy zajęć, niewymienione w ust.2.</w:t>
      </w:r>
    </w:p>
    <w:p w14:paraId="50EC1E7F" w14:textId="77777777" w:rsidR="00857964" w:rsidRDefault="00857964" w:rsidP="00857964">
      <w:pPr>
        <w:tabs>
          <w:tab w:val="left" w:pos="0"/>
          <w:tab w:val="left" w:pos="284"/>
        </w:tabs>
        <w:ind w:left="426"/>
        <w:jc w:val="both"/>
        <w:rPr>
          <w:rFonts w:ascii="Book Antiqua" w:hAnsi="Book Antiqua" w:cs="Arial"/>
          <w:lang w:eastAsia="ar-SA"/>
        </w:rPr>
      </w:pPr>
    </w:p>
    <w:p w14:paraId="0D5AD192" w14:textId="77777777" w:rsidR="003B48D9" w:rsidRPr="00857964" w:rsidRDefault="00857964" w:rsidP="00857964">
      <w:pPr>
        <w:numPr>
          <w:ilvl w:val="0"/>
          <w:numId w:val="38"/>
        </w:numPr>
        <w:tabs>
          <w:tab w:val="left" w:pos="0"/>
          <w:tab w:val="left" w:pos="284"/>
        </w:tabs>
        <w:ind w:left="0" w:firstLine="426"/>
        <w:jc w:val="both"/>
        <w:rPr>
          <w:rFonts w:ascii="Book Antiqua" w:hAnsi="Book Antiqua" w:cs="Arial"/>
          <w:lang w:eastAsia="ar-SA"/>
        </w:rPr>
      </w:pPr>
      <w:r>
        <w:rPr>
          <w:rFonts w:ascii="Book Antiqua" w:hAnsi="Book Antiqua" w:cs="Arial"/>
          <w:lang w:eastAsia="ar-SA"/>
        </w:rPr>
        <w:t>Z</w:t>
      </w:r>
      <w:r w:rsidR="00B03105" w:rsidRPr="00857964">
        <w:rPr>
          <w:rFonts w:ascii="Book Antiqua" w:hAnsi="Book Antiqua" w:cs="Arial"/>
          <w:lang w:eastAsia="ar-SA"/>
        </w:rPr>
        <w:t>ajęcia, o których mowa w pkt 3 mogą być realizowane jako zajęcia lekcyjne, pozalekcyjne lub pozaszkolne w formach:</w:t>
      </w:r>
    </w:p>
    <w:p w14:paraId="702682F0" w14:textId="77777777" w:rsidR="003B48D9" w:rsidRPr="00DC75F7" w:rsidRDefault="003B48D9" w:rsidP="001908D6">
      <w:pPr>
        <w:tabs>
          <w:tab w:val="left" w:pos="284"/>
        </w:tabs>
        <w:jc w:val="both"/>
        <w:rPr>
          <w:rFonts w:ascii="Book Antiqua" w:hAnsi="Book Antiqua" w:cs="Arial"/>
          <w:lang w:eastAsia="ar-SA"/>
        </w:rPr>
      </w:pPr>
    </w:p>
    <w:p w14:paraId="107A142C" w14:textId="77777777" w:rsidR="00857964" w:rsidRDefault="003B48D9" w:rsidP="001908D6">
      <w:pPr>
        <w:pStyle w:val="Akapitzlist"/>
        <w:numPr>
          <w:ilvl w:val="0"/>
          <w:numId w:val="180"/>
        </w:numPr>
        <w:tabs>
          <w:tab w:val="left" w:pos="284"/>
        </w:tabs>
        <w:jc w:val="both"/>
        <w:rPr>
          <w:rFonts w:ascii="Book Antiqua" w:hAnsi="Book Antiqua" w:cs="Arial"/>
          <w:lang w:eastAsia="ar-SA"/>
        </w:rPr>
      </w:pPr>
      <w:r w:rsidRPr="00857964">
        <w:rPr>
          <w:rFonts w:ascii="Book Antiqua" w:hAnsi="Book Antiqua" w:cs="Arial"/>
          <w:lang w:eastAsia="ar-SA"/>
        </w:rPr>
        <w:t>zajęć sportowych,</w:t>
      </w:r>
    </w:p>
    <w:p w14:paraId="36648D83" w14:textId="77777777" w:rsidR="00857964" w:rsidRDefault="003B48D9" w:rsidP="001908D6">
      <w:pPr>
        <w:pStyle w:val="Akapitzlist"/>
        <w:numPr>
          <w:ilvl w:val="0"/>
          <w:numId w:val="180"/>
        </w:numPr>
        <w:tabs>
          <w:tab w:val="left" w:pos="284"/>
        </w:tabs>
        <w:jc w:val="both"/>
        <w:rPr>
          <w:rFonts w:ascii="Book Antiqua" w:hAnsi="Book Antiqua" w:cs="Arial"/>
          <w:lang w:eastAsia="ar-SA"/>
        </w:rPr>
      </w:pPr>
      <w:r w:rsidRPr="00857964">
        <w:rPr>
          <w:rFonts w:ascii="Book Antiqua" w:hAnsi="Book Antiqua" w:cs="Arial"/>
          <w:lang w:eastAsia="ar-SA"/>
        </w:rPr>
        <w:t>zajęć rekreacyjno-zdrowotnych,</w:t>
      </w:r>
    </w:p>
    <w:p w14:paraId="4A95B6E7" w14:textId="77777777" w:rsidR="00857964" w:rsidRDefault="003B48D9" w:rsidP="001908D6">
      <w:pPr>
        <w:pStyle w:val="Akapitzlist"/>
        <w:numPr>
          <w:ilvl w:val="0"/>
          <w:numId w:val="180"/>
        </w:numPr>
        <w:tabs>
          <w:tab w:val="left" w:pos="284"/>
        </w:tabs>
        <w:jc w:val="both"/>
        <w:rPr>
          <w:rFonts w:ascii="Book Antiqua" w:hAnsi="Book Antiqua" w:cs="Arial"/>
          <w:lang w:eastAsia="ar-SA"/>
        </w:rPr>
      </w:pPr>
      <w:r w:rsidRPr="00857964">
        <w:rPr>
          <w:rFonts w:ascii="Book Antiqua" w:hAnsi="Book Antiqua" w:cs="Arial"/>
          <w:lang w:eastAsia="ar-SA"/>
        </w:rPr>
        <w:t>zajęć tanecznych,</w:t>
      </w:r>
    </w:p>
    <w:p w14:paraId="6C968D5D" w14:textId="77777777" w:rsidR="00B03105" w:rsidRPr="00857964" w:rsidRDefault="00B03105" w:rsidP="00857964">
      <w:pPr>
        <w:pStyle w:val="Akapitzlist"/>
        <w:numPr>
          <w:ilvl w:val="0"/>
          <w:numId w:val="180"/>
        </w:numPr>
        <w:tabs>
          <w:tab w:val="left" w:pos="284"/>
        </w:tabs>
        <w:jc w:val="both"/>
        <w:rPr>
          <w:rFonts w:ascii="Book Antiqua" w:hAnsi="Book Antiqua" w:cs="Arial"/>
          <w:lang w:eastAsia="ar-SA"/>
        </w:rPr>
      </w:pPr>
      <w:r w:rsidRPr="00857964">
        <w:rPr>
          <w:rFonts w:ascii="Book Antiqua" w:hAnsi="Book Antiqua" w:cs="Arial"/>
          <w:lang w:eastAsia="ar-SA"/>
        </w:rPr>
        <w:t>aktywnych form turystyki.</w:t>
      </w:r>
    </w:p>
    <w:p w14:paraId="66BA13A2" w14:textId="77777777" w:rsidR="003B48D9" w:rsidRPr="00DC75F7" w:rsidRDefault="003B48D9" w:rsidP="001908D6">
      <w:pPr>
        <w:tabs>
          <w:tab w:val="left" w:pos="426"/>
        </w:tabs>
        <w:ind w:firstLine="426"/>
        <w:jc w:val="both"/>
        <w:rPr>
          <w:rFonts w:ascii="Book Antiqua" w:hAnsi="Book Antiqua" w:cs="Arial"/>
          <w:lang w:eastAsia="ar-SA"/>
        </w:rPr>
      </w:pPr>
      <w:r w:rsidRPr="00DC75F7">
        <w:rPr>
          <w:rFonts w:ascii="Book Antiqua" w:hAnsi="Book Antiqua" w:cs="Arial"/>
          <w:b/>
          <w:lang w:eastAsia="ar-SA"/>
        </w:rPr>
        <w:t xml:space="preserve">5. </w:t>
      </w:r>
      <w:r w:rsidR="00B03105" w:rsidRPr="00DC75F7">
        <w:rPr>
          <w:rFonts w:ascii="Book Antiqua" w:hAnsi="Book Antiqua" w:cs="Arial"/>
          <w:lang w:eastAsia="ar-SA"/>
        </w:rPr>
        <w:t xml:space="preserve"> Dopuszcza się łączenie dwóch godzin obowiązkowych zajęć wychowania fizycznego                z zachowaniem liczby godzin przeznaczonych na te zajęcia w okresie nie dłuższym niż 4 tygodnie</w:t>
      </w:r>
      <w:r w:rsidRPr="00DC75F7">
        <w:rPr>
          <w:rFonts w:ascii="Book Antiqua" w:hAnsi="Book Antiqua" w:cs="Arial"/>
          <w:lang w:eastAsia="ar-SA"/>
        </w:rPr>
        <w:t>.</w:t>
      </w:r>
    </w:p>
    <w:p w14:paraId="0B900898" w14:textId="77777777" w:rsidR="003B48D9" w:rsidRPr="00DC75F7" w:rsidRDefault="003B48D9" w:rsidP="001908D6">
      <w:pPr>
        <w:tabs>
          <w:tab w:val="left" w:pos="426"/>
        </w:tabs>
        <w:ind w:firstLine="426"/>
        <w:jc w:val="both"/>
        <w:rPr>
          <w:rFonts w:ascii="Book Antiqua" w:hAnsi="Book Antiqua" w:cs="Arial"/>
          <w:lang w:eastAsia="ar-SA"/>
        </w:rPr>
      </w:pPr>
    </w:p>
    <w:p w14:paraId="2FA6616C" w14:textId="77777777" w:rsidR="00B03105" w:rsidRPr="00DC75F7" w:rsidRDefault="003B48D9" w:rsidP="001908D6">
      <w:pPr>
        <w:tabs>
          <w:tab w:val="left" w:pos="426"/>
        </w:tabs>
        <w:ind w:firstLine="426"/>
        <w:jc w:val="both"/>
        <w:rPr>
          <w:rFonts w:ascii="Book Antiqua" w:hAnsi="Book Antiqua" w:cs="Arial"/>
          <w:lang w:eastAsia="ar-SA"/>
        </w:rPr>
      </w:pPr>
      <w:r w:rsidRPr="00DC75F7">
        <w:rPr>
          <w:rFonts w:ascii="Book Antiqua" w:hAnsi="Book Antiqua" w:cs="Arial"/>
          <w:b/>
          <w:lang w:eastAsia="ar-SA"/>
        </w:rPr>
        <w:t>6.</w:t>
      </w:r>
      <w:r w:rsidRPr="00DC75F7">
        <w:rPr>
          <w:rFonts w:ascii="Book Antiqua" w:hAnsi="Book Antiqua" w:cs="Arial"/>
          <w:lang w:eastAsia="ar-SA"/>
        </w:rPr>
        <w:t xml:space="preserve"> </w:t>
      </w:r>
      <w:r w:rsidR="00B03105" w:rsidRPr="00DC75F7">
        <w:rPr>
          <w:rFonts w:ascii="Book Antiqua" w:hAnsi="Book Antiqua" w:cs="Arial"/>
          <w:lang w:eastAsia="ar-SA"/>
        </w:rPr>
        <w:t xml:space="preserve">Na zajęciach </w:t>
      </w:r>
      <w:r w:rsidR="00953399" w:rsidRPr="00DC75F7">
        <w:rPr>
          <w:rFonts w:ascii="Book Antiqua" w:hAnsi="Book Antiqua" w:cs="Arial"/>
          <w:lang w:eastAsia="ar-SA"/>
        </w:rPr>
        <w:t xml:space="preserve">obowiązkowych </w:t>
      </w:r>
      <w:r w:rsidR="00B03105" w:rsidRPr="00DC75F7">
        <w:rPr>
          <w:rFonts w:ascii="Book Antiqua" w:hAnsi="Book Antiqua" w:cs="Arial"/>
          <w:lang w:eastAsia="ar-SA"/>
        </w:rPr>
        <w:t>z informatyki</w:t>
      </w:r>
      <w:r w:rsidR="00953399" w:rsidRPr="00DC75F7">
        <w:rPr>
          <w:rFonts w:ascii="Book Antiqua" w:hAnsi="Book Antiqua" w:cs="Arial"/>
          <w:lang w:eastAsia="ar-SA"/>
        </w:rPr>
        <w:t xml:space="preserve"> w klasach IV -VIII</w:t>
      </w:r>
      <w:r w:rsidR="00B03105" w:rsidRPr="00DC75F7">
        <w:rPr>
          <w:rFonts w:ascii="Book Antiqua" w:hAnsi="Book Antiqua" w:cs="Arial"/>
          <w:lang w:eastAsia="ar-SA"/>
        </w:rPr>
        <w:t xml:space="preserve">,  dokonuje się podziału na grupy w oddziałach liczących powyżej 24 uczniów. </w:t>
      </w:r>
      <w:r w:rsidR="00026D4B" w:rsidRPr="00DC75F7">
        <w:rPr>
          <w:rFonts w:ascii="Book Antiqua" w:hAnsi="Book Antiqua" w:cs="Arial"/>
          <w:lang w:eastAsia="ar-SA"/>
        </w:rPr>
        <w:t>Liczba uczniów w grupie nie może przekraczać liczby stanowisk komputerowych w pracowni komputerowej;</w:t>
      </w:r>
    </w:p>
    <w:p w14:paraId="1CF43A89" w14:textId="77777777" w:rsidR="00B03105" w:rsidRPr="00DC75F7" w:rsidRDefault="00B03105" w:rsidP="001908D6">
      <w:pPr>
        <w:tabs>
          <w:tab w:val="left" w:pos="426"/>
        </w:tabs>
        <w:ind w:firstLine="426"/>
        <w:jc w:val="both"/>
        <w:rPr>
          <w:rFonts w:ascii="Book Antiqua" w:hAnsi="Book Antiqua" w:cs="Arial"/>
          <w:i/>
          <w:lang w:eastAsia="ar-SA"/>
        </w:rPr>
      </w:pPr>
    </w:p>
    <w:p w14:paraId="60766C7D" w14:textId="77777777" w:rsidR="00B03105" w:rsidRPr="00DC75F7" w:rsidRDefault="00B03105" w:rsidP="00135B7D">
      <w:pPr>
        <w:numPr>
          <w:ilvl w:val="0"/>
          <w:numId w:val="36"/>
        </w:numPr>
        <w:tabs>
          <w:tab w:val="left" w:pos="360"/>
          <w:tab w:val="left" w:pos="426"/>
        </w:tabs>
        <w:ind w:firstLine="426"/>
        <w:jc w:val="both"/>
        <w:rPr>
          <w:rFonts w:ascii="Book Antiqua" w:hAnsi="Book Antiqua" w:cs="Arial"/>
          <w:lang w:eastAsia="ar-SA"/>
        </w:rPr>
      </w:pPr>
      <w:r w:rsidRPr="00DC75F7">
        <w:rPr>
          <w:rFonts w:ascii="Book Antiqua" w:hAnsi="Book Antiqu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14:paraId="3A2CE5A1" w14:textId="77777777" w:rsidR="00B03105" w:rsidRPr="00DC75F7" w:rsidRDefault="00B03105" w:rsidP="001908D6">
      <w:pPr>
        <w:tabs>
          <w:tab w:val="num" w:pos="0"/>
          <w:tab w:val="left" w:pos="360"/>
          <w:tab w:val="left" w:pos="426"/>
        </w:tabs>
        <w:ind w:firstLine="426"/>
        <w:jc w:val="both"/>
        <w:rPr>
          <w:rFonts w:ascii="Book Antiqua" w:hAnsi="Book Antiqua" w:cs="Arial"/>
          <w:lang w:eastAsia="ar-SA"/>
        </w:rPr>
      </w:pPr>
    </w:p>
    <w:p w14:paraId="677232BE" w14:textId="77777777" w:rsidR="00B03105" w:rsidRPr="00DC75F7" w:rsidRDefault="00B03105" w:rsidP="00135B7D">
      <w:pPr>
        <w:numPr>
          <w:ilvl w:val="0"/>
          <w:numId w:val="36"/>
        </w:numPr>
        <w:tabs>
          <w:tab w:val="left" w:pos="360"/>
          <w:tab w:val="left" w:pos="426"/>
          <w:tab w:val="left" w:pos="851"/>
        </w:tabs>
        <w:ind w:firstLine="426"/>
        <w:jc w:val="both"/>
        <w:rPr>
          <w:rFonts w:ascii="Book Antiqua" w:hAnsi="Book Antiqua" w:cs="Arial"/>
          <w:lang w:eastAsia="ar-SA"/>
        </w:rPr>
      </w:pPr>
      <w:r w:rsidRPr="00DC75F7">
        <w:rPr>
          <w:rFonts w:ascii="Book Antiqua" w:hAnsi="Book Antiqua" w:cs="Arial"/>
          <w:lang w:eastAsia="ar-SA"/>
        </w:rPr>
        <w:t>Zajęcia wychowania fizycznego prowadzone są w grupach liczących do 26 uczniów. Dopuszcza się tworzenie grup międzyoddziałowych lub międzyklasowych.</w:t>
      </w:r>
    </w:p>
    <w:p w14:paraId="23119A63" w14:textId="77777777" w:rsidR="00B03105" w:rsidRPr="00DC75F7" w:rsidRDefault="00B03105" w:rsidP="001908D6">
      <w:pPr>
        <w:tabs>
          <w:tab w:val="num" w:pos="0"/>
          <w:tab w:val="left" w:pos="360"/>
          <w:tab w:val="left" w:pos="426"/>
        </w:tabs>
        <w:ind w:firstLine="426"/>
        <w:jc w:val="both"/>
        <w:rPr>
          <w:rFonts w:ascii="Book Antiqua" w:hAnsi="Book Antiqua" w:cs="Arial"/>
          <w:lang w:eastAsia="ar-SA"/>
        </w:rPr>
      </w:pPr>
    </w:p>
    <w:p w14:paraId="755C8900" w14:textId="77777777" w:rsidR="00B03105" w:rsidRPr="00DC75F7" w:rsidRDefault="00B03105" w:rsidP="00135B7D">
      <w:pPr>
        <w:numPr>
          <w:ilvl w:val="0"/>
          <w:numId w:val="36"/>
        </w:numPr>
        <w:tabs>
          <w:tab w:val="left" w:pos="360"/>
          <w:tab w:val="left" w:pos="426"/>
          <w:tab w:val="left" w:pos="851"/>
        </w:tabs>
        <w:ind w:firstLine="426"/>
        <w:jc w:val="both"/>
        <w:rPr>
          <w:rFonts w:ascii="Book Antiqua" w:hAnsi="Book Antiqua" w:cs="Arial"/>
          <w:lang w:eastAsia="ar-SA"/>
        </w:rPr>
      </w:pPr>
      <w:r w:rsidRPr="00DC75F7">
        <w:rPr>
          <w:rFonts w:ascii="Book Antiqua" w:hAnsi="Book Antiqua" w:cs="Arial"/>
          <w:lang w:eastAsia="ar-SA"/>
        </w:rPr>
        <w:t>Zajęcia wychowania fizycznego w mogą być prowadzone łącznie dla dziewcząt                          i chłopców.</w:t>
      </w:r>
    </w:p>
    <w:p w14:paraId="7A00B850" w14:textId="77777777" w:rsidR="00B03105" w:rsidRPr="00DC75F7" w:rsidRDefault="00B03105" w:rsidP="001908D6">
      <w:pPr>
        <w:tabs>
          <w:tab w:val="left" w:pos="360"/>
          <w:tab w:val="left" w:pos="426"/>
        </w:tabs>
        <w:ind w:firstLine="426"/>
        <w:jc w:val="both"/>
        <w:rPr>
          <w:rFonts w:ascii="Book Antiqua" w:hAnsi="Book Antiqua" w:cs="Arial"/>
          <w:lang w:eastAsia="ar-SA"/>
        </w:rPr>
      </w:pPr>
    </w:p>
    <w:p w14:paraId="08ABC3E3" w14:textId="77777777" w:rsidR="00B03105" w:rsidRPr="00DC75F7" w:rsidRDefault="00963376" w:rsidP="001908D6">
      <w:pPr>
        <w:tabs>
          <w:tab w:val="left" w:pos="360"/>
        </w:tabs>
        <w:ind w:firstLine="426"/>
        <w:jc w:val="both"/>
        <w:rPr>
          <w:rFonts w:ascii="Book Antiqua" w:hAnsi="Book Antiqua" w:cs="Arial"/>
          <w:bCs/>
        </w:rPr>
      </w:pPr>
      <w:r w:rsidRPr="00DC75F7">
        <w:rPr>
          <w:rFonts w:ascii="Book Antiqua" w:hAnsi="Book Antiqua" w:cs="Arial"/>
          <w:b/>
          <w:bCs/>
        </w:rPr>
        <w:t>§ 6</w:t>
      </w:r>
      <w:r w:rsidR="00796E16" w:rsidRPr="00DC75F7">
        <w:rPr>
          <w:rFonts w:ascii="Book Antiqua" w:hAnsi="Book Antiqua" w:cs="Arial"/>
          <w:b/>
          <w:bCs/>
        </w:rPr>
        <w:t>0</w:t>
      </w:r>
      <w:r w:rsidR="00B03105" w:rsidRPr="00DC75F7">
        <w:rPr>
          <w:rFonts w:ascii="Book Antiqua" w:hAnsi="Book Antiqua" w:cs="Arial"/>
          <w:b/>
          <w:bCs/>
        </w:rPr>
        <w:t>.</w:t>
      </w:r>
      <w:r w:rsidR="00B03105" w:rsidRPr="00DC75F7">
        <w:rPr>
          <w:rFonts w:ascii="Book Antiqua" w:hAnsi="Book Antiqua" w:cs="Arial"/>
          <w:bCs/>
        </w:rPr>
        <w:t xml:space="preserve">  </w:t>
      </w:r>
      <w:r w:rsidR="00B03105" w:rsidRPr="00DC75F7">
        <w:rPr>
          <w:rFonts w:ascii="Book Antiqua" w:hAnsi="Book Antiqua" w:cs="Arial"/>
          <w:b/>
          <w:bCs/>
        </w:rPr>
        <w:t>Organizacja nauki religii/etyki i WDŻ-u.</w:t>
      </w:r>
    </w:p>
    <w:p w14:paraId="40868174" w14:textId="77777777" w:rsidR="00B03105" w:rsidRPr="00DC75F7" w:rsidRDefault="00B03105" w:rsidP="001908D6">
      <w:pPr>
        <w:tabs>
          <w:tab w:val="left" w:pos="360"/>
        </w:tabs>
        <w:ind w:firstLine="426"/>
        <w:jc w:val="both"/>
        <w:rPr>
          <w:rFonts w:ascii="Book Antiqua" w:hAnsi="Book Antiqua" w:cs="Arial"/>
          <w:bCs/>
        </w:rPr>
      </w:pPr>
    </w:p>
    <w:p w14:paraId="03211C81" w14:textId="77777777" w:rsidR="00B03105" w:rsidRPr="00DC75F7" w:rsidRDefault="00B03105" w:rsidP="001908D6">
      <w:pPr>
        <w:tabs>
          <w:tab w:val="left" w:pos="360"/>
        </w:tabs>
        <w:ind w:firstLine="426"/>
        <w:jc w:val="both"/>
        <w:rPr>
          <w:rFonts w:ascii="Book Antiqua" w:hAnsi="Book Antiqua" w:cs="Arial"/>
          <w:lang w:eastAsia="ar-SA"/>
        </w:rPr>
      </w:pPr>
      <w:r w:rsidRPr="00DC75F7">
        <w:rPr>
          <w:rFonts w:ascii="Book Antiqua" w:hAnsi="Book Antiqua" w:cs="Arial"/>
          <w:b/>
          <w:bCs/>
        </w:rPr>
        <w:t>1.</w:t>
      </w:r>
      <w:r w:rsidRPr="00DC75F7">
        <w:rPr>
          <w:rFonts w:ascii="Book Antiqua" w:hAnsi="Book Antiqua" w:cs="Arial"/>
          <w:bCs/>
        </w:rPr>
        <w:t xml:space="preserve"> </w:t>
      </w:r>
      <w:r w:rsidR="004B0B2D" w:rsidRPr="00DC75F7">
        <w:rPr>
          <w:rFonts w:ascii="Book Antiqua" w:hAnsi="Book Antiqua" w:cs="Arial"/>
          <w:lang w:eastAsia="ar-SA"/>
        </w:rPr>
        <w:t>Uczniom szkoły</w:t>
      </w:r>
      <w:r w:rsidRPr="00DC75F7">
        <w:rPr>
          <w:rFonts w:ascii="Book Antiqua" w:hAnsi="Book Antiqua" w:cs="Arial"/>
          <w:lang w:eastAsia="ar-SA"/>
        </w:rPr>
        <w:t xml:space="preserve"> na życzenie rodziców (prawnych opiekunów) szkoła organizuje naukę religii/etyki zgodnie z odrębnymi przepisami.</w:t>
      </w:r>
    </w:p>
    <w:p w14:paraId="284F40C7" w14:textId="77777777" w:rsidR="00B03105" w:rsidRPr="00DC75F7" w:rsidRDefault="00B03105" w:rsidP="001908D6">
      <w:pPr>
        <w:tabs>
          <w:tab w:val="left" w:pos="360"/>
        </w:tabs>
        <w:ind w:firstLine="567"/>
        <w:jc w:val="both"/>
        <w:rPr>
          <w:rFonts w:ascii="Book Antiqua" w:hAnsi="Book Antiqua" w:cs="Arial"/>
          <w:lang w:eastAsia="ar-SA"/>
        </w:rPr>
      </w:pPr>
    </w:p>
    <w:p w14:paraId="0374E9D1" w14:textId="77777777" w:rsidR="00B03105" w:rsidRPr="00DC75F7" w:rsidRDefault="00B03105" w:rsidP="001908D6">
      <w:pPr>
        <w:tabs>
          <w:tab w:val="left" w:pos="360"/>
        </w:tabs>
        <w:jc w:val="both"/>
        <w:rPr>
          <w:rFonts w:ascii="Book Antiqua" w:hAnsi="Book Antiqua" w:cs="Arial"/>
          <w:lang w:eastAsia="ar-SA"/>
        </w:rPr>
      </w:pPr>
      <w:r w:rsidRPr="00DC75F7">
        <w:rPr>
          <w:rFonts w:ascii="Book Antiqua" w:hAnsi="Book Antiqua" w:cs="Arial"/>
          <w:b/>
          <w:i/>
          <w:lang w:eastAsia="ar-SA"/>
        </w:rPr>
        <w:t xml:space="preserve">         2.</w:t>
      </w:r>
      <w:r w:rsidRPr="00DC75F7">
        <w:rPr>
          <w:rFonts w:ascii="Book Antiqua" w:hAnsi="Book Antiqua" w:cs="Arial"/>
          <w:lang w:eastAsia="ar-SA"/>
        </w:rPr>
        <w:t xml:space="preserve"> Życzenie, o którym mowa w ust. 1 jest wyrażane w formie pisemnego oświadczenia. Oświadczenie nie musi  ponawiane w kolejnym roku szkolnym, może jednak zmienione. </w:t>
      </w:r>
    </w:p>
    <w:p w14:paraId="373AA109" w14:textId="77777777" w:rsidR="00B03105" w:rsidRPr="00DC75F7" w:rsidRDefault="00B03105" w:rsidP="001908D6">
      <w:pPr>
        <w:tabs>
          <w:tab w:val="left" w:pos="360"/>
        </w:tabs>
        <w:ind w:firstLine="567"/>
        <w:jc w:val="both"/>
        <w:rPr>
          <w:rFonts w:ascii="Book Antiqua" w:hAnsi="Book Antiqua" w:cs="Arial"/>
          <w:lang w:eastAsia="ar-SA"/>
        </w:rPr>
      </w:pPr>
    </w:p>
    <w:p w14:paraId="5F40B341" w14:textId="77777777" w:rsidR="00B03105" w:rsidRPr="00DC75F7" w:rsidRDefault="00B03105" w:rsidP="001908D6">
      <w:pPr>
        <w:tabs>
          <w:tab w:val="left" w:pos="360"/>
        </w:tabs>
        <w:ind w:firstLine="567"/>
        <w:jc w:val="both"/>
        <w:rPr>
          <w:rFonts w:ascii="Book Antiqua" w:hAnsi="Book Antiqua" w:cs="Arial"/>
          <w:lang w:eastAsia="ar-SA"/>
        </w:rPr>
      </w:pPr>
      <w:r w:rsidRPr="00DC75F7">
        <w:rPr>
          <w:rFonts w:ascii="Book Antiqua" w:hAnsi="Book Antiqua" w:cs="Arial"/>
          <w:b/>
          <w:lang w:eastAsia="ar-SA"/>
        </w:rPr>
        <w:lastRenderedPageBreak/>
        <w:t>3.</w:t>
      </w:r>
      <w:r w:rsidRPr="00DC75F7">
        <w:rPr>
          <w:rFonts w:ascii="Book Antiqua" w:hAnsi="Book Antiqua" w:cs="Arial"/>
          <w:lang w:eastAsia="ar-SA"/>
        </w:rPr>
        <w:t xml:space="preserve">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w:t>
      </w:r>
      <w:r w:rsidR="003B48D9" w:rsidRPr="00DC75F7">
        <w:rPr>
          <w:rFonts w:ascii="Book Antiqua" w:hAnsi="Book Antiqua" w:cs="Arial"/>
          <w:lang w:eastAsia="ar-SA"/>
        </w:rPr>
        <w:t>ia będzie mniejsza niż 7 osób, D</w:t>
      </w:r>
      <w:r w:rsidR="00A60E5F" w:rsidRPr="00DC75F7">
        <w:rPr>
          <w:rFonts w:ascii="Book Antiqua" w:hAnsi="Book Antiqua" w:cs="Arial"/>
          <w:lang w:eastAsia="ar-SA"/>
        </w:rPr>
        <w:t>yrektor S</w:t>
      </w:r>
      <w:r w:rsidRPr="00DC75F7">
        <w:rPr>
          <w:rFonts w:ascii="Book Antiqua" w:hAnsi="Book Antiqua" w:cs="Arial"/>
          <w:lang w:eastAsia="ar-SA"/>
        </w:rPr>
        <w:t>zkoły przekazuje deklaracje rodziców do organu prowadzącego. Organ prowadzący organizuje naukę religii lub etyki w formie zajęć międzyszkolnych.</w:t>
      </w:r>
    </w:p>
    <w:p w14:paraId="5029AE69" w14:textId="77777777" w:rsidR="00B03105" w:rsidRPr="00DC75F7" w:rsidRDefault="00B03105" w:rsidP="001908D6">
      <w:pPr>
        <w:tabs>
          <w:tab w:val="left" w:pos="360"/>
        </w:tabs>
        <w:ind w:firstLine="567"/>
        <w:jc w:val="both"/>
        <w:rPr>
          <w:rFonts w:ascii="Book Antiqua" w:hAnsi="Book Antiqua" w:cs="Arial"/>
          <w:lang w:eastAsia="ar-SA"/>
        </w:rPr>
      </w:pPr>
    </w:p>
    <w:p w14:paraId="6A14DE44" w14:textId="77777777" w:rsidR="00B03105" w:rsidRPr="00DC75F7" w:rsidRDefault="00B03105" w:rsidP="001908D6">
      <w:pPr>
        <w:tabs>
          <w:tab w:val="left" w:pos="360"/>
        </w:tabs>
        <w:ind w:firstLine="567"/>
        <w:jc w:val="both"/>
        <w:rPr>
          <w:rFonts w:ascii="Book Antiqua" w:hAnsi="Book Antiqua" w:cs="Arial"/>
          <w:lang w:eastAsia="ar-SA"/>
        </w:rPr>
      </w:pPr>
      <w:r w:rsidRPr="00DC75F7">
        <w:rPr>
          <w:rFonts w:ascii="Book Antiqua" w:hAnsi="Book Antiqua" w:cs="Arial"/>
          <w:b/>
          <w:lang w:eastAsia="ar-SA"/>
        </w:rPr>
        <w:t>4.</w:t>
      </w:r>
      <w:r w:rsidRPr="00DC75F7">
        <w:rPr>
          <w:rFonts w:ascii="Book Antiqua" w:hAnsi="Book Antiqua" w:cs="Arial"/>
          <w:lang w:eastAsia="ar-SA"/>
        </w:rPr>
        <w:t xml:space="preserve"> W sytuacjach, jak w ust. 3, podstawę wpisania ocen z religii lub etyki do arkusza ocen i na świadectwie stanowi zaświadczenie wydane przez katechetę, nauczyciela etyki prowadzących zajęcia w grupach międzyszkolnych.</w:t>
      </w:r>
    </w:p>
    <w:p w14:paraId="3D9FB4AA" w14:textId="77777777" w:rsidR="00B03105" w:rsidRPr="00DC75F7" w:rsidRDefault="00B03105" w:rsidP="001908D6">
      <w:pPr>
        <w:tabs>
          <w:tab w:val="left" w:pos="360"/>
        </w:tabs>
        <w:ind w:firstLine="567"/>
        <w:jc w:val="both"/>
        <w:rPr>
          <w:rFonts w:ascii="Book Antiqua" w:hAnsi="Book Antiqua" w:cs="Arial"/>
          <w:lang w:eastAsia="ar-SA"/>
        </w:rPr>
      </w:pPr>
    </w:p>
    <w:p w14:paraId="32E2AF0E" w14:textId="77777777" w:rsidR="00B03105" w:rsidRPr="00DC75F7" w:rsidRDefault="00B03105" w:rsidP="001908D6">
      <w:pPr>
        <w:tabs>
          <w:tab w:val="left" w:pos="360"/>
        </w:tabs>
        <w:ind w:firstLine="567"/>
        <w:jc w:val="both"/>
        <w:rPr>
          <w:rFonts w:ascii="Book Antiqua" w:hAnsi="Book Antiqua" w:cs="Arial"/>
          <w:lang w:eastAsia="ar-SA"/>
        </w:rPr>
      </w:pPr>
      <w:r w:rsidRPr="00DC75F7">
        <w:rPr>
          <w:rFonts w:ascii="Book Antiqua" w:hAnsi="Book Antiqua" w:cs="Arial"/>
          <w:b/>
          <w:lang w:eastAsia="ar-SA"/>
        </w:rPr>
        <w:t>5.</w:t>
      </w:r>
      <w:r w:rsidRPr="00DC75F7">
        <w:rPr>
          <w:rFonts w:ascii="Book Antiqua" w:hAnsi="Book Antiqua" w:cs="Arial"/>
          <w:lang w:eastAsia="ar-SA"/>
        </w:rPr>
        <w:t xml:space="preserve"> Udział ucznia w zajęciach religii/etyki jest dobrowolny. Uczeń może uczestniczyć </w:t>
      </w:r>
      <w:r w:rsidRPr="00DC75F7">
        <w:rPr>
          <w:rFonts w:ascii="Book Antiqua" w:hAnsi="Book Antiqua" w:cs="Arial"/>
          <w:lang w:eastAsia="ar-SA"/>
        </w:rPr>
        <w:br/>
        <w:t xml:space="preserve">w dwóch rodzajach zajęć.  </w:t>
      </w:r>
    </w:p>
    <w:p w14:paraId="3D6288FF" w14:textId="77777777" w:rsidR="00B03105" w:rsidRPr="00DC75F7" w:rsidRDefault="00B03105" w:rsidP="001908D6">
      <w:pPr>
        <w:tabs>
          <w:tab w:val="left" w:pos="360"/>
        </w:tabs>
        <w:ind w:firstLine="567"/>
        <w:jc w:val="both"/>
        <w:rPr>
          <w:rFonts w:ascii="Book Antiqua" w:hAnsi="Book Antiqua" w:cs="Arial"/>
          <w:lang w:eastAsia="ar-SA"/>
        </w:rPr>
      </w:pPr>
    </w:p>
    <w:p w14:paraId="082E8179" w14:textId="77777777" w:rsidR="00B03105" w:rsidRPr="00DC75F7" w:rsidRDefault="00AD105E" w:rsidP="001908D6">
      <w:pPr>
        <w:tabs>
          <w:tab w:val="left" w:pos="360"/>
        </w:tabs>
        <w:ind w:firstLine="567"/>
        <w:jc w:val="both"/>
        <w:rPr>
          <w:rFonts w:ascii="Book Antiqua" w:hAnsi="Book Antiqua" w:cs="Arial"/>
          <w:lang w:eastAsia="ar-SA"/>
        </w:rPr>
      </w:pPr>
      <w:r w:rsidRPr="00DC75F7">
        <w:rPr>
          <w:rFonts w:ascii="Book Antiqua" w:hAnsi="Book Antiqua" w:cs="Arial"/>
          <w:lang w:eastAsia="ar-SA"/>
        </w:rPr>
        <w:t>6</w:t>
      </w:r>
      <w:r w:rsidR="00B03105" w:rsidRPr="00DC75F7">
        <w:rPr>
          <w:rFonts w:ascii="Book Antiqua" w:hAnsi="Book Antiqua" w:cs="Arial"/>
          <w:lang w:eastAsia="ar-SA"/>
        </w:rPr>
        <w:t xml:space="preserve">. W przypadkach, gdy uczeń uczęszczał na zajęcia religii i etyki, do średniej ocen wlicza się </w:t>
      </w:r>
      <w:r w:rsidR="00FF038E" w:rsidRPr="00DC75F7">
        <w:rPr>
          <w:rFonts w:ascii="Book Antiqua" w:hAnsi="Book Antiqua" w:cs="Arial"/>
          <w:lang w:eastAsia="ar-SA"/>
        </w:rPr>
        <w:t>każdą z ocen.</w:t>
      </w:r>
    </w:p>
    <w:p w14:paraId="7B29A278" w14:textId="77777777" w:rsidR="00B03105" w:rsidRPr="00DC75F7" w:rsidRDefault="00B03105" w:rsidP="001908D6">
      <w:pPr>
        <w:tabs>
          <w:tab w:val="left" w:pos="360"/>
        </w:tabs>
        <w:ind w:firstLine="426"/>
        <w:jc w:val="both"/>
        <w:rPr>
          <w:rFonts w:ascii="Book Antiqua" w:hAnsi="Book Antiqua" w:cs="Arial"/>
          <w:lang w:eastAsia="ar-SA"/>
        </w:rPr>
      </w:pPr>
    </w:p>
    <w:p w14:paraId="074AD98C" w14:textId="77777777" w:rsidR="00B03105" w:rsidRPr="00DC75F7" w:rsidRDefault="00963376" w:rsidP="001908D6">
      <w:pPr>
        <w:tabs>
          <w:tab w:val="left" w:pos="360"/>
        </w:tabs>
        <w:ind w:firstLine="426"/>
        <w:jc w:val="both"/>
        <w:rPr>
          <w:rFonts w:ascii="Book Antiqua" w:hAnsi="Book Antiqua" w:cs="Arial"/>
          <w:lang w:eastAsia="ar-SA"/>
        </w:rPr>
      </w:pPr>
      <w:r w:rsidRPr="00DC75F7">
        <w:rPr>
          <w:rFonts w:ascii="Book Antiqua" w:hAnsi="Book Antiqua" w:cs="Arial"/>
          <w:b/>
          <w:bCs/>
        </w:rPr>
        <w:t>§ 6</w:t>
      </w:r>
      <w:r w:rsidR="00796E16" w:rsidRPr="00DC75F7">
        <w:rPr>
          <w:rFonts w:ascii="Book Antiqua" w:hAnsi="Book Antiqua" w:cs="Arial"/>
          <w:b/>
          <w:bCs/>
        </w:rPr>
        <w:t>1</w:t>
      </w:r>
      <w:r w:rsidR="00B03105" w:rsidRPr="00DC75F7">
        <w:rPr>
          <w:rFonts w:ascii="Book Antiqua" w:hAnsi="Book Antiqua" w:cs="Arial"/>
          <w:b/>
          <w:bCs/>
        </w:rPr>
        <w:t>. 1.</w:t>
      </w:r>
      <w:r w:rsidR="00B03105" w:rsidRPr="00DC75F7">
        <w:rPr>
          <w:rFonts w:ascii="Book Antiqua" w:hAnsi="Book Antiqua" w:cs="Arial"/>
          <w:bCs/>
        </w:rPr>
        <w:t xml:space="preserve"> Uc</w:t>
      </w:r>
      <w:r w:rsidR="00B03105" w:rsidRPr="00DC75F7">
        <w:rPr>
          <w:rFonts w:ascii="Book Antiqua" w:hAnsi="Book Antiqua" w:cs="Arial"/>
          <w:lang w:eastAsia="ar-SA"/>
        </w:rPr>
        <w:t>zniom danego oddziału lub grupie międzyoddziałowej organizuje się zajęcia                 z zakresu wiedzy o życiu seksualnym, o zasadach świadomego i odpowiedzialnego rodzicielstwa</w:t>
      </w:r>
      <w:r w:rsidR="00A60E5F" w:rsidRPr="00DC75F7">
        <w:rPr>
          <w:rFonts w:ascii="Book Antiqua" w:hAnsi="Book Antiqua" w:cs="Arial"/>
          <w:lang w:eastAsia="ar-SA"/>
        </w:rPr>
        <w:t>.</w:t>
      </w:r>
    </w:p>
    <w:p w14:paraId="5D887E63" w14:textId="77777777" w:rsidR="00A60E5F" w:rsidRPr="00DC75F7" w:rsidRDefault="00A60E5F" w:rsidP="001908D6">
      <w:pPr>
        <w:tabs>
          <w:tab w:val="left" w:pos="360"/>
        </w:tabs>
        <w:ind w:firstLine="426"/>
        <w:jc w:val="both"/>
        <w:rPr>
          <w:rFonts w:ascii="Book Antiqua" w:hAnsi="Book Antiqua" w:cs="Arial"/>
          <w:lang w:eastAsia="ar-SA"/>
        </w:rPr>
      </w:pPr>
    </w:p>
    <w:p w14:paraId="58659473" w14:textId="77777777" w:rsidR="00B03105" w:rsidRPr="00DC75F7" w:rsidRDefault="00B03105" w:rsidP="00135B7D">
      <w:pPr>
        <w:numPr>
          <w:ilvl w:val="0"/>
          <w:numId w:val="40"/>
        </w:numPr>
        <w:tabs>
          <w:tab w:val="num" w:pos="284"/>
        </w:tabs>
        <w:ind w:left="0" w:firstLine="426"/>
        <w:jc w:val="both"/>
        <w:rPr>
          <w:rFonts w:ascii="Book Antiqua" w:hAnsi="Book Antiqua" w:cs="Arial"/>
          <w:lang w:eastAsia="ar-SA"/>
        </w:rPr>
      </w:pPr>
      <w:r w:rsidRPr="00DC75F7">
        <w:rPr>
          <w:rFonts w:ascii="Book Antiqua" w:hAnsi="Book Antiqua" w:cs="Arial"/>
          <w:lang w:eastAsia="ar-SA"/>
        </w:rPr>
        <w:t>Ucze</w:t>
      </w:r>
      <w:r w:rsidR="00A60E5F" w:rsidRPr="00DC75F7">
        <w:rPr>
          <w:rFonts w:ascii="Book Antiqua" w:hAnsi="Book Antiqua" w:cs="Arial"/>
          <w:lang w:eastAsia="ar-SA"/>
        </w:rPr>
        <w:t>ń S</w:t>
      </w:r>
      <w:r w:rsidR="004B0B2D" w:rsidRPr="00DC75F7">
        <w:rPr>
          <w:rFonts w:ascii="Book Antiqua" w:hAnsi="Book Antiqua" w:cs="Arial"/>
          <w:lang w:eastAsia="ar-SA"/>
        </w:rPr>
        <w:t xml:space="preserve">zkoły </w:t>
      </w:r>
      <w:r w:rsidRPr="00DC75F7">
        <w:rPr>
          <w:rFonts w:ascii="Book Antiqua" w:hAnsi="Book Antiqua" w:cs="Arial"/>
          <w:lang w:eastAsia="ar-SA"/>
        </w:rPr>
        <w:t>nie bierze udziału  w zajęciach, o których mowa w ust.1, jeżeli jego rodzic</w:t>
      </w:r>
      <w:r w:rsidR="003B48D9" w:rsidRPr="00DC75F7">
        <w:rPr>
          <w:rFonts w:ascii="Book Antiqua" w:hAnsi="Book Antiqua" w:cs="Arial"/>
          <w:lang w:eastAsia="ar-SA"/>
        </w:rPr>
        <w:t>e (prawni opiekunowie) zgłoszą Dyrektorowi S</w:t>
      </w:r>
      <w:r w:rsidRPr="00DC75F7">
        <w:rPr>
          <w:rFonts w:ascii="Book Antiqua" w:hAnsi="Book Antiqua" w:cs="Arial"/>
          <w:lang w:eastAsia="ar-SA"/>
        </w:rPr>
        <w:t>zkoły w formie pisemnej sprzeciw wobec udziału ucznia w zajęciach.</w:t>
      </w:r>
    </w:p>
    <w:p w14:paraId="4BFCDC9D" w14:textId="77777777" w:rsidR="00B03105" w:rsidRPr="00DC75F7" w:rsidRDefault="00B03105" w:rsidP="001908D6">
      <w:pPr>
        <w:ind w:firstLine="426"/>
        <w:jc w:val="both"/>
        <w:rPr>
          <w:rFonts w:ascii="Book Antiqua" w:hAnsi="Book Antiqua" w:cs="Arial"/>
          <w:lang w:eastAsia="ar-SA"/>
        </w:rPr>
      </w:pPr>
    </w:p>
    <w:p w14:paraId="3EA84EE6" w14:textId="77777777" w:rsidR="00B03105" w:rsidRPr="00DC75F7" w:rsidRDefault="00B03105" w:rsidP="00135B7D">
      <w:pPr>
        <w:numPr>
          <w:ilvl w:val="0"/>
          <w:numId w:val="40"/>
        </w:numPr>
        <w:tabs>
          <w:tab w:val="num" w:pos="284"/>
        </w:tabs>
        <w:ind w:left="0" w:firstLine="426"/>
        <w:jc w:val="both"/>
        <w:rPr>
          <w:rFonts w:ascii="Book Antiqua" w:hAnsi="Book Antiqua" w:cs="Arial"/>
          <w:lang w:eastAsia="ar-SA"/>
        </w:rPr>
      </w:pPr>
      <w:r w:rsidRPr="00DC75F7">
        <w:rPr>
          <w:rFonts w:ascii="Book Antiqua" w:hAnsi="Book Antiqua" w:cs="Arial"/>
          <w:lang w:eastAsia="ar-SA"/>
        </w:rPr>
        <w:t>Zajęcia, o których mowa w ust. 1  nie podlegają ocenie i nie mają wpływu na promocję ucznia do klasy programowo wyższej ani na ukończenie szkoły przez ucznia.</w:t>
      </w:r>
    </w:p>
    <w:p w14:paraId="59E79B8E" w14:textId="77777777" w:rsidR="00B03105" w:rsidRPr="00DC75F7" w:rsidRDefault="00B03105" w:rsidP="001908D6">
      <w:pPr>
        <w:jc w:val="both"/>
        <w:rPr>
          <w:rFonts w:ascii="Book Antiqua" w:hAnsi="Book Antiqua" w:cs="Arial"/>
          <w:lang w:eastAsia="ar-SA"/>
        </w:rPr>
      </w:pPr>
    </w:p>
    <w:p w14:paraId="254773CC" w14:textId="77777777" w:rsidR="00B03105" w:rsidRPr="00857964" w:rsidRDefault="00963376" w:rsidP="001908D6">
      <w:pPr>
        <w:pStyle w:val="Tekstpodstawowy"/>
        <w:ind w:firstLine="426"/>
        <w:rPr>
          <w:rFonts w:ascii="Book Antiqua" w:hAnsi="Book Antiqua" w:cs="Arial"/>
          <w:b/>
          <w:sz w:val="22"/>
          <w:szCs w:val="22"/>
        </w:rPr>
      </w:pPr>
      <w:r w:rsidRPr="00857964">
        <w:rPr>
          <w:rFonts w:ascii="Book Antiqua" w:hAnsi="Book Antiqua" w:cs="Arial"/>
          <w:b/>
          <w:bCs/>
          <w:sz w:val="22"/>
          <w:szCs w:val="22"/>
        </w:rPr>
        <w:t>§ 6</w:t>
      </w:r>
      <w:r w:rsidR="00796E16" w:rsidRPr="00857964">
        <w:rPr>
          <w:rFonts w:ascii="Book Antiqua" w:hAnsi="Book Antiqua" w:cs="Arial"/>
          <w:b/>
          <w:bCs/>
          <w:sz w:val="22"/>
          <w:szCs w:val="22"/>
        </w:rPr>
        <w:t>2</w:t>
      </w:r>
      <w:r w:rsidR="00B03105" w:rsidRPr="00857964">
        <w:rPr>
          <w:rFonts w:ascii="Book Antiqua" w:hAnsi="Book Antiqua" w:cs="Arial"/>
          <w:b/>
          <w:bCs/>
          <w:sz w:val="22"/>
          <w:szCs w:val="22"/>
        </w:rPr>
        <w:t xml:space="preserve">. </w:t>
      </w:r>
      <w:r w:rsidR="00B03105" w:rsidRPr="00857964">
        <w:rPr>
          <w:rFonts w:ascii="Book Antiqua" w:hAnsi="Book Antiqua" w:cs="Arial"/>
          <w:b/>
          <w:sz w:val="22"/>
          <w:szCs w:val="22"/>
        </w:rPr>
        <w:t>1.</w:t>
      </w:r>
      <w:r w:rsidR="00B03105" w:rsidRPr="00857964">
        <w:rPr>
          <w:rFonts w:ascii="Book Antiqua" w:hAnsi="Book Antiqua" w:cs="Arial"/>
          <w:b/>
          <w:bCs/>
          <w:sz w:val="22"/>
          <w:szCs w:val="22"/>
        </w:rPr>
        <w:t xml:space="preserve"> </w:t>
      </w:r>
      <w:r w:rsidR="00B03105" w:rsidRPr="00857964">
        <w:rPr>
          <w:rFonts w:ascii="Book Antiqua" w:hAnsi="Book Antiqua" w:cs="Arial"/>
          <w:b/>
          <w:sz w:val="22"/>
          <w:szCs w:val="22"/>
        </w:rPr>
        <w:t>Zasady</w:t>
      </w:r>
      <w:r w:rsidR="00B82E28" w:rsidRPr="00857964">
        <w:rPr>
          <w:rFonts w:ascii="Book Antiqua" w:hAnsi="Book Antiqua" w:cs="Arial"/>
          <w:b/>
          <w:sz w:val="22"/>
          <w:szCs w:val="22"/>
        </w:rPr>
        <w:t xml:space="preserve"> zwalniania ucznia z zajęć </w:t>
      </w:r>
      <w:r w:rsidR="00B03105" w:rsidRPr="00857964">
        <w:rPr>
          <w:rFonts w:ascii="Book Antiqua" w:hAnsi="Book Antiqua" w:cs="Arial"/>
          <w:b/>
          <w:sz w:val="22"/>
          <w:szCs w:val="22"/>
        </w:rPr>
        <w:t>wychowania fizycznego:</w:t>
      </w:r>
    </w:p>
    <w:p w14:paraId="41323173" w14:textId="77777777" w:rsidR="00B03105" w:rsidRPr="00857964" w:rsidRDefault="00B03105" w:rsidP="001908D6">
      <w:pPr>
        <w:pStyle w:val="Tekstpodstawowy"/>
        <w:spacing w:line="276" w:lineRule="auto"/>
        <w:ind w:firstLine="426"/>
        <w:rPr>
          <w:rFonts w:ascii="Book Antiqua" w:hAnsi="Book Antiqua" w:cs="Arial"/>
          <w:b/>
          <w:sz w:val="22"/>
          <w:szCs w:val="22"/>
        </w:rPr>
      </w:pPr>
    </w:p>
    <w:p w14:paraId="3D9FE889" w14:textId="77777777" w:rsidR="00B03105" w:rsidRPr="00DC75F7" w:rsidRDefault="00B03105" w:rsidP="00135B7D">
      <w:pPr>
        <w:pStyle w:val="Tekstpodstawowy"/>
        <w:numPr>
          <w:ilvl w:val="0"/>
          <w:numId w:val="106"/>
        </w:numPr>
        <w:tabs>
          <w:tab w:val="left" w:pos="426"/>
        </w:tabs>
        <w:ind w:left="0" w:firstLine="0"/>
        <w:rPr>
          <w:rFonts w:ascii="Book Antiqua" w:hAnsi="Book Antiqua" w:cs="Arial"/>
          <w:sz w:val="22"/>
          <w:szCs w:val="22"/>
        </w:rPr>
      </w:pPr>
      <w:r w:rsidRPr="00DC75F7">
        <w:rPr>
          <w:rFonts w:ascii="Book Antiqua" w:hAnsi="Book Antiqua" w:cs="Arial"/>
          <w:sz w:val="22"/>
          <w:szCs w:val="22"/>
        </w:rPr>
        <w:t>w przypadku posiadania przez ucznia opinii lekarza o ograniczonych możliwościach wykonywania o</w:t>
      </w:r>
      <w:r w:rsidR="004B0B2D" w:rsidRPr="00DC75F7">
        <w:rPr>
          <w:rFonts w:ascii="Book Antiqua" w:hAnsi="Book Antiqua" w:cs="Arial"/>
          <w:sz w:val="22"/>
          <w:szCs w:val="22"/>
        </w:rPr>
        <w:t>kreślonych ćwiczeń fizycznych, Dyrektor S</w:t>
      </w:r>
      <w:r w:rsidRPr="00DC75F7">
        <w:rPr>
          <w:rFonts w:ascii="Book Antiqua" w:hAnsi="Book Antiqua" w:cs="Arial"/>
          <w:sz w:val="22"/>
          <w:szCs w:val="22"/>
        </w:rPr>
        <w:t xml:space="preserve">zkoły, na wniosek rodzica </w:t>
      </w:r>
      <w:r w:rsidR="003B48D9" w:rsidRPr="00DC75F7">
        <w:rPr>
          <w:rFonts w:ascii="Book Antiqua" w:hAnsi="Book Antiqua" w:cs="Arial"/>
          <w:sz w:val="22"/>
          <w:szCs w:val="22"/>
        </w:rPr>
        <w:t>ucznia, zwalnia</w:t>
      </w:r>
      <w:r w:rsidRPr="00DC75F7">
        <w:rPr>
          <w:rFonts w:ascii="Book Antiqua" w:hAnsi="Book Antiqua" w:cs="Arial"/>
          <w:sz w:val="22"/>
          <w:szCs w:val="22"/>
        </w:rPr>
        <w:t xml:space="preserve"> ucznia z wykonywania określonych ćwiczeń fizycznych na lekcjach wychowania fizycznego na czas określony w tej opinii.  Uczeń jest obowiązany uczestniczyć w  z</w:t>
      </w:r>
      <w:r w:rsidR="003B48D9" w:rsidRPr="00DC75F7">
        <w:rPr>
          <w:rFonts w:ascii="Book Antiqua" w:hAnsi="Book Antiqua" w:cs="Arial"/>
          <w:sz w:val="22"/>
          <w:szCs w:val="22"/>
        </w:rPr>
        <w:t>ajęciach wychowania fizycznego.</w:t>
      </w:r>
      <w:r w:rsidRPr="00DC75F7">
        <w:rPr>
          <w:rFonts w:ascii="Book Antiqua" w:hAnsi="Book Antiqua" w:cs="Arial"/>
          <w:sz w:val="22"/>
          <w:szCs w:val="22"/>
        </w:rPr>
        <w:t xml:space="preserve"> Nauczyciel prowadzący zajęcia z wychowania fizycznego dostosowuje wymagania e</w:t>
      </w:r>
      <w:r w:rsidR="003B48D9" w:rsidRPr="00DC75F7">
        <w:rPr>
          <w:rFonts w:ascii="Book Antiqua" w:hAnsi="Book Antiqua" w:cs="Arial"/>
          <w:sz w:val="22"/>
          <w:szCs w:val="22"/>
        </w:rPr>
        <w:t>dukacyjne do możliwości ucznia.</w:t>
      </w:r>
      <w:r w:rsidRPr="00DC75F7">
        <w:rPr>
          <w:rFonts w:ascii="Book Antiqua" w:hAnsi="Book Antiqua" w:cs="Arial"/>
          <w:sz w:val="22"/>
          <w:szCs w:val="22"/>
        </w:rPr>
        <w:t xml:space="preserve"> Zasady oceniania</w:t>
      </w:r>
      <w:r w:rsidR="003B48D9" w:rsidRPr="00DC75F7">
        <w:rPr>
          <w:rFonts w:ascii="Book Antiqua" w:hAnsi="Book Antiqua" w:cs="Arial"/>
          <w:sz w:val="22"/>
          <w:szCs w:val="22"/>
        </w:rPr>
        <w:t xml:space="preserve"> określają przepisy </w:t>
      </w:r>
      <w:r w:rsidR="003B48D9" w:rsidRPr="00DC75F7">
        <w:rPr>
          <w:rFonts w:ascii="Book Antiqua" w:hAnsi="Book Antiqua" w:cs="Arial"/>
          <w:i/>
          <w:sz w:val="22"/>
          <w:szCs w:val="22"/>
        </w:rPr>
        <w:t>Wewnątrzszkol</w:t>
      </w:r>
      <w:r w:rsidR="006A0C55">
        <w:rPr>
          <w:rFonts w:ascii="Book Antiqua" w:hAnsi="Book Antiqua" w:cs="Arial"/>
          <w:i/>
          <w:sz w:val="22"/>
          <w:szCs w:val="22"/>
        </w:rPr>
        <w:t>nych Zasad</w:t>
      </w:r>
      <w:r w:rsidR="003B48D9" w:rsidRPr="00DC75F7">
        <w:rPr>
          <w:rFonts w:ascii="Book Antiqua" w:hAnsi="Book Antiqua" w:cs="Arial"/>
          <w:i/>
          <w:sz w:val="22"/>
          <w:szCs w:val="22"/>
        </w:rPr>
        <w:t xml:space="preserve"> Oceniania. </w:t>
      </w:r>
      <w:r w:rsidRPr="00DC75F7">
        <w:rPr>
          <w:rFonts w:ascii="Book Antiqua" w:hAnsi="Book Antiqua" w:cs="Arial"/>
          <w:sz w:val="22"/>
          <w:szCs w:val="22"/>
        </w:rPr>
        <w:t xml:space="preserve"> </w:t>
      </w:r>
    </w:p>
    <w:p w14:paraId="3AA8AEDB" w14:textId="77777777" w:rsidR="00B03105" w:rsidRPr="00DC75F7" w:rsidRDefault="00B03105" w:rsidP="001908D6">
      <w:pPr>
        <w:pStyle w:val="Tekstpodstawowy"/>
        <w:tabs>
          <w:tab w:val="left" w:pos="426"/>
        </w:tabs>
        <w:rPr>
          <w:rFonts w:ascii="Book Antiqua" w:hAnsi="Book Antiqua" w:cs="Arial"/>
          <w:sz w:val="22"/>
          <w:szCs w:val="22"/>
        </w:rPr>
      </w:pPr>
    </w:p>
    <w:p w14:paraId="7448CE4A" w14:textId="77777777" w:rsidR="00B03105" w:rsidRPr="00DC75F7" w:rsidRDefault="00B03105" w:rsidP="00135B7D">
      <w:pPr>
        <w:pStyle w:val="Tekstpodstawowy"/>
        <w:numPr>
          <w:ilvl w:val="0"/>
          <w:numId w:val="106"/>
        </w:numPr>
        <w:tabs>
          <w:tab w:val="left" w:pos="426"/>
        </w:tabs>
        <w:ind w:left="0" w:firstLine="0"/>
        <w:rPr>
          <w:rFonts w:ascii="Book Antiqua" w:hAnsi="Book Antiqua" w:cs="Arial"/>
          <w:sz w:val="22"/>
          <w:szCs w:val="22"/>
        </w:rPr>
      </w:pPr>
      <w:r w:rsidRPr="00DC75F7">
        <w:rPr>
          <w:rFonts w:ascii="Book Antiqua" w:hAnsi="Book Antiqua" w:cs="Arial"/>
          <w:sz w:val="22"/>
          <w:szCs w:val="22"/>
        </w:rPr>
        <w:t>w przypadku posiadania przez ucznia opinii lekarza o braku możliwości uczestniczenia ucznia na za</w:t>
      </w:r>
      <w:r w:rsidR="003B48D9" w:rsidRPr="00DC75F7">
        <w:rPr>
          <w:rFonts w:ascii="Book Antiqua" w:hAnsi="Book Antiqua" w:cs="Arial"/>
          <w:sz w:val="22"/>
          <w:szCs w:val="22"/>
        </w:rPr>
        <w:t>jęciach wychowania fizycznego, Dyrektor S</w:t>
      </w:r>
      <w:r w:rsidRPr="00DC75F7">
        <w:rPr>
          <w:rFonts w:ascii="Book Antiqua" w:hAnsi="Book Antiqua" w:cs="Arial"/>
          <w:sz w:val="22"/>
          <w:szCs w:val="22"/>
        </w:rPr>
        <w:t>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w:t>
      </w:r>
      <w:r w:rsidR="003B48D9" w:rsidRPr="00DC75F7">
        <w:rPr>
          <w:rFonts w:ascii="Book Antiqua" w:hAnsi="Book Antiqua" w:cs="Arial"/>
          <w:sz w:val="22"/>
          <w:szCs w:val="22"/>
        </w:rPr>
        <w:t>y klasyfikacyjnej wpisuje się „zwolniony” albo „</w:t>
      </w:r>
      <w:r w:rsidRPr="00DC75F7">
        <w:rPr>
          <w:rFonts w:ascii="Book Antiqua" w:hAnsi="Book Antiqua" w:cs="Arial"/>
          <w:sz w:val="22"/>
          <w:szCs w:val="22"/>
        </w:rPr>
        <w:t>zwolniona”.</w:t>
      </w:r>
    </w:p>
    <w:p w14:paraId="281ED8B5" w14:textId="77777777" w:rsidR="00B03105" w:rsidRPr="00DC75F7" w:rsidRDefault="00B03105" w:rsidP="001908D6">
      <w:pPr>
        <w:pStyle w:val="Tekstpodstawowy"/>
        <w:tabs>
          <w:tab w:val="left" w:pos="426"/>
        </w:tabs>
        <w:rPr>
          <w:rFonts w:ascii="Book Antiqua" w:hAnsi="Book Antiqua" w:cs="Arial"/>
          <w:sz w:val="22"/>
          <w:szCs w:val="22"/>
        </w:rPr>
      </w:pPr>
    </w:p>
    <w:p w14:paraId="426C59EA" w14:textId="77777777" w:rsidR="00B03105" w:rsidRPr="00DC75F7" w:rsidRDefault="0047195F" w:rsidP="00135B7D">
      <w:pPr>
        <w:pStyle w:val="Tekstpodstawowy"/>
        <w:numPr>
          <w:ilvl w:val="0"/>
          <w:numId w:val="106"/>
        </w:numPr>
        <w:tabs>
          <w:tab w:val="left" w:pos="426"/>
        </w:tabs>
        <w:ind w:left="0" w:firstLine="0"/>
        <w:rPr>
          <w:rFonts w:ascii="Book Antiqua" w:hAnsi="Book Antiqua" w:cs="Arial"/>
          <w:sz w:val="22"/>
          <w:szCs w:val="22"/>
        </w:rPr>
      </w:pPr>
      <w:r w:rsidRPr="00DC75F7">
        <w:rPr>
          <w:rFonts w:ascii="Book Antiqua" w:hAnsi="Book Antiqua" w:cs="Arial"/>
          <w:sz w:val="22"/>
          <w:szCs w:val="22"/>
        </w:rPr>
        <w:t xml:space="preserve">uczeń nabywa </w:t>
      </w:r>
      <w:r w:rsidR="00B03105" w:rsidRPr="00DC75F7">
        <w:rPr>
          <w:rFonts w:ascii="Book Antiqua" w:hAnsi="Book Antiqua" w:cs="Arial"/>
          <w:sz w:val="22"/>
          <w:szCs w:val="22"/>
        </w:rPr>
        <w:t>prawo do zwolnienia z określonych ćwiczeń fizycznych lub zwolnienia z zajęć wychowania fizycznego p</w:t>
      </w:r>
      <w:r w:rsidR="004B0B2D" w:rsidRPr="00DC75F7">
        <w:rPr>
          <w:rFonts w:ascii="Book Antiqua" w:hAnsi="Book Antiqua" w:cs="Arial"/>
          <w:sz w:val="22"/>
          <w:szCs w:val="22"/>
        </w:rPr>
        <w:t>o otrzymaniu decyzji Dyrektora S</w:t>
      </w:r>
      <w:r w:rsidR="00B03105" w:rsidRPr="00DC75F7">
        <w:rPr>
          <w:rFonts w:ascii="Book Antiqua" w:hAnsi="Book Antiqua" w:cs="Arial"/>
          <w:sz w:val="22"/>
          <w:szCs w:val="22"/>
        </w:rPr>
        <w:t>zkoły.</w:t>
      </w:r>
    </w:p>
    <w:p w14:paraId="51C24EC2" w14:textId="77777777" w:rsidR="00B03105" w:rsidRPr="00DC75F7" w:rsidRDefault="00B03105" w:rsidP="001908D6">
      <w:pPr>
        <w:pStyle w:val="Tekstpodstawowy"/>
        <w:tabs>
          <w:tab w:val="left" w:pos="284"/>
        </w:tabs>
        <w:rPr>
          <w:rFonts w:ascii="Book Antiqua" w:hAnsi="Book Antiqua" w:cs="Arial"/>
          <w:sz w:val="22"/>
          <w:szCs w:val="22"/>
        </w:rPr>
      </w:pPr>
    </w:p>
    <w:p w14:paraId="26543FC5" w14:textId="77777777" w:rsidR="00B03105" w:rsidRPr="00DC75F7" w:rsidRDefault="00963376" w:rsidP="001908D6">
      <w:pPr>
        <w:pStyle w:val="Tekstpodstawowy"/>
        <w:ind w:firstLine="426"/>
        <w:rPr>
          <w:rFonts w:ascii="Book Antiqua" w:hAnsi="Book Antiqua" w:cs="Arial"/>
          <w:sz w:val="22"/>
          <w:szCs w:val="22"/>
        </w:rPr>
      </w:pPr>
      <w:r w:rsidRPr="00DC75F7">
        <w:rPr>
          <w:rFonts w:ascii="Book Antiqua" w:hAnsi="Book Antiqua" w:cs="Arial"/>
          <w:b/>
          <w:bCs/>
          <w:sz w:val="22"/>
          <w:szCs w:val="22"/>
        </w:rPr>
        <w:t>§ 6</w:t>
      </w:r>
      <w:r w:rsidR="00796E16" w:rsidRPr="00DC75F7">
        <w:rPr>
          <w:rFonts w:ascii="Book Antiqua" w:hAnsi="Book Antiqua" w:cs="Arial"/>
          <w:b/>
          <w:bCs/>
          <w:sz w:val="22"/>
          <w:szCs w:val="22"/>
        </w:rPr>
        <w:t>3</w:t>
      </w:r>
      <w:r w:rsidR="00A60E5F" w:rsidRPr="00DC75F7">
        <w:rPr>
          <w:rFonts w:ascii="Book Antiqua" w:hAnsi="Book Antiqua" w:cs="Arial"/>
          <w:sz w:val="22"/>
          <w:szCs w:val="22"/>
        </w:rPr>
        <w:t>. Dyrektor S</w:t>
      </w:r>
      <w:r w:rsidR="00B03105" w:rsidRPr="00DC75F7">
        <w:rPr>
          <w:rFonts w:ascii="Book Antiqua" w:hAnsi="Book Antiqua" w:cs="Arial"/>
          <w:sz w:val="22"/>
          <w:szCs w:val="22"/>
        </w:rPr>
        <w:t xml:space="preserve">zkoły na wniosek rodziców ucznia oraz na podstawie opinii poradni </w:t>
      </w:r>
      <w:proofErr w:type="spellStart"/>
      <w:r w:rsidR="00B03105" w:rsidRPr="00DC75F7">
        <w:rPr>
          <w:rFonts w:ascii="Book Antiqua" w:hAnsi="Book Antiqua" w:cs="Arial"/>
          <w:sz w:val="22"/>
          <w:szCs w:val="22"/>
        </w:rPr>
        <w:t>psychologiczno</w:t>
      </w:r>
      <w:proofErr w:type="spellEnd"/>
      <w:r w:rsidR="003B48D9" w:rsidRPr="00DC75F7">
        <w:rPr>
          <w:rFonts w:ascii="Book Antiqua" w:hAnsi="Book Antiqua" w:cs="Arial"/>
          <w:sz w:val="22"/>
          <w:szCs w:val="22"/>
        </w:rPr>
        <w:t xml:space="preserve"> </w:t>
      </w:r>
      <w:r w:rsidR="00B03105" w:rsidRPr="00DC75F7">
        <w:rPr>
          <w:rFonts w:ascii="Book Antiqua" w:hAnsi="Book Antiqua" w:cs="Arial"/>
          <w:sz w:val="22"/>
          <w:szCs w:val="22"/>
        </w:rPr>
        <w:t>-</w:t>
      </w:r>
      <w:r w:rsidR="003B48D9" w:rsidRPr="00DC75F7">
        <w:rPr>
          <w:rFonts w:ascii="Book Antiqua" w:hAnsi="Book Antiqua" w:cs="Arial"/>
          <w:sz w:val="22"/>
          <w:szCs w:val="22"/>
        </w:rPr>
        <w:t xml:space="preserve"> </w:t>
      </w:r>
      <w:r w:rsidR="00B03105" w:rsidRPr="00DC75F7">
        <w:rPr>
          <w:rFonts w:ascii="Book Antiqua" w:hAnsi="Book Antiqua" w:cs="Arial"/>
          <w:sz w:val="22"/>
          <w:szCs w:val="22"/>
        </w:rPr>
        <w:t xml:space="preserve">pedagogicznej, w tym poradni specjalistycznej oraz na podstawie orzeczenia </w:t>
      </w:r>
      <w:r w:rsidR="00B03105" w:rsidRPr="00DC75F7">
        <w:rPr>
          <w:rFonts w:ascii="Book Antiqua" w:hAnsi="Book Antiqua" w:cs="Arial"/>
          <w:sz w:val="22"/>
          <w:szCs w:val="22"/>
        </w:rPr>
        <w:lastRenderedPageBreak/>
        <w:t xml:space="preserve">o potrzebie kształcenia specjalnego i orzeczenia o potrzebie indywidualnego </w:t>
      </w:r>
      <w:r w:rsidR="0013629D" w:rsidRPr="00DC75F7">
        <w:rPr>
          <w:rFonts w:ascii="Book Antiqua" w:hAnsi="Book Antiqua" w:cs="Arial"/>
          <w:sz w:val="22"/>
          <w:szCs w:val="22"/>
        </w:rPr>
        <w:t>nauczania zwalania</w:t>
      </w:r>
      <w:r w:rsidR="00B03105" w:rsidRPr="00DC75F7">
        <w:rPr>
          <w:rFonts w:ascii="Book Antiqua" w:hAnsi="Book Antiqua" w:cs="Arial"/>
          <w:sz w:val="22"/>
          <w:szCs w:val="22"/>
        </w:rPr>
        <w:t xml:space="preserve">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091F3380" w14:textId="77777777" w:rsidR="00B03105" w:rsidRPr="00DC75F7" w:rsidRDefault="00B03105" w:rsidP="001908D6">
      <w:pPr>
        <w:autoSpaceDE w:val="0"/>
        <w:autoSpaceDN w:val="0"/>
        <w:adjustRightInd w:val="0"/>
        <w:ind w:firstLine="426"/>
        <w:jc w:val="both"/>
        <w:rPr>
          <w:rFonts w:ascii="Book Antiqua" w:hAnsi="Book Antiqua" w:cs="Arial"/>
          <w:bCs/>
        </w:rPr>
      </w:pPr>
    </w:p>
    <w:p w14:paraId="0D075B31" w14:textId="77777777" w:rsidR="00B03105" w:rsidRPr="00DC75F7" w:rsidRDefault="00963376" w:rsidP="001908D6">
      <w:pPr>
        <w:tabs>
          <w:tab w:val="left" w:pos="709"/>
        </w:tabs>
        <w:autoSpaceDE w:val="0"/>
        <w:autoSpaceDN w:val="0"/>
        <w:adjustRightInd w:val="0"/>
        <w:ind w:firstLine="426"/>
        <w:jc w:val="both"/>
        <w:rPr>
          <w:rFonts w:ascii="Book Antiqua" w:hAnsi="Book Antiqua" w:cs="Arial"/>
          <w:bCs/>
        </w:rPr>
      </w:pPr>
      <w:r w:rsidRPr="00DC75F7">
        <w:rPr>
          <w:rFonts w:ascii="Book Antiqua" w:hAnsi="Book Antiqua" w:cs="Arial"/>
          <w:b/>
          <w:bCs/>
        </w:rPr>
        <w:t>§ 6</w:t>
      </w:r>
      <w:r w:rsidR="00796E16" w:rsidRPr="00DC75F7">
        <w:rPr>
          <w:rFonts w:ascii="Book Antiqua" w:hAnsi="Book Antiqua" w:cs="Arial"/>
          <w:b/>
          <w:bCs/>
        </w:rPr>
        <w:t>4</w:t>
      </w:r>
      <w:r w:rsidR="00B03105" w:rsidRPr="00DC75F7">
        <w:rPr>
          <w:rFonts w:ascii="Book Antiqua" w:hAnsi="Book Antiqua" w:cs="Arial"/>
          <w:bCs/>
        </w:rPr>
        <w:t>.</w:t>
      </w:r>
      <w:r w:rsidR="00B03105" w:rsidRPr="00DC75F7">
        <w:rPr>
          <w:rFonts w:ascii="Book Antiqua" w:hAnsi="Book Antiqua" w:cs="Arial"/>
        </w:rPr>
        <w:t xml:space="preserve"> Uczniowie ze sprzężonymi niepełnosprawnościami, posiadającymi orzeczenie </w:t>
      </w:r>
      <w:r w:rsidR="00B03105" w:rsidRPr="00DC75F7">
        <w:rPr>
          <w:rFonts w:ascii="Book Antiqua" w:hAnsi="Book Antiqua" w:cs="Arial"/>
        </w:rPr>
        <w:br/>
        <w:t>o potrzebie kształcenia specjalnego, którzy z powodu swojej niepełnosprawności nie potrafią czytać lub pisać, mogą być zwol</w:t>
      </w:r>
      <w:r w:rsidR="0013629D" w:rsidRPr="00DC75F7">
        <w:rPr>
          <w:rFonts w:ascii="Book Antiqua" w:hAnsi="Book Antiqua" w:cs="Arial"/>
        </w:rPr>
        <w:t>nieni przez D</w:t>
      </w:r>
      <w:r w:rsidR="00B03105" w:rsidRPr="00DC75F7">
        <w:rPr>
          <w:rFonts w:ascii="Book Antiqua" w:hAnsi="Book Antiqua" w:cs="Arial"/>
        </w:rPr>
        <w:t xml:space="preserve">yrektora komisji okręgowej z obowiązku przystąpienia do </w:t>
      </w:r>
      <w:r w:rsidR="00B21D62" w:rsidRPr="00DC75F7">
        <w:rPr>
          <w:rFonts w:ascii="Book Antiqua" w:hAnsi="Book Antiqua" w:cs="Arial"/>
        </w:rPr>
        <w:t>egzaminu</w:t>
      </w:r>
      <w:r w:rsidR="00B03105" w:rsidRPr="00DC75F7">
        <w:rPr>
          <w:rFonts w:ascii="Book Antiqua" w:hAnsi="Book Antiqua" w:cs="Arial"/>
        </w:rPr>
        <w:t xml:space="preserve"> na wniosek rodziców (prawnych opiekunów) pozytywnie zaopiniowanych przez dyrektora szkoły.</w:t>
      </w:r>
    </w:p>
    <w:p w14:paraId="6E422849" w14:textId="77777777" w:rsidR="00B03105" w:rsidRPr="00DC75F7" w:rsidRDefault="00B03105" w:rsidP="001908D6">
      <w:pPr>
        <w:ind w:firstLine="426"/>
        <w:jc w:val="both"/>
        <w:rPr>
          <w:rFonts w:ascii="Book Antiqua" w:hAnsi="Book Antiqua" w:cs="Arial"/>
          <w:lang w:eastAsia="ar-SA"/>
        </w:rPr>
      </w:pPr>
    </w:p>
    <w:p w14:paraId="7B106F47" w14:textId="77777777" w:rsidR="00B03105" w:rsidRPr="00DC75F7" w:rsidRDefault="00963376" w:rsidP="001908D6">
      <w:pPr>
        <w:ind w:firstLine="426"/>
        <w:jc w:val="both"/>
        <w:rPr>
          <w:rFonts w:ascii="Book Antiqua" w:hAnsi="Book Antiqua" w:cs="Arial"/>
        </w:rPr>
      </w:pPr>
      <w:r w:rsidRPr="00DC75F7">
        <w:rPr>
          <w:rFonts w:ascii="Book Antiqua" w:hAnsi="Book Antiqua" w:cs="Arial"/>
          <w:b/>
          <w:bCs/>
        </w:rPr>
        <w:t>§ 6</w:t>
      </w:r>
      <w:r w:rsidR="00796E16" w:rsidRPr="00DC75F7">
        <w:rPr>
          <w:rFonts w:ascii="Book Antiqua" w:hAnsi="Book Antiqua" w:cs="Arial"/>
          <w:b/>
          <w:bCs/>
        </w:rPr>
        <w:t>5</w:t>
      </w:r>
      <w:r w:rsidR="00B03105" w:rsidRPr="00DC75F7">
        <w:rPr>
          <w:rFonts w:ascii="Book Antiqua" w:hAnsi="Book Antiqua" w:cs="Arial"/>
          <w:b/>
          <w:bCs/>
        </w:rPr>
        <w:t>.</w:t>
      </w:r>
      <w:r w:rsidR="00B03105" w:rsidRPr="00DC75F7">
        <w:rPr>
          <w:rFonts w:ascii="Book Antiqua" w:hAnsi="Book Antiqua" w:cs="Arial"/>
          <w:bCs/>
        </w:rPr>
        <w:t xml:space="preserve"> </w:t>
      </w:r>
      <w:r w:rsidR="00B03105" w:rsidRPr="00DC75F7">
        <w:rPr>
          <w:rFonts w:ascii="Book Antiqua" w:hAnsi="Book Antiqua" w:cs="Arial"/>
        </w:rPr>
        <w:t xml:space="preserve">W szczególnych przypadkach losowych lub zdrowotnych, uniemożliwiających </w:t>
      </w:r>
      <w:r w:rsidR="009170A8" w:rsidRPr="00DC75F7">
        <w:rPr>
          <w:rFonts w:ascii="Book Antiqua" w:hAnsi="Book Antiqua" w:cs="Arial"/>
        </w:rPr>
        <w:t xml:space="preserve">przystąpienie do </w:t>
      </w:r>
      <w:r w:rsidR="00B21D62" w:rsidRPr="00DC75F7">
        <w:rPr>
          <w:rFonts w:ascii="Book Antiqua" w:hAnsi="Book Antiqua" w:cs="Arial"/>
        </w:rPr>
        <w:t>egzaminu</w:t>
      </w:r>
      <w:r w:rsidR="00B03105" w:rsidRPr="00DC75F7">
        <w:rPr>
          <w:rFonts w:ascii="Book Antiqua" w:hAnsi="Book Antiqua" w:cs="Arial"/>
        </w:rPr>
        <w:t xml:space="preserve"> dyrektor komisji okręgowej, na udokumentowany wniosek dyrektora szkoły, może zwolnić ucznia z obowiązku przys</w:t>
      </w:r>
      <w:r w:rsidR="00D061B8" w:rsidRPr="00DC75F7">
        <w:rPr>
          <w:rFonts w:ascii="Book Antiqua" w:hAnsi="Book Antiqua" w:cs="Arial"/>
        </w:rPr>
        <w:t xml:space="preserve">tąpienia do </w:t>
      </w:r>
      <w:r w:rsidR="00B21D62" w:rsidRPr="00DC75F7">
        <w:rPr>
          <w:rFonts w:ascii="Book Antiqua" w:hAnsi="Book Antiqua" w:cs="Arial"/>
        </w:rPr>
        <w:t>egzaminu.</w:t>
      </w:r>
      <w:r w:rsidR="00B82E28" w:rsidRPr="00DC75F7">
        <w:rPr>
          <w:rFonts w:ascii="Book Antiqua" w:hAnsi="Book Antiqua" w:cs="Arial"/>
        </w:rPr>
        <w:t xml:space="preserve">  Dyrektor S</w:t>
      </w:r>
      <w:r w:rsidR="00B03105" w:rsidRPr="00DC75F7">
        <w:rPr>
          <w:rFonts w:ascii="Book Antiqua" w:hAnsi="Book Antiqua" w:cs="Arial"/>
        </w:rPr>
        <w:t>zkoły składa wniosek w porozumieniu z rodzicami</w:t>
      </w:r>
      <w:r w:rsidR="00D061B8" w:rsidRPr="00DC75F7">
        <w:rPr>
          <w:rFonts w:ascii="Book Antiqua" w:hAnsi="Book Antiqua" w:cs="Arial"/>
        </w:rPr>
        <w:t xml:space="preserve"> </w:t>
      </w:r>
      <w:r w:rsidR="00B03105" w:rsidRPr="00DC75F7">
        <w:rPr>
          <w:rFonts w:ascii="Book Antiqua" w:hAnsi="Book Antiqua" w:cs="Arial"/>
        </w:rPr>
        <w:t xml:space="preserve"> (prawnymi opiekunami) ucznia.</w:t>
      </w:r>
    </w:p>
    <w:p w14:paraId="4089F340" w14:textId="77777777" w:rsidR="00B03105" w:rsidRPr="00DC75F7" w:rsidRDefault="00B03105" w:rsidP="001908D6">
      <w:pPr>
        <w:ind w:firstLine="426"/>
        <w:jc w:val="both"/>
        <w:rPr>
          <w:rFonts w:ascii="Book Antiqua" w:hAnsi="Book Antiqua" w:cs="Arial"/>
        </w:rPr>
      </w:pPr>
    </w:p>
    <w:p w14:paraId="0745ACDB" w14:textId="77777777" w:rsidR="00B03105" w:rsidRPr="00DC75F7" w:rsidRDefault="00963376" w:rsidP="001908D6">
      <w:pPr>
        <w:ind w:firstLine="426"/>
        <w:jc w:val="both"/>
        <w:rPr>
          <w:rFonts w:ascii="Book Antiqua" w:hAnsi="Book Antiqua" w:cs="Arial"/>
        </w:rPr>
      </w:pPr>
      <w:r w:rsidRPr="00DC75F7">
        <w:rPr>
          <w:rFonts w:ascii="Book Antiqua" w:hAnsi="Book Antiqua" w:cs="Arial"/>
          <w:b/>
          <w:bCs/>
        </w:rPr>
        <w:t xml:space="preserve">§ </w:t>
      </w:r>
      <w:r w:rsidR="00796E16" w:rsidRPr="00DC75F7">
        <w:rPr>
          <w:rFonts w:ascii="Book Antiqua" w:hAnsi="Book Antiqua" w:cs="Arial"/>
          <w:b/>
          <w:bCs/>
        </w:rPr>
        <w:t>65</w:t>
      </w:r>
      <w:r w:rsidR="00B03105" w:rsidRPr="00DC75F7">
        <w:rPr>
          <w:rFonts w:ascii="Book Antiqua" w:hAnsi="Book Antiqua" w:cs="Arial"/>
          <w:bCs/>
        </w:rPr>
        <w:t xml:space="preserve">. </w:t>
      </w:r>
      <w:r w:rsidR="00A60E5F" w:rsidRPr="00DC75F7">
        <w:rPr>
          <w:rFonts w:ascii="Book Antiqua" w:hAnsi="Book Antiqua" w:cs="Arial"/>
        </w:rPr>
        <w:t>Dyrektor S</w:t>
      </w:r>
      <w:r w:rsidR="00B03105" w:rsidRPr="00DC75F7">
        <w:rPr>
          <w:rFonts w:ascii="Book Antiqua" w:hAnsi="Book Antiqua" w:cs="Arial"/>
        </w:rPr>
        <w:t>zkoły, na wniosek rodziców (prawnych opiekunów) ucznia, w drodze decyzji administracyjnej może zezwolić, po spełnieniu wymaganych warunków na spełnianie obowiązku szkolnego poza szkołą.</w:t>
      </w:r>
    </w:p>
    <w:p w14:paraId="1704EF6E" w14:textId="77777777" w:rsidR="00B03105" w:rsidRPr="00DC75F7" w:rsidRDefault="00B03105" w:rsidP="001908D6">
      <w:pPr>
        <w:ind w:firstLine="426"/>
        <w:jc w:val="both"/>
        <w:rPr>
          <w:rFonts w:ascii="Book Antiqua" w:hAnsi="Book Antiqua" w:cs="Arial"/>
        </w:rPr>
      </w:pPr>
    </w:p>
    <w:p w14:paraId="33620656" w14:textId="77777777" w:rsidR="00B03105" w:rsidRPr="00DC75F7" w:rsidRDefault="00963376" w:rsidP="001908D6">
      <w:pPr>
        <w:ind w:firstLine="426"/>
        <w:jc w:val="both"/>
        <w:rPr>
          <w:rFonts w:ascii="Book Antiqua" w:hAnsi="Book Antiqua" w:cs="Arial"/>
        </w:rPr>
      </w:pPr>
      <w:r w:rsidRPr="00DC75F7">
        <w:rPr>
          <w:rFonts w:ascii="Book Antiqua" w:hAnsi="Book Antiqua" w:cs="Arial"/>
          <w:b/>
          <w:bCs/>
        </w:rPr>
        <w:t>§ 6</w:t>
      </w:r>
      <w:r w:rsidR="00796E16" w:rsidRPr="00DC75F7">
        <w:rPr>
          <w:rFonts w:ascii="Book Antiqua" w:hAnsi="Book Antiqua" w:cs="Arial"/>
          <w:b/>
          <w:bCs/>
        </w:rPr>
        <w:t>7</w:t>
      </w:r>
      <w:r w:rsidR="00B03105" w:rsidRPr="00DC75F7">
        <w:rPr>
          <w:rFonts w:ascii="Book Antiqua" w:hAnsi="Book Antiqua" w:cs="Arial"/>
          <w:bCs/>
        </w:rPr>
        <w:t xml:space="preserve">. </w:t>
      </w:r>
      <w:r w:rsidR="00B03105" w:rsidRPr="00DC75F7">
        <w:rPr>
          <w:rFonts w:ascii="Book Antiqua" w:hAnsi="Book Antiqua" w:cs="Arial"/>
        </w:rPr>
        <w:t>Szkoła zapewnia uczniom dostęp do Internetu zabezpieczają</w:t>
      </w:r>
      <w:r w:rsidR="0013629D" w:rsidRPr="00DC75F7">
        <w:rPr>
          <w:rFonts w:ascii="Book Antiqua" w:hAnsi="Book Antiqua" w:cs="Arial"/>
        </w:rPr>
        <w:t>c</w:t>
      </w:r>
      <w:r w:rsidR="00B03105" w:rsidRPr="00DC75F7">
        <w:rPr>
          <w:rFonts w:ascii="Book Antiqua" w:hAnsi="Book Antiqua" w:cs="Arial"/>
        </w:rPr>
        <w:t xml:space="preserve"> dostęp uczniom do treści, które mogą stanowić zagrożenie dla ich prawidłowego rozwoju poprzez zabezpieczenie hasłem szkolnej sieci WiFi, a także instalowanie oprogramowania zabezpieczającego i ciągłą jego aktualizację.</w:t>
      </w:r>
    </w:p>
    <w:p w14:paraId="5299CDA2" w14:textId="77777777" w:rsidR="00B03105" w:rsidRPr="00DC75F7" w:rsidRDefault="00B03105" w:rsidP="001908D6">
      <w:pPr>
        <w:ind w:firstLine="426"/>
        <w:jc w:val="both"/>
        <w:rPr>
          <w:rFonts w:ascii="Book Antiqua" w:hAnsi="Book Antiqua" w:cs="Arial"/>
        </w:rPr>
      </w:pPr>
    </w:p>
    <w:p w14:paraId="7172A920" w14:textId="77777777" w:rsidR="00B03105" w:rsidRPr="00DC75F7" w:rsidRDefault="00963376" w:rsidP="001908D6">
      <w:pPr>
        <w:ind w:firstLine="426"/>
        <w:jc w:val="both"/>
        <w:rPr>
          <w:rFonts w:ascii="Book Antiqua" w:hAnsi="Book Antiqua" w:cs="Arial"/>
          <w:bCs/>
        </w:rPr>
      </w:pPr>
      <w:r w:rsidRPr="00DC75F7">
        <w:rPr>
          <w:rFonts w:ascii="Book Antiqua" w:hAnsi="Book Antiqua" w:cs="Arial"/>
          <w:b/>
          <w:bCs/>
        </w:rPr>
        <w:t>§ 6</w:t>
      </w:r>
      <w:r w:rsidR="00796E16" w:rsidRPr="00DC75F7">
        <w:rPr>
          <w:rFonts w:ascii="Book Antiqua" w:hAnsi="Book Antiqua" w:cs="Arial"/>
          <w:b/>
          <w:bCs/>
        </w:rPr>
        <w:t>8</w:t>
      </w:r>
      <w:r w:rsidR="00B03105" w:rsidRPr="00DC75F7">
        <w:rPr>
          <w:rFonts w:ascii="Book Antiqua" w:hAnsi="Book Antiqua" w:cs="Arial"/>
          <w:b/>
          <w:bCs/>
        </w:rPr>
        <w:t xml:space="preserve">. </w:t>
      </w:r>
      <w:r w:rsidR="00B03105" w:rsidRPr="00DC75F7">
        <w:rPr>
          <w:rFonts w:ascii="Book Antiqua" w:hAnsi="Book Antiqua" w:cs="Arial"/>
          <w:bCs/>
        </w:rPr>
        <w:t>W szkole obowiązuje 5 – dniowy tydzień nauki.</w:t>
      </w:r>
    </w:p>
    <w:p w14:paraId="56CF1255" w14:textId="77777777" w:rsidR="0013629D" w:rsidRPr="00DC75F7" w:rsidRDefault="0013629D" w:rsidP="001908D6">
      <w:pPr>
        <w:ind w:firstLine="426"/>
        <w:jc w:val="both"/>
        <w:rPr>
          <w:rFonts w:ascii="Book Antiqua" w:hAnsi="Book Antiqua" w:cs="Arial"/>
          <w:bCs/>
        </w:rPr>
      </w:pPr>
    </w:p>
    <w:p w14:paraId="60FF1B52" w14:textId="77777777" w:rsidR="0013629D" w:rsidRPr="00DC75F7" w:rsidRDefault="0013629D" w:rsidP="001908D6">
      <w:pPr>
        <w:ind w:firstLine="426"/>
        <w:jc w:val="both"/>
        <w:rPr>
          <w:rFonts w:ascii="Book Antiqua" w:hAnsi="Book Antiqua" w:cs="Arial"/>
        </w:rPr>
      </w:pPr>
      <w:r w:rsidRPr="00DC75F7">
        <w:rPr>
          <w:rFonts w:ascii="Book Antiqua" w:hAnsi="Book Antiqua" w:cs="Arial"/>
          <w:b/>
          <w:bCs/>
        </w:rPr>
        <w:t>§ 69</w:t>
      </w:r>
      <w:r w:rsidRPr="00DC75F7">
        <w:rPr>
          <w:rFonts w:ascii="Book Antiqua" w:hAnsi="Book Antiqua" w:cs="Arial"/>
          <w:bCs/>
        </w:rPr>
        <w:t>.</w:t>
      </w:r>
      <w:r w:rsidR="00A231C5" w:rsidRPr="00DC75F7">
        <w:rPr>
          <w:rFonts w:ascii="Book Antiqua" w:hAnsi="Book Antiqua" w:cs="Arial"/>
        </w:rPr>
        <w:t xml:space="preserve"> Przerwy lekcyjne trwają  </w:t>
      </w:r>
      <w:r w:rsidRPr="00DC75F7">
        <w:rPr>
          <w:rFonts w:ascii="Book Antiqua" w:hAnsi="Book Antiqua" w:cs="Arial"/>
        </w:rPr>
        <w:t xml:space="preserve"> 10 </w:t>
      </w:r>
      <w:r w:rsidR="00A231C5" w:rsidRPr="00DC75F7">
        <w:rPr>
          <w:rFonts w:ascii="Book Antiqua" w:hAnsi="Book Antiqua" w:cs="Arial"/>
        </w:rPr>
        <w:t xml:space="preserve">i 15 </w:t>
      </w:r>
      <w:r w:rsidRPr="00DC75F7">
        <w:rPr>
          <w:rFonts w:ascii="Book Antiqua" w:hAnsi="Book Antiqua" w:cs="Arial"/>
        </w:rPr>
        <w:t>minut.</w:t>
      </w:r>
    </w:p>
    <w:p w14:paraId="35C80DD4" w14:textId="77777777" w:rsidR="00B03105" w:rsidRPr="00DC75F7" w:rsidRDefault="00B03105" w:rsidP="001908D6">
      <w:pPr>
        <w:ind w:firstLine="426"/>
        <w:jc w:val="both"/>
        <w:rPr>
          <w:rFonts w:ascii="Book Antiqua" w:hAnsi="Book Antiqua" w:cs="Arial"/>
          <w:color w:val="000000"/>
        </w:rPr>
      </w:pPr>
    </w:p>
    <w:p w14:paraId="56C74D37" w14:textId="77777777" w:rsidR="00B03105" w:rsidRPr="00DC75F7" w:rsidRDefault="00963376" w:rsidP="001908D6">
      <w:pPr>
        <w:autoSpaceDE w:val="0"/>
        <w:autoSpaceDN w:val="0"/>
        <w:adjustRightInd w:val="0"/>
        <w:ind w:firstLine="426"/>
        <w:jc w:val="both"/>
        <w:rPr>
          <w:rFonts w:ascii="Book Antiqua" w:hAnsi="Book Antiqua" w:cs="Arial"/>
          <w:bCs/>
        </w:rPr>
      </w:pPr>
      <w:r w:rsidRPr="00DC75F7">
        <w:rPr>
          <w:rFonts w:ascii="Book Antiqua" w:hAnsi="Book Antiqua" w:cs="Arial"/>
          <w:b/>
          <w:bCs/>
        </w:rPr>
        <w:t>§ 7</w:t>
      </w:r>
      <w:r w:rsidR="00796E16" w:rsidRPr="00DC75F7">
        <w:rPr>
          <w:rFonts w:ascii="Book Antiqua" w:hAnsi="Book Antiqua" w:cs="Arial"/>
          <w:b/>
          <w:bCs/>
        </w:rPr>
        <w:t>0</w:t>
      </w:r>
      <w:r w:rsidR="00B03105" w:rsidRPr="00DC75F7">
        <w:rPr>
          <w:rFonts w:ascii="Book Antiqua" w:hAnsi="Book Antiqua" w:cs="Arial"/>
          <w:b/>
          <w:bCs/>
        </w:rPr>
        <w:t xml:space="preserve">. </w:t>
      </w:r>
      <w:r w:rsidR="00B03105" w:rsidRPr="00DC75F7">
        <w:rPr>
          <w:rFonts w:ascii="Book Antiqua" w:hAnsi="Book Antiqua" w:cs="Arial"/>
          <w:bCs/>
        </w:rPr>
        <w:t>Szkoła prowadzi dokumentację nauczania i działalności wychowawczej  i opiekuńczej zgodnie z obowiązującymi przepisami w tym zakresie.</w:t>
      </w:r>
    </w:p>
    <w:p w14:paraId="36EA1098" w14:textId="77777777" w:rsidR="00B03105" w:rsidRPr="00DC75F7" w:rsidRDefault="00B03105" w:rsidP="001908D6">
      <w:pPr>
        <w:autoSpaceDE w:val="0"/>
        <w:autoSpaceDN w:val="0"/>
        <w:adjustRightInd w:val="0"/>
        <w:jc w:val="both"/>
        <w:rPr>
          <w:rFonts w:ascii="Book Antiqua" w:hAnsi="Book Antiqua" w:cs="Arial"/>
          <w:strike/>
        </w:rPr>
      </w:pPr>
    </w:p>
    <w:p w14:paraId="4C8B7A59" w14:textId="77777777" w:rsidR="00B03105" w:rsidRPr="00DC75F7" w:rsidRDefault="00B03105" w:rsidP="006B779D">
      <w:pPr>
        <w:autoSpaceDE w:val="0"/>
        <w:autoSpaceDN w:val="0"/>
        <w:adjustRightInd w:val="0"/>
        <w:rPr>
          <w:rFonts w:ascii="Book Antiqua" w:hAnsi="Book Antiqua" w:cs="Arial"/>
          <w:strike/>
        </w:rPr>
      </w:pPr>
    </w:p>
    <w:p w14:paraId="1DE18E16" w14:textId="77777777" w:rsidR="00B03105" w:rsidRPr="00DC75F7" w:rsidRDefault="00997208" w:rsidP="006B779D">
      <w:pPr>
        <w:pStyle w:val="Nagwek2"/>
        <w:rPr>
          <w:rFonts w:ascii="Book Antiqua" w:hAnsi="Book Antiqua" w:cs="Arial"/>
          <w:color w:val="1F4E79" w:themeColor="accent1" w:themeShade="80"/>
          <w:sz w:val="22"/>
          <w:szCs w:val="22"/>
        </w:rPr>
      </w:pPr>
      <w:bookmarkStart w:id="16" w:name="_Toc497066899"/>
      <w:r w:rsidRPr="00DC75F7">
        <w:rPr>
          <w:rFonts w:ascii="Book Antiqua" w:hAnsi="Book Antiqua" w:cs="Arial"/>
          <w:color w:val="1F4E79" w:themeColor="accent1" w:themeShade="80"/>
          <w:sz w:val="22"/>
          <w:szCs w:val="22"/>
        </w:rPr>
        <w:t>Rozdział 2</w:t>
      </w:r>
      <w:r w:rsidRPr="00DC75F7">
        <w:rPr>
          <w:rFonts w:ascii="Book Antiqua" w:hAnsi="Book Antiqua" w:cs="Arial"/>
          <w:color w:val="1F4E79" w:themeColor="accent1" w:themeShade="80"/>
          <w:sz w:val="22"/>
          <w:szCs w:val="22"/>
        </w:rPr>
        <w:br/>
      </w:r>
      <w:r w:rsidR="00B03105" w:rsidRPr="00DC75F7">
        <w:rPr>
          <w:rFonts w:ascii="Book Antiqua" w:hAnsi="Book Antiqua" w:cs="Arial"/>
          <w:color w:val="1F4E79" w:themeColor="accent1" w:themeShade="80"/>
          <w:sz w:val="22"/>
          <w:szCs w:val="22"/>
        </w:rPr>
        <w:t>Dokumentowanie przebiegu nauczania, wychowania i opieki</w:t>
      </w:r>
      <w:bookmarkEnd w:id="16"/>
    </w:p>
    <w:p w14:paraId="7114AF17" w14:textId="77777777" w:rsidR="00B03105" w:rsidRPr="00DC75F7" w:rsidRDefault="00B03105" w:rsidP="001908D6">
      <w:pPr>
        <w:pStyle w:val="Tytu"/>
        <w:ind w:firstLine="0"/>
        <w:jc w:val="both"/>
        <w:rPr>
          <w:rFonts w:ascii="Book Antiqua" w:hAnsi="Book Antiqua" w:cs="Arial"/>
          <w:sz w:val="22"/>
          <w:szCs w:val="22"/>
        </w:rPr>
      </w:pPr>
    </w:p>
    <w:p w14:paraId="418E0209" w14:textId="77777777" w:rsidR="00B03105" w:rsidRPr="00DC75F7" w:rsidRDefault="00B03105" w:rsidP="001908D6">
      <w:pPr>
        <w:pStyle w:val="Bezodstpw"/>
        <w:jc w:val="both"/>
        <w:rPr>
          <w:rFonts w:ascii="Book Antiqua" w:hAnsi="Book Antiqua" w:cs="Arial"/>
        </w:rPr>
      </w:pPr>
      <w:r w:rsidRPr="00DC75F7">
        <w:rPr>
          <w:rFonts w:ascii="Book Antiqua" w:hAnsi="Book Antiqua" w:cs="Arial"/>
        </w:rPr>
        <w:t xml:space="preserve">       </w:t>
      </w:r>
      <w:r w:rsidR="00963376" w:rsidRPr="00DC75F7">
        <w:rPr>
          <w:rFonts w:ascii="Book Antiqua" w:hAnsi="Book Antiqua" w:cs="Arial"/>
          <w:b/>
        </w:rPr>
        <w:t>§ 7</w:t>
      </w:r>
      <w:r w:rsidR="00796E16" w:rsidRPr="00DC75F7">
        <w:rPr>
          <w:rFonts w:ascii="Book Antiqua" w:hAnsi="Book Antiqua" w:cs="Arial"/>
          <w:b/>
        </w:rPr>
        <w:t>1</w:t>
      </w:r>
      <w:r w:rsidRPr="00DC75F7">
        <w:rPr>
          <w:rFonts w:ascii="Book Antiqua" w:hAnsi="Book Antiqua" w:cs="Arial"/>
          <w:b/>
        </w:rPr>
        <w:t>. 1.</w:t>
      </w:r>
      <w:r w:rsidRPr="00DC75F7">
        <w:rPr>
          <w:rFonts w:ascii="Book Antiqua" w:hAnsi="Book Antiqua" w:cs="Arial"/>
        </w:rPr>
        <w:t xml:space="preserve"> Szkoła prowadzi dokumentację nauczania i działalności </w:t>
      </w:r>
      <w:r w:rsidR="00386E1F" w:rsidRPr="00DC75F7">
        <w:rPr>
          <w:rFonts w:ascii="Book Antiqua" w:hAnsi="Book Antiqua" w:cs="Arial"/>
        </w:rPr>
        <w:t>wychowawczej i</w:t>
      </w:r>
      <w:r w:rsidRPr="00DC75F7">
        <w:rPr>
          <w:rFonts w:ascii="Book Antiqua" w:hAnsi="Book Antiqua" w:cs="Arial"/>
        </w:rPr>
        <w:t xml:space="preserve"> opiekuńczej zgodnie z obowiązującymi przepisami.</w:t>
      </w:r>
    </w:p>
    <w:p w14:paraId="7FF0F6B2" w14:textId="77777777" w:rsidR="007B5EFB" w:rsidRPr="00DC75F7" w:rsidRDefault="007B5EFB" w:rsidP="001908D6">
      <w:pPr>
        <w:pStyle w:val="Tytu"/>
        <w:ind w:firstLine="0"/>
        <w:jc w:val="both"/>
        <w:rPr>
          <w:rFonts w:ascii="Book Antiqua" w:hAnsi="Book Antiqua" w:cs="Arial"/>
          <w:b w:val="0"/>
          <w:sz w:val="22"/>
          <w:szCs w:val="22"/>
        </w:rPr>
      </w:pPr>
    </w:p>
    <w:p w14:paraId="5A350C4A" w14:textId="77777777" w:rsidR="007B5EFB" w:rsidRPr="00DC75F7" w:rsidRDefault="007B5EFB" w:rsidP="001908D6">
      <w:pPr>
        <w:pStyle w:val="Bezodstpw"/>
        <w:ind w:firstLine="284"/>
        <w:jc w:val="both"/>
        <w:rPr>
          <w:rFonts w:ascii="Book Antiqua" w:hAnsi="Book Antiqua" w:cs="Arial"/>
        </w:rPr>
      </w:pPr>
      <w:r w:rsidRPr="00DC75F7">
        <w:rPr>
          <w:rFonts w:ascii="Book Antiqua" w:hAnsi="Book Antiqua" w:cs="Arial"/>
          <w:b/>
        </w:rPr>
        <w:t xml:space="preserve"> § </w:t>
      </w:r>
      <w:r w:rsidR="00796E16" w:rsidRPr="00DC75F7">
        <w:rPr>
          <w:rFonts w:ascii="Book Antiqua" w:hAnsi="Book Antiqua" w:cs="Arial"/>
          <w:b/>
        </w:rPr>
        <w:t>72</w:t>
      </w:r>
      <w:r w:rsidRPr="00DC75F7">
        <w:rPr>
          <w:rFonts w:ascii="Book Antiqua" w:hAnsi="Book Antiqua" w:cs="Arial"/>
          <w:b/>
        </w:rPr>
        <w:t>. 1</w:t>
      </w:r>
      <w:r w:rsidRPr="00DC75F7">
        <w:rPr>
          <w:rFonts w:ascii="Book Antiqua" w:hAnsi="Book Antiqua" w:cs="Arial"/>
        </w:rPr>
        <w:t>. Szkoła prowadzi dokumentację nauczania i działalności wychowawczej i opiekuńczej zgodnie z obowiązującymi przepisami w tym zakresie.</w:t>
      </w:r>
    </w:p>
    <w:p w14:paraId="40255603" w14:textId="77777777" w:rsidR="007B5EFB" w:rsidRPr="00DC75F7" w:rsidRDefault="007B5EFB" w:rsidP="001908D6">
      <w:pPr>
        <w:pStyle w:val="Bezodstpw"/>
        <w:jc w:val="both"/>
        <w:rPr>
          <w:rFonts w:ascii="Book Antiqua" w:hAnsi="Book Antiqua" w:cs="Arial"/>
        </w:rPr>
      </w:pPr>
    </w:p>
    <w:p w14:paraId="736196D7" w14:textId="77777777" w:rsidR="007B5EFB" w:rsidRPr="00DC75F7" w:rsidRDefault="007B5EFB" w:rsidP="00135B7D">
      <w:pPr>
        <w:pStyle w:val="Akapitzlist"/>
        <w:numPr>
          <w:ilvl w:val="0"/>
          <w:numId w:val="141"/>
        </w:numPr>
        <w:autoSpaceDE w:val="0"/>
        <w:autoSpaceDN w:val="0"/>
        <w:adjustRightInd w:val="0"/>
        <w:jc w:val="both"/>
        <w:rPr>
          <w:rFonts w:ascii="Book Antiqua" w:hAnsi="Book Antiqua" w:cs="Arial"/>
          <w:bCs/>
        </w:rPr>
      </w:pPr>
      <w:r w:rsidRPr="00DC75F7">
        <w:rPr>
          <w:rFonts w:ascii="Book Antiqua" w:hAnsi="Book Antiqua" w:cs="Arial"/>
          <w:bCs/>
        </w:rPr>
        <w:t>W szkole prowadzi się dodatkową dokumentację:</w:t>
      </w:r>
    </w:p>
    <w:p w14:paraId="01E4A993" w14:textId="77777777" w:rsidR="007B5EFB" w:rsidRPr="00DC75F7" w:rsidRDefault="007B5EFB" w:rsidP="00135B7D">
      <w:pPr>
        <w:numPr>
          <w:ilvl w:val="1"/>
          <w:numId w:val="140"/>
        </w:numPr>
        <w:autoSpaceDE w:val="0"/>
        <w:autoSpaceDN w:val="0"/>
        <w:adjustRightInd w:val="0"/>
        <w:ind w:left="284" w:hanging="284"/>
        <w:jc w:val="both"/>
        <w:rPr>
          <w:rFonts w:ascii="Book Antiqua" w:hAnsi="Book Antiqua" w:cs="Arial"/>
          <w:bCs/>
          <w:noProof w:val="0"/>
        </w:rPr>
      </w:pPr>
      <w:r w:rsidRPr="00DC75F7">
        <w:rPr>
          <w:rFonts w:ascii="Book Antiqua" w:hAnsi="Book Antiqua" w:cs="Arial"/>
          <w:bCs/>
          <w:noProof w:val="0"/>
        </w:rPr>
        <w:t xml:space="preserve">Dziennik pomocy </w:t>
      </w:r>
      <w:proofErr w:type="spellStart"/>
      <w:r w:rsidRPr="00DC75F7">
        <w:rPr>
          <w:rFonts w:ascii="Book Antiqua" w:hAnsi="Book Antiqua" w:cs="Arial"/>
          <w:bCs/>
          <w:noProof w:val="0"/>
        </w:rPr>
        <w:t>psychologiczno</w:t>
      </w:r>
      <w:proofErr w:type="spellEnd"/>
      <w:r w:rsidRPr="00DC75F7">
        <w:rPr>
          <w:rFonts w:ascii="Book Antiqua" w:hAnsi="Book Antiqua" w:cs="Arial"/>
          <w:bCs/>
          <w:noProof w:val="0"/>
        </w:rPr>
        <w:t xml:space="preserve"> – pedagogicznej dokumentujący realizację zajęć </w:t>
      </w:r>
      <w:proofErr w:type="spellStart"/>
      <w:r w:rsidRPr="00DC75F7">
        <w:rPr>
          <w:rFonts w:ascii="Book Antiqua" w:hAnsi="Book Antiqua" w:cs="Arial"/>
          <w:bCs/>
          <w:noProof w:val="0"/>
        </w:rPr>
        <w:t>dydaktyczno</w:t>
      </w:r>
      <w:proofErr w:type="spellEnd"/>
      <w:r w:rsidRPr="00DC75F7">
        <w:rPr>
          <w:rFonts w:ascii="Book Antiqua" w:hAnsi="Book Antiqua" w:cs="Arial"/>
          <w:bCs/>
          <w:noProof w:val="0"/>
        </w:rPr>
        <w:t xml:space="preserve"> – wyrównawczych, </w:t>
      </w:r>
      <w:proofErr w:type="spellStart"/>
      <w:r w:rsidRPr="00DC75F7">
        <w:rPr>
          <w:rFonts w:ascii="Book Antiqua" w:hAnsi="Book Antiqua" w:cs="Arial"/>
          <w:bCs/>
          <w:noProof w:val="0"/>
        </w:rPr>
        <w:t>korekcyjno</w:t>
      </w:r>
      <w:proofErr w:type="spellEnd"/>
      <w:r w:rsidRPr="00DC75F7">
        <w:rPr>
          <w:rFonts w:ascii="Book Antiqua" w:hAnsi="Book Antiqua" w:cs="Arial"/>
          <w:bCs/>
          <w:noProof w:val="0"/>
        </w:rPr>
        <w:t xml:space="preserve"> – kompensacyjnych, rewalidacyjnych, logopedycznych, socjoterapeutycznych;</w:t>
      </w:r>
    </w:p>
    <w:p w14:paraId="3C4A1C6F" w14:textId="77777777" w:rsidR="007B5EFB" w:rsidRPr="00DC75F7" w:rsidRDefault="007B5EFB" w:rsidP="00135B7D">
      <w:pPr>
        <w:numPr>
          <w:ilvl w:val="1"/>
          <w:numId w:val="140"/>
        </w:numPr>
        <w:tabs>
          <w:tab w:val="num" w:pos="720"/>
        </w:tabs>
        <w:autoSpaceDE w:val="0"/>
        <w:autoSpaceDN w:val="0"/>
        <w:adjustRightInd w:val="0"/>
        <w:ind w:left="284" w:hanging="284"/>
        <w:jc w:val="both"/>
        <w:rPr>
          <w:rFonts w:ascii="Book Antiqua" w:hAnsi="Book Antiqua" w:cs="Arial"/>
          <w:bCs/>
          <w:noProof w:val="0"/>
        </w:rPr>
      </w:pPr>
      <w:r w:rsidRPr="00DC75F7">
        <w:rPr>
          <w:rFonts w:ascii="Book Antiqua" w:hAnsi="Book Antiqua" w:cs="Arial"/>
          <w:bCs/>
          <w:noProof w:val="0"/>
        </w:rPr>
        <w:t>Dziennik świetlicy szkolnej;</w:t>
      </w:r>
    </w:p>
    <w:p w14:paraId="0231925E" w14:textId="77777777" w:rsidR="007B5EFB" w:rsidRPr="00DC75F7" w:rsidRDefault="007B5EFB" w:rsidP="00135B7D">
      <w:pPr>
        <w:numPr>
          <w:ilvl w:val="1"/>
          <w:numId w:val="140"/>
        </w:numPr>
        <w:tabs>
          <w:tab w:val="num" w:pos="720"/>
        </w:tabs>
        <w:autoSpaceDE w:val="0"/>
        <w:autoSpaceDN w:val="0"/>
        <w:adjustRightInd w:val="0"/>
        <w:ind w:left="284" w:hanging="284"/>
        <w:jc w:val="both"/>
        <w:rPr>
          <w:rFonts w:ascii="Book Antiqua" w:hAnsi="Book Antiqua" w:cs="Arial"/>
          <w:bCs/>
          <w:noProof w:val="0"/>
        </w:rPr>
      </w:pPr>
      <w:r w:rsidRPr="00DC75F7">
        <w:rPr>
          <w:rFonts w:ascii="Book Antiqua" w:hAnsi="Book Antiqua" w:cs="Arial"/>
          <w:bCs/>
          <w:noProof w:val="0"/>
        </w:rPr>
        <w:t>Dziennik pedagoga;</w:t>
      </w:r>
    </w:p>
    <w:p w14:paraId="42C8C191" w14:textId="77777777" w:rsidR="007B5EFB" w:rsidRPr="00DC75F7" w:rsidRDefault="007B5EFB" w:rsidP="00135B7D">
      <w:pPr>
        <w:numPr>
          <w:ilvl w:val="1"/>
          <w:numId w:val="140"/>
        </w:numPr>
        <w:tabs>
          <w:tab w:val="num" w:pos="720"/>
        </w:tabs>
        <w:autoSpaceDE w:val="0"/>
        <w:autoSpaceDN w:val="0"/>
        <w:adjustRightInd w:val="0"/>
        <w:ind w:left="284" w:hanging="284"/>
        <w:jc w:val="both"/>
        <w:rPr>
          <w:rFonts w:ascii="Book Antiqua" w:hAnsi="Book Antiqua" w:cs="Arial"/>
          <w:bCs/>
          <w:noProof w:val="0"/>
        </w:rPr>
      </w:pPr>
      <w:r w:rsidRPr="00DC75F7">
        <w:rPr>
          <w:rFonts w:ascii="Book Antiqua" w:hAnsi="Book Antiqua" w:cs="Arial"/>
          <w:bCs/>
          <w:noProof w:val="0"/>
        </w:rPr>
        <w:lastRenderedPageBreak/>
        <w:t>Dziennik wychowawcy.</w:t>
      </w:r>
    </w:p>
    <w:p w14:paraId="2AB6B1F8" w14:textId="77777777" w:rsidR="008C1906" w:rsidRPr="00DC75F7" w:rsidRDefault="008C1906" w:rsidP="001908D6">
      <w:pPr>
        <w:tabs>
          <w:tab w:val="num" w:pos="823"/>
        </w:tabs>
        <w:autoSpaceDE w:val="0"/>
        <w:autoSpaceDN w:val="0"/>
        <w:adjustRightInd w:val="0"/>
        <w:ind w:left="284"/>
        <w:jc w:val="both"/>
        <w:rPr>
          <w:rFonts w:ascii="Book Antiqua" w:hAnsi="Book Antiqua" w:cs="Arial"/>
          <w:bCs/>
          <w:noProof w:val="0"/>
        </w:rPr>
      </w:pPr>
    </w:p>
    <w:p w14:paraId="3DD63CDA" w14:textId="77777777" w:rsidR="00B03105" w:rsidRPr="00DC75F7" w:rsidRDefault="008D5EE6" w:rsidP="006B779D">
      <w:pPr>
        <w:pStyle w:val="Nagwek2"/>
        <w:rPr>
          <w:rFonts w:ascii="Book Antiqua" w:hAnsi="Book Antiqua" w:cs="Arial"/>
          <w:b w:val="0"/>
          <w:bCs w:val="0"/>
          <w:color w:val="1F4E79" w:themeColor="accent1" w:themeShade="80"/>
          <w:sz w:val="22"/>
          <w:szCs w:val="22"/>
        </w:rPr>
      </w:pPr>
      <w:bookmarkStart w:id="17" w:name="_Toc497066900"/>
      <w:r w:rsidRPr="00DC75F7">
        <w:rPr>
          <w:rFonts w:ascii="Book Antiqua" w:hAnsi="Book Antiqua" w:cs="Arial"/>
          <w:color w:val="1F4E79" w:themeColor="accent1" w:themeShade="80"/>
          <w:sz w:val="22"/>
          <w:szCs w:val="22"/>
        </w:rPr>
        <w:t>Rozd</w:t>
      </w:r>
      <w:r w:rsidR="00B03105" w:rsidRPr="00DC75F7">
        <w:rPr>
          <w:rFonts w:ascii="Book Antiqua" w:hAnsi="Book Antiqua" w:cs="Arial"/>
          <w:color w:val="1F4E79" w:themeColor="accent1" w:themeShade="80"/>
          <w:sz w:val="22"/>
          <w:szCs w:val="22"/>
        </w:rPr>
        <w:t>ział 3</w:t>
      </w:r>
      <w:r w:rsidR="00997208" w:rsidRPr="00DC75F7">
        <w:rPr>
          <w:rFonts w:ascii="Book Antiqua" w:hAnsi="Book Antiqua" w:cs="Arial"/>
          <w:b w:val="0"/>
          <w:bCs w:val="0"/>
          <w:color w:val="1F4E79" w:themeColor="accent1" w:themeShade="80"/>
          <w:sz w:val="22"/>
          <w:szCs w:val="22"/>
        </w:rPr>
        <w:br/>
      </w:r>
      <w:r w:rsidR="00B03105" w:rsidRPr="00DC75F7">
        <w:rPr>
          <w:rFonts w:ascii="Book Antiqua" w:hAnsi="Book Antiqua" w:cs="Arial"/>
          <w:color w:val="1F4E79" w:themeColor="accent1" w:themeShade="80"/>
          <w:sz w:val="22"/>
          <w:szCs w:val="22"/>
        </w:rPr>
        <w:t>Organizacja  wychowania i opieki</w:t>
      </w:r>
      <w:bookmarkEnd w:id="17"/>
    </w:p>
    <w:p w14:paraId="5EE95527" w14:textId="77777777" w:rsidR="00B03105" w:rsidRPr="00DC75F7" w:rsidRDefault="00B03105" w:rsidP="001908D6">
      <w:pPr>
        <w:jc w:val="both"/>
        <w:rPr>
          <w:rFonts w:ascii="Book Antiqua" w:hAnsi="Book Antiqua"/>
        </w:rPr>
      </w:pPr>
    </w:p>
    <w:p w14:paraId="3874B0D4" w14:textId="77777777" w:rsidR="00B03105" w:rsidRPr="00DC75F7" w:rsidRDefault="00D9634C" w:rsidP="001908D6">
      <w:pPr>
        <w:autoSpaceDE w:val="0"/>
        <w:autoSpaceDN w:val="0"/>
        <w:adjustRightInd w:val="0"/>
        <w:jc w:val="both"/>
        <w:rPr>
          <w:rFonts w:ascii="Book Antiqua" w:hAnsi="Book Antiqua" w:cs="Arial"/>
          <w:b/>
          <w:bCs/>
        </w:rPr>
      </w:pPr>
      <w:r w:rsidRPr="00DC75F7">
        <w:rPr>
          <w:rFonts w:ascii="Book Antiqua" w:hAnsi="Book Antiqua" w:cs="Arial"/>
          <w:b/>
          <w:bCs/>
        </w:rPr>
        <w:t xml:space="preserve">   </w:t>
      </w:r>
      <w:r w:rsidR="00B03105" w:rsidRPr="00DC75F7">
        <w:rPr>
          <w:rFonts w:ascii="Book Antiqua" w:hAnsi="Book Antiqua" w:cs="Arial"/>
          <w:b/>
          <w:bCs/>
        </w:rPr>
        <w:t xml:space="preserve">§ </w:t>
      </w:r>
      <w:r w:rsidR="007812DF" w:rsidRPr="00DC75F7">
        <w:rPr>
          <w:rFonts w:ascii="Book Antiqua" w:hAnsi="Book Antiqua" w:cs="Arial"/>
          <w:b/>
          <w:bCs/>
        </w:rPr>
        <w:t>73</w:t>
      </w:r>
      <w:r w:rsidR="00B03105" w:rsidRPr="00DC75F7">
        <w:rPr>
          <w:rFonts w:ascii="Book Antiqua" w:hAnsi="Book Antiqua" w:cs="Arial"/>
          <w:bCs/>
        </w:rPr>
        <w:t>.</w:t>
      </w:r>
      <w:r w:rsidR="00B03105" w:rsidRPr="00DC75F7">
        <w:rPr>
          <w:rFonts w:ascii="Book Antiqua" w:hAnsi="Book Antiqua" w:cs="Arial"/>
          <w:b/>
          <w:bCs/>
        </w:rPr>
        <w:t xml:space="preserve"> Szkolny  system  wychowania.</w:t>
      </w:r>
    </w:p>
    <w:p w14:paraId="6FB091ED" w14:textId="77777777" w:rsidR="00B03105" w:rsidRPr="00DC75F7" w:rsidRDefault="00B03105" w:rsidP="001908D6">
      <w:pPr>
        <w:autoSpaceDE w:val="0"/>
        <w:autoSpaceDN w:val="0"/>
        <w:adjustRightInd w:val="0"/>
        <w:jc w:val="both"/>
        <w:rPr>
          <w:rFonts w:ascii="Book Antiqua" w:hAnsi="Book Antiqua" w:cs="Arial"/>
          <w:b/>
          <w:bCs/>
        </w:rPr>
      </w:pPr>
      <w:r w:rsidRPr="00DC75F7">
        <w:rPr>
          <w:rFonts w:ascii="Book Antiqua" w:hAnsi="Book Antiqua" w:cs="Arial"/>
          <w:b/>
          <w:bCs/>
        </w:rPr>
        <w:t xml:space="preserve">   </w:t>
      </w:r>
    </w:p>
    <w:p w14:paraId="63DB13ED" w14:textId="77777777" w:rsidR="00960C98" w:rsidRPr="00DC75F7" w:rsidRDefault="00B03105" w:rsidP="001908D6">
      <w:pPr>
        <w:autoSpaceDE w:val="0"/>
        <w:autoSpaceDN w:val="0"/>
        <w:adjustRightInd w:val="0"/>
        <w:ind w:firstLine="284"/>
        <w:jc w:val="both"/>
        <w:rPr>
          <w:rFonts w:ascii="Book Antiqua" w:hAnsi="Book Antiqua" w:cs="Arial"/>
          <w:i/>
          <w:iCs/>
        </w:rPr>
      </w:pPr>
      <w:r w:rsidRPr="00DC75F7">
        <w:rPr>
          <w:rFonts w:ascii="Book Antiqua" w:hAnsi="Book Antiqua" w:cs="Arial"/>
          <w:b/>
          <w:bCs/>
        </w:rPr>
        <w:t xml:space="preserve">1. </w:t>
      </w:r>
      <w:r w:rsidRPr="00DC75F7">
        <w:rPr>
          <w:rFonts w:ascii="Book Antiqua" w:hAnsi="Book Antiqua" w:cs="Arial"/>
        </w:rPr>
        <w:t>Na początku każdego roku szkolnego Rada Pedagogiczna opracowuje i </w:t>
      </w:r>
      <w:r w:rsidR="00501B53" w:rsidRPr="00DC75F7">
        <w:rPr>
          <w:rFonts w:ascii="Book Antiqua" w:hAnsi="Book Antiqua" w:cs="Arial"/>
        </w:rPr>
        <w:t xml:space="preserve">zatwierdza szczegółowy </w:t>
      </w:r>
      <w:r w:rsidR="00501B53" w:rsidRPr="00DC75F7">
        <w:rPr>
          <w:rFonts w:ascii="Book Antiqua" w:hAnsi="Book Antiqua" w:cs="Arial"/>
          <w:i/>
        </w:rPr>
        <w:t>Plan pracy</w:t>
      </w:r>
      <w:r w:rsidR="00501B53" w:rsidRPr="00DC75F7">
        <w:rPr>
          <w:rFonts w:ascii="Book Antiqua" w:hAnsi="Book Antiqua" w:cs="Arial"/>
        </w:rPr>
        <w:t xml:space="preserve"> </w:t>
      </w:r>
      <w:r w:rsidRPr="00DC75F7">
        <w:rPr>
          <w:rFonts w:ascii="Book Antiqua" w:hAnsi="Book Antiqua" w:cs="Arial"/>
        </w:rPr>
        <w:t>na dany rok szkolny z uwz</w:t>
      </w:r>
      <w:r w:rsidR="00C451D5" w:rsidRPr="00DC75F7">
        <w:rPr>
          <w:rFonts w:ascii="Book Antiqua" w:hAnsi="Book Antiqua" w:cs="Arial"/>
        </w:rPr>
        <w:t xml:space="preserve">ględnieniem aktualnych potrzeb </w:t>
      </w:r>
      <w:r w:rsidRPr="00DC75F7">
        <w:rPr>
          <w:rFonts w:ascii="Book Antiqua" w:hAnsi="Book Antiqua" w:cs="Arial"/>
        </w:rPr>
        <w:t xml:space="preserve"> </w:t>
      </w:r>
      <w:r w:rsidR="007C2F87" w:rsidRPr="00DC75F7">
        <w:rPr>
          <w:rFonts w:ascii="Book Antiqua" w:hAnsi="Book Antiqua" w:cs="Arial"/>
          <w:i/>
          <w:iCs/>
        </w:rPr>
        <w:t>Szkolnego Programu</w:t>
      </w:r>
      <w:r w:rsidRPr="00DC75F7">
        <w:rPr>
          <w:rFonts w:ascii="Book Antiqua" w:hAnsi="Book Antiqua" w:cs="Arial"/>
          <w:i/>
          <w:iCs/>
        </w:rPr>
        <w:t xml:space="preserve"> Wycho</w:t>
      </w:r>
      <w:r w:rsidR="001A0756" w:rsidRPr="00DC75F7">
        <w:rPr>
          <w:rFonts w:ascii="Book Antiqua" w:hAnsi="Book Antiqua" w:cs="Arial"/>
          <w:i/>
          <w:iCs/>
        </w:rPr>
        <w:t>wawczo-P</w:t>
      </w:r>
      <w:r w:rsidR="007C2F87" w:rsidRPr="00DC75F7">
        <w:rPr>
          <w:rFonts w:ascii="Book Antiqua" w:hAnsi="Book Antiqua" w:cs="Arial"/>
          <w:i/>
          <w:iCs/>
        </w:rPr>
        <w:t>rofilaktycznego</w:t>
      </w:r>
      <w:r w:rsidRPr="00DC75F7">
        <w:rPr>
          <w:rFonts w:ascii="Book Antiqua" w:hAnsi="Book Antiqua" w:cs="Arial"/>
          <w:i/>
          <w:iCs/>
        </w:rPr>
        <w:t xml:space="preserve">. </w:t>
      </w:r>
    </w:p>
    <w:p w14:paraId="66985B6A" w14:textId="77777777" w:rsidR="00B03105" w:rsidRPr="00DC75F7" w:rsidRDefault="00B03105" w:rsidP="001908D6">
      <w:pPr>
        <w:autoSpaceDE w:val="0"/>
        <w:autoSpaceDN w:val="0"/>
        <w:adjustRightInd w:val="0"/>
        <w:ind w:firstLine="284"/>
        <w:jc w:val="both"/>
        <w:rPr>
          <w:rFonts w:ascii="Book Antiqua" w:hAnsi="Book Antiqua" w:cs="Arial"/>
          <w:b/>
          <w:bCs/>
        </w:rPr>
      </w:pPr>
      <w:r w:rsidRPr="00DC75F7">
        <w:rPr>
          <w:rFonts w:ascii="Book Antiqua" w:hAnsi="Book Antiqua" w:cs="Arial"/>
          <w:i/>
          <w:iCs/>
        </w:rPr>
        <w:t xml:space="preserve"> </w:t>
      </w:r>
    </w:p>
    <w:p w14:paraId="7DF7D60F" w14:textId="77777777" w:rsidR="00B03105" w:rsidRPr="00DC75F7" w:rsidRDefault="00B03105" w:rsidP="001908D6">
      <w:pPr>
        <w:autoSpaceDE w:val="0"/>
        <w:autoSpaceDN w:val="0"/>
        <w:adjustRightInd w:val="0"/>
        <w:ind w:firstLine="284"/>
        <w:jc w:val="both"/>
        <w:rPr>
          <w:rFonts w:ascii="Book Antiqua" w:hAnsi="Book Antiqua" w:cs="Arial"/>
        </w:rPr>
      </w:pPr>
      <w:r w:rsidRPr="00DC75F7">
        <w:rPr>
          <w:rFonts w:ascii="Book Antiqua" w:hAnsi="Book Antiqua" w:cs="Arial"/>
          <w:b/>
          <w:bCs/>
        </w:rPr>
        <w:t xml:space="preserve">2. </w:t>
      </w:r>
      <w:r w:rsidRPr="00DC75F7">
        <w:rPr>
          <w:rFonts w:ascii="Book Antiqua" w:hAnsi="Book Antiqua" w:cs="Arial"/>
        </w:rPr>
        <w:t xml:space="preserve">Działania wychowawcze Szkoły mają charakter systemowy i podejmują  je wszyscy nauczyciele zatrudnieni w Szkole wspomagani przez dyrekcję oraz pozostałych pracowników Szkoły. </w:t>
      </w:r>
      <w:r w:rsidR="007C2F87" w:rsidRPr="00DC75F7">
        <w:rPr>
          <w:rFonts w:ascii="Book Antiqua" w:hAnsi="Book Antiqua" w:cs="Arial"/>
          <w:i/>
          <w:iCs/>
        </w:rPr>
        <w:t>Program Wychowawczo</w:t>
      </w:r>
      <w:r w:rsidR="001A0756" w:rsidRPr="00DC75F7">
        <w:rPr>
          <w:rFonts w:ascii="Book Antiqua" w:hAnsi="Book Antiqua" w:cs="Arial"/>
          <w:i/>
          <w:iCs/>
        </w:rPr>
        <w:t xml:space="preserve"> </w:t>
      </w:r>
      <w:r w:rsidR="007C2F87" w:rsidRPr="00DC75F7">
        <w:rPr>
          <w:rFonts w:ascii="Book Antiqua" w:hAnsi="Book Antiqua" w:cs="Arial"/>
          <w:i/>
          <w:iCs/>
        </w:rPr>
        <w:t>-</w:t>
      </w:r>
      <w:r w:rsidR="001A0756" w:rsidRPr="00DC75F7">
        <w:rPr>
          <w:rFonts w:ascii="Book Antiqua" w:hAnsi="Book Antiqua" w:cs="Arial"/>
          <w:i/>
          <w:iCs/>
        </w:rPr>
        <w:t xml:space="preserve"> P</w:t>
      </w:r>
      <w:r w:rsidR="007C2F87" w:rsidRPr="00DC75F7">
        <w:rPr>
          <w:rFonts w:ascii="Book Antiqua" w:hAnsi="Book Antiqua" w:cs="Arial"/>
          <w:i/>
          <w:iCs/>
        </w:rPr>
        <w:t>rofilaktyczny</w:t>
      </w:r>
      <w:r w:rsidRPr="00DC75F7">
        <w:rPr>
          <w:rFonts w:ascii="Book Antiqua" w:hAnsi="Book Antiqua" w:cs="Arial"/>
        </w:rPr>
        <w:t xml:space="preserve"> Szkoły jest całościowy i obejmuje rozwój ucznia w wymiarze: intelektualnym, emocjonalnym, społecznym i zdrowotnym. </w:t>
      </w:r>
    </w:p>
    <w:p w14:paraId="27DBF483"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 xml:space="preserve"> </w:t>
      </w:r>
    </w:p>
    <w:p w14:paraId="3C401131" w14:textId="77777777" w:rsidR="00B03105" w:rsidRPr="00DC75F7" w:rsidRDefault="001A0756" w:rsidP="001908D6">
      <w:pPr>
        <w:autoSpaceDE w:val="0"/>
        <w:autoSpaceDN w:val="0"/>
        <w:adjustRightInd w:val="0"/>
        <w:ind w:firstLine="284"/>
        <w:jc w:val="both"/>
        <w:rPr>
          <w:rFonts w:ascii="Book Antiqua" w:hAnsi="Book Antiqua" w:cs="Arial"/>
          <w:b/>
          <w:bCs/>
        </w:rPr>
      </w:pPr>
      <w:r w:rsidRPr="00DC75F7">
        <w:rPr>
          <w:rFonts w:ascii="Book Antiqua" w:hAnsi="Book Antiqua" w:cs="Arial"/>
          <w:b/>
          <w:bCs/>
        </w:rPr>
        <w:t xml:space="preserve">3. </w:t>
      </w:r>
      <w:r w:rsidR="00B03105" w:rsidRPr="00DC75F7">
        <w:rPr>
          <w:rFonts w:ascii="Book Antiqua" w:hAnsi="Book Antiqua" w:cs="Arial"/>
        </w:rPr>
        <w:t xml:space="preserve">Podjęte działania wychowawcze </w:t>
      </w:r>
      <w:r w:rsidR="007C2F87" w:rsidRPr="00DC75F7">
        <w:rPr>
          <w:rFonts w:ascii="Book Antiqua" w:hAnsi="Book Antiqua" w:cs="Arial"/>
        </w:rPr>
        <w:t xml:space="preserve">i profilaktyczne </w:t>
      </w:r>
      <w:r w:rsidR="00B03105" w:rsidRPr="00DC75F7">
        <w:rPr>
          <w:rFonts w:ascii="Book Antiqua" w:hAnsi="Book Antiqua" w:cs="Arial"/>
        </w:rPr>
        <w:t xml:space="preserve">w bezpiecznym i przyjaznym środowisku szkolnym mają na celu przygotować ucznia do: </w:t>
      </w:r>
    </w:p>
    <w:p w14:paraId="00E06935" w14:textId="77777777" w:rsidR="00B03105" w:rsidRPr="00DC75F7" w:rsidRDefault="00B03105" w:rsidP="00135B7D">
      <w:pPr>
        <w:numPr>
          <w:ilvl w:val="0"/>
          <w:numId w:val="83"/>
        </w:numPr>
        <w:tabs>
          <w:tab w:val="left" w:pos="426"/>
        </w:tabs>
        <w:ind w:left="0" w:firstLine="0"/>
        <w:jc w:val="both"/>
        <w:rPr>
          <w:rFonts w:ascii="Book Antiqua" w:hAnsi="Book Antiqua" w:cs="Arial"/>
        </w:rPr>
      </w:pPr>
      <w:r w:rsidRPr="00DC75F7">
        <w:rPr>
          <w:rFonts w:ascii="Book Antiqua" w:hAnsi="Book Antiqua" w:cs="Arial"/>
        </w:rPr>
        <w:t>pracy nad sobą;</w:t>
      </w:r>
    </w:p>
    <w:p w14:paraId="3C30D904" w14:textId="77777777" w:rsidR="005F2C1E" w:rsidRPr="00DC75F7" w:rsidRDefault="005F2C1E" w:rsidP="001908D6">
      <w:pPr>
        <w:tabs>
          <w:tab w:val="left" w:pos="426"/>
        </w:tabs>
        <w:jc w:val="both"/>
        <w:rPr>
          <w:rFonts w:ascii="Book Antiqua" w:hAnsi="Book Antiqua" w:cs="Arial"/>
        </w:rPr>
      </w:pPr>
    </w:p>
    <w:p w14:paraId="3902423A" w14:textId="77777777" w:rsidR="00B03105" w:rsidRPr="00DC75F7" w:rsidRDefault="00B03105" w:rsidP="00135B7D">
      <w:pPr>
        <w:numPr>
          <w:ilvl w:val="0"/>
          <w:numId w:val="83"/>
        </w:numPr>
        <w:tabs>
          <w:tab w:val="left" w:pos="426"/>
        </w:tabs>
        <w:ind w:left="0" w:firstLine="0"/>
        <w:jc w:val="both"/>
        <w:rPr>
          <w:rFonts w:ascii="Book Antiqua" w:hAnsi="Book Antiqua" w:cs="Arial"/>
        </w:rPr>
      </w:pPr>
      <w:r w:rsidRPr="00DC75F7">
        <w:rPr>
          <w:rFonts w:ascii="Book Antiqua" w:hAnsi="Book Antiqua" w:cs="Arial"/>
        </w:rPr>
        <w:t xml:space="preserve">bycia użytecznym członkiem społeczeństwa; </w:t>
      </w:r>
    </w:p>
    <w:p w14:paraId="26B36CDC" w14:textId="77777777" w:rsidR="00B03105" w:rsidRPr="00DC75F7" w:rsidRDefault="00B03105" w:rsidP="00135B7D">
      <w:pPr>
        <w:numPr>
          <w:ilvl w:val="0"/>
          <w:numId w:val="83"/>
        </w:numPr>
        <w:tabs>
          <w:tab w:val="left" w:pos="426"/>
        </w:tabs>
        <w:ind w:left="0" w:firstLine="0"/>
        <w:jc w:val="both"/>
        <w:rPr>
          <w:rFonts w:ascii="Book Antiqua" w:hAnsi="Book Antiqua" w:cs="Arial"/>
        </w:rPr>
      </w:pPr>
      <w:r w:rsidRPr="00DC75F7">
        <w:rPr>
          <w:rFonts w:ascii="Book Antiqua" w:hAnsi="Book Antiqu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4C63F9D4" w14:textId="77777777" w:rsidR="005F2C1E" w:rsidRPr="00DC75F7" w:rsidRDefault="005F2C1E" w:rsidP="001908D6">
      <w:pPr>
        <w:tabs>
          <w:tab w:val="left" w:pos="426"/>
        </w:tabs>
        <w:jc w:val="both"/>
        <w:rPr>
          <w:rFonts w:ascii="Book Antiqua" w:hAnsi="Book Antiqua" w:cs="Arial"/>
        </w:rPr>
      </w:pPr>
    </w:p>
    <w:p w14:paraId="327425EA" w14:textId="77777777" w:rsidR="00B03105" w:rsidRPr="00DC75F7" w:rsidRDefault="00B03105"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 4)   rozwoju samorządności; </w:t>
      </w:r>
    </w:p>
    <w:p w14:paraId="2CDF4B10" w14:textId="77777777" w:rsidR="005F2C1E" w:rsidRPr="00DC75F7" w:rsidRDefault="005F2C1E" w:rsidP="001908D6">
      <w:pPr>
        <w:tabs>
          <w:tab w:val="left" w:pos="426"/>
        </w:tabs>
        <w:autoSpaceDE w:val="0"/>
        <w:autoSpaceDN w:val="0"/>
        <w:adjustRightInd w:val="0"/>
        <w:jc w:val="both"/>
        <w:rPr>
          <w:rFonts w:ascii="Book Antiqua" w:hAnsi="Book Antiqua" w:cs="Arial"/>
        </w:rPr>
      </w:pPr>
    </w:p>
    <w:p w14:paraId="0D4F827A" w14:textId="77777777" w:rsidR="00B03105" w:rsidRPr="00DC75F7" w:rsidRDefault="00B03105"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5)   dbałości o wypracowane tradycje: klasy, szkoły i środowiska; </w:t>
      </w:r>
    </w:p>
    <w:p w14:paraId="3E4D37BF" w14:textId="77777777" w:rsidR="005F2C1E" w:rsidRPr="00DC75F7" w:rsidRDefault="005F2C1E" w:rsidP="001908D6">
      <w:pPr>
        <w:tabs>
          <w:tab w:val="left" w:pos="426"/>
        </w:tabs>
        <w:autoSpaceDE w:val="0"/>
        <w:autoSpaceDN w:val="0"/>
        <w:adjustRightInd w:val="0"/>
        <w:jc w:val="both"/>
        <w:rPr>
          <w:rFonts w:ascii="Book Antiqua" w:hAnsi="Book Antiqua" w:cs="Arial"/>
        </w:rPr>
      </w:pPr>
    </w:p>
    <w:p w14:paraId="3360616B" w14:textId="77777777" w:rsidR="00B03105" w:rsidRPr="00DC75F7" w:rsidRDefault="00B03105"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6)   budowania poczucia przynależności i więzi ze Szkołą; </w:t>
      </w:r>
    </w:p>
    <w:p w14:paraId="13862735" w14:textId="77777777" w:rsidR="005F2C1E" w:rsidRPr="00DC75F7" w:rsidRDefault="005F2C1E" w:rsidP="001908D6">
      <w:pPr>
        <w:tabs>
          <w:tab w:val="left" w:pos="426"/>
        </w:tabs>
        <w:autoSpaceDE w:val="0"/>
        <w:autoSpaceDN w:val="0"/>
        <w:adjustRightInd w:val="0"/>
        <w:jc w:val="both"/>
        <w:rPr>
          <w:rFonts w:ascii="Book Antiqua" w:hAnsi="Book Antiqua" w:cs="Arial"/>
        </w:rPr>
      </w:pPr>
    </w:p>
    <w:p w14:paraId="1C9ACDDC" w14:textId="77777777" w:rsidR="00B03105" w:rsidRPr="00DC75F7" w:rsidRDefault="00B03105"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7)   tworzenia środowiska szkolnego, w którym obowiązują jasne i jednoznaczne reguły    </w:t>
      </w:r>
    </w:p>
    <w:p w14:paraId="79D82DD6" w14:textId="77777777" w:rsidR="00B03105" w:rsidRPr="00DC75F7" w:rsidRDefault="00B03105"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     gry akceptowane i  respektowane przez wszystkich członków społeczności szkolnej. </w:t>
      </w:r>
    </w:p>
    <w:p w14:paraId="75635E6E" w14:textId="77777777" w:rsidR="006E5356" w:rsidRPr="00DC75F7" w:rsidRDefault="006E5356" w:rsidP="001908D6">
      <w:pPr>
        <w:tabs>
          <w:tab w:val="left" w:pos="426"/>
        </w:tabs>
        <w:autoSpaceDE w:val="0"/>
        <w:autoSpaceDN w:val="0"/>
        <w:adjustRightInd w:val="0"/>
        <w:jc w:val="both"/>
        <w:rPr>
          <w:rFonts w:ascii="Book Antiqua" w:hAnsi="Book Antiqua" w:cs="Arial"/>
        </w:rPr>
      </w:pPr>
    </w:p>
    <w:p w14:paraId="002A8D30" w14:textId="77777777" w:rsidR="00B03105" w:rsidRPr="00DC75F7" w:rsidRDefault="00C451D5" w:rsidP="001908D6">
      <w:pPr>
        <w:autoSpaceDE w:val="0"/>
        <w:autoSpaceDN w:val="0"/>
        <w:adjustRightInd w:val="0"/>
        <w:ind w:firstLine="284"/>
        <w:jc w:val="both"/>
        <w:rPr>
          <w:rFonts w:ascii="Book Antiqua" w:hAnsi="Book Antiqua" w:cs="Arial"/>
        </w:rPr>
      </w:pPr>
      <w:r w:rsidRPr="00DC75F7">
        <w:rPr>
          <w:rFonts w:ascii="Book Antiqua" w:hAnsi="Book Antiqua" w:cs="Arial"/>
          <w:b/>
          <w:bCs/>
        </w:rPr>
        <w:t>4</w:t>
      </w:r>
      <w:r w:rsidR="00B03105" w:rsidRPr="00DC75F7">
        <w:rPr>
          <w:rFonts w:ascii="Book Antiqua" w:hAnsi="Book Antiqua" w:cs="Arial"/>
          <w:b/>
          <w:bCs/>
        </w:rPr>
        <w:t xml:space="preserve">. </w:t>
      </w:r>
      <w:r w:rsidR="00B03105" w:rsidRPr="00DC75F7">
        <w:rPr>
          <w:rFonts w:ascii="Book Antiqua" w:hAnsi="Book Antiqua" w:cs="Arial"/>
        </w:rPr>
        <w:t>Uczeń jest podstawowym podmiotem w systemie wychowawczym Szkoły. Preferuje się następujące postawy będące kanonem zachowań ucznia. Uczeń:</w:t>
      </w:r>
    </w:p>
    <w:p w14:paraId="7B771B36" w14:textId="77777777" w:rsidR="006E5356" w:rsidRPr="00DC75F7" w:rsidRDefault="006E5356" w:rsidP="001908D6">
      <w:pPr>
        <w:autoSpaceDE w:val="0"/>
        <w:autoSpaceDN w:val="0"/>
        <w:adjustRightInd w:val="0"/>
        <w:ind w:firstLine="284"/>
        <w:jc w:val="both"/>
        <w:rPr>
          <w:rFonts w:ascii="Book Antiqua" w:hAnsi="Book Antiqua" w:cs="Arial"/>
          <w:b/>
          <w:bCs/>
        </w:rPr>
      </w:pPr>
    </w:p>
    <w:p w14:paraId="235BF057" w14:textId="77777777" w:rsidR="00B03105"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zna i akceptuje działania wychowawcze szkoły;</w:t>
      </w:r>
    </w:p>
    <w:p w14:paraId="191FF5ED" w14:textId="77777777" w:rsidR="005F2C1E" w:rsidRPr="00DC75F7" w:rsidRDefault="005F2C1E" w:rsidP="001908D6">
      <w:pPr>
        <w:tabs>
          <w:tab w:val="left" w:pos="284"/>
        </w:tabs>
        <w:autoSpaceDE w:val="0"/>
        <w:autoSpaceDN w:val="0"/>
        <w:adjustRightInd w:val="0"/>
        <w:jc w:val="both"/>
        <w:rPr>
          <w:rFonts w:ascii="Book Antiqua" w:hAnsi="Book Antiqua" w:cs="Arial"/>
        </w:rPr>
      </w:pPr>
    </w:p>
    <w:p w14:paraId="7A2A4109" w14:textId="77777777" w:rsidR="00B03105"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szanuje oraz akceptuje siebie i innych;</w:t>
      </w:r>
    </w:p>
    <w:p w14:paraId="420E0276" w14:textId="77777777" w:rsidR="005F2C1E" w:rsidRPr="00DC75F7" w:rsidRDefault="005F2C1E" w:rsidP="001908D6">
      <w:pPr>
        <w:tabs>
          <w:tab w:val="left" w:pos="284"/>
        </w:tabs>
        <w:autoSpaceDE w:val="0"/>
        <w:autoSpaceDN w:val="0"/>
        <w:adjustRightInd w:val="0"/>
        <w:jc w:val="both"/>
        <w:rPr>
          <w:rFonts w:ascii="Book Antiqua" w:hAnsi="Book Antiqua" w:cs="Arial"/>
        </w:rPr>
      </w:pPr>
    </w:p>
    <w:p w14:paraId="2E813D03" w14:textId="77777777" w:rsidR="00B03105"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umie prawidłowo funkcjonować w rodzinie, klasie, społeczności szkolnej, lokalnej, demokratycznym  państwie oraz  świecie;</w:t>
      </w:r>
    </w:p>
    <w:p w14:paraId="2F0E7542" w14:textId="77777777" w:rsidR="005F2C1E" w:rsidRPr="00DC75F7" w:rsidRDefault="005F2C1E" w:rsidP="001908D6">
      <w:pPr>
        <w:tabs>
          <w:tab w:val="left" w:pos="284"/>
        </w:tabs>
        <w:autoSpaceDE w:val="0"/>
        <w:autoSpaceDN w:val="0"/>
        <w:adjustRightInd w:val="0"/>
        <w:jc w:val="both"/>
        <w:rPr>
          <w:rFonts w:ascii="Book Antiqua" w:hAnsi="Book Antiqua" w:cs="Arial"/>
        </w:rPr>
      </w:pPr>
    </w:p>
    <w:p w14:paraId="58B51E4C" w14:textId="77777777" w:rsidR="00B03105"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zna i respektuje obowiązki wynikające z tytułu bycia: uczniem, dzieckiem, kolegą, członkiem społeczeństwa, polakiem i europejczykiem;</w:t>
      </w:r>
    </w:p>
    <w:p w14:paraId="375821BA" w14:textId="77777777" w:rsidR="005F2C1E" w:rsidRPr="00DC75F7" w:rsidRDefault="005F2C1E" w:rsidP="001908D6">
      <w:pPr>
        <w:tabs>
          <w:tab w:val="left" w:pos="284"/>
        </w:tabs>
        <w:autoSpaceDE w:val="0"/>
        <w:autoSpaceDN w:val="0"/>
        <w:adjustRightInd w:val="0"/>
        <w:jc w:val="both"/>
        <w:rPr>
          <w:rFonts w:ascii="Book Antiqua" w:hAnsi="Book Antiqua" w:cs="Arial"/>
        </w:rPr>
      </w:pPr>
    </w:p>
    <w:p w14:paraId="4B12A76C" w14:textId="77777777" w:rsidR="00B03105"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posiada wiedzę i umiejętności potrzebne dla samodzielnego poszukiwania ważnych dla siebie wartości, określania celów i dokonywania wyborów;</w:t>
      </w:r>
    </w:p>
    <w:p w14:paraId="25ADC5AF" w14:textId="77777777" w:rsidR="005F2C1E" w:rsidRPr="00DC75F7" w:rsidRDefault="005F2C1E" w:rsidP="001908D6">
      <w:pPr>
        <w:tabs>
          <w:tab w:val="left" w:pos="284"/>
        </w:tabs>
        <w:autoSpaceDE w:val="0"/>
        <w:autoSpaceDN w:val="0"/>
        <w:adjustRightInd w:val="0"/>
        <w:jc w:val="both"/>
        <w:rPr>
          <w:rFonts w:ascii="Book Antiqua" w:hAnsi="Book Antiqua" w:cs="Arial"/>
        </w:rPr>
      </w:pPr>
    </w:p>
    <w:p w14:paraId="1685902F" w14:textId="77777777" w:rsidR="00B03105"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lastRenderedPageBreak/>
        <w:t>jest zdolny do autorefleksji, nieustannie nad sobą pracuj</w:t>
      </w:r>
      <w:r w:rsidR="007879C1" w:rsidRPr="00DC75F7">
        <w:rPr>
          <w:rFonts w:ascii="Book Antiqua" w:hAnsi="Book Antiqua" w:cs="Arial"/>
        </w:rPr>
        <w:t>e;</w:t>
      </w:r>
    </w:p>
    <w:p w14:paraId="1CF92B1A" w14:textId="77777777" w:rsidR="007879C1" w:rsidRPr="00DC75F7" w:rsidRDefault="007879C1" w:rsidP="001908D6">
      <w:pPr>
        <w:tabs>
          <w:tab w:val="left" w:pos="284"/>
        </w:tabs>
        <w:autoSpaceDE w:val="0"/>
        <w:autoSpaceDN w:val="0"/>
        <w:adjustRightInd w:val="0"/>
        <w:jc w:val="both"/>
        <w:rPr>
          <w:rFonts w:ascii="Book Antiqua" w:hAnsi="Book Antiqua" w:cs="Arial"/>
        </w:rPr>
      </w:pPr>
    </w:p>
    <w:p w14:paraId="1DF737A0" w14:textId="77777777" w:rsidR="00E80A82" w:rsidRPr="00DC75F7" w:rsidRDefault="00B03105" w:rsidP="00135B7D">
      <w:pPr>
        <w:numPr>
          <w:ilvl w:val="0"/>
          <w:numId w:val="41"/>
        </w:numPr>
        <w:tabs>
          <w:tab w:val="clear" w:pos="1980"/>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 xml:space="preserve">zna, rozumie i realizuje w życiu: </w:t>
      </w:r>
    </w:p>
    <w:p w14:paraId="301DAAED" w14:textId="77777777" w:rsidR="00E80A82"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zasady kultury bycia,</w:t>
      </w:r>
    </w:p>
    <w:p w14:paraId="7D33099B" w14:textId="77777777" w:rsidR="00E80A82"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zasady</w:t>
      </w:r>
      <w:r w:rsidRPr="00DC75F7">
        <w:rPr>
          <w:rFonts w:ascii="Book Antiqua" w:hAnsi="Book Antiqua" w:cs="Arial"/>
        </w:rPr>
        <w:t xml:space="preserve"> skutecznego komunikowania się,</w:t>
      </w:r>
    </w:p>
    <w:p w14:paraId="2A047266" w14:textId="77777777" w:rsidR="00E80A82"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zasady bezpieczeńs</w:t>
      </w:r>
      <w:r w:rsidRPr="00DC75F7">
        <w:rPr>
          <w:rFonts w:ascii="Book Antiqua" w:hAnsi="Book Antiqua" w:cs="Arial"/>
        </w:rPr>
        <w:t>twa oraz higieny życia i pracy,</w:t>
      </w:r>
    </w:p>
    <w:p w14:paraId="07A58CE6" w14:textId="77777777" w:rsidR="00E80A82"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akceptow</w:t>
      </w:r>
      <w:r w:rsidRPr="00DC75F7">
        <w:rPr>
          <w:rFonts w:ascii="Book Antiqua" w:hAnsi="Book Antiqua" w:cs="Arial"/>
        </w:rPr>
        <w:t>any społecznie system wartości,</w:t>
      </w:r>
    </w:p>
    <w:p w14:paraId="751AFEDC" w14:textId="77777777" w:rsidR="00E80A82"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 xml:space="preserve">chce i umie dążyć do </w:t>
      </w:r>
      <w:r w:rsidRPr="00DC75F7">
        <w:rPr>
          <w:rFonts w:ascii="Book Antiqua" w:hAnsi="Book Antiqua" w:cs="Arial"/>
        </w:rPr>
        <w:t xml:space="preserve"> realizacji własnych zamierzeń,</w:t>
      </w:r>
    </w:p>
    <w:p w14:paraId="27B03DAD" w14:textId="77777777" w:rsidR="00E80A82"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f) </w:t>
      </w:r>
      <w:r w:rsidR="00B03105" w:rsidRPr="00DC75F7">
        <w:rPr>
          <w:rFonts w:ascii="Book Antiqua" w:hAnsi="Book Antiqua" w:cs="Arial"/>
        </w:rPr>
        <w:t>umie diagnozować zagrożenia w realizacji celów życi</w:t>
      </w:r>
      <w:r w:rsidRPr="00DC75F7">
        <w:rPr>
          <w:rFonts w:ascii="Book Antiqua" w:hAnsi="Book Antiqua" w:cs="Arial"/>
        </w:rPr>
        <w:t>owych,</w:t>
      </w:r>
    </w:p>
    <w:p w14:paraId="2F3AE426" w14:textId="77777777" w:rsidR="00B03105" w:rsidRPr="00DC75F7" w:rsidRDefault="00E80A82"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g) </w:t>
      </w:r>
      <w:r w:rsidR="00B03105" w:rsidRPr="00DC75F7">
        <w:rPr>
          <w:rFonts w:ascii="Book Antiqua" w:hAnsi="Book Antiqua" w:cs="Arial"/>
        </w:rPr>
        <w:t xml:space="preserve"> jest otwarty na zdobywanie wiedzy. </w:t>
      </w:r>
    </w:p>
    <w:p w14:paraId="014F5888" w14:textId="77777777" w:rsidR="00B03105" w:rsidRPr="00DC75F7" w:rsidRDefault="00B03105" w:rsidP="001908D6">
      <w:pPr>
        <w:autoSpaceDE w:val="0"/>
        <w:autoSpaceDN w:val="0"/>
        <w:adjustRightInd w:val="0"/>
        <w:jc w:val="both"/>
        <w:rPr>
          <w:rFonts w:ascii="Book Antiqua" w:hAnsi="Book Antiqua" w:cs="Arial"/>
        </w:rPr>
      </w:pPr>
    </w:p>
    <w:p w14:paraId="5C03FAE6"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bCs/>
        </w:rPr>
        <w:t xml:space="preserve">6. </w:t>
      </w:r>
      <w:r w:rsidRPr="00DC75F7">
        <w:rPr>
          <w:rFonts w:ascii="Book Antiqua" w:hAnsi="Book Antiqua" w:cs="Arial"/>
        </w:rPr>
        <w:t xml:space="preserve">W oparciu o </w:t>
      </w:r>
      <w:r w:rsidRPr="00DC75F7">
        <w:rPr>
          <w:rFonts w:ascii="Book Antiqua" w:hAnsi="Book Antiqua" w:cs="Arial"/>
          <w:i/>
        </w:rPr>
        <w:t>Program</w:t>
      </w:r>
      <w:r w:rsidR="00F279AC" w:rsidRPr="00DC75F7">
        <w:rPr>
          <w:rFonts w:ascii="Book Antiqua" w:hAnsi="Book Antiqua" w:cs="Arial"/>
          <w:i/>
        </w:rPr>
        <w:t xml:space="preserve"> Wychowawczo - P</w:t>
      </w:r>
      <w:r w:rsidR="006E5356" w:rsidRPr="00DC75F7">
        <w:rPr>
          <w:rFonts w:ascii="Book Antiqua" w:hAnsi="Book Antiqua" w:cs="Arial"/>
          <w:i/>
        </w:rPr>
        <w:t>rofilaktyczny</w:t>
      </w:r>
      <w:r w:rsidRPr="00DC75F7">
        <w:rPr>
          <w:rFonts w:ascii="Book Antiqua" w:hAnsi="Book Antiqua" w:cs="Arial"/>
        </w:rPr>
        <w:t xml:space="preserve"> zespoły wychowawców (wychowawcy klas) opracowują klasowe programy na dany </w:t>
      </w:r>
      <w:r w:rsidR="006E5356" w:rsidRPr="00DC75F7">
        <w:rPr>
          <w:rFonts w:ascii="Book Antiqua" w:hAnsi="Book Antiqua" w:cs="Arial"/>
        </w:rPr>
        <w:t xml:space="preserve">rok szkolny. </w:t>
      </w:r>
      <w:r w:rsidR="00F279AC" w:rsidRPr="00DC75F7">
        <w:rPr>
          <w:rFonts w:ascii="Book Antiqua" w:hAnsi="Book Antiqua" w:cs="Arial"/>
          <w:i/>
        </w:rPr>
        <w:t>Program Wychowawczo-P</w:t>
      </w:r>
      <w:r w:rsidR="006E5356" w:rsidRPr="00DC75F7">
        <w:rPr>
          <w:rFonts w:ascii="Book Antiqua" w:hAnsi="Book Antiqua" w:cs="Arial"/>
          <w:i/>
        </w:rPr>
        <w:t>rofilaktyczny</w:t>
      </w:r>
      <w:r w:rsidR="006E5356" w:rsidRPr="00DC75F7">
        <w:rPr>
          <w:rFonts w:ascii="Book Antiqua" w:hAnsi="Book Antiqua" w:cs="Arial"/>
        </w:rPr>
        <w:t xml:space="preserve"> </w:t>
      </w:r>
      <w:r w:rsidRPr="00DC75F7">
        <w:rPr>
          <w:rFonts w:ascii="Book Antiqua" w:hAnsi="Book Antiqua" w:cs="Arial"/>
        </w:rPr>
        <w:t xml:space="preserve"> w klasie powinien uwzględniać następujące zagadnienia:</w:t>
      </w:r>
    </w:p>
    <w:p w14:paraId="1FBD2AD1" w14:textId="77777777" w:rsidR="00B03105" w:rsidRPr="00DC75F7" w:rsidRDefault="00B03105"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 xml:space="preserve">1) poznanie ucznia, jego potrzeb i możliwości; </w:t>
      </w:r>
    </w:p>
    <w:p w14:paraId="37204A06" w14:textId="77777777" w:rsidR="00B03105" w:rsidRPr="00DC75F7" w:rsidRDefault="00B03105"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 xml:space="preserve">2) przygotowanie ucznia do poznania własnej osoby; </w:t>
      </w:r>
    </w:p>
    <w:p w14:paraId="6CC4A790" w14:textId="77777777" w:rsidR="00B03105" w:rsidRPr="00DC75F7" w:rsidRDefault="00B03105"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 xml:space="preserve">3) wdrażanie uczniów do pracy nad własnym rozwojem; </w:t>
      </w:r>
    </w:p>
    <w:p w14:paraId="4F5D21EB" w14:textId="77777777" w:rsidR="00B03105" w:rsidRPr="00DC75F7" w:rsidRDefault="00B03105"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4) pomoc w tworzeniu systemu wartości;</w:t>
      </w:r>
    </w:p>
    <w:p w14:paraId="42EB0FB5" w14:textId="77777777" w:rsidR="00F279AC" w:rsidRPr="00DC75F7" w:rsidRDefault="00B03105"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5) strategie działań, których celem jest budowanie satysfa</w:t>
      </w:r>
      <w:r w:rsidR="00F279AC" w:rsidRPr="00DC75F7">
        <w:rPr>
          <w:rFonts w:ascii="Book Antiqua" w:hAnsi="Book Antiqua" w:cs="Arial"/>
        </w:rPr>
        <w:t xml:space="preserve">kcjonujących relacji w klasie: </w:t>
      </w:r>
    </w:p>
    <w:p w14:paraId="4EC67CB4" w14:textId="77777777" w:rsidR="00F279AC" w:rsidRPr="00DC75F7" w:rsidRDefault="00F279AC"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a)  adaptacja,</w:t>
      </w:r>
    </w:p>
    <w:p w14:paraId="2FAAD916" w14:textId="77777777" w:rsidR="00F279AC" w:rsidRPr="00DC75F7" w:rsidRDefault="00F279AC"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b) integracja,</w:t>
      </w:r>
    </w:p>
    <w:p w14:paraId="4856F6B6" w14:textId="77777777" w:rsidR="00F279AC" w:rsidRPr="00DC75F7" w:rsidRDefault="00F279AC"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c) przydział ról w klasie,</w:t>
      </w:r>
    </w:p>
    <w:p w14:paraId="4B43762A" w14:textId="77777777" w:rsidR="00F279AC" w:rsidRPr="00DC75F7" w:rsidRDefault="00F279AC"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 xml:space="preserve"> wewnątrzkla</w:t>
      </w:r>
      <w:r w:rsidRPr="00DC75F7">
        <w:rPr>
          <w:rFonts w:ascii="Book Antiqua" w:hAnsi="Book Antiqua" w:cs="Arial"/>
        </w:rPr>
        <w:t xml:space="preserve">sowy system norm postępowania, </w:t>
      </w:r>
    </w:p>
    <w:p w14:paraId="7618FF1F" w14:textId="77777777" w:rsidR="00B03105" w:rsidRPr="00DC75F7" w:rsidRDefault="00F279AC" w:rsidP="001908D6">
      <w:pPr>
        <w:tabs>
          <w:tab w:val="left" w:pos="0"/>
          <w:tab w:val="left" w:pos="426"/>
        </w:tabs>
        <w:autoSpaceDE w:val="0"/>
        <w:autoSpaceDN w:val="0"/>
        <w:adjustRightInd w:val="0"/>
        <w:jc w:val="both"/>
        <w:rPr>
          <w:rFonts w:ascii="Book Antiqua" w:hAnsi="Book Antiqua" w:cs="Arial"/>
        </w:rPr>
      </w:pPr>
      <w:r w:rsidRPr="00DC75F7">
        <w:rPr>
          <w:rFonts w:ascii="Book Antiqua" w:hAnsi="Book Antiqua" w:cs="Arial"/>
        </w:rPr>
        <w:t>e)</w:t>
      </w:r>
      <w:r w:rsidR="00B03105" w:rsidRPr="00DC75F7">
        <w:rPr>
          <w:rFonts w:ascii="Book Antiqua" w:hAnsi="Book Antiqua" w:cs="Arial"/>
        </w:rPr>
        <w:t xml:space="preserve"> określenie praw </w:t>
      </w:r>
      <w:r w:rsidRPr="00DC75F7">
        <w:rPr>
          <w:rFonts w:ascii="Book Antiqua" w:hAnsi="Book Antiqua" w:cs="Arial"/>
        </w:rPr>
        <w:t>i obowiązków w klasie, szkole</w:t>
      </w:r>
      <w:r w:rsidR="007879C1" w:rsidRPr="00DC75F7">
        <w:rPr>
          <w:rFonts w:ascii="Book Antiqua" w:hAnsi="Book Antiqua" w:cs="Arial"/>
        </w:rPr>
        <w:t>.</w:t>
      </w:r>
    </w:p>
    <w:p w14:paraId="38004E9C" w14:textId="77777777" w:rsidR="007879C1" w:rsidRPr="00DC75F7" w:rsidRDefault="007879C1" w:rsidP="001908D6">
      <w:pPr>
        <w:tabs>
          <w:tab w:val="left" w:pos="0"/>
          <w:tab w:val="left" w:pos="426"/>
        </w:tabs>
        <w:autoSpaceDE w:val="0"/>
        <w:autoSpaceDN w:val="0"/>
        <w:adjustRightInd w:val="0"/>
        <w:jc w:val="both"/>
        <w:rPr>
          <w:rFonts w:ascii="Book Antiqua" w:hAnsi="Book Antiqua" w:cs="Arial"/>
        </w:rPr>
      </w:pPr>
    </w:p>
    <w:p w14:paraId="7ED4845E" w14:textId="77777777" w:rsidR="00F279AC" w:rsidRPr="00DC75F7" w:rsidRDefault="00B03105"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6) budowanie wizerunku klasy </w:t>
      </w:r>
      <w:r w:rsidR="00F279AC" w:rsidRPr="00DC75F7">
        <w:rPr>
          <w:rFonts w:ascii="Book Antiqua" w:hAnsi="Book Antiqua" w:cs="Arial"/>
        </w:rPr>
        <w:t>i więzi pomiędzy wychowankami:</w:t>
      </w:r>
    </w:p>
    <w:p w14:paraId="39E71837" w14:textId="77777777" w:rsidR="00F279AC" w:rsidRPr="00DC75F7" w:rsidRDefault="00F279AC"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wspólne uroczystości klasowe, szk</w:t>
      </w:r>
      <w:r w:rsidRPr="00DC75F7">
        <w:rPr>
          <w:rFonts w:ascii="Book Antiqua" w:hAnsi="Book Antiqua" w:cs="Arial"/>
        </w:rPr>
        <w:t>olne, obozy naukowe, sportowe,</w:t>
      </w:r>
    </w:p>
    <w:p w14:paraId="7198B870" w14:textId="77777777" w:rsidR="00F279AC" w:rsidRPr="00DC75F7" w:rsidRDefault="00F279AC"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b)</w:t>
      </w:r>
      <w:r w:rsidR="00B03105" w:rsidRPr="00DC75F7">
        <w:rPr>
          <w:rFonts w:ascii="Book Antiqua" w:hAnsi="Book Antiqua" w:cs="Arial"/>
        </w:rPr>
        <w:t xml:space="preserve"> edukacja zdro</w:t>
      </w:r>
      <w:r w:rsidRPr="00DC75F7">
        <w:rPr>
          <w:rFonts w:ascii="Book Antiqua" w:hAnsi="Book Antiqua" w:cs="Arial"/>
        </w:rPr>
        <w:t>wotna, regionalna, kulturalna,</w:t>
      </w:r>
    </w:p>
    <w:p w14:paraId="0AE8A550" w14:textId="77777777" w:rsidR="00F279AC" w:rsidRPr="00DC75F7" w:rsidRDefault="00F279AC"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kierowanie zespołem klasowym na zasadzie włączania do udziału w podejmowan</w:t>
      </w:r>
      <w:r w:rsidRPr="00DC75F7">
        <w:rPr>
          <w:rFonts w:ascii="Book Antiqua" w:hAnsi="Book Antiqua" w:cs="Arial"/>
        </w:rPr>
        <w:t>iu decyzji rodziców i  uczniów,</w:t>
      </w:r>
    </w:p>
    <w:p w14:paraId="1A1AB506" w14:textId="77777777" w:rsidR="00B03105" w:rsidRPr="00DC75F7" w:rsidRDefault="00F279AC"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 xml:space="preserve">wspólne narady wychowawcze, </w:t>
      </w:r>
    </w:p>
    <w:p w14:paraId="0D9F5B2F"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rPr>
        <w:t xml:space="preserve">e)   tematyka godzin wychowawczych z uwzględnieniem zainteresowań klasy, </w:t>
      </w:r>
    </w:p>
    <w:p w14:paraId="3579CFCC"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rPr>
        <w:t xml:space="preserve">f)   aktywny udział klasy w pracach na rzecz Szkoły i środowiska, </w:t>
      </w:r>
    </w:p>
    <w:p w14:paraId="1D25A804"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rPr>
        <w:t>g)   szukanie, pielęgnowanie i rozwija</w:t>
      </w:r>
      <w:r w:rsidR="007879C1" w:rsidRPr="00DC75F7">
        <w:rPr>
          <w:rFonts w:ascii="Book Antiqua" w:hAnsi="Book Antiqua" w:cs="Arial"/>
        </w:rPr>
        <w:t>nie tzw. „mocnych stron klasy”.</w:t>
      </w:r>
    </w:p>
    <w:p w14:paraId="48AB724D" w14:textId="77777777" w:rsidR="007879C1" w:rsidRPr="00DC75F7" w:rsidRDefault="007879C1" w:rsidP="001908D6">
      <w:pPr>
        <w:autoSpaceDE w:val="0"/>
        <w:autoSpaceDN w:val="0"/>
        <w:adjustRightInd w:val="0"/>
        <w:ind w:firstLine="567"/>
        <w:jc w:val="both"/>
        <w:rPr>
          <w:rFonts w:ascii="Book Antiqua" w:hAnsi="Book Antiqua" w:cs="Arial"/>
        </w:rPr>
      </w:pPr>
    </w:p>
    <w:p w14:paraId="744CCD6F"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 xml:space="preserve">7)  strategie działań, których celem jest wychowanie obywatelskie i patriotyczne. </w:t>
      </w:r>
    </w:p>
    <w:p w14:paraId="417216E2" w14:textId="77777777" w:rsidR="007879C1" w:rsidRPr="00DC75F7" w:rsidRDefault="007879C1" w:rsidP="001908D6">
      <w:pPr>
        <w:autoSpaceDE w:val="0"/>
        <w:autoSpaceDN w:val="0"/>
        <w:adjustRightInd w:val="0"/>
        <w:jc w:val="both"/>
        <w:rPr>
          <w:rFonts w:ascii="Book Antiqua" w:hAnsi="Book Antiqua" w:cs="Arial"/>
        </w:rPr>
      </w:pPr>
    </w:p>
    <w:p w14:paraId="50E4A3CF"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 xml:space="preserve">8)  promowanie wartości kulturalnych, obyczajowych, środowiskowych i związanych z   ochroną zdrowia. </w:t>
      </w:r>
    </w:p>
    <w:p w14:paraId="6E6D0F84" w14:textId="77777777" w:rsidR="00B03105" w:rsidRDefault="00B03105" w:rsidP="001908D6">
      <w:pPr>
        <w:autoSpaceDE w:val="0"/>
        <w:autoSpaceDN w:val="0"/>
        <w:adjustRightInd w:val="0"/>
        <w:jc w:val="both"/>
        <w:rPr>
          <w:rFonts w:ascii="Book Antiqua" w:hAnsi="Book Antiqua" w:cs="Arial"/>
          <w:b/>
        </w:rPr>
      </w:pPr>
    </w:p>
    <w:p w14:paraId="68F93A8E" w14:textId="77777777" w:rsidR="00341237" w:rsidRPr="00DC75F7" w:rsidRDefault="00341237" w:rsidP="001908D6">
      <w:pPr>
        <w:autoSpaceDE w:val="0"/>
        <w:autoSpaceDN w:val="0"/>
        <w:adjustRightInd w:val="0"/>
        <w:jc w:val="both"/>
        <w:rPr>
          <w:rFonts w:ascii="Book Antiqua" w:hAnsi="Book Antiqua" w:cs="Arial"/>
          <w:b/>
        </w:rPr>
      </w:pPr>
    </w:p>
    <w:p w14:paraId="3C484050" w14:textId="77777777" w:rsidR="00803BF2" w:rsidRPr="00DC75F7" w:rsidRDefault="007812DF" w:rsidP="001908D6">
      <w:pPr>
        <w:autoSpaceDE w:val="0"/>
        <w:autoSpaceDN w:val="0"/>
        <w:adjustRightInd w:val="0"/>
        <w:ind w:firstLine="567"/>
        <w:jc w:val="both"/>
        <w:rPr>
          <w:rFonts w:ascii="Book Antiqua" w:hAnsi="Book Antiqua" w:cs="Arial"/>
          <w:b/>
          <w:color w:val="000000"/>
        </w:rPr>
      </w:pPr>
      <w:r w:rsidRPr="00DC75F7">
        <w:rPr>
          <w:rFonts w:ascii="Book Antiqua" w:hAnsi="Book Antiqua" w:cs="Arial"/>
          <w:b/>
          <w:bCs/>
          <w:color w:val="000000"/>
        </w:rPr>
        <w:t>§ 74</w:t>
      </w:r>
      <w:r w:rsidR="00B03105" w:rsidRPr="00DC75F7">
        <w:rPr>
          <w:rFonts w:ascii="Book Antiqua" w:hAnsi="Book Antiqua" w:cs="Arial"/>
          <w:b/>
          <w:bCs/>
          <w:color w:val="000000"/>
        </w:rPr>
        <w:t>.</w:t>
      </w:r>
      <w:r w:rsidR="00B03105" w:rsidRPr="00DC75F7">
        <w:rPr>
          <w:rFonts w:ascii="Book Antiqua" w:hAnsi="Book Antiqua" w:cs="Arial"/>
          <w:b/>
          <w:color w:val="000000"/>
        </w:rPr>
        <w:t xml:space="preserve">  </w:t>
      </w:r>
      <w:r w:rsidR="008930A7" w:rsidRPr="00DC75F7">
        <w:rPr>
          <w:rFonts w:ascii="Book Antiqua" w:hAnsi="Book Antiqua" w:cs="Arial"/>
          <w:b/>
          <w:color w:val="000000"/>
        </w:rPr>
        <w:t xml:space="preserve">Wolontariat </w:t>
      </w:r>
      <w:r w:rsidR="00D10C5C" w:rsidRPr="00DC75F7">
        <w:rPr>
          <w:rFonts w:ascii="Book Antiqua" w:hAnsi="Book Antiqua" w:cs="Arial"/>
          <w:b/>
          <w:color w:val="000000"/>
        </w:rPr>
        <w:t>w szkole</w:t>
      </w:r>
    </w:p>
    <w:p w14:paraId="3AD81807" w14:textId="77777777" w:rsidR="003B192E" w:rsidRPr="00DC75F7" w:rsidRDefault="00D10C5C" w:rsidP="001908D6">
      <w:pPr>
        <w:autoSpaceDE w:val="0"/>
        <w:autoSpaceDN w:val="0"/>
        <w:adjustRightInd w:val="0"/>
        <w:jc w:val="both"/>
        <w:rPr>
          <w:rFonts w:ascii="Book Antiqua" w:hAnsi="Book Antiqua" w:cs="Arial"/>
          <w:b/>
          <w:bCs/>
          <w:color w:val="00000A"/>
        </w:rPr>
      </w:pPr>
      <w:r w:rsidRPr="00DC75F7">
        <w:rPr>
          <w:rFonts w:ascii="Book Antiqua" w:hAnsi="Book Antiqua" w:cs="Arial"/>
          <w:b/>
          <w:bCs/>
          <w:color w:val="00000A"/>
        </w:rPr>
        <w:t xml:space="preserve">   </w:t>
      </w:r>
    </w:p>
    <w:p w14:paraId="0F1E8BA7" w14:textId="77777777" w:rsidR="003B192E" w:rsidRPr="00DC75F7" w:rsidRDefault="003B192E" w:rsidP="00135B7D">
      <w:pPr>
        <w:numPr>
          <w:ilvl w:val="0"/>
          <w:numId w:val="122"/>
        </w:numPr>
        <w:tabs>
          <w:tab w:val="left" w:pos="567"/>
        </w:tabs>
        <w:autoSpaceDE w:val="0"/>
        <w:autoSpaceDN w:val="0"/>
        <w:adjustRightInd w:val="0"/>
        <w:ind w:left="284" w:firstLine="0"/>
        <w:jc w:val="both"/>
        <w:rPr>
          <w:rFonts w:ascii="Book Antiqua" w:hAnsi="Book Antiqua" w:cs="Arial"/>
          <w:bCs/>
          <w:color w:val="00000A"/>
        </w:rPr>
      </w:pPr>
      <w:r w:rsidRPr="00DC75F7">
        <w:rPr>
          <w:rFonts w:ascii="Book Antiqua" w:hAnsi="Book Antiqua" w:cs="Arial"/>
          <w:bCs/>
          <w:color w:val="00000A"/>
        </w:rPr>
        <w:t>W szkole funkcjonuje Szkolny Klub Wolontariatu.</w:t>
      </w:r>
    </w:p>
    <w:p w14:paraId="21E0479B" w14:textId="77777777" w:rsidR="003B192E" w:rsidRPr="00DC75F7" w:rsidRDefault="003B192E" w:rsidP="001908D6">
      <w:pPr>
        <w:tabs>
          <w:tab w:val="left" w:pos="567"/>
        </w:tabs>
        <w:autoSpaceDE w:val="0"/>
        <w:autoSpaceDN w:val="0"/>
        <w:adjustRightInd w:val="0"/>
        <w:ind w:left="284"/>
        <w:jc w:val="both"/>
        <w:rPr>
          <w:rFonts w:ascii="Book Antiqua" w:hAnsi="Book Antiqua" w:cs="Arial"/>
          <w:bCs/>
          <w:color w:val="00000A"/>
        </w:rPr>
      </w:pPr>
    </w:p>
    <w:p w14:paraId="3427D928" w14:textId="77777777" w:rsidR="003B192E" w:rsidRPr="00DC75F7" w:rsidRDefault="00B82E28" w:rsidP="00135B7D">
      <w:pPr>
        <w:numPr>
          <w:ilvl w:val="0"/>
          <w:numId w:val="122"/>
        </w:numPr>
        <w:tabs>
          <w:tab w:val="left" w:pos="567"/>
        </w:tabs>
        <w:autoSpaceDE w:val="0"/>
        <w:autoSpaceDN w:val="0"/>
        <w:adjustRightInd w:val="0"/>
        <w:ind w:left="0" w:firstLine="284"/>
        <w:jc w:val="both"/>
        <w:rPr>
          <w:rFonts w:ascii="Book Antiqua" w:hAnsi="Book Antiqua" w:cs="Arial"/>
          <w:bCs/>
          <w:color w:val="00000A"/>
        </w:rPr>
      </w:pPr>
      <w:r w:rsidRPr="00DC75F7">
        <w:rPr>
          <w:rFonts w:ascii="Book Antiqua" w:hAnsi="Book Antiqua" w:cs="Arial"/>
          <w:color w:val="00000A"/>
        </w:rPr>
        <w:t>Szkolny Klub Wolontariatu</w:t>
      </w:r>
      <w:r w:rsidR="003B192E" w:rsidRPr="00DC75F7">
        <w:rPr>
          <w:rFonts w:ascii="Book Antiqua" w:hAnsi="Book Antiqua" w:cs="Arial"/>
          <w:color w:val="00000A"/>
        </w:rPr>
        <w:t xml:space="preserve"> ma za zadanie organizować i świadczyć pomoc najbardziej potrzebującym, reagować</w:t>
      </w:r>
      <w:r w:rsidR="003B192E" w:rsidRPr="00DC75F7">
        <w:rPr>
          <w:rFonts w:ascii="Book Antiqua" w:hAnsi="Book Antiqua" w:cs="Arial"/>
          <w:bCs/>
          <w:color w:val="00000A"/>
        </w:rPr>
        <w:t xml:space="preserve"> </w:t>
      </w:r>
      <w:r w:rsidR="003B192E" w:rsidRPr="00DC75F7">
        <w:rPr>
          <w:rFonts w:ascii="Book Antiqua" w:hAnsi="Book Antiqua" w:cs="Arial"/>
          <w:color w:val="00000A"/>
        </w:rPr>
        <w:t>czynnie na potrzeby środowiska, inicjować działania</w:t>
      </w:r>
      <w:r w:rsidRPr="00DC75F7">
        <w:rPr>
          <w:rFonts w:ascii="Book Antiqua" w:hAnsi="Book Antiqua" w:cs="Arial"/>
          <w:color w:val="00000A"/>
        </w:rPr>
        <w:t xml:space="preserve"> </w:t>
      </w:r>
      <w:r w:rsidR="003B192E" w:rsidRPr="00DC75F7">
        <w:rPr>
          <w:rFonts w:ascii="Book Antiqua" w:hAnsi="Book Antiqua" w:cs="Arial"/>
          <w:color w:val="00000A"/>
        </w:rPr>
        <w:t>w środowisku szkolnym i lokalnym, wspomagać różnego typu inicjatywy charytatywne  i kulturalne.</w:t>
      </w:r>
    </w:p>
    <w:p w14:paraId="77C290D2" w14:textId="77777777" w:rsidR="003B192E" w:rsidRPr="00DC75F7" w:rsidRDefault="003B192E" w:rsidP="001908D6">
      <w:pPr>
        <w:spacing w:line="276" w:lineRule="auto"/>
        <w:ind w:left="708"/>
        <w:jc w:val="both"/>
        <w:rPr>
          <w:rFonts w:ascii="Book Antiqua" w:hAnsi="Book Antiqua" w:cs="Arial"/>
          <w:bCs/>
          <w:color w:val="00000A"/>
        </w:rPr>
      </w:pPr>
    </w:p>
    <w:p w14:paraId="7E3AB874" w14:textId="77777777" w:rsidR="003B192E" w:rsidRPr="00DC75F7" w:rsidRDefault="003B192E" w:rsidP="00135B7D">
      <w:pPr>
        <w:numPr>
          <w:ilvl w:val="0"/>
          <w:numId w:val="122"/>
        </w:numPr>
        <w:tabs>
          <w:tab w:val="left" w:pos="567"/>
        </w:tabs>
        <w:autoSpaceDE w:val="0"/>
        <w:autoSpaceDN w:val="0"/>
        <w:adjustRightInd w:val="0"/>
        <w:ind w:left="0" w:firstLine="284"/>
        <w:jc w:val="both"/>
        <w:rPr>
          <w:rFonts w:ascii="Book Antiqua" w:hAnsi="Book Antiqua" w:cs="Arial"/>
          <w:bCs/>
          <w:color w:val="00000A"/>
        </w:rPr>
      </w:pPr>
      <w:r w:rsidRPr="00DC75F7">
        <w:rPr>
          <w:rFonts w:ascii="Book Antiqua" w:hAnsi="Book Antiqua" w:cs="Arial"/>
          <w:bCs/>
          <w:color w:val="00000A"/>
        </w:rPr>
        <w:t xml:space="preserve">Członkiem </w:t>
      </w:r>
      <w:r w:rsidR="00B82E28" w:rsidRPr="00DC75F7">
        <w:rPr>
          <w:rFonts w:ascii="Book Antiqua" w:hAnsi="Book Antiqua" w:cs="Arial"/>
          <w:bCs/>
          <w:color w:val="00000A"/>
        </w:rPr>
        <w:t xml:space="preserve">Szkolnego </w:t>
      </w:r>
      <w:r w:rsidRPr="00DC75F7">
        <w:rPr>
          <w:rFonts w:ascii="Book Antiqua" w:hAnsi="Book Antiqua" w:cs="Arial"/>
          <w:bCs/>
          <w:color w:val="00000A"/>
        </w:rPr>
        <w:t xml:space="preserve">Klubu </w:t>
      </w:r>
      <w:r w:rsidR="00B82E28" w:rsidRPr="00DC75F7">
        <w:rPr>
          <w:rFonts w:ascii="Book Antiqua" w:hAnsi="Book Antiqua" w:cs="Arial"/>
          <w:bCs/>
          <w:color w:val="00000A"/>
        </w:rPr>
        <w:t xml:space="preserve">Wolontariatu </w:t>
      </w:r>
      <w:r w:rsidRPr="00DC75F7">
        <w:rPr>
          <w:rFonts w:ascii="Book Antiqua" w:hAnsi="Book Antiqua" w:cs="Arial"/>
          <w:bCs/>
          <w:color w:val="00000A"/>
        </w:rPr>
        <w:t xml:space="preserve">może być każdy uczeń, który ukończył 13 lat i przedłożył pisemną zgodę rodzica / opiekuna ustawowego na działalność w klubie. Do </w:t>
      </w:r>
      <w:r w:rsidRPr="00DC75F7">
        <w:rPr>
          <w:rFonts w:ascii="Book Antiqua" w:hAnsi="Book Antiqua" w:cs="Arial"/>
          <w:bCs/>
          <w:color w:val="00000A"/>
        </w:rPr>
        <w:lastRenderedPageBreak/>
        <w:t>klubu mogą być wpisani uczniowie przed ukończeniem 13 roku życia, za zgodą rodziców/ ustawowych opiekunów, którzy mogą prowadzić działania pomocowe poza szkołą tylko pod nadzorem nauczyciela – koordynatora.</w:t>
      </w:r>
    </w:p>
    <w:p w14:paraId="2DC33733" w14:textId="77777777" w:rsidR="003B192E" w:rsidRPr="00DC75F7" w:rsidRDefault="003B192E" w:rsidP="001908D6">
      <w:pPr>
        <w:tabs>
          <w:tab w:val="left" w:pos="567"/>
        </w:tabs>
        <w:autoSpaceDE w:val="0"/>
        <w:autoSpaceDN w:val="0"/>
        <w:adjustRightInd w:val="0"/>
        <w:jc w:val="both"/>
        <w:rPr>
          <w:rFonts w:ascii="Book Antiqua" w:hAnsi="Book Antiqua" w:cs="Arial"/>
          <w:bCs/>
          <w:color w:val="00000A"/>
        </w:rPr>
      </w:pPr>
    </w:p>
    <w:p w14:paraId="35295926" w14:textId="77777777" w:rsidR="003B192E" w:rsidRPr="00DC75F7" w:rsidRDefault="003B192E" w:rsidP="00135B7D">
      <w:pPr>
        <w:numPr>
          <w:ilvl w:val="0"/>
          <w:numId w:val="122"/>
        </w:numPr>
        <w:tabs>
          <w:tab w:val="left" w:pos="567"/>
        </w:tabs>
        <w:autoSpaceDE w:val="0"/>
        <w:autoSpaceDN w:val="0"/>
        <w:adjustRightInd w:val="0"/>
        <w:ind w:hanging="730"/>
        <w:jc w:val="both"/>
        <w:rPr>
          <w:rFonts w:ascii="Book Antiqua" w:hAnsi="Book Antiqua" w:cs="Arial"/>
          <w:bCs/>
          <w:color w:val="00000A"/>
        </w:rPr>
      </w:pPr>
      <w:r w:rsidRPr="00DC75F7">
        <w:rPr>
          <w:rFonts w:ascii="Book Antiqua" w:hAnsi="Book Antiqua" w:cs="Arial"/>
          <w:bCs/>
          <w:color w:val="00000A"/>
        </w:rPr>
        <w:t>Cele działania Szkolnego Klubu Wolontariatu:</w:t>
      </w:r>
    </w:p>
    <w:p w14:paraId="0E4DD46F" w14:textId="77777777" w:rsidR="003B192E" w:rsidRPr="00DC75F7" w:rsidRDefault="003B192E" w:rsidP="001908D6">
      <w:pPr>
        <w:tabs>
          <w:tab w:val="left" w:pos="567"/>
        </w:tabs>
        <w:autoSpaceDE w:val="0"/>
        <w:autoSpaceDN w:val="0"/>
        <w:adjustRightInd w:val="0"/>
        <w:ind w:left="284"/>
        <w:jc w:val="both"/>
        <w:rPr>
          <w:rFonts w:ascii="Book Antiqua" w:hAnsi="Book Antiqua" w:cs="Arial"/>
          <w:bCs/>
          <w:color w:val="00000A"/>
        </w:rPr>
      </w:pPr>
    </w:p>
    <w:p w14:paraId="5ADB60B1" w14:textId="77777777" w:rsidR="003B192E" w:rsidRPr="00DC75F7" w:rsidRDefault="003B192E" w:rsidP="00135B7D">
      <w:pPr>
        <w:numPr>
          <w:ilvl w:val="0"/>
          <w:numId w:val="123"/>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zapoznawanie uczniów z ideą wolontariatu;</w:t>
      </w:r>
    </w:p>
    <w:p w14:paraId="2D19533F"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3F9B75C6" w14:textId="77777777" w:rsidR="003B192E" w:rsidRPr="00DC75F7" w:rsidRDefault="003B192E" w:rsidP="00135B7D">
      <w:pPr>
        <w:numPr>
          <w:ilvl w:val="0"/>
          <w:numId w:val="123"/>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angażowanie uczniów w świadomą, dobrowolną i nieodpłatną pomoc innym;</w:t>
      </w:r>
    </w:p>
    <w:p w14:paraId="4A01F742"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48778002" w14:textId="77777777" w:rsidR="003B192E" w:rsidRPr="00DC75F7" w:rsidRDefault="003B192E" w:rsidP="00135B7D">
      <w:pPr>
        <w:numPr>
          <w:ilvl w:val="0"/>
          <w:numId w:val="123"/>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promowanie wśród dzieci i młodzieży postaw: wrażliwości na potrzeby innych, empatii, życzliwości, otwartości i bezinteresowności w podejmowanych działaniach;</w:t>
      </w:r>
    </w:p>
    <w:p w14:paraId="2B76AF2F"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032B6B7B" w14:textId="77777777" w:rsidR="003B192E" w:rsidRPr="00DC75F7" w:rsidRDefault="003B192E" w:rsidP="00135B7D">
      <w:pPr>
        <w:numPr>
          <w:ilvl w:val="0"/>
          <w:numId w:val="123"/>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organizowanie aktywnego działania w obszarze pomocy koleżeńskiej, społecznej, kulturalnej na terenie szkoły i w środowisku rodzinnym oraz lokalnym;</w:t>
      </w:r>
    </w:p>
    <w:p w14:paraId="33C6F326"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726ACBC0" w14:textId="77777777" w:rsidR="003B192E" w:rsidRPr="00DC75F7" w:rsidRDefault="003B192E" w:rsidP="00135B7D">
      <w:pPr>
        <w:numPr>
          <w:ilvl w:val="0"/>
          <w:numId w:val="123"/>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 </w:t>
      </w:r>
      <w:r w:rsidRPr="00DC75F7">
        <w:rPr>
          <w:rFonts w:ascii="Book Antiqua" w:hAnsi="Book Antiqua" w:cs="Arial"/>
          <w:color w:val="00000A"/>
        </w:rPr>
        <w:t>tworzenie przestrzeni dla służby wolontarystycznej poprzez organizowanie konkretnych sposobów pomocy i tworzenie zespołów wolontariuszy do ich realizacji;</w:t>
      </w:r>
    </w:p>
    <w:p w14:paraId="06177885"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4D772BDB" w14:textId="77777777" w:rsidR="003B192E" w:rsidRPr="00DC75F7" w:rsidRDefault="003B192E" w:rsidP="00135B7D">
      <w:pPr>
        <w:numPr>
          <w:ilvl w:val="0"/>
          <w:numId w:val="123"/>
        </w:numPr>
        <w:tabs>
          <w:tab w:val="left" w:pos="0"/>
          <w:tab w:val="left" w:pos="426"/>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6FDA4A78"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2467DC99" w14:textId="77777777" w:rsidR="003B192E" w:rsidRPr="00DC75F7" w:rsidRDefault="003B192E" w:rsidP="00135B7D">
      <w:pPr>
        <w:numPr>
          <w:ilvl w:val="0"/>
          <w:numId w:val="123"/>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t>wpieranie ciekawych inicjatyw młodzieży szkolnej;</w:t>
      </w:r>
    </w:p>
    <w:p w14:paraId="3F86AEED"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2CF18FAB" w14:textId="77777777" w:rsidR="003B192E" w:rsidRPr="00DC75F7" w:rsidRDefault="003B192E" w:rsidP="00135B7D">
      <w:pPr>
        <w:numPr>
          <w:ilvl w:val="0"/>
          <w:numId w:val="123"/>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promowanie idei wolontariatu;</w:t>
      </w:r>
    </w:p>
    <w:p w14:paraId="4A21573B"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7C1C508A" w14:textId="77777777" w:rsidR="003B192E" w:rsidRPr="00DC75F7" w:rsidRDefault="003B192E" w:rsidP="00135B7D">
      <w:pPr>
        <w:numPr>
          <w:ilvl w:val="0"/>
          <w:numId w:val="123"/>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p</w:t>
      </w:r>
      <w:r w:rsidRPr="00DC75F7">
        <w:rPr>
          <w:rFonts w:ascii="Book Antiqua" w:hAnsi="Book Antiqua" w:cs="Arial"/>
          <w:color w:val="00000A"/>
        </w:rPr>
        <w:t>rowadzenie warsztatów, szkoleń i cyklicznych spotkań wolontariuszy i chętnych do przystąpienia do Klubu lub chętnych do włączenia się do akcji niesienia pomocy;</w:t>
      </w:r>
    </w:p>
    <w:p w14:paraId="654AC3BA"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0043B1AF" w14:textId="77777777" w:rsidR="003B192E" w:rsidRPr="00DC75F7" w:rsidRDefault="003B192E" w:rsidP="00135B7D">
      <w:pPr>
        <w:numPr>
          <w:ilvl w:val="0"/>
          <w:numId w:val="123"/>
        </w:numPr>
        <w:tabs>
          <w:tab w:val="left" w:pos="0"/>
          <w:tab w:val="left" w:pos="284"/>
        </w:tabs>
        <w:autoSpaceDE w:val="0"/>
        <w:autoSpaceDN w:val="0"/>
        <w:adjustRightInd w:val="0"/>
        <w:ind w:left="0" w:hanging="142"/>
        <w:jc w:val="both"/>
        <w:rPr>
          <w:rFonts w:ascii="Book Antiqua" w:hAnsi="Book Antiqua" w:cs="Arial"/>
          <w:bCs/>
          <w:color w:val="00000A"/>
        </w:rPr>
      </w:pPr>
      <w:r w:rsidRPr="00DC75F7">
        <w:rPr>
          <w:rFonts w:ascii="Book Antiqua" w:hAnsi="Book Antiqua" w:cs="Arial"/>
          <w:color w:val="00000A"/>
        </w:rPr>
        <w:t>angażowanie się w miarę potrzeb do pomocy w jednorazowych imprezach o charakterze charytatywnym.</w:t>
      </w:r>
    </w:p>
    <w:p w14:paraId="40042465" w14:textId="77777777" w:rsidR="003B192E" w:rsidRPr="00DC75F7" w:rsidRDefault="003B192E" w:rsidP="001908D6">
      <w:pPr>
        <w:tabs>
          <w:tab w:val="left" w:pos="426"/>
        </w:tabs>
        <w:autoSpaceDE w:val="0"/>
        <w:autoSpaceDN w:val="0"/>
        <w:adjustRightInd w:val="0"/>
        <w:jc w:val="both"/>
        <w:rPr>
          <w:rFonts w:ascii="Book Antiqua" w:hAnsi="Book Antiqua" w:cs="Arial"/>
          <w:bCs/>
          <w:color w:val="00000A"/>
        </w:rPr>
      </w:pPr>
    </w:p>
    <w:p w14:paraId="79F51BC5" w14:textId="77777777" w:rsidR="003B192E" w:rsidRPr="00DC75F7" w:rsidRDefault="003B192E" w:rsidP="00135B7D">
      <w:pPr>
        <w:numPr>
          <w:ilvl w:val="0"/>
          <w:numId w:val="122"/>
        </w:numPr>
        <w:tabs>
          <w:tab w:val="left" w:pos="709"/>
        </w:tabs>
        <w:autoSpaceDE w:val="0"/>
        <w:autoSpaceDN w:val="0"/>
        <w:adjustRightInd w:val="0"/>
        <w:ind w:left="0" w:firstLine="284"/>
        <w:jc w:val="both"/>
        <w:rPr>
          <w:rFonts w:ascii="Book Antiqua" w:hAnsi="Book Antiqua" w:cs="Arial"/>
          <w:b/>
          <w:bCs/>
          <w:color w:val="00000A"/>
        </w:rPr>
      </w:pPr>
      <w:r w:rsidRPr="00DC75F7">
        <w:rPr>
          <w:rFonts w:ascii="Book Antiqua" w:hAnsi="Book Antiqua" w:cs="Arial"/>
          <w:b/>
          <w:bCs/>
          <w:color w:val="00000A"/>
        </w:rPr>
        <w:t xml:space="preserve">Wolontariusze: </w:t>
      </w:r>
    </w:p>
    <w:p w14:paraId="4B373E11" w14:textId="77777777" w:rsidR="003B192E" w:rsidRPr="00DC75F7" w:rsidRDefault="003B192E" w:rsidP="001908D6">
      <w:pPr>
        <w:tabs>
          <w:tab w:val="left" w:pos="709"/>
        </w:tabs>
        <w:autoSpaceDE w:val="0"/>
        <w:autoSpaceDN w:val="0"/>
        <w:adjustRightInd w:val="0"/>
        <w:ind w:left="284"/>
        <w:jc w:val="both"/>
        <w:rPr>
          <w:rFonts w:ascii="Book Antiqua" w:hAnsi="Book Antiqua" w:cs="Arial"/>
          <w:bCs/>
          <w:color w:val="00000A"/>
        </w:rPr>
      </w:pPr>
    </w:p>
    <w:p w14:paraId="2154E26D" w14:textId="77777777" w:rsidR="003B192E" w:rsidRPr="00DC75F7" w:rsidRDefault="003B192E" w:rsidP="00135B7D">
      <w:pPr>
        <w:numPr>
          <w:ilvl w:val="0"/>
          <w:numId w:val="124"/>
        </w:numPr>
        <w:tabs>
          <w:tab w:val="left" w:pos="0"/>
          <w:tab w:val="left" w:pos="426"/>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t>wolontariusz, to osoba pracująca na zasadzie wolontariatu;</w:t>
      </w:r>
    </w:p>
    <w:p w14:paraId="507F37AE" w14:textId="77777777" w:rsidR="003B192E" w:rsidRPr="00DC75F7" w:rsidRDefault="003B192E" w:rsidP="001908D6">
      <w:pPr>
        <w:tabs>
          <w:tab w:val="left" w:pos="0"/>
        </w:tabs>
        <w:autoSpaceDE w:val="0"/>
        <w:autoSpaceDN w:val="0"/>
        <w:adjustRightInd w:val="0"/>
        <w:ind w:left="284"/>
        <w:jc w:val="both"/>
        <w:rPr>
          <w:rFonts w:ascii="Book Antiqua" w:hAnsi="Book Antiqua" w:cs="Arial"/>
          <w:bCs/>
          <w:color w:val="00000A"/>
        </w:rPr>
      </w:pPr>
    </w:p>
    <w:p w14:paraId="3B87DE03" w14:textId="77777777" w:rsidR="003B192E" w:rsidRPr="00DC75F7" w:rsidRDefault="003B192E" w:rsidP="00135B7D">
      <w:pPr>
        <w:numPr>
          <w:ilvl w:val="0"/>
          <w:numId w:val="124"/>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t>wolontariuszem może być każdy uczeń, który na ochotnika i bezinteresownie niesie pomoc, tam, gdzie jest ona potrzebna;</w:t>
      </w:r>
    </w:p>
    <w:p w14:paraId="665CDDB9" w14:textId="77777777" w:rsidR="003B192E" w:rsidRPr="00DC75F7" w:rsidRDefault="003B192E" w:rsidP="001908D6">
      <w:pPr>
        <w:tabs>
          <w:tab w:val="left" w:pos="0"/>
        </w:tabs>
        <w:autoSpaceDE w:val="0"/>
        <w:autoSpaceDN w:val="0"/>
        <w:adjustRightInd w:val="0"/>
        <w:jc w:val="both"/>
        <w:rPr>
          <w:rFonts w:ascii="Book Antiqua" w:hAnsi="Book Antiqua" w:cs="Arial"/>
          <w:bCs/>
          <w:color w:val="00000A"/>
        </w:rPr>
      </w:pPr>
    </w:p>
    <w:p w14:paraId="13B2EABC" w14:textId="77777777" w:rsidR="003B192E" w:rsidRPr="00DC75F7" w:rsidRDefault="003B192E" w:rsidP="00135B7D">
      <w:pPr>
        <w:numPr>
          <w:ilvl w:val="0"/>
          <w:numId w:val="124"/>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t xml:space="preserve">warunkiem wstąpienia do </w:t>
      </w:r>
      <w:r w:rsidR="00B82E28" w:rsidRPr="00DC75F7">
        <w:rPr>
          <w:rFonts w:ascii="Book Antiqua" w:hAnsi="Book Antiqua" w:cs="Arial"/>
          <w:color w:val="00000A"/>
        </w:rPr>
        <w:t xml:space="preserve">Szkolnego </w:t>
      </w:r>
      <w:r w:rsidRPr="00DC75F7">
        <w:rPr>
          <w:rFonts w:ascii="Book Antiqua" w:hAnsi="Book Antiqua" w:cs="Arial"/>
          <w:color w:val="00000A"/>
        </w:rPr>
        <w:t>Klubu Wolontariatu jest złożenie w formie pisemnej deklaracji, do której obowiązkowo jest załączana pisemna zgoda rodziców (prawnych opiekunów);</w:t>
      </w:r>
    </w:p>
    <w:p w14:paraId="51E3F0AF" w14:textId="77777777" w:rsidR="003B192E" w:rsidRPr="00DC75F7" w:rsidRDefault="003B192E" w:rsidP="001908D6">
      <w:pPr>
        <w:tabs>
          <w:tab w:val="left" w:pos="0"/>
          <w:tab w:val="left" w:pos="284"/>
        </w:tabs>
        <w:autoSpaceDE w:val="0"/>
        <w:autoSpaceDN w:val="0"/>
        <w:adjustRightInd w:val="0"/>
        <w:jc w:val="both"/>
        <w:rPr>
          <w:rFonts w:ascii="Book Antiqua" w:hAnsi="Book Antiqua" w:cs="Arial"/>
          <w:bCs/>
          <w:color w:val="00000A"/>
        </w:rPr>
      </w:pPr>
    </w:p>
    <w:p w14:paraId="309540DE" w14:textId="77777777" w:rsidR="003B192E" w:rsidRPr="00DC75F7" w:rsidRDefault="003B192E" w:rsidP="00135B7D">
      <w:pPr>
        <w:numPr>
          <w:ilvl w:val="0"/>
          <w:numId w:val="124"/>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t xml:space="preserve">po wstąpieniu do </w:t>
      </w:r>
      <w:r w:rsidR="000212C8" w:rsidRPr="00DC75F7">
        <w:rPr>
          <w:rFonts w:ascii="Book Antiqua" w:hAnsi="Book Antiqua" w:cs="Arial"/>
          <w:color w:val="00000A"/>
        </w:rPr>
        <w:t>Szklnego Klubu W</w:t>
      </w:r>
      <w:r w:rsidRPr="00DC75F7">
        <w:rPr>
          <w:rFonts w:ascii="Book Antiqua" w:hAnsi="Book Antiqua" w:cs="Arial"/>
          <w:color w:val="00000A"/>
        </w:rPr>
        <w:t>olontariatu uczestnik podpisuje zobowiązanie przestrzegania zasad wolontariatu i regulaminu, obowiązującego w szkole;</w:t>
      </w:r>
    </w:p>
    <w:p w14:paraId="68E64F93" w14:textId="77777777" w:rsidR="003B192E" w:rsidRPr="00DC75F7" w:rsidRDefault="003B192E" w:rsidP="001908D6">
      <w:pPr>
        <w:tabs>
          <w:tab w:val="left" w:pos="0"/>
          <w:tab w:val="left" w:pos="284"/>
        </w:tabs>
        <w:autoSpaceDE w:val="0"/>
        <w:autoSpaceDN w:val="0"/>
        <w:adjustRightInd w:val="0"/>
        <w:jc w:val="both"/>
        <w:rPr>
          <w:rFonts w:ascii="Book Antiqua" w:hAnsi="Book Antiqua" w:cs="Arial"/>
          <w:bCs/>
          <w:color w:val="00000A"/>
        </w:rPr>
      </w:pPr>
    </w:p>
    <w:p w14:paraId="6687ACD1" w14:textId="77777777" w:rsidR="003B192E" w:rsidRPr="00DC75F7" w:rsidRDefault="003B192E" w:rsidP="00135B7D">
      <w:pPr>
        <w:numPr>
          <w:ilvl w:val="0"/>
          <w:numId w:val="124"/>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członkowie </w:t>
      </w:r>
      <w:r w:rsidR="000212C8" w:rsidRPr="00DC75F7">
        <w:rPr>
          <w:rFonts w:ascii="Book Antiqua" w:hAnsi="Book Antiqua" w:cs="Arial"/>
          <w:bCs/>
          <w:color w:val="00000A"/>
        </w:rPr>
        <w:t>Szkolnego K</w:t>
      </w:r>
      <w:r w:rsidRPr="00DC75F7">
        <w:rPr>
          <w:rFonts w:ascii="Book Antiqua" w:hAnsi="Book Antiqua" w:cs="Arial"/>
          <w:bCs/>
          <w:color w:val="00000A"/>
        </w:rPr>
        <w:t xml:space="preserve">lubu </w:t>
      </w:r>
      <w:r w:rsidR="000212C8" w:rsidRPr="00DC75F7">
        <w:rPr>
          <w:rFonts w:ascii="Book Antiqua" w:hAnsi="Book Antiqua" w:cs="Arial"/>
          <w:bCs/>
          <w:color w:val="00000A"/>
        </w:rPr>
        <w:t xml:space="preserve">Wolontariatu </w:t>
      </w:r>
      <w:r w:rsidRPr="00DC75F7">
        <w:rPr>
          <w:rFonts w:ascii="Book Antiqua" w:hAnsi="Book Antiqua" w:cs="Arial"/>
          <w:bCs/>
          <w:color w:val="00000A"/>
        </w:rPr>
        <w:t xml:space="preserve">mogą podejmować pracę wolontarystyczną </w:t>
      </w:r>
      <w:r w:rsidRPr="00DC75F7">
        <w:rPr>
          <w:rFonts w:ascii="Book Antiqua" w:hAnsi="Book Antiqua" w:cs="Arial"/>
          <w:color w:val="00000A"/>
        </w:rPr>
        <w:t>w wymiarze, który nie utrudni im nauki i pozwoli wywiązywać się z obowiązków domowych;</w:t>
      </w:r>
    </w:p>
    <w:p w14:paraId="7DFDB5C6" w14:textId="77777777" w:rsidR="003B192E" w:rsidRPr="00DC75F7" w:rsidRDefault="003B192E" w:rsidP="001908D6">
      <w:pPr>
        <w:ind w:left="708"/>
        <w:jc w:val="both"/>
        <w:rPr>
          <w:rFonts w:ascii="Book Antiqua" w:hAnsi="Book Antiqua" w:cs="Arial"/>
          <w:bCs/>
          <w:color w:val="00000A"/>
        </w:rPr>
      </w:pPr>
    </w:p>
    <w:p w14:paraId="093363B2" w14:textId="77777777" w:rsidR="003B192E" w:rsidRPr="00DC75F7" w:rsidRDefault="003B192E" w:rsidP="00135B7D">
      <w:pPr>
        <w:numPr>
          <w:ilvl w:val="0"/>
          <w:numId w:val="124"/>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color w:val="00000A"/>
        </w:rPr>
        <w:lastRenderedPageBreak/>
        <w:t xml:space="preserve">członek </w:t>
      </w:r>
      <w:r w:rsidR="000212C8" w:rsidRPr="00DC75F7">
        <w:rPr>
          <w:rFonts w:ascii="Book Antiqua" w:hAnsi="Book Antiqua" w:cs="Arial"/>
          <w:color w:val="00000A"/>
        </w:rPr>
        <w:t xml:space="preserve">Szkolnego </w:t>
      </w:r>
      <w:r w:rsidRPr="00DC75F7">
        <w:rPr>
          <w:rFonts w:ascii="Book Antiqua" w:hAnsi="Book Antiqua" w:cs="Arial"/>
          <w:color w:val="00000A"/>
        </w:rPr>
        <w:t xml:space="preserve">Klubu </w:t>
      </w:r>
      <w:r w:rsidR="000212C8" w:rsidRPr="00DC75F7">
        <w:rPr>
          <w:rFonts w:ascii="Book Antiqua" w:hAnsi="Book Antiqua" w:cs="Arial"/>
          <w:color w:val="00000A"/>
        </w:rPr>
        <w:t xml:space="preserve">Wolontariatu </w:t>
      </w:r>
      <w:r w:rsidRPr="00DC75F7">
        <w:rPr>
          <w:rFonts w:ascii="Book Antiqua" w:hAnsi="Book Antiqua" w:cs="Arial"/>
          <w:color w:val="00000A"/>
        </w:rPr>
        <w:t>kieruje się bezinteresownością, życzliwością, chęcią niesienia pomocy, troską o</w:t>
      </w:r>
      <w:r w:rsidRPr="00DC75F7">
        <w:rPr>
          <w:rFonts w:ascii="Book Antiqua" w:hAnsi="Book Antiqua" w:cs="Arial"/>
          <w:bCs/>
          <w:color w:val="00000A"/>
        </w:rPr>
        <w:t xml:space="preserve"> </w:t>
      </w:r>
      <w:r w:rsidRPr="00DC75F7">
        <w:rPr>
          <w:rFonts w:ascii="Book Antiqua" w:hAnsi="Book Antiqua" w:cs="Arial"/>
          <w:color w:val="00000A"/>
        </w:rPr>
        <w:t>innych;</w:t>
      </w:r>
    </w:p>
    <w:p w14:paraId="13845365" w14:textId="77777777" w:rsidR="003B192E" w:rsidRPr="00DC75F7" w:rsidRDefault="003B192E" w:rsidP="001908D6">
      <w:pPr>
        <w:spacing w:line="276" w:lineRule="auto"/>
        <w:ind w:left="708"/>
        <w:jc w:val="both"/>
        <w:rPr>
          <w:rFonts w:ascii="Book Antiqua" w:hAnsi="Book Antiqua" w:cs="Arial"/>
          <w:bCs/>
          <w:color w:val="00000A"/>
        </w:rPr>
      </w:pPr>
    </w:p>
    <w:p w14:paraId="56801837" w14:textId="77777777" w:rsidR="003B192E" w:rsidRPr="00DC75F7" w:rsidRDefault="003B192E" w:rsidP="00135B7D">
      <w:pPr>
        <w:numPr>
          <w:ilvl w:val="0"/>
          <w:numId w:val="124"/>
        </w:numPr>
        <w:tabs>
          <w:tab w:val="left" w:pos="0"/>
          <w:tab w:val="left" w:pos="284"/>
        </w:tabs>
        <w:autoSpaceDE w:val="0"/>
        <w:autoSpaceDN w:val="0"/>
        <w:adjustRightInd w:val="0"/>
        <w:jc w:val="both"/>
        <w:rPr>
          <w:rFonts w:ascii="Book Antiqua" w:hAnsi="Book Antiqua" w:cs="Arial"/>
          <w:bCs/>
          <w:color w:val="00000A"/>
        </w:rPr>
      </w:pPr>
      <w:r w:rsidRPr="00DC75F7">
        <w:rPr>
          <w:rFonts w:ascii="Book Antiqua" w:hAnsi="Book Antiqua" w:cs="Arial"/>
          <w:color w:val="00000A"/>
        </w:rPr>
        <w:t xml:space="preserve">członek </w:t>
      </w:r>
      <w:r w:rsidR="000212C8" w:rsidRPr="00DC75F7">
        <w:rPr>
          <w:rFonts w:ascii="Book Antiqua" w:hAnsi="Book Antiqua" w:cs="Arial"/>
          <w:color w:val="00000A"/>
        </w:rPr>
        <w:t>Szkolnego K</w:t>
      </w:r>
      <w:r w:rsidRPr="00DC75F7">
        <w:rPr>
          <w:rFonts w:ascii="Book Antiqua" w:hAnsi="Book Antiqua" w:cs="Arial"/>
          <w:color w:val="00000A"/>
        </w:rPr>
        <w:t xml:space="preserve">lubu </w:t>
      </w:r>
      <w:r w:rsidR="000212C8" w:rsidRPr="00DC75F7">
        <w:rPr>
          <w:rFonts w:ascii="Book Antiqua" w:hAnsi="Book Antiqua" w:cs="Arial"/>
          <w:color w:val="00000A"/>
        </w:rPr>
        <w:t xml:space="preserve">Wolontariatu </w:t>
      </w:r>
      <w:r w:rsidRPr="00DC75F7">
        <w:rPr>
          <w:rFonts w:ascii="Book Antiqua" w:hAnsi="Book Antiqua" w:cs="Arial"/>
          <w:color w:val="00000A"/>
        </w:rPr>
        <w:t>wywiązuje się sumiennie z podjętych przez siebie zobowiązań;</w:t>
      </w:r>
    </w:p>
    <w:p w14:paraId="0B2DDD9C" w14:textId="77777777" w:rsidR="003B192E" w:rsidRPr="00DC75F7" w:rsidRDefault="003B192E" w:rsidP="001908D6">
      <w:pPr>
        <w:spacing w:line="276" w:lineRule="auto"/>
        <w:ind w:left="708"/>
        <w:jc w:val="both"/>
        <w:rPr>
          <w:rFonts w:ascii="Book Antiqua" w:hAnsi="Book Antiqua" w:cs="Arial"/>
          <w:bCs/>
          <w:i/>
          <w:color w:val="00000A"/>
        </w:rPr>
      </w:pPr>
    </w:p>
    <w:p w14:paraId="799B6529" w14:textId="77777777" w:rsidR="003B192E" w:rsidRPr="00DC75F7" w:rsidRDefault="003B192E" w:rsidP="00135B7D">
      <w:pPr>
        <w:numPr>
          <w:ilvl w:val="0"/>
          <w:numId w:val="124"/>
        </w:numPr>
        <w:tabs>
          <w:tab w:val="left" w:pos="0"/>
          <w:tab w:val="left" w:pos="284"/>
        </w:tabs>
        <w:autoSpaceDE w:val="0"/>
        <w:autoSpaceDN w:val="0"/>
        <w:adjustRightInd w:val="0"/>
        <w:ind w:left="0" w:firstLine="0"/>
        <w:jc w:val="both"/>
        <w:rPr>
          <w:rFonts w:ascii="Book Antiqua" w:hAnsi="Book Antiqua" w:cs="Arial"/>
          <w:bCs/>
          <w:i/>
          <w:color w:val="00000A"/>
        </w:rPr>
      </w:pPr>
      <w:r w:rsidRPr="00DC75F7">
        <w:rPr>
          <w:rFonts w:ascii="Book Antiqua" w:hAnsi="Book Antiqua" w:cs="Arial"/>
          <w:bCs/>
          <w:color w:val="00000A"/>
        </w:rPr>
        <w:t>c</w:t>
      </w:r>
      <w:r w:rsidRPr="00DC75F7">
        <w:rPr>
          <w:rFonts w:ascii="Book Antiqua" w:hAnsi="Book Antiqua" w:cs="Arial"/>
          <w:color w:val="00000A"/>
        </w:rPr>
        <w:t xml:space="preserve">złonek </w:t>
      </w:r>
      <w:r w:rsidR="000212C8" w:rsidRPr="00DC75F7">
        <w:rPr>
          <w:rFonts w:ascii="Book Antiqua" w:hAnsi="Book Antiqua" w:cs="Arial"/>
          <w:color w:val="00000A"/>
        </w:rPr>
        <w:t xml:space="preserve">Szkolnego </w:t>
      </w:r>
      <w:r w:rsidRPr="00DC75F7">
        <w:rPr>
          <w:rFonts w:ascii="Book Antiqua" w:hAnsi="Book Antiqua" w:cs="Arial"/>
          <w:color w:val="00000A"/>
        </w:rPr>
        <w:t xml:space="preserve">Klubu </w:t>
      </w:r>
      <w:r w:rsidR="000212C8" w:rsidRPr="00DC75F7">
        <w:rPr>
          <w:rFonts w:ascii="Book Antiqua" w:hAnsi="Book Antiqua" w:cs="Arial"/>
          <w:color w:val="00000A"/>
        </w:rPr>
        <w:t xml:space="preserve">Wolontariatu </w:t>
      </w:r>
      <w:r w:rsidRPr="00DC75F7">
        <w:rPr>
          <w:rFonts w:ascii="Book Antiqua" w:hAnsi="Book Antiqua" w:cs="Arial"/>
          <w:color w:val="00000A"/>
        </w:rPr>
        <w:t>systemat</w:t>
      </w:r>
      <w:r w:rsidR="000212C8" w:rsidRPr="00DC75F7">
        <w:rPr>
          <w:rFonts w:ascii="Book Antiqua" w:hAnsi="Book Antiqua" w:cs="Arial"/>
          <w:color w:val="00000A"/>
        </w:rPr>
        <w:t>ycznie uczestniczy w pracy</w:t>
      </w:r>
      <w:r w:rsidRPr="00DC75F7">
        <w:rPr>
          <w:rFonts w:ascii="Book Antiqua" w:hAnsi="Book Antiqua" w:cs="Arial"/>
          <w:color w:val="00000A"/>
        </w:rPr>
        <w:t>, a także w spot</w:t>
      </w:r>
      <w:r w:rsidR="000212C8" w:rsidRPr="00DC75F7">
        <w:rPr>
          <w:rFonts w:ascii="Book Antiqua" w:hAnsi="Book Antiqua" w:cs="Arial"/>
          <w:color w:val="00000A"/>
        </w:rPr>
        <w:t>kaniach</w:t>
      </w:r>
      <w:r w:rsidRPr="00DC75F7">
        <w:rPr>
          <w:rFonts w:ascii="Book Antiqua" w:hAnsi="Book Antiqua" w:cs="Arial"/>
          <w:color w:val="00000A"/>
        </w:rPr>
        <w:t xml:space="preserve"> i warsztatach dla wolontariuszy;</w:t>
      </w:r>
    </w:p>
    <w:p w14:paraId="5984DEA3" w14:textId="77777777" w:rsidR="003B192E" w:rsidRPr="00DC75F7" w:rsidRDefault="003B192E" w:rsidP="001908D6">
      <w:pPr>
        <w:ind w:left="708"/>
        <w:jc w:val="both"/>
        <w:rPr>
          <w:rFonts w:ascii="Book Antiqua" w:hAnsi="Book Antiqua" w:cs="Arial"/>
          <w:bCs/>
          <w:i/>
          <w:color w:val="00000A"/>
        </w:rPr>
      </w:pPr>
    </w:p>
    <w:p w14:paraId="595E0016" w14:textId="77777777" w:rsidR="003B192E" w:rsidRPr="00DC75F7" w:rsidRDefault="003B192E" w:rsidP="00135B7D">
      <w:pPr>
        <w:numPr>
          <w:ilvl w:val="0"/>
          <w:numId w:val="124"/>
        </w:numPr>
        <w:tabs>
          <w:tab w:val="left" w:pos="0"/>
          <w:tab w:val="left" w:pos="426"/>
        </w:tabs>
        <w:autoSpaceDE w:val="0"/>
        <w:autoSpaceDN w:val="0"/>
        <w:adjustRightInd w:val="0"/>
        <w:ind w:left="0" w:firstLine="0"/>
        <w:jc w:val="both"/>
        <w:rPr>
          <w:rFonts w:ascii="Book Antiqua" w:hAnsi="Book Antiqua" w:cs="Arial"/>
          <w:bCs/>
          <w:i/>
          <w:color w:val="00000A"/>
        </w:rPr>
      </w:pPr>
      <w:r w:rsidRPr="00DC75F7">
        <w:rPr>
          <w:rFonts w:ascii="Book Antiqua" w:hAnsi="Book Antiqua" w:cs="Arial"/>
          <w:color w:val="00000A"/>
        </w:rPr>
        <w:t xml:space="preserve">każdy członek </w:t>
      </w:r>
      <w:r w:rsidR="000212C8" w:rsidRPr="00DC75F7">
        <w:rPr>
          <w:rFonts w:ascii="Book Antiqua" w:hAnsi="Book Antiqua" w:cs="Arial"/>
          <w:color w:val="00000A"/>
        </w:rPr>
        <w:t xml:space="preserve">Szkolnego </w:t>
      </w:r>
      <w:r w:rsidRPr="00DC75F7">
        <w:rPr>
          <w:rFonts w:ascii="Book Antiqua" w:hAnsi="Book Antiqua" w:cs="Arial"/>
          <w:color w:val="00000A"/>
        </w:rPr>
        <w:t xml:space="preserve">Klubu </w:t>
      </w:r>
      <w:r w:rsidR="000212C8" w:rsidRPr="00DC75F7">
        <w:rPr>
          <w:rFonts w:ascii="Book Antiqua" w:hAnsi="Book Antiqua" w:cs="Arial"/>
          <w:color w:val="00000A"/>
        </w:rPr>
        <w:t xml:space="preserve">Wolontariatu </w:t>
      </w:r>
      <w:r w:rsidRPr="00DC75F7">
        <w:rPr>
          <w:rFonts w:ascii="Book Antiqua" w:hAnsi="Book Antiqua" w:cs="Arial"/>
          <w:color w:val="00000A"/>
        </w:rPr>
        <w:t>stara się aktywnie włączyć w działalność Klubu oraz wykorzystując swoje</w:t>
      </w:r>
      <w:r w:rsidRPr="00DC75F7">
        <w:rPr>
          <w:rFonts w:ascii="Book Antiqua" w:hAnsi="Book Antiqua" w:cs="Arial"/>
          <w:bCs/>
          <w:i/>
          <w:color w:val="00000A"/>
        </w:rPr>
        <w:t xml:space="preserve"> </w:t>
      </w:r>
      <w:r w:rsidRPr="00DC75F7">
        <w:rPr>
          <w:rFonts w:ascii="Book Antiqua" w:hAnsi="Book Antiqua" w:cs="Arial"/>
          <w:color w:val="00000A"/>
        </w:rPr>
        <w:t>zdolności i doświadczenie zgłaszać własne propozycje i inicjatywy;</w:t>
      </w:r>
    </w:p>
    <w:p w14:paraId="063622EA" w14:textId="77777777" w:rsidR="003B192E" w:rsidRPr="00DC75F7" w:rsidRDefault="003B192E" w:rsidP="001908D6">
      <w:pPr>
        <w:ind w:left="708"/>
        <w:jc w:val="both"/>
        <w:rPr>
          <w:rFonts w:ascii="Book Antiqua" w:hAnsi="Book Antiqua" w:cs="Arial"/>
          <w:bCs/>
          <w:i/>
          <w:color w:val="00000A"/>
        </w:rPr>
      </w:pPr>
    </w:p>
    <w:p w14:paraId="65E61318" w14:textId="77777777" w:rsidR="003B192E" w:rsidRPr="00DC75F7" w:rsidRDefault="003B192E" w:rsidP="00135B7D">
      <w:pPr>
        <w:numPr>
          <w:ilvl w:val="0"/>
          <w:numId w:val="124"/>
        </w:numPr>
        <w:tabs>
          <w:tab w:val="left" w:pos="0"/>
          <w:tab w:val="left" w:pos="426"/>
        </w:tabs>
        <w:autoSpaceDE w:val="0"/>
        <w:autoSpaceDN w:val="0"/>
        <w:adjustRightInd w:val="0"/>
        <w:ind w:left="0" w:firstLine="0"/>
        <w:jc w:val="both"/>
        <w:rPr>
          <w:rFonts w:ascii="Book Antiqua" w:hAnsi="Book Antiqua" w:cs="Arial"/>
          <w:bCs/>
          <w:i/>
          <w:color w:val="00000A"/>
        </w:rPr>
      </w:pPr>
      <w:r w:rsidRPr="00DC75F7">
        <w:rPr>
          <w:rFonts w:ascii="Book Antiqua" w:hAnsi="Book Antiqua" w:cs="Arial"/>
          <w:bCs/>
          <w:color w:val="00000A"/>
        </w:rPr>
        <w:t>k</w:t>
      </w:r>
      <w:r w:rsidRPr="00DC75F7">
        <w:rPr>
          <w:rFonts w:ascii="Book Antiqua" w:hAnsi="Book Antiqua" w:cs="Arial"/>
          <w:color w:val="00000A"/>
        </w:rPr>
        <w:t xml:space="preserve">ażdy członek </w:t>
      </w:r>
      <w:r w:rsidR="000212C8" w:rsidRPr="00DC75F7">
        <w:rPr>
          <w:rFonts w:ascii="Book Antiqua" w:hAnsi="Book Antiqua" w:cs="Arial"/>
          <w:color w:val="00000A"/>
        </w:rPr>
        <w:t xml:space="preserve">Szkolnego </w:t>
      </w:r>
      <w:r w:rsidRPr="00DC75F7">
        <w:rPr>
          <w:rFonts w:ascii="Book Antiqua" w:hAnsi="Book Antiqua" w:cs="Arial"/>
          <w:color w:val="00000A"/>
        </w:rPr>
        <w:t xml:space="preserve">Klubu </w:t>
      </w:r>
      <w:r w:rsidR="000212C8" w:rsidRPr="00DC75F7">
        <w:rPr>
          <w:rFonts w:ascii="Book Antiqua" w:hAnsi="Book Antiqua" w:cs="Arial"/>
          <w:color w:val="00000A"/>
        </w:rPr>
        <w:t xml:space="preserve">Wolontariatu </w:t>
      </w:r>
      <w:r w:rsidRPr="00DC75F7">
        <w:rPr>
          <w:rFonts w:ascii="Book Antiqua" w:hAnsi="Book Antiqua" w:cs="Arial"/>
          <w:color w:val="00000A"/>
        </w:rPr>
        <w:t>swoim postępowaniem stara się promować ideę wolontariatu, godnie</w:t>
      </w:r>
      <w:r w:rsidRPr="00DC75F7">
        <w:rPr>
          <w:rFonts w:ascii="Book Antiqua" w:hAnsi="Book Antiqua" w:cs="Arial"/>
          <w:bCs/>
          <w:i/>
          <w:color w:val="00000A"/>
        </w:rPr>
        <w:t xml:space="preserve"> </w:t>
      </w:r>
      <w:r w:rsidRPr="00DC75F7">
        <w:rPr>
          <w:rFonts w:ascii="Book Antiqua" w:hAnsi="Book Antiqua" w:cs="Arial"/>
          <w:color w:val="00000A"/>
        </w:rPr>
        <w:t>reprezentować swoją szkołę oraz być przykładem dla innych;</w:t>
      </w:r>
    </w:p>
    <w:p w14:paraId="46776060" w14:textId="77777777" w:rsidR="003B192E" w:rsidRPr="00DC75F7" w:rsidRDefault="003B192E" w:rsidP="001908D6">
      <w:pPr>
        <w:ind w:left="708"/>
        <w:jc w:val="both"/>
        <w:rPr>
          <w:rFonts w:ascii="Book Antiqua" w:hAnsi="Book Antiqua" w:cs="Arial"/>
          <w:bCs/>
          <w:i/>
          <w:color w:val="00000A"/>
        </w:rPr>
      </w:pPr>
    </w:p>
    <w:p w14:paraId="6CB928DA" w14:textId="77777777" w:rsidR="003B192E" w:rsidRPr="00DC75F7" w:rsidRDefault="003B192E" w:rsidP="00135B7D">
      <w:pPr>
        <w:numPr>
          <w:ilvl w:val="0"/>
          <w:numId w:val="124"/>
        </w:numPr>
        <w:tabs>
          <w:tab w:val="left" w:pos="0"/>
          <w:tab w:val="left" w:pos="426"/>
        </w:tabs>
        <w:autoSpaceDE w:val="0"/>
        <w:autoSpaceDN w:val="0"/>
        <w:adjustRightInd w:val="0"/>
        <w:ind w:left="0" w:firstLine="0"/>
        <w:jc w:val="both"/>
        <w:rPr>
          <w:rFonts w:ascii="Book Antiqua" w:hAnsi="Book Antiqua" w:cs="Arial"/>
          <w:bCs/>
          <w:i/>
          <w:color w:val="00000A"/>
        </w:rPr>
      </w:pPr>
      <w:r w:rsidRPr="00DC75F7">
        <w:rPr>
          <w:rFonts w:ascii="Book Antiqua" w:hAnsi="Book Antiqua" w:cs="Arial"/>
          <w:bCs/>
          <w:color w:val="00000A"/>
        </w:rPr>
        <w:t>k</w:t>
      </w:r>
      <w:r w:rsidRPr="00DC75F7">
        <w:rPr>
          <w:rFonts w:ascii="Book Antiqua" w:hAnsi="Book Antiqua" w:cs="Arial"/>
          <w:color w:val="00000A"/>
        </w:rPr>
        <w:t xml:space="preserve">ażdy członek </w:t>
      </w:r>
      <w:r w:rsidR="000212C8" w:rsidRPr="00DC75F7">
        <w:rPr>
          <w:rFonts w:ascii="Book Antiqua" w:hAnsi="Book Antiqua" w:cs="Arial"/>
          <w:color w:val="00000A"/>
        </w:rPr>
        <w:t xml:space="preserve">Szkolnego </w:t>
      </w:r>
      <w:r w:rsidRPr="00DC75F7">
        <w:rPr>
          <w:rFonts w:ascii="Book Antiqua" w:hAnsi="Book Antiqua" w:cs="Arial"/>
          <w:color w:val="00000A"/>
        </w:rPr>
        <w:t xml:space="preserve">Klubu </w:t>
      </w:r>
      <w:r w:rsidR="000212C8" w:rsidRPr="00DC75F7">
        <w:rPr>
          <w:rFonts w:ascii="Book Antiqua" w:hAnsi="Book Antiqua" w:cs="Arial"/>
          <w:color w:val="00000A"/>
        </w:rPr>
        <w:t xml:space="preserve">Wolontariatu </w:t>
      </w:r>
      <w:r w:rsidRPr="00DC75F7">
        <w:rPr>
          <w:rFonts w:ascii="Book Antiqua" w:hAnsi="Book Antiqua" w:cs="Arial"/>
          <w:color w:val="00000A"/>
        </w:rPr>
        <w:t>jest zobowiązany przestrzegać zasad zawartych w Kodeksie Etycznym oraz</w:t>
      </w:r>
      <w:r w:rsidRPr="00DC75F7">
        <w:rPr>
          <w:rFonts w:ascii="Book Antiqua" w:hAnsi="Book Antiqua" w:cs="Arial"/>
          <w:bCs/>
          <w:i/>
          <w:color w:val="00000A"/>
        </w:rPr>
        <w:t xml:space="preserve"> </w:t>
      </w:r>
      <w:r w:rsidRPr="00DC75F7">
        <w:rPr>
          <w:rFonts w:ascii="Book Antiqua" w:hAnsi="Book Antiqua" w:cs="Arial"/>
          <w:color w:val="00000A"/>
        </w:rPr>
        <w:t>Regulaminie Klubu;</w:t>
      </w:r>
    </w:p>
    <w:p w14:paraId="16611534" w14:textId="77777777" w:rsidR="003B192E" w:rsidRPr="00DC75F7" w:rsidRDefault="003B192E" w:rsidP="001908D6">
      <w:pPr>
        <w:spacing w:line="276" w:lineRule="auto"/>
        <w:ind w:left="708"/>
        <w:jc w:val="both"/>
        <w:rPr>
          <w:rFonts w:ascii="Book Antiqua" w:hAnsi="Book Antiqua" w:cs="Arial"/>
          <w:bCs/>
          <w:i/>
          <w:color w:val="00000A"/>
        </w:rPr>
      </w:pPr>
    </w:p>
    <w:p w14:paraId="257735D9" w14:textId="77777777" w:rsidR="003B192E" w:rsidRPr="00DC75F7" w:rsidRDefault="003B192E" w:rsidP="00135B7D">
      <w:pPr>
        <w:numPr>
          <w:ilvl w:val="0"/>
          <w:numId w:val="124"/>
        </w:numPr>
        <w:tabs>
          <w:tab w:val="left" w:pos="0"/>
          <w:tab w:val="left" w:pos="426"/>
        </w:tabs>
        <w:autoSpaceDE w:val="0"/>
        <w:autoSpaceDN w:val="0"/>
        <w:adjustRightInd w:val="0"/>
        <w:ind w:left="0" w:firstLine="0"/>
        <w:jc w:val="both"/>
        <w:rPr>
          <w:rFonts w:ascii="Book Antiqua" w:hAnsi="Book Antiqua" w:cs="Arial"/>
          <w:bCs/>
          <w:i/>
          <w:color w:val="00000A"/>
        </w:rPr>
      </w:pPr>
      <w:r w:rsidRPr="00DC75F7">
        <w:rPr>
          <w:rFonts w:ascii="Book Antiqua" w:hAnsi="Book Antiqua" w:cs="Arial"/>
          <w:bCs/>
          <w:color w:val="00000A"/>
        </w:rPr>
        <w:t>w</w:t>
      </w:r>
      <w:r w:rsidRPr="00DC75F7">
        <w:rPr>
          <w:rFonts w:ascii="Book Antiqua" w:hAnsi="Book Antiqua" w:cs="Arial"/>
          <w:color w:val="00000A"/>
        </w:rPr>
        <w:t>olontariusz może zostać skreślony z listy wolontariuszy za nieprzestrzeganie Regulaminu</w:t>
      </w:r>
      <w:r w:rsidRPr="00DC75F7">
        <w:rPr>
          <w:rFonts w:ascii="Book Antiqua" w:hAnsi="Book Antiqua" w:cs="Arial"/>
          <w:bCs/>
          <w:i/>
          <w:color w:val="00000A"/>
        </w:rPr>
        <w:t xml:space="preserve"> </w:t>
      </w:r>
      <w:r w:rsidR="00EB3FC4" w:rsidRPr="00DC75F7">
        <w:rPr>
          <w:rFonts w:ascii="Book Antiqua" w:hAnsi="Book Antiqua" w:cs="Arial"/>
          <w:color w:val="00000A"/>
        </w:rPr>
        <w:t>Szkolnego Klubu Wolontariatu.</w:t>
      </w:r>
      <w:r w:rsidRPr="00DC75F7">
        <w:rPr>
          <w:rFonts w:ascii="Book Antiqua" w:hAnsi="Book Antiqua" w:cs="Arial"/>
          <w:color w:val="00000A"/>
        </w:rPr>
        <w:t xml:space="preserve"> O skreśleniu z listy decyduje opiekun Szkolnego Klubu</w:t>
      </w:r>
      <w:r w:rsidRPr="00DC75F7">
        <w:rPr>
          <w:rFonts w:ascii="Book Antiqua" w:hAnsi="Book Antiqua" w:cs="Arial"/>
          <w:bCs/>
          <w:i/>
          <w:color w:val="00000A"/>
        </w:rPr>
        <w:t xml:space="preserve"> </w:t>
      </w:r>
      <w:r w:rsidRPr="00DC75F7">
        <w:rPr>
          <w:rFonts w:ascii="Book Antiqua" w:hAnsi="Book Antiqua" w:cs="Arial"/>
          <w:color w:val="00000A"/>
        </w:rPr>
        <w:t>Wolontariusza, po zasięgnięciu opinii zarządu Klubu.</w:t>
      </w:r>
    </w:p>
    <w:p w14:paraId="69598405" w14:textId="77777777" w:rsidR="003B192E" w:rsidRPr="00DC75F7" w:rsidRDefault="003B192E" w:rsidP="001908D6">
      <w:pPr>
        <w:tabs>
          <w:tab w:val="left" w:pos="0"/>
        </w:tabs>
        <w:autoSpaceDE w:val="0"/>
        <w:autoSpaceDN w:val="0"/>
        <w:adjustRightInd w:val="0"/>
        <w:jc w:val="both"/>
        <w:rPr>
          <w:rFonts w:ascii="Book Antiqua" w:hAnsi="Book Antiqua" w:cs="Arial"/>
          <w:bCs/>
          <w:color w:val="00000A"/>
        </w:rPr>
      </w:pPr>
    </w:p>
    <w:p w14:paraId="2A2AAAE1" w14:textId="77777777" w:rsidR="003B192E" w:rsidRPr="00DC75F7" w:rsidRDefault="003B192E" w:rsidP="00135B7D">
      <w:pPr>
        <w:numPr>
          <w:ilvl w:val="0"/>
          <w:numId w:val="122"/>
        </w:numPr>
        <w:tabs>
          <w:tab w:val="left" w:pos="709"/>
        </w:tabs>
        <w:autoSpaceDE w:val="0"/>
        <w:autoSpaceDN w:val="0"/>
        <w:adjustRightInd w:val="0"/>
        <w:ind w:left="0" w:firstLine="284"/>
        <w:jc w:val="both"/>
        <w:rPr>
          <w:rFonts w:ascii="Book Antiqua" w:hAnsi="Book Antiqua" w:cs="Arial"/>
          <w:b/>
          <w:bCs/>
          <w:color w:val="00000A"/>
        </w:rPr>
      </w:pPr>
      <w:r w:rsidRPr="00DC75F7">
        <w:rPr>
          <w:rFonts w:ascii="Book Antiqua" w:hAnsi="Book Antiqua" w:cs="Arial"/>
          <w:b/>
          <w:bCs/>
          <w:color w:val="00000A"/>
        </w:rPr>
        <w:t xml:space="preserve">Struktura organizacyjna </w:t>
      </w:r>
      <w:r w:rsidR="00EB3FC4" w:rsidRPr="00DC75F7">
        <w:rPr>
          <w:rFonts w:ascii="Book Antiqua" w:hAnsi="Book Antiqua" w:cs="Arial"/>
          <w:b/>
          <w:bCs/>
          <w:color w:val="00000A"/>
        </w:rPr>
        <w:t>Szkolnego Klubu Wolontariatu.</w:t>
      </w:r>
    </w:p>
    <w:p w14:paraId="41EA4544" w14:textId="77777777" w:rsidR="003B192E" w:rsidRPr="00DC75F7" w:rsidRDefault="003B192E" w:rsidP="001908D6">
      <w:pPr>
        <w:tabs>
          <w:tab w:val="left" w:pos="709"/>
        </w:tabs>
        <w:autoSpaceDE w:val="0"/>
        <w:autoSpaceDN w:val="0"/>
        <w:adjustRightInd w:val="0"/>
        <w:ind w:left="284"/>
        <w:jc w:val="both"/>
        <w:rPr>
          <w:rFonts w:ascii="Book Antiqua" w:hAnsi="Book Antiqua" w:cs="Arial"/>
          <w:bCs/>
          <w:color w:val="00000A"/>
        </w:rPr>
      </w:pPr>
    </w:p>
    <w:p w14:paraId="53701F23" w14:textId="77777777" w:rsidR="003B192E" w:rsidRPr="00DC75F7" w:rsidRDefault="00EB3FC4" w:rsidP="00135B7D">
      <w:pPr>
        <w:numPr>
          <w:ilvl w:val="0"/>
          <w:numId w:val="125"/>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Szkolnym Klubem Wolontariatu</w:t>
      </w:r>
      <w:r w:rsidR="003B192E" w:rsidRPr="00DC75F7">
        <w:rPr>
          <w:rFonts w:ascii="Book Antiqua" w:hAnsi="Book Antiqua" w:cs="Arial"/>
          <w:bCs/>
          <w:color w:val="00000A"/>
        </w:rPr>
        <w:t xml:space="preserve"> opiekuje się nauczyciel – koordynator, który zgłosił akces do opieki nad t</w:t>
      </w:r>
      <w:r w:rsidR="00662AF3" w:rsidRPr="00DC75F7">
        <w:rPr>
          <w:rFonts w:ascii="Book Antiqua" w:hAnsi="Book Antiqua" w:cs="Arial"/>
          <w:bCs/>
          <w:color w:val="00000A"/>
        </w:rPr>
        <w:t>ym klubem i uzyskał akceptację Dyrektora S</w:t>
      </w:r>
      <w:r w:rsidR="003B192E" w:rsidRPr="00DC75F7">
        <w:rPr>
          <w:rFonts w:ascii="Book Antiqua" w:hAnsi="Book Antiqua" w:cs="Arial"/>
          <w:bCs/>
          <w:color w:val="00000A"/>
        </w:rPr>
        <w:t>zkoły;</w:t>
      </w:r>
    </w:p>
    <w:p w14:paraId="0F676EF7"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0E18A6C4" w14:textId="77777777" w:rsidR="003B192E" w:rsidRPr="00DC75F7" w:rsidRDefault="003B192E" w:rsidP="00135B7D">
      <w:pPr>
        <w:numPr>
          <w:ilvl w:val="0"/>
          <w:numId w:val="125"/>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Opiekun </w:t>
      </w:r>
      <w:r w:rsidR="00EB3FC4" w:rsidRPr="00DC75F7">
        <w:rPr>
          <w:rFonts w:ascii="Book Antiqua" w:hAnsi="Book Antiqua" w:cs="Arial"/>
          <w:bCs/>
          <w:color w:val="00000A"/>
        </w:rPr>
        <w:t xml:space="preserve">Szkolnego </w:t>
      </w:r>
      <w:r w:rsidRPr="00DC75F7">
        <w:rPr>
          <w:rFonts w:ascii="Book Antiqua" w:hAnsi="Book Antiqua" w:cs="Arial"/>
          <w:bCs/>
          <w:color w:val="00000A"/>
        </w:rPr>
        <w:t xml:space="preserve">Klubu </w:t>
      </w:r>
      <w:r w:rsidR="00EB3FC4" w:rsidRPr="00DC75F7">
        <w:rPr>
          <w:rFonts w:ascii="Book Antiqua" w:hAnsi="Book Antiqua" w:cs="Arial"/>
          <w:bCs/>
          <w:color w:val="00000A"/>
        </w:rPr>
        <w:t xml:space="preserve">Wolontariatu </w:t>
      </w:r>
      <w:r w:rsidRPr="00DC75F7">
        <w:rPr>
          <w:rFonts w:ascii="Book Antiqua" w:hAnsi="Book Antiqua" w:cs="Arial"/>
          <w:bCs/>
          <w:color w:val="00000A"/>
        </w:rPr>
        <w:t>ma prawo angażować do koordynowania lub sprawowania opieki w czasie zaplanowanych akcji pozostałych chętnych pracowników pedagogicznych lub deklarujących pomoc – rodziców;</w:t>
      </w:r>
    </w:p>
    <w:p w14:paraId="62C2670C" w14:textId="77777777" w:rsidR="003B192E" w:rsidRPr="00DC75F7" w:rsidRDefault="003B192E" w:rsidP="001908D6">
      <w:pPr>
        <w:spacing w:line="276" w:lineRule="auto"/>
        <w:jc w:val="both"/>
        <w:rPr>
          <w:rFonts w:ascii="Book Antiqua" w:hAnsi="Book Antiqua" w:cs="Arial"/>
          <w:bCs/>
          <w:color w:val="00000A"/>
        </w:rPr>
      </w:pPr>
    </w:p>
    <w:p w14:paraId="56F819E4" w14:textId="77777777" w:rsidR="003B192E" w:rsidRPr="00DC75F7" w:rsidRDefault="00662AF3" w:rsidP="00135B7D">
      <w:pPr>
        <w:numPr>
          <w:ilvl w:val="0"/>
          <w:numId w:val="125"/>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Na walnym zebraniu członków </w:t>
      </w:r>
      <w:r w:rsidR="00EB3FC4" w:rsidRPr="00DC75F7">
        <w:rPr>
          <w:rFonts w:ascii="Book Antiqua" w:hAnsi="Book Antiqua" w:cs="Arial"/>
          <w:bCs/>
          <w:color w:val="00000A"/>
        </w:rPr>
        <w:t xml:space="preserve">Szkolnego </w:t>
      </w:r>
      <w:r w:rsidRPr="00DC75F7">
        <w:rPr>
          <w:rFonts w:ascii="Book Antiqua" w:hAnsi="Book Antiqua" w:cs="Arial"/>
          <w:bCs/>
          <w:color w:val="00000A"/>
        </w:rPr>
        <w:t>K</w:t>
      </w:r>
      <w:r w:rsidR="003B192E" w:rsidRPr="00DC75F7">
        <w:rPr>
          <w:rFonts w:ascii="Book Antiqua" w:hAnsi="Book Antiqua" w:cs="Arial"/>
          <w:bCs/>
          <w:color w:val="00000A"/>
        </w:rPr>
        <w:t xml:space="preserve">lubu </w:t>
      </w:r>
      <w:r w:rsidR="00EB3FC4" w:rsidRPr="00DC75F7">
        <w:rPr>
          <w:rFonts w:ascii="Book Antiqua" w:hAnsi="Book Antiqua" w:cs="Arial"/>
          <w:bCs/>
          <w:color w:val="00000A"/>
        </w:rPr>
        <w:t xml:space="preserve">Wolontariatu </w:t>
      </w:r>
      <w:r w:rsidR="003B192E" w:rsidRPr="00DC75F7">
        <w:rPr>
          <w:rFonts w:ascii="Book Antiqua" w:hAnsi="Book Antiqua" w:cs="Arial"/>
          <w:bCs/>
          <w:color w:val="00000A"/>
        </w:rPr>
        <w:t>w głosowaniu jawnym wybiera się spośród członków -</w:t>
      </w:r>
      <w:r w:rsidRPr="00DC75F7">
        <w:rPr>
          <w:rFonts w:ascii="Book Antiqua" w:hAnsi="Book Antiqua" w:cs="Arial"/>
          <w:bCs/>
          <w:color w:val="00000A"/>
        </w:rPr>
        <w:t xml:space="preserve"> </w:t>
      </w:r>
      <w:r w:rsidR="00EB3FC4" w:rsidRPr="00DC75F7">
        <w:rPr>
          <w:rFonts w:ascii="Book Antiqua" w:hAnsi="Book Antiqua" w:cs="Arial"/>
          <w:bCs/>
          <w:color w:val="00000A"/>
        </w:rPr>
        <w:t>zarząd K</w:t>
      </w:r>
      <w:r w:rsidR="003B192E" w:rsidRPr="00DC75F7">
        <w:rPr>
          <w:rFonts w:ascii="Book Antiqua" w:hAnsi="Book Antiqua" w:cs="Arial"/>
          <w:bCs/>
          <w:color w:val="00000A"/>
        </w:rPr>
        <w:t>lubu, składający się z pojedynczych osób reprezentujących odpowiednie poziomy klasowe;</w:t>
      </w:r>
    </w:p>
    <w:p w14:paraId="07061434" w14:textId="77777777" w:rsidR="003B192E" w:rsidRPr="00DC75F7" w:rsidRDefault="003B192E" w:rsidP="001908D6">
      <w:pPr>
        <w:spacing w:line="276" w:lineRule="auto"/>
        <w:jc w:val="both"/>
        <w:rPr>
          <w:rFonts w:ascii="Book Antiqua" w:hAnsi="Book Antiqua" w:cs="Arial"/>
          <w:bCs/>
          <w:color w:val="00000A"/>
        </w:rPr>
      </w:pPr>
    </w:p>
    <w:p w14:paraId="0F41B03D" w14:textId="77777777" w:rsidR="003B192E" w:rsidRPr="00DC75F7" w:rsidRDefault="003B192E" w:rsidP="00135B7D">
      <w:pPr>
        <w:numPr>
          <w:ilvl w:val="0"/>
          <w:numId w:val="125"/>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Wybory do zarządu przeprowadza się we wrześniu każdego roku szkolnego;</w:t>
      </w:r>
    </w:p>
    <w:p w14:paraId="6612C11D" w14:textId="77777777" w:rsidR="003B192E" w:rsidRPr="00DC75F7" w:rsidRDefault="003B192E" w:rsidP="001908D6">
      <w:pPr>
        <w:spacing w:line="276" w:lineRule="auto"/>
        <w:jc w:val="both"/>
        <w:rPr>
          <w:rFonts w:ascii="Book Antiqua" w:hAnsi="Book Antiqua" w:cs="Arial"/>
          <w:bCs/>
          <w:color w:val="00000A"/>
        </w:rPr>
      </w:pPr>
    </w:p>
    <w:p w14:paraId="78877523" w14:textId="77777777" w:rsidR="003B192E" w:rsidRPr="00DC75F7" w:rsidRDefault="003B192E" w:rsidP="00135B7D">
      <w:pPr>
        <w:numPr>
          <w:ilvl w:val="0"/>
          <w:numId w:val="125"/>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Do każdej akcji charytatywnej wyznacza się spośród członków wolontariusza-koordynatora.</w:t>
      </w:r>
    </w:p>
    <w:p w14:paraId="7FA5A65D" w14:textId="77777777" w:rsidR="003B192E" w:rsidRPr="00DC75F7" w:rsidRDefault="003B192E" w:rsidP="001908D6">
      <w:pPr>
        <w:spacing w:line="276" w:lineRule="auto"/>
        <w:jc w:val="both"/>
        <w:rPr>
          <w:rFonts w:ascii="Book Antiqua" w:hAnsi="Book Antiqua" w:cs="Arial"/>
          <w:bCs/>
          <w:color w:val="00000A"/>
        </w:rPr>
      </w:pPr>
    </w:p>
    <w:p w14:paraId="10EC384C" w14:textId="77777777" w:rsidR="003B192E" w:rsidRPr="00DC75F7" w:rsidRDefault="003B192E" w:rsidP="00135B7D">
      <w:pPr>
        <w:numPr>
          <w:ilvl w:val="0"/>
          <w:numId w:val="125"/>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Na koniec każdego okresu odbywa się walne zebranie w celu podsumowania działalności, przedłożenia wniosków, dokonania oceny efektywności prowadzonych akcji, wskazanie obszarów dalszej działalności;</w:t>
      </w:r>
    </w:p>
    <w:p w14:paraId="51386E7C" w14:textId="77777777" w:rsidR="003B192E" w:rsidRPr="00DC75F7" w:rsidRDefault="003B192E" w:rsidP="001908D6">
      <w:pPr>
        <w:spacing w:line="276" w:lineRule="auto"/>
        <w:jc w:val="both"/>
        <w:rPr>
          <w:rFonts w:ascii="Book Antiqua" w:hAnsi="Book Antiqua" w:cs="Arial"/>
          <w:bCs/>
          <w:color w:val="00000A"/>
        </w:rPr>
      </w:pPr>
    </w:p>
    <w:p w14:paraId="7CF371B2" w14:textId="77777777" w:rsidR="003B192E" w:rsidRPr="00DC75F7" w:rsidRDefault="003B192E" w:rsidP="00135B7D">
      <w:pPr>
        <w:numPr>
          <w:ilvl w:val="0"/>
          <w:numId w:val="125"/>
        </w:numPr>
        <w:tabs>
          <w:tab w:val="left" w:pos="0"/>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Klub Wolontariusza prowadzi Dziennik aktywności. </w:t>
      </w:r>
    </w:p>
    <w:p w14:paraId="225DB406" w14:textId="77777777" w:rsidR="003B192E" w:rsidRPr="00DC75F7" w:rsidRDefault="003B192E" w:rsidP="001908D6">
      <w:pPr>
        <w:tabs>
          <w:tab w:val="left" w:pos="709"/>
        </w:tabs>
        <w:autoSpaceDE w:val="0"/>
        <w:autoSpaceDN w:val="0"/>
        <w:adjustRightInd w:val="0"/>
        <w:jc w:val="both"/>
        <w:rPr>
          <w:rFonts w:ascii="Book Antiqua" w:hAnsi="Book Antiqua" w:cs="Arial"/>
          <w:bCs/>
          <w:color w:val="00000A"/>
        </w:rPr>
      </w:pPr>
    </w:p>
    <w:p w14:paraId="7FD0157B" w14:textId="77777777" w:rsidR="003B192E" w:rsidRPr="00DC75F7" w:rsidRDefault="003B192E" w:rsidP="00135B7D">
      <w:pPr>
        <w:numPr>
          <w:ilvl w:val="0"/>
          <w:numId w:val="122"/>
        </w:numPr>
        <w:tabs>
          <w:tab w:val="left" w:pos="567"/>
        </w:tabs>
        <w:autoSpaceDE w:val="0"/>
        <w:autoSpaceDN w:val="0"/>
        <w:adjustRightInd w:val="0"/>
        <w:ind w:left="0" w:firstLine="284"/>
        <w:jc w:val="both"/>
        <w:rPr>
          <w:rFonts w:ascii="Book Antiqua" w:hAnsi="Book Antiqua" w:cs="Arial"/>
          <w:bCs/>
          <w:color w:val="00000A"/>
        </w:rPr>
      </w:pPr>
      <w:r w:rsidRPr="00DC75F7">
        <w:rPr>
          <w:rFonts w:ascii="Book Antiqua" w:hAnsi="Book Antiqua" w:cs="Arial"/>
          <w:b/>
          <w:bCs/>
          <w:color w:val="00000A"/>
        </w:rPr>
        <w:t>1</w:t>
      </w:r>
      <w:r w:rsidRPr="00DC75F7">
        <w:rPr>
          <w:rFonts w:ascii="Book Antiqua" w:hAnsi="Book Antiqua" w:cs="Arial"/>
          <w:bCs/>
          <w:color w:val="00000A"/>
        </w:rPr>
        <w:t xml:space="preserve">. </w:t>
      </w:r>
      <w:r w:rsidRPr="00DC75F7">
        <w:rPr>
          <w:rFonts w:ascii="Book Antiqua" w:hAnsi="Book Antiqua" w:cs="Arial"/>
          <w:b/>
          <w:bCs/>
          <w:color w:val="00000A"/>
        </w:rPr>
        <w:t>Formy działalności:</w:t>
      </w:r>
    </w:p>
    <w:p w14:paraId="6CD4FE93" w14:textId="77777777" w:rsidR="003B192E" w:rsidRPr="00DC75F7" w:rsidRDefault="003B192E" w:rsidP="001908D6">
      <w:pPr>
        <w:tabs>
          <w:tab w:val="left" w:pos="709"/>
        </w:tabs>
        <w:autoSpaceDE w:val="0"/>
        <w:autoSpaceDN w:val="0"/>
        <w:adjustRightInd w:val="0"/>
        <w:ind w:left="284"/>
        <w:jc w:val="both"/>
        <w:rPr>
          <w:rFonts w:ascii="Book Antiqua" w:hAnsi="Book Antiqua" w:cs="Arial"/>
          <w:bCs/>
          <w:color w:val="00000A"/>
        </w:rPr>
      </w:pPr>
    </w:p>
    <w:p w14:paraId="42374703" w14:textId="77777777" w:rsidR="003B192E" w:rsidRPr="00DC75F7" w:rsidRDefault="003B192E" w:rsidP="00135B7D">
      <w:pPr>
        <w:numPr>
          <w:ilvl w:val="0"/>
          <w:numId w:val="126"/>
        </w:numPr>
        <w:tabs>
          <w:tab w:val="left" w:pos="284"/>
        </w:tabs>
        <w:autoSpaceDE w:val="0"/>
        <w:autoSpaceDN w:val="0"/>
        <w:adjustRightInd w:val="0"/>
        <w:ind w:left="993" w:hanging="993"/>
        <w:jc w:val="both"/>
        <w:rPr>
          <w:rFonts w:ascii="Book Antiqua" w:hAnsi="Book Antiqua" w:cs="Arial"/>
          <w:bCs/>
          <w:color w:val="00000A"/>
        </w:rPr>
      </w:pPr>
      <w:r w:rsidRPr="00DC75F7">
        <w:rPr>
          <w:rFonts w:ascii="Book Antiqua" w:hAnsi="Book Antiqua" w:cs="Arial"/>
          <w:bCs/>
          <w:color w:val="00000A"/>
        </w:rPr>
        <w:t>działania na rzecz środowiska szkolnego;</w:t>
      </w:r>
    </w:p>
    <w:p w14:paraId="5DAC106F" w14:textId="77777777" w:rsidR="003B192E" w:rsidRPr="00DC75F7" w:rsidRDefault="003B192E" w:rsidP="00135B7D">
      <w:pPr>
        <w:numPr>
          <w:ilvl w:val="0"/>
          <w:numId w:val="126"/>
        </w:numPr>
        <w:tabs>
          <w:tab w:val="left" w:pos="284"/>
        </w:tabs>
        <w:autoSpaceDE w:val="0"/>
        <w:autoSpaceDN w:val="0"/>
        <w:adjustRightInd w:val="0"/>
        <w:ind w:left="993" w:hanging="993"/>
        <w:jc w:val="both"/>
        <w:rPr>
          <w:rFonts w:ascii="Book Antiqua" w:hAnsi="Book Antiqua" w:cs="Arial"/>
          <w:bCs/>
          <w:color w:val="00000A"/>
        </w:rPr>
      </w:pPr>
      <w:r w:rsidRPr="00DC75F7">
        <w:rPr>
          <w:rFonts w:ascii="Book Antiqua" w:hAnsi="Book Antiqua" w:cs="Arial"/>
          <w:bCs/>
          <w:color w:val="00000A"/>
        </w:rPr>
        <w:lastRenderedPageBreak/>
        <w:t>działania na rzecz środowiska lokalnego;</w:t>
      </w:r>
    </w:p>
    <w:p w14:paraId="2CFF6411" w14:textId="77777777" w:rsidR="003B192E" w:rsidRPr="00DC75F7" w:rsidRDefault="003B192E" w:rsidP="00135B7D">
      <w:pPr>
        <w:numPr>
          <w:ilvl w:val="0"/>
          <w:numId w:val="126"/>
        </w:numPr>
        <w:tabs>
          <w:tab w:val="left" w:pos="284"/>
        </w:tabs>
        <w:autoSpaceDE w:val="0"/>
        <w:autoSpaceDN w:val="0"/>
        <w:adjustRightInd w:val="0"/>
        <w:ind w:left="993" w:hanging="993"/>
        <w:jc w:val="both"/>
        <w:rPr>
          <w:rFonts w:ascii="Book Antiqua" w:hAnsi="Book Antiqua" w:cs="Arial"/>
          <w:bCs/>
          <w:color w:val="00000A"/>
        </w:rPr>
      </w:pPr>
      <w:r w:rsidRPr="00DC75F7">
        <w:rPr>
          <w:rFonts w:ascii="Book Antiqua" w:hAnsi="Book Antiqua" w:cs="Arial"/>
          <w:bCs/>
          <w:color w:val="00000A"/>
        </w:rPr>
        <w:t>u</w:t>
      </w:r>
      <w:r w:rsidR="00662AF3" w:rsidRPr="00DC75F7">
        <w:rPr>
          <w:rFonts w:ascii="Book Antiqua" w:hAnsi="Book Antiqua" w:cs="Arial"/>
          <w:bCs/>
          <w:color w:val="00000A"/>
        </w:rPr>
        <w:t>dział w akcjach ogólnopolskich - za zgodą Dyrektora S</w:t>
      </w:r>
      <w:r w:rsidRPr="00DC75F7">
        <w:rPr>
          <w:rFonts w:ascii="Book Antiqua" w:hAnsi="Book Antiqua" w:cs="Arial"/>
          <w:bCs/>
          <w:color w:val="00000A"/>
        </w:rPr>
        <w:t xml:space="preserve">zkoły. </w:t>
      </w:r>
    </w:p>
    <w:p w14:paraId="5CAEAFAC"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r w:rsidRPr="00DC75F7">
        <w:rPr>
          <w:rFonts w:ascii="Book Antiqua" w:hAnsi="Book Antiqua" w:cs="Arial"/>
          <w:bCs/>
          <w:color w:val="00000A"/>
        </w:rPr>
        <w:t xml:space="preserve">     </w:t>
      </w:r>
    </w:p>
    <w:p w14:paraId="34964EF9" w14:textId="77777777" w:rsidR="003B192E" w:rsidRPr="00DC75F7" w:rsidRDefault="003B192E" w:rsidP="00135B7D">
      <w:pPr>
        <w:numPr>
          <w:ilvl w:val="0"/>
          <w:numId w:val="122"/>
        </w:numPr>
        <w:tabs>
          <w:tab w:val="left" w:pos="284"/>
        </w:tabs>
        <w:autoSpaceDE w:val="0"/>
        <w:autoSpaceDN w:val="0"/>
        <w:adjustRightInd w:val="0"/>
        <w:ind w:left="567" w:hanging="283"/>
        <w:jc w:val="both"/>
        <w:rPr>
          <w:rFonts w:ascii="Book Antiqua" w:hAnsi="Book Antiqua" w:cs="Arial"/>
          <w:bCs/>
          <w:color w:val="00000A"/>
        </w:rPr>
      </w:pPr>
      <w:r w:rsidRPr="00DC75F7">
        <w:rPr>
          <w:rFonts w:ascii="Book Antiqua" w:hAnsi="Book Antiqua" w:cs="Arial"/>
          <w:bCs/>
          <w:color w:val="00000A"/>
        </w:rPr>
        <w:t>Na</w:t>
      </w:r>
      <w:r w:rsidR="00EB3FC4" w:rsidRPr="00DC75F7">
        <w:rPr>
          <w:rFonts w:ascii="Book Antiqua" w:hAnsi="Book Antiqua" w:cs="Arial"/>
          <w:bCs/>
          <w:color w:val="00000A"/>
        </w:rPr>
        <w:t xml:space="preserve"> każdy rok szkolny koordynator K</w:t>
      </w:r>
      <w:r w:rsidRPr="00DC75F7">
        <w:rPr>
          <w:rFonts w:ascii="Book Antiqua" w:hAnsi="Book Antiqua" w:cs="Arial"/>
          <w:bCs/>
          <w:color w:val="00000A"/>
        </w:rPr>
        <w:t>lubu wspólnie z członkami oprac</w:t>
      </w:r>
      <w:r w:rsidR="00662AF3" w:rsidRPr="00DC75F7">
        <w:rPr>
          <w:rFonts w:ascii="Book Antiqua" w:hAnsi="Book Antiqua" w:cs="Arial"/>
          <w:bCs/>
          <w:color w:val="00000A"/>
        </w:rPr>
        <w:t>owuje P</w:t>
      </w:r>
      <w:r w:rsidRPr="00DC75F7">
        <w:rPr>
          <w:rFonts w:ascii="Book Antiqua" w:hAnsi="Book Antiqua" w:cs="Arial"/>
          <w:bCs/>
          <w:color w:val="00000A"/>
        </w:rPr>
        <w:t>lan pracy.</w:t>
      </w:r>
    </w:p>
    <w:p w14:paraId="0560791B" w14:textId="77777777" w:rsidR="003B192E" w:rsidRPr="00DC75F7" w:rsidRDefault="003B192E" w:rsidP="001908D6">
      <w:pPr>
        <w:tabs>
          <w:tab w:val="left" w:pos="284"/>
        </w:tabs>
        <w:autoSpaceDE w:val="0"/>
        <w:autoSpaceDN w:val="0"/>
        <w:adjustRightInd w:val="0"/>
        <w:ind w:left="567"/>
        <w:jc w:val="both"/>
        <w:rPr>
          <w:rFonts w:ascii="Book Antiqua" w:hAnsi="Book Antiqua" w:cs="Arial"/>
          <w:bCs/>
          <w:color w:val="00000A"/>
        </w:rPr>
      </w:pPr>
    </w:p>
    <w:p w14:paraId="6112C1B2" w14:textId="77777777" w:rsidR="003B192E" w:rsidRPr="00DC75F7" w:rsidRDefault="003B192E" w:rsidP="00135B7D">
      <w:pPr>
        <w:numPr>
          <w:ilvl w:val="0"/>
          <w:numId w:val="122"/>
        </w:numPr>
        <w:tabs>
          <w:tab w:val="left" w:pos="284"/>
        </w:tabs>
        <w:autoSpaceDE w:val="0"/>
        <w:autoSpaceDN w:val="0"/>
        <w:adjustRightInd w:val="0"/>
        <w:ind w:left="0" w:firstLine="284"/>
        <w:jc w:val="both"/>
        <w:rPr>
          <w:rFonts w:ascii="Book Antiqua" w:hAnsi="Book Antiqua" w:cs="Arial"/>
          <w:bCs/>
        </w:rPr>
      </w:pPr>
      <w:r w:rsidRPr="00DC75F7">
        <w:rPr>
          <w:rFonts w:ascii="Book Antiqua" w:hAnsi="Book Antiqua" w:cs="Arial"/>
          <w:bCs/>
          <w:color w:val="00000A"/>
        </w:rPr>
        <w:t xml:space="preserve">Plan pracy oraz inne dokumenty regulujące działalność klubu podawane są do publicznej wiadomości na tablicy na pierwszym piętrze i </w:t>
      </w:r>
      <w:r w:rsidR="00662AF3" w:rsidRPr="00DC75F7">
        <w:rPr>
          <w:rFonts w:ascii="Book Antiqua" w:hAnsi="Book Antiqua" w:cs="Arial"/>
          <w:bCs/>
          <w:color w:val="00000A"/>
        </w:rPr>
        <w:t xml:space="preserve">na stronie </w:t>
      </w:r>
      <w:r w:rsidR="00662AF3" w:rsidRPr="00DC75F7">
        <w:rPr>
          <w:rFonts w:ascii="Book Antiqua" w:hAnsi="Book Antiqua" w:cs="Arial"/>
          <w:shd w:val="clear" w:color="auto" w:fill="FFFFFF"/>
        </w:rPr>
        <w:t>www.zss-boguszow-gorce.eu.</w:t>
      </w:r>
    </w:p>
    <w:p w14:paraId="279DAF0B"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6751099E" w14:textId="77777777" w:rsidR="003B192E" w:rsidRPr="00DC75F7" w:rsidRDefault="003B192E" w:rsidP="00135B7D">
      <w:pPr>
        <w:numPr>
          <w:ilvl w:val="0"/>
          <w:numId w:val="122"/>
        </w:numPr>
        <w:tabs>
          <w:tab w:val="left" w:pos="709"/>
        </w:tabs>
        <w:autoSpaceDE w:val="0"/>
        <w:autoSpaceDN w:val="0"/>
        <w:adjustRightInd w:val="0"/>
        <w:ind w:left="0" w:firstLine="284"/>
        <w:jc w:val="both"/>
        <w:rPr>
          <w:rFonts w:ascii="Book Antiqua" w:hAnsi="Book Antiqua" w:cs="Arial"/>
          <w:bCs/>
          <w:color w:val="00000A"/>
        </w:rPr>
      </w:pPr>
      <w:r w:rsidRPr="00DC75F7">
        <w:rPr>
          <w:rFonts w:ascii="Book Antiqua" w:hAnsi="Book Antiqua" w:cs="Arial"/>
          <w:bCs/>
          <w:color w:val="00000A"/>
        </w:rPr>
        <w:t xml:space="preserve">Regulacje świadczeń wolontariuszy i zasady ich bezpieczeństwa: </w:t>
      </w:r>
    </w:p>
    <w:p w14:paraId="2AEADD53" w14:textId="77777777" w:rsidR="003B192E" w:rsidRPr="00DC75F7" w:rsidRDefault="003B192E" w:rsidP="001908D6">
      <w:pPr>
        <w:autoSpaceDE w:val="0"/>
        <w:autoSpaceDN w:val="0"/>
        <w:adjustRightInd w:val="0"/>
        <w:jc w:val="both"/>
        <w:rPr>
          <w:rFonts w:ascii="Book Antiqua" w:hAnsi="Book Antiqua" w:cs="Arial"/>
          <w:bCs/>
          <w:color w:val="00000A"/>
        </w:rPr>
      </w:pPr>
    </w:p>
    <w:p w14:paraId="0F397459" w14:textId="77777777" w:rsidR="003B192E" w:rsidRPr="00DC75F7" w:rsidRDefault="003B192E"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Świadczenia wolontariuszy są wykonywane w zakresie,</w:t>
      </w:r>
      <w:r w:rsidR="00662AF3" w:rsidRPr="00DC75F7">
        <w:rPr>
          <w:rFonts w:ascii="Book Antiqua" w:hAnsi="Book Antiqua" w:cs="Arial"/>
          <w:bCs/>
          <w:color w:val="00000A"/>
        </w:rPr>
        <w:t xml:space="preserve"> w sposób i w czasie określonym</w:t>
      </w:r>
      <w:r w:rsidRPr="00DC75F7">
        <w:rPr>
          <w:rFonts w:ascii="Book Antiqua" w:hAnsi="Book Antiqua" w:cs="Arial"/>
          <w:bCs/>
          <w:color w:val="00000A"/>
        </w:rPr>
        <w:t xml:space="preserve"> w porozumieniu z korzystającym. Porozumienie powinno zawierać postanowienie  o możliwości jego rozwiązania;</w:t>
      </w:r>
    </w:p>
    <w:p w14:paraId="2A3140D7"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3E914F06" w14:textId="77777777" w:rsidR="003B192E" w:rsidRPr="00DC75F7" w:rsidRDefault="00662AF3"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Na żądanie wolontariusza lub Dyrektora S</w:t>
      </w:r>
      <w:r w:rsidR="003B192E" w:rsidRPr="00DC75F7">
        <w:rPr>
          <w:rFonts w:ascii="Book Antiqua" w:hAnsi="Book Antiqua" w:cs="Arial"/>
          <w:bCs/>
          <w:color w:val="00000A"/>
        </w:rPr>
        <w:t>zkoły korzystający jest obowiązany wydać pisemne zaświadczenie o wykonaniu świadczeń przez wolontariusza, w tym o zakresie wykonywanych świadczeń;</w:t>
      </w:r>
    </w:p>
    <w:p w14:paraId="679167A1" w14:textId="77777777" w:rsidR="003B192E" w:rsidRPr="00DC75F7" w:rsidRDefault="003B192E" w:rsidP="001908D6">
      <w:pPr>
        <w:spacing w:line="276" w:lineRule="auto"/>
        <w:jc w:val="both"/>
        <w:rPr>
          <w:rFonts w:ascii="Book Antiqua" w:hAnsi="Book Antiqua" w:cs="Arial"/>
          <w:bCs/>
          <w:color w:val="00000A"/>
        </w:rPr>
      </w:pPr>
    </w:p>
    <w:p w14:paraId="50416C25" w14:textId="77777777" w:rsidR="003B192E" w:rsidRPr="00DC75F7" w:rsidRDefault="003B192E"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 Na prośbę wolontariusza korzystający może przedłożyć pisemną opinię o wykonaniu świadczeń przez wolontariusza lub dokonać wpisu w Dzienniczku Wolontariusza</w:t>
      </w:r>
      <w:r w:rsidR="00662AF3" w:rsidRPr="00DC75F7">
        <w:rPr>
          <w:rFonts w:ascii="Book Antiqua" w:hAnsi="Book Antiqua" w:cs="Arial"/>
          <w:bCs/>
          <w:color w:val="00000A"/>
        </w:rPr>
        <w:t xml:space="preserve"> o ile jest prowadzony</w:t>
      </w:r>
      <w:r w:rsidRPr="00DC75F7">
        <w:rPr>
          <w:rFonts w:ascii="Book Antiqua" w:hAnsi="Book Antiqua" w:cs="Arial"/>
          <w:bCs/>
          <w:color w:val="00000A"/>
        </w:rPr>
        <w:t>;</w:t>
      </w:r>
    </w:p>
    <w:p w14:paraId="78DEAD6A" w14:textId="77777777" w:rsidR="003B192E" w:rsidRPr="00DC75F7" w:rsidRDefault="003B192E" w:rsidP="001908D6">
      <w:pPr>
        <w:jc w:val="both"/>
        <w:rPr>
          <w:rFonts w:ascii="Book Antiqua" w:hAnsi="Book Antiqua" w:cs="Arial"/>
          <w:bCs/>
          <w:color w:val="00000A"/>
        </w:rPr>
      </w:pPr>
    </w:p>
    <w:p w14:paraId="11AFC3E1" w14:textId="77777777" w:rsidR="003B192E" w:rsidRPr="00DC75F7" w:rsidRDefault="003B192E"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 xml:space="preserve"> Jeżeli świadczenie wolontariusza wykonywane jest przez okres dłuższy niż 30 dni, porozumienie powinno być sporządzone na piśmie. Porozumienie w imie</w:t>
      </w:r>
      <w:r w:rsidR="00662AF3" w:rsidRPr="00DC75F7">
        <w:rPr>
          <w:rFonts w:ascii="Book Antiqua" w:hAnsi="Book Antiqua" w:cs="Arial"/>
          <w:bCs/>
          <w:color w:val="00000A"/>
        </w:rPr>
        <w:t>niu wolontariusza podpisuje Dyrektor S</w:t>
      </w:r>
      <w:r w:rsidRPr="00DC75F7">
        <w:rPr>
          <w:rFonts w:ascii="Book Antiqua" w:hAnsi="Book Antiqua" w:cs="Arial"/>
          <w:bCs/>
          <w:color w:val="00000A"/>
        </w:rPr>
        <w:t xml:space="preserve">zkoły. W przypadku, gdy działania w ramach wolontariatu wykonywane są na terenie szkoły lub poza szkołą pod nadzorem nauczyciela można odstąpić od sporządzenia porozumienia; </w:t>
      </w:r>
    </w:p>
    <w:p w14:paraId="1EFA58B2" w14:textId="77777777" w:rsidR="003B192E" w:rsidRPr="00DC75F7" w:rsidRDefault="003B192E" w:rsidP="001908D6">
      <w:pPr>
        <w:tabs>
          <w:tab w:val="left" w:pos="284"/>
        </w:tabs>
        <w:autoSpaceDE w:val="0"/>
        <w:autoSpaceDN w:val="0"/>
        <w:adjustRightInd w:val="0"/>
        <w:jc w:val="both"/>
        <w:rPr>
          <w:rFonts w:ascii="Book Antiqua" w:hAnsi="Book Antiqua" w:cs="Arial"/>
          <w:bCs/>
          <w:color w:val="00000A"/>
        </w:rPr>
      </w:pPr>
    </w:p>
    <w:p w14:paraId="052962DC" w14:textId="77777777" w:rsidR="003B192E" w:rsidRPr="00DC75F7" w:rsidRDefault="003B192E"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14:paraId="1FC23C42" w14:textId="77777777" w:rsidR="003B192E" w:rsidRPr="00DC75F7" w:rsidRDefault="003B192E" w:rsidP="001908D6">
      <w:pPr>
        <w:spacing w:line="276" w:lineRule="auto"/>
        <w:jc w:val="both"/>
        <w:rPr>
          <w:rFonts w:ascii="Book Antiqua" w:hAnsi="Book Antiqua" w:cs="Arial"/>
          <w:bCs/>
          <w:color w:val="00000A"/>
        </w:rPr>
      </w:pPr>
    </w:p>
    <w:p w14:paraId="798E7B80" w14:textId="77777777" w:rsidR="003B192E" w:rsidRPr="00DC75F7" w:rsidRDefault="003B192E" w:rsidP="001908D6">
      <w:pPr>
        <w:spacing w:line="276" w:lineRule="auto"/>
        <w:jc w:val="both"/>
        <w:rPr>
          <w:rFonts w:ascii="Book Antiqua" w:hAnsi="Book Antiqua" w:cs="Arial"/>
          <w:bCs/>
          <w:color w:val="00000A"/>
        </w:rPr>
      </w:pPr>
    </w:p>
    <w:p w14:paraId="6A24E14C" w14:textId="77777777" w:rsidR="003B192E" w:rsidRPr="00DC75F7" w:rsidRDefault="003B192E"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Wolontariusz ma prawo do informacji o przysługujących jemu prawach i ciążących obowiązkach, a także o ryzyku dla zdrowia i bezpieczeństwa związanym z wykonywanymi świadczeniami oraz o zasadach ochrony przed zagrożeniami;</w:t>
      </w:r>
    </w:p>
    <w:p w14:paraId="23E40DEF" w14:textId="77777777" w:rsidR="003B192E" w:rsidRPr="00DC75F7" w:rsidRDefault="003B192E" w:rsidP="001908D6">
      <w:pPr>
        <w:spacing w:line="276" w:lineRule="auto"/>
        <w:jc w:val="both"/>
        <w:rPr>
          <w:rFonts w:ascii="Book Antiqua" w:hAnsi="Book Antiqua" w:cs="Arial"/>
          <w:bCs/>
          <w:color w:val="00000A"/>
        </w:rPr>
      </w:pPr>
    </w:p>
    <w:p w14:paraId="7EF73DD2" w14:textId="77777777" w:rsidR="003B192E" w:rsidRPr="00DC75F7" w:rsidRDefault="003B192E" w:rsidP="00135B7D">
      <w:pPr>
        <w:numPr>
          <w:ilvl w:val="0"/>
          <w:numId w:val="127"/>
        </w:numPr>
        <w:tabs>
          <w:tab w:val="left" w:pos="284"/>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Korzystający zapewnia wolontariuszowi bezpieczne i higieniczne warunki wykonywania przez niego świadczeń, w tym – w zależności od rodzaju świadczeń i zagrożeń związanych z ich wykonywaniem – odpowiednie</w:t>
      </w:r>
      <w:r w:rsidR="00662AF3" w:rsidRPr="00DC75F7">
        <w:rPr>
          <w:rFonts w:ascii="Book Antiqua" w:hAnsi="Book Antiqua" w:cs="Arial"/>
          <w:bCs/>
          <w:color w:val="00000A"/>
        </w:rPr>
        <w:t xml:space="preserve"> środki ochrony indywidualnej. </w:t>
      </w:r>
      <w:r w:rsidRPr="00DC75F7">
        <w:rPr>
          <w:rFonts w:ascii="Book Antiqua" w:hAnsi="Book Antiqua" w:cs="Arial"/>
          <w:bCs/>
          <w:color w:val="00000A"/>
        </w:rPr>
        <w:t>W przypadku świadczenia wolontariatu na rzecz</w:t>
      </w:r>
      <w:r w:rsidR="00662AF3" w:rsidRPr="00DC75F7">
        <w:rPr>
          <w:rFonts w:ascii="Book Antiqua" w:hAnsi="Book Antiqua" w:cs="Arial"/>
          <w:bCs/>
          <w:color w:val="00000A"/>
        </w:rPr>
        <w:t xml:space="preserve"> szkoły obowiązek ten ciąży na Dyrektorze S</w:t>
      </w:r>
      <w:r w:rsidRPr="00DC75F7">
        <w:rPr>
          <w:rFonts w:ascii="Book Antiqua" w:hAnsi="Book Antiqua" w:cs="Arial"/>
          <w:bCs/>
          <w:color w:val="00000A"/>
        </w:rPr>
        <w:t>zkoły, a w przypadku, gdy wolontariat organizowany jest poza szkołą odpowiedzialność ponosi opiekun prowadzący uczniów na działania;</w:t>
      </w:r>
    </w:p>
    <w:p w14:paraId="6E0BA3BD" w14:textId="77777777" w:rsidR="003B192E" w:rsidRPr="00DC75F7" w:rsidRDefault="003B192E" w:rsidP="001908D6">
      <w:pPr>
        <w:jc w:val="both"/>
        <w:rPr>
          <w:rFonts w:ascii="Book Antiqua" w:hAnsi="Book Antiqua" w:cs="Arial"/>
          <w:bCs/>
          <w:color w:val="00000A"/>
        </w:rPr>
      </w:pPr>
    </w:p>
    <w:p w14:paraId="4F956CA4" w14:textId="77777777" w:rsidR="003B192E" w:rsidRPr="00DC75F7" w:rsidRDefault="003B192E" w:rsidP="001908D6">
      <w:pPr>
        <w:jc w:val="both"/>
        <w:rPr>
          <w:rFonts w:ascii="Book Antiqua" w:hAnsi="Book Antiqua" w:cs="Arial"/>
          <w:bCs/>
          <w:color w:val="00000A"/>
        </w:rPr>
      </w:pPr>
    </w:p>
    <w:p w14:paraId="3275A778" w14:textId="77777777" w:rsidR="003B192E" w:rsidRPr="00DC75F7" w:rsidRDefault="003B192E" w:rsidP="00135B7D">
      <w:pPr>
        <w:numPr>
          <w:ilvl w:val="0"/>
          <w:numId w:val="127"/>
        </w:numPr>
        <w:tabs>
          <w:tab w:val="left" w:pos="426"/>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t>Korzystający może pokrywać koszty szkoleń wolontariuszy w zakresie wykonywanych przez nich świadc</w:t>
      </w:r>
      <w:r w:rsidR="00560706" w:rsidRPr="00DC75F7">
        <w:rPr>
          <w:rFonts w:ascii="Book Antiqua" w:hAnsi="Book Antiqua" w:cs="Arial"/>
          <w:bCs/>
          <w:color w:val="00000A"/>
        </w:rPr>
        <w:t>zeń określonych w porozumieniu;</w:t>
      </w:r>
    </w:p>
    <w:p w14:paraId="66A682E7" w14:textId="77777777" w:rsidR="003B192E" w:rsidRPr="00DC75F7" w:rsidRDefault="003B192E" w:rsidP="001908D6">
      <w:pPr>
        <w:spacing w:line="276" w:lineRule="auto"/>
        <w:jc w:val="both"/>
        <w:rPr>
          <w:rFonts w:ascii="Book Antiqua" w:hAnsi="Book Antiqua" w:cs="Arial"/>
          <w:bCs/>
          <w:color w:val="00000A"/>
        </w:rPr>
      </w:pPr>
    </w:p>
    <w:p w14:paraId="1CF8CFBB" w14:textId="77777777" w:rsidR="003B192E" w:rsidRPr="00DC75F7" w:rsidRDefault="003B192E" w:rsidP="00135B7D">
      <w:pPr>
        <w:numPr>
          <w:ilvl w:val="0"/>
          <w:numId w:val="127"/>
        </w:numPr>
        <w:tabs>
          <w:tab w:val="left" w:pos="426"/>
        </w:tabs>
        <w:autoSpaceDE w:val="0"/>
        <w:autoSpaceDN w:val="0"/>
        <w:adjustRightInd w:val="0"/>
        <w:ind w:left="0" w:firstLine="0"/>
        <w:jc w:val="both"/>
        <w:rPr>
          <w:rFonts w:ascii="Book Antiqua" w:hAnsi="Book Antiqua" w:cs="Arial"/>
          <w:bCs/>
          <w:color w:val="00000A"/>
        </w:rPr>
      </w:pPr>
      <w:r w:rsidRPr="00DC75F7">
        <w:rPr>
          <w:rFonts w:ascii="Book Antiqua" w:hAnsi="Book Antiqua" w:cs="Arial"/>
          <w:bCs/>
          <w:color w:val="00000A"/>
        </w:rPr>
        <w:lastRenderedPageBreak/>
        <w:t>W wyjątkowych sytuacjach szkoła może przyjąć na siebie obowiązek prowadzenia spraw forma</w:t>
      </w:r>
      <w:r w:rsidR="00560706" w:rsidRPr="00DC75F7">
        <w:rPr>
          <w:rFonts w:ascii="Book Antiqua" w:hAnsi="Book Antiqua" w:cs="Arial"/>
          <w:bCs/>
          <w:color w:val="00000A"/>
        </w:rPr>
        <w:t>lnych oraz koszty ubezpieczenia;</w:t>
      </w:r>
    </w:p>
    <w:p w14:paraId="1045FD6C" w14:textId="77777777" w:rsidR="003B192E" w:rsidRPr="00DC75F7" w:rsidRDefault="003B192E" w:rsidP="001908D6">
      <w:pPr>
        <w:spacing w:after="200" w:line="276" w:lineRule="auto"/>
        <w:jc w:val="both"/>
        <w:rPr>
          <w:rFonts w:ascii="Book Antiqua" w:hAnsi="Book Antiqua" w:cs="Arial"/>
          <w:bCs/>
          <w:color w:val="00000A"/>
        </w:rPr>
      </w:pPr>
    </w:p>
    <w:p w14:paraId="6817CC75" w14:textId="77777777" w:rsidR="003B192E" w:rsidRPr="00DC75F7" w:rsidRDefault="003B192E" w:rsidP="00135B7D">
      <w:pPr>
        <w:numPr>
          <w:ilvl w:val="0"/>
          <w:numId w:val="127"/>
        </w:numPr>
        <w:tabs>
          <w:tab w:val="left" w:pos="426"/>
        </w:tabs>
        <w:autoSpaceDE w:val="0"/>
        <w:autoSpaceDN w:val="0"/>
        <w:adjustRightInd w:val="0"/>
        <w:ind w:left="0" w:firstLine="0"/>
        <w:jc w:val="both"/>
        <w:rPr>
          <w:rFonts w:ascii="Book Antiqua" w:hAnsi="Book Antiqua" w:cs="Arial"/>
          <w:bCs/>
          <w:color w:val="00000A"/>
        </w:rPr>
      </w:pPr>
      <w:r w:rsidRPr="00DC75F7">
        <w:rPr>
          <w:rFonts w:ascii="Book Antiqua" w:eastAsia="Times New Roman" w:hAnsi="Book Antiqua" w:cs="Arial"/>
          <w:lang w:eastAsia="pl-PL"/>
        </w:rPr>
        <w:t>W przypadku, gdy wolontariusz podejmuje się działań poza godzinami szkolnymi, bez uzgodnienia z opiekunem Szkolnego Klubu Wolontariatu szkoła nie ponosi odpowiedzialności.</w:t>
      </w:r>
    </w:p>
    <w:p w14:paraId="740B957E" w14:textId="77777777" w:rsidR="003B192E" w:rsidRPr="00DC75F7" w:rsidRDefault="003B192E" w:rsidP="001908D6">
      <w:pPr>
        <w:jc w:val="both"/>
        <w:rPr>
          <w:rFonts w:ascii="Book Antiqua" w:hAnsi="Book Antiqua" w:cs="Arial"/>
          <w:bCs/>
          <w:color w:val="00000A"/>
        </w:rPr>
      </w:pPr>
    </w:p>
    <w:p w14:paraId="7B72FFAD" w14:textId="77777777" w:rsidR="003B192E" w:rsidRPr="00DC75F7" w:rsidRDefault="003B192E" w:rsidP="00135B7D">
      <w:pPr>
        <w:numPr>
          <w:ilvl w:val="0"/>
          <w:numId w:val="122"/>
        </w:numPr>
        <w:tabs>
          <w:tab w:val="left" w:pos="567"/>
        </w:tabs>
        <w:autoSpaceDE w:val="0"/>
        <w:autoSpaceDN w:val="0"/>
        <w:adjustRightInd w:val="0"/>
        <w:ind w:left="851" w:hanging="425"/>
        <w:jc w:val="both"/>
        <w:rPr>
          <w:rFonts w:ascii="Book Antiqua" w:hAnsi="Book Antiqua" w:cs="Arial"/>
          <w:b/>
          <w:bCs/>
          <w:color w:val="00000A"/>
        </w:rPr>
      </w:pPr>
      <w:r w:rsidRPr="00DC75F7">
        <w:rPr>
          <w:rFonts w:ascii="Book Antiqua" w:hAnsi="Book Antiqua" w:cs="Arial"/>
          <w:b/>
          <w:bCs/>
          <w:color w:val="00000A"/>
        </w:rPr>
        <w:t>Nagradzanie wolontariuszy</w:t>
      </w:r>
    </w:p>
    <w:p w14:paraId="05C78843" w14:textId="77777777" w:rsidR="0064112B" w:rsidRPr="00DC75F7" w:rsidRDefault="0064112B" w:rsidP="001908D6">
      <w:pPr>
        <w:tabs>
          <w:tab w:val="left" w:pos="567"/>
        </w:tabs>
        <w:autoSpaceDE w:val="0"/>
        <w:autoSpaceDN w:val="0"/>
        <w:adjustRightInd w:val="0"/>
        <w:ind w:left="851"/>
        <w:jc w:val="both"/>
        <w:rPr>
          <w:rFonts w:ascii="Book Antiqua" w:hAnsi="Book Antiqua" w:cs="Arial"/>
          <w:b/>
          <w:bCs/>
          <w:color w:val="00000A"/>
        </w:rPr>
      </w:pPr>
    </w:p>
    <w:p w14:paraId="52C321EB" w14:textId="77777777" w:rsidR="003B192E" w:rsidRPr="00DC75F7" w:rsidRDefault="003B192E" w:rsidP="00135B7D">
      <w:pPr>
        <w:numPr>
          <w:ilvl w:val="0"/>
          <w:numId w:val="128"/>
        </w:numPr>
        <w:tabs>
          <w:tab w:val="left" w:pos="284"/>
          <w:tab w:val="left" w:pos="426"/>
        </w:tabs>
        <w:autoSpaceDE w:val="0"/>
        <w:autoSpaceDN w:val="0"/>
        <w:adjustRightInd w:val="0"/>
        <w:ind w:left="0" w:firstLine="0"/>
        <w:jc w:val="both"/>
        <w:rPr>
          <w:rFonts w:ascii="Book Antiqua" w:hAnsi="Book Antiqua" w:cs="Arial"/>
          <w:color w:val="00000A"/>
        </w:rPr>
      </w:pPr>
      <w:r w:rsidRPr="00DC75F7">
        <w:rPr>
          <w:rFonts w:ascii="Book Antiqua" w:hAnsi="Book Antiqua" w:cs="Arial"/>
          <w:color w:val="00000A"/>
        </w:rPr>
        <w:t>Nagradzanie wolontariuszy ma charakter motywujący, podkreślający uznanie dla jego  działalności;</w:t>
      </w:r>
    </w:p>
    <w:p w14:paraId="22F91B53" w14:textId="77777777" w:rsidR="003B192E" w:rsidRPr="00DC75F7" w:rsidRDefault="003B192E" w:rsidP="001908D6">
      <w:pPr>
        <w:tabs>
          <w:tab w:val="left" w:pos="284"/>
          <w:tab w:val="left" w:pos="426"/>
        </w:tabs>
        <w:autoSpaceDE w:val="0"/>
        <w:autoSpaceDN w:val="0"/>
        <w:adjustRightInd w:val="0"/>
        <w:jc w:val="both"/>
        <w:rPr>
          <w:rFonts w:ascii="Book Antiqua" w:hAnsi="Book Antiqua" w:cs="Arial"/>
          <w:color w:val="00000A"/>
        </w:rPr>
      </w:pPr>
    </w:p>
    <w:p w14:paraId="499A08A8" w14:textId="77777777" w:rsidR="003B192E" w:rsidRPr="00DC75F7" w:rsidRDefault="003B192E" w:rsidP="00135B7D">
      <w:pPr>
        <w:numPr>
          <w:ilvl w:val="0"/>
          <w:numId w:val="128"/>
        </w:numPr>
        <w:tabs>
          <w:tab w:val="left" w:pos="284"/>
          <w:tab w:val="left" w:pos="426"/>
        </w:tabs>
        <w:autoSpaceDE w:val="0"/>
        <w:autoSpaceDN w:val="0"/>
        <w:adjustRightInd w:val="0"/>
        <w:ind w:left="0" w:firstLine="0"/>
        <w:jc w:val="both"/>
        <w:rPr>
          <w:rFonts w:ascii="Book Antiqua" w:hAnsi="Book Antiqua" w:cs="Arial"/>
          <w:color w:val="00000A"/>
        </w:rPr>
      </w:pPr>
      <w:r w:rsidRPr="00DC75F7">
        <w:rPr>
          <w:rFonts w:ascii="Book Antiqua" w:hAnsi="Book Antiqua" w:cs="Arial"/>
          <w:color w:val="00000A"/>
        </w:rPr>
        <w:t>Wychowawca klasy uwzględnia zaangażowanie ucznia w działalność wolontarystyczną                          i społeczną na rzecz szkoły przy ocenianiu zachowania ucznia, zgodnie</w:t>
      </w:r>
      <w:r w:rsidR="00DD24FE" w:rsidRPr="00DC75F7">
        <w:rPr>
          <w:rFonts w:ascii="Book Antiqua" w:hAnsi="Book Antiqua" w:cs="Arial"/>
          <w:color w:val="00000A"/>
        </w:rPr>
        <w:t xml:space="preserve"> z zasadami opisanymi </w:t>
      </w:r>
      <w:r w:rsidR="00560706" w:rsidRPr="00DC75F7">
        <w:rPr>
          <w:rFonts w:ascii="Book Antiqua" w:hAnsi="Book Antiqua" w:cs="Arial"/>
          <w:color w:val="00000A"/>
        </w:rPr>
        <w:t>w Statucie Szkoły.</w:t>
      </w:r>
    </w:p>
    <w:p w14:paraId="354AF624" w14:textId="77777777" w:rsidR="003B192E" w:rsidRPr="00DC75F7" w:rsidRDefault="003B192E" w:rsidP="001908D6">
      <w:pPr>
        <w:ind w:left="708"/>
        <w:jc w:val="both"/>
        <w:rPr>
          <w:rFonts w:ascii="Book Antiqua" w:hAnsi="Book Antiqua" w:cs="Arial"/>
          <w:color w:val="00000A"/>
        </w:rPr>
      </w:pPr>
    </w:p>
    <w:p w14:paraId="17D18624" w14:textId="77777777" w:rsidR="00560706" w:rsidRPr="00DC75F7" w:rsidRDefault="003B192E" w:rsidP="00135B7D">
      <w:pPr>
        <w:numPr>
          <w:ilvl w:val="0"/>
          <w:numId w:val="128"/>
        </w:numPr>
        <w:tabs>
          <w:tab w:val="left" w:pos="284"/>
        </w:tabs>
        <w:autoSpaceDE w:val="0"/>
        <w:autoSpaceDN w:val="0"/>
        <w:adjustRightInd w:val="0"/>
        <w:ind w:left="284" w:hanging="284"/>
        <w:jc w:val="both"/>
        <w:rPr>
          <w:rFonts w:ascii="Book Antiqua" w:hAnsi="Book Antiqua" w:cs="Arial"/>
          <w:color w:val="00000A"/>
        </w:rPr>
      </w:pPr>
      <w:r w:rsidRPr="00DC75F7">
        <w:rPr>
          <w:rFonts w:ascii="Book Antiqua" w:hAnsi="Book Antiqua" w:cs="Arial"/>
          <w:color w:val="00000A"/>
        </w:rPr>
        <w:t>Formy nagradzania:</w:t>
      </w:r>
    </w:p>
    <w:p w14:paraId="5C13DC5B" w14:textId="77777777" w:rsidR="00560706" w:rsidRPr="00DC75F7" w:rsidRDefault="00560706" w:rsidP="001908D6">
      <w:pPr>
        <w:pStyle w:val="Bezodstpw"/>
        <w:jc w:val="both"/>
        <w:rPr>
          <w:rFonts w:ascii="Book Antiqua" w:hAnsi="Book Antiqua"/>
        </w:rPr>
      </w:pPr>
      <w:r w:rsidRPr="00DC75F7">
        <w:rPr>
          <w:rFonts w:ascii="Book Antiqua" w:hAnsi="Book Antiqua"/>
        </w:rPr>
        <w:t>a) p</w:t>
      </w:r>
      <w:r w:rsidR="003B192E" w:rsidRPr="00DC75F7">
        <w:rPr>
          <w:rFonts w:ascii="Book Antiqua" w:hAnsi="Book Antiqua"/>
        </w:rPr>
        <w:t>ochwała dyrektora na szkolnym apelu,</w:t>
      </w:r>
    </w:p>
    <w:p w14:paraId="00F981A1" w14:textId="77777777" w:rsidR="00560706" w:rsidRPr="00DC75F7" w:rsidRDefault="00560706" w:rsidP="001908D6">
      <w:pPr>
        <w:pStyle w:val="Bezodstpw"/>
        <w:jc w:val="both"/>
        <w:rPr>
          <w:rFonts w:ascii="Book Antiqua" w:hAnsi="Book Antiqua" w:cs="Arial"/>
          <w:color w:val="00000A"/>
        </w:rPr>
      </w:pPr>
      <w:r w:rsidRPr="00DC75F7">
        <w:rPr>
          <w:rFonts w:ascii="Book Antiqua" w:hAnsi="Book Antiqua"/>
        </w:rPr>
        <w:t xml:space="preserve">b) </w:t>
      </w:r>
      <w:r w:rsidR="003B192E" w:rsidRPr="00DC75F7">
        <w:rPr>
          <w:rFonts w:ascii="Book Antiqua" w:hAnsi="Book Antiqua" w:cs="Arial"/>
          <w:color w:val="00000A"/>
        </w:rPr>
        <w:t>przyznanie dyplomu,</w:t>
      </w:r>
    </w:p>
    <w:p w14:paraId="7EEEA68C" w14:textId="77777777" w:rsidR="00560706" w:rsidRPr="00DC75F7" w:rsidRDefault="00560706" w:rsidP="001908D6">
      <w:pPr>
        <w:pStyle w:val="Bezodstpw"/>
        <w:jc w:val="both"/>
        <w:rPr>
          <w:rFonts w:ascii="Book Antiqua" w:hAnsi="Book Antiqua" w:cs="Arial"/>
          <w:color w:val="00000A"/>
        </w:rPr>
      </w:pPr>
      <w:r w:rsidRPr="00DC75F7">
        <w:rPr>
          <w:rFonts w:ascii="Book Antiqua" w:hAnsi="Book Antiqua" w:cs="Arial"/>
          <w:color w:val="00000A"/>
        </w:rPr>
        <w:t xml:space="preserve">c) </w:t>
      </w:r>
      <w:r w:rsidR="003B192E" w:rsidRPr="00DC75F7">
        <w:rPr>
          <w:rFonts w:ascii="Book Antiqua" w:hAnsi="Book Antiqua" w:cs="Arial"/>
          <w:color w:val="00000A"/>
        </w:rPr>
        <w:t>wyrażenie słownego uznania wobec zespołu klasowego,</w:t>
      </w:r>
    </w:p>
    <w:p w14:paraId="24783762" w14:textId="77777777" w:rsidR="00560706" w:rsidRPr="00DC75F7" w:rsidRDefault="00560706" w:rsidP="001908D6">
      <w:pPr>
        <w:pStyle w:val="Bezodstpw"/>
        <w:jc w:val="both"/>
        <w:rPr>
          <w:rFonts w:ascii="Book Antiqua" w:hAnsi="Book Antiqua" w:cs="Arial"/>
          <w:color w:val="00000A"/>
        </w:rPr>
      </w:pPr>
      <w:r w:rsidRPr="00DC75F7">
        <w:rPr>
          <w:rFonts w:ascii="Book Antiqua" w:hAnsi="Book Antiqua" w:cs="Arial"/>
          <w:color w:val="00000A"/>
        </w:rPr>
        <w:t xml:space="preserve">d) </w:t>
      </w:r>
      <w:r w:rsidR="003B192E" w:rsidRPr="00DC75F7">
        <w:rPr>
          <w:rFonts w:ascii="Book Antiqua" w:hAnsi="Book Antiqua" w:cs="Arial"/>
          <w:color w:val="00000A"/>
        </w:rPr>
        <w:t>pisemne podziękowanie do rodziców,</w:t>
      </w:r>
    </w:p>
    <w:p w14:paraId="32F1669F" w14:textId="77777777" w:rsidR="003B192E" w:rsidRPr="00DC75F7" w:rsidRDefault="00560706" w:rsidP="001908D6">
      <w:pPr>
        <w:pStyle w:val="Bezodstpw"/>
        <w:jc w:val="both"/>
        <w:rPr>
          <w:rFonts w:ascii="Book Antiqua" w:hAnsi="Book Antiqua"/>
        </w:rPr>
      </w:pPr>
      <w:r w:rsidRPr="00DC75F7">
        <w:rPr>
          <w:rFonts w:ascii="Book Antiqua" w:hAnsi="Book Antiqua" w:cs="Arial"/>
          <w:color w:val="00000A"/>
        </w:rPr>
        <w:t xml:space="preserve">e) </w:t>
      </w:r>
      <w:r w:rsidR="003B192E" w:rsidRPr="00DC75F7">
        <w:rPr>
          <w:rFonts w:ascii="Book Antiqua" w:hAnsi="Book Antiqua" w:cs="Arial"/>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71FAA831" w14:textId="77777777" w:rsidR="003B192E" w:rsidRPr="00DC75F7" w:rsidRDefault="003B192E" w:rsidP="001908D6">
      <w:pPr>
        <w:ind w:left="709"/>
        <w:jc w:val="both"/>
        <w:rPr>
          <w:rFonts w:ascii="Book Antiqua" w:hAnsi="Book Antiqua" w:cs="Arial"/>
          <w:color w:val="00000A"/>
        </w:rPr>
      </w:pPr>
    </w:p>
    <w:p w14:paraId="3813561D" w14:textId="77777777" w:rsidR="003B192E" w:rsidRPr="00DC75F7" w:rsidRDefault="003B192E" w:rsidP="00135B7D">
      <w:pPr>
        <w:numPr>
          <w:ilvl w:val="0"/>
          <w:numId w:val="122"/>
        </w:numPr>
        <w:tabs>
          <w:tab w:val="left" w:pos="284"/>
          <w:tab w:val="left" w:pos="426"/>
        </w:tabs>
        <w:autoSpaceDE w:val="0"/>
        <w:autoSpaceDN w:val="0"/>
        <w:adjustRightInd w:val="0"/>
        <w:jc w:val="both"/>
        <w:rPr>
          <w:rFonts w:ascii="Book Antiqua" w:hAnsi="Book Antiqua" w:cs="Arial"/>
          <w:color w:val="00000A"/>
        </w:rPr>
      </w:pPr>
      <w:r w:rsidRPr="00DC75F7">
        <w:rPr>
          <w:rFonts w:ascii="Book Antiqua" w:hAnsi="Book Antiqua" w:cs="Arial"/>
          <w:color w:val="00000A"/>
        </w:rPr>
        <w:t xml:space="preserve"> Szczegółową organizacje wolontariatu w szkole określa </w:t>
      </w:r>
      <w:r w:rsidRPr="00DC75F7">
        <w:rPr>
          <w:rFonts w:ascii="Book Antiqua" w:hAnsi="Book Antiqua" w:cs="Arial"/>
          <w:i/>
          <w:color w:val="00000A"/>
        </w:rPr>
        <w:t>Regulamin Wolontariatu.</w:t>
      </w:r>
    </w:p>
    <w:p w14:paraId="58DB692E" w14:textId="77777777" w:rsidR="003B192E" w:rsidRPr="00DC75F7" w:rsidRDefault="003B192E" w:rsidP="001908D6">
      <w:pPr>
        <w:tabs>
          <w:tab w:val="left" w:pos="284"/>
          <w:tab w:val="left" w:pos="426"/>
        </w:tabs>
        <w:autoSpaceDE w:val="0"/>
        <w:autoSpaceDN w:val="0"/>
        <w:adjustRightInd w:val="0"/>
        <w:ind w:left="1014"/>
        <w:jc w:val="both"/>
        <w:rPr>
          <w:rFonts w:ascii="Book Antiqua" w:hAnsi="Book Antiqua" w:cs="Arial"/>
          <w:color w:val="00000A"/>
        </w:rPr>
      </w:pPr>
    </w:p>
    <w:p w14:paraId="745EF0F6" w14:textId="77777777" w:rsidR="003B192E" w:rsidRPr="00DC75F7" w:rsidRDefault="003B192E" w:rsidP="00135B7D">
      <w:pPr>
        <w:numPr>
          <w:ilvl w:val="0"/>
          <w:numId w:val="122"/>
        </w:numPr>
        <w:tabs>
          <w:tab w:val="left" w:pos="284"/>
          <w:tab w:val="left" w:pos="426"/>
          <w:tab w:val="left" w:pos="1134"/>
        </w:tabs>
        <w:autoSpaceDE w:val="0"/>
        <w:autoSpaceDN w:val="0"/>
        <w:adjustRightInd w:val="0"/>
        <w:ind w:left="0" w:firstLine="654"/>
        <w:jc w:val="both"/>
        <w:rPr>
          <w:rFonts w:ascii="Book Antiqua" w:hAnsi="Book Antiqua" w:cs="Arial"/>
          <w:color w:val="00000A"/>
        </w:rPr>
      </w:pPr>
      <w:r w:rsidRPr="00DC75F7">
        <w:rPr>
          <w:rFonts w:ascii="Book Antiqua" w:hAnsi="Book Antiqua" w:cs="Arial"/>
          <w:color w:val="00000A"/>
        </w:rPr>
        <w:t xml:space="preserve">Każdy uczeń, który nie przystąpił do klubu wolontariusza może podejmować działania pomocowe na zasadach określonych w </w:t>
      </w:r>
      <w:r w:rsidR="00560706" w:rsidRPr="00DC75F7">
        <w:rPr>
          <w:rFonts w:ascii="Book Antiqua" w:hAnsi="Book Antiqua" w:cs="Arial"/>
          <w:color w:val="00000A"/>
        </w:rPr>
        <w:t>Statucie Szkoły.</w:t>
      </w:r>
    </w:p>
    <w:p w14:paraId="794EF2BE" w14:textId="77777777" w:rsidR="003B192E" w:rsidRPr="00DC75F7" w:rsidRDefault="003B192E" w:rsidP="001908D6">
      <w:pPr>
        <w:ind w:left="708"/>
        <w:jc w:val="both"/>
        <w:rPr>
          <w:rFonts w:ascii="Book Antiqua" w:hAnsi="Book Antiqua" w:cs="Arial"/>
          <w:color w:val="00000A"/>
        </w:rPr>
      </w:pPr>
    </w:p>
    <w:p w14:paraId="64C35A15" w14:textId="77777777" w:rsidR="003B192E" w:rsidRPr="00DC75F7" w:rsidRDefault="003B192E" w:rsidP="00135B7D">
      <w:pPr>
        <w:numPr>
          <w:ilvl w:val="0"/>
          <w:numId w:val="122"/>
        </w:numPr>
        <w:tabs>
          <w:tab w:val="left" w:pos="284"/>
          <w:tab w:val="left" w:pos="426"/>
          <w:tab w:val="left" w:pos="1134"/>
        </w:tabs>
        <w:autoSpaceDE w:val="0"/>
        <w:autoSpaceDN w:val="0"/>
        <w:adjustRightInd w:val="0"/>
        <w:ind w:left="0" w:firstLine="654"/>
        <w:jc w:val="both"/>
        <w:rPr>
          <w:rFonts w:ascii="Book Antiqua" w:hAnsi="Book Antiqua" w:cs="Arial"/>
          <w:color w:val="00000A"/>
        </w:rPr>
      </w:pPr>
      <w:r w:rsidRPr="00DC75F7">
        <w:rPr>
          <w:rFonts w:ascii="Book Antiqua" w:hAnsi="Book Antiqua" w:cs="Arial"/>
          <w:color w:val="00000A"/>
        </w:rPr>
        <w:t xml:space="preserve">W szkole uroczyście obchodzony jest w dniu 5 grudnia każdego roku szkolnego Światowy Dzień Wolontariusza. </w:t>
      </w:r>
    </w:p>
    <w:p w14:paraId="3563C999" w14:textId="77777777" w:rsidR="00343325" w:rsidRPr="00DC75F7" w:rsidRDefault="00343325" w:rsidP="001908D6">
      <w:pPr>
        <w:autoSpaceDE w:val="0"/>
        <w:autoSpaceDN w:val="0"/>
        <w:adjustRightInd w:val="0"/>
        <w:jc w:val="both"/>
        <w:rPr>
          <w:rFonts w:ascii="Book Antiqua" w:hAnsi="Book Antiqua" w:cs="Arial"/>
          <w:color w:val="000000"/>
        </w:rPr>
      </w:pPr>
    </w:p>
    <w:p w14:paraId="5039B09F" w14:textId="77777777" w:rsidR="00343325" w:rsidRPr="00DC75F7" w:rsidRDefault="00343325" w:rsidP="001908D6">
      <w:pPr>
        <w:autoSpaceDE w:val="0"/>
        <w:autoSpaceDN w:val="0"/>
        <w:adjustRightInd w:val="0"/>
        <w:ind w:firstLine="567"/>
        <w:jc w:val="both"/>
        <w:rPr>
          <w:rFonts w:ascii="Book Antiqua" w:hAnsi="Book Antiqua" w:cs="Arial"/>
          <w:b/>
          <w:color w:val="000000"/>
        </w:rPr>
      </w:pPr>
    </w:p>
    <w:p w14:paraId="5039ACE3" w14:textId="77777777" w:rsidR="0071762C" w:rsidRPr="00DC75F7" w:rsidRDefault="007812DF" w:rsidP="001908D6">
      <w:pPr>
        <w:autoSpaceDE w:val="0"/>
        <w:autoSpaceDN w:val="0"/>
        <w:adjustRightInd w:val="0"/>
        <w:ind w:firstLine="567"/>
        <w:jc w:val="both"/>
        <w:rPr>
          <w:rFonts w:ascii="Book Antiqua" w:hAnsi="Book Antiqua" w:cs="Arial"/>
          <w:color w:val="000000"/>
        </w:rPr>
      </w:pPr>
      <w:r w:rsidRPr="00DC75F7">
        <w:rPr>
          <w:rFonts w:ascii="Book Antiqua" w:hAnsi="Book Antiqua" w:cs="Arial"/>
          <w:b/>
          <w:bCs/>
          <w:color w:val="000000"/>
        </w:rPr>
        <w:t>§ 75</w:t>
      </w:r>
      <w:r w:rsidR="008930A7" w:rsidRPr="00DC75F7">
        <w:rPr>
          <w:rFonts w:ascii="Book Antiqua" w:hAnsi="Book Antiqua" w:cs="Arial"/>
          <w:b/>
          <w:bCs/>
          <w:color w:val="000000"/>
        </w:rPr>
        <w:t>.</w:t>
      </w:r>
      <w:r w:rsidR="008930A7" w:rsidRPr="00DC75F7">
        <w:rPr>
          <w:rFonts w:ascii="Book Antiqua" w:hAnsi="Book Antiqua" w:cs="Arial"/>
          <w:b/>
          <w:color w:val="000000"/>
        </w:rPr>
        <w:t xml:space="preserve">  </w:t>
      </w:r>
      <w:r w:rsidR="00450E8D" w:rsidRPr="00DC75F7">
        <w:rPr>
          <w:rFonts w:ascii="Book Antiqua" w:hAnsi="Book Antiqua" w:cs="Arial"/>
          <w:b/>
          <w:color w:val="000000"/>
        </w:rPr>
        <w:t>System doradztwa zawodowego</w:t>
      </w:r>
      <w:r w:rsidR="00450E8D" w:rsidRPr="00DC75F7">
        <w:rPr>
          <w:rFonts w:ascii="Book Antiqua" w:hAnsi="Book Antiqua" w:cs="Arial"/>
          <w:color w:val="000000"/>
        </w:rPr>
        <w:t xml:space="preserve"> </w:t>
      </w:r>
    </w:p>
    <w:p w14:paraId="4FAA543C" w14:textId="77777777" w:rsidR="0071762C" w:rsidRPr="00DC75F7" w:rsidRDefault="0071762C" w:rsidP="001908D6">
      <w:pPr>
        <w:autoSpaceDE w:val="0"/>
        <w:autoSpaceDN w:val="0"/>
        <w:adjustRightInd w:val="0"/>
        <w:ind w:firstLine="567"/>
        <w:jc w:val="both"/>
        <w:rPr>
          <w:rFonts w:ascii="Book Antiqua" w:hAnsi="Book Antiqua" w:cs="Arial"/>
          <w:color w:val="000000"/>
        </w:rPr>
      </w:pPr>
    </w:p>
    <w:p w14:paraId="546E5E7B" w14:textId="77777777" w:rsidR="006C626C" w:rsidRPr="00DC75F7" w:rsidRDefault="0071762C" w:rsidP="001908D6">
      <w:pPr>
        <w:jc w:val="both"/>
        <w:rPr>
          <w:rFonts w:ascii="Book Antiqua" w:hAnsi="Book Antiqua"/>
          <w:b/>
          <w:lang w:eastAsia="pl-PL"/>
        </w:rPr>
      </w:pPr>
      <w:r w:rsidRPr="00DC75F7">
        <w:rPr>
          <w:rFonts w:ascii="Book Antiqua" w:hAnsi="Book Antiqua"/>
          <w:b/>
          <w:lang w:eastAsia="pl-PL"/>
        </w:rPr>
        <w:t xml:space="preserve">            1. </w:t>
      </w:r>
      <w:r w:rsidR="006C626C" w:rsidRPr="00DC75F7">
        <w:rPr>
          <w:rFonts w:ascii="Book Antiqua" w:hAnsi="Book Antiqua"/>
          <w:b/>
          <w:lang w:eastAsia="pl-PL"/>
        </w:rPr>
        <w:t xml:space="preserve">Założenia programowe </w:t>
      </w:r>
    </w:p>
    <w:p w14:paraId="292B88F9"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Wewnątrzszkolny System Doradztwa Zawodowego ma na celu koordynację działań podejmowanych w szkole w celu przygotowania uczniów do wyboru kierunku kształcenia  </w:t>
      </w:r>
      <w:r w:rsidR="0081679F" w:rsidRPr="00DC75F7">
        <w:rPr>
          <w:rFonts w:ascii="Book Antiqua" w:eastAsia="Times New Roman" w:hAnsi="Book Antiqua" w:cs="Arial"/>
          <w:color w:val="000000"/>
          <w:lang w:eastAsia="pl-PL"/>
        </w:rPr>
        <w:t xml:space="preserve">                     i zawodu. </w:t>
      </w:r>
    </w:p>
    <w:p w14:paraId="06328EB4"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DC75F7">
        <w:rPr>
          <w:rFonts w:ascii="Book Antiqua" w:eastAsia="Times New Roman" w:hAnsi="Book Antiqua" w:cs="Arial"/>
          <w:color w:val="000000"/>
          <w:lang w:eastAsia="pl-PL"/>
        </w:rPr>
        <w:t xml:space="preserve">pozycjami i zainteresowaniami. </w:t>
      </w:r>
    </w:p>
    <w:p w14:paraId="5C99457D"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Planowanie własnej drogi edukacyjno – zawodowej jest procesem długotrwałym. Już na poziomie szkoły podstawowej należy wdrażać uczniom poczucie odpowiedzialności za </w:t>
      </w:r>
      <w:r w:rsidRPr="00DC75F7">
        <w:rPr>
          <w:rFonts w:ascii="Book Antiqua" w:eastAsia="Times New Roman" w:hAnsi="Book Antiqua" w:cs="Arial"/>
          <w:color w:val="000000"/>
          <w:lang w:eastAsia="pl-PL"/>
        </w:rPr>
        <w:lastRenderedPageBreak/>
        <w:t xml:space="preserve">własną przyszłość, uczyć myślenia perspektywicznego i umiejętności planowania, a w klasach VII – VIII należy organizować zajęcia związane   z wyborem kształcenia </w:t>
      </w:r>
      <w:r w:rsidR="00AC6623"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 xml:space="preserve">i kariery zawodowej. </w:t>
      </w:r>
    </w:p>
    <w:p w14:paraId="7F0BABCA"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Decyzja dotycząca wyboru przyszłej szkoły ponadpodstawowej i zawodu, żeby była trafną, wymaga pomocy ze strony wielu osób i instytucji, m</w:t>
      </w:r>
      <w:r w:rsidR="0081679F" w:rsidRPr="00DC75F7">
        <w:rPr>
          <w:rFonts w:ascii="Book Antiqua" w:eastAsia="Times New Roman" w:hAnsi="Book Antiqua" w:cs="Arial"/>
          <w:color w:val="000000"/>
          <w:lang w:eastAsia="pl-PL"/>
        </w:rPr>
        <w:t>iędzy innymi szkoły i rodziców.</w:t>
      </w:r>
    </w:p>
    <w:p w14:paraId="7DCA6D59"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Planowane zadania i treści przekazywane na lekcjach wychowawczych oraz w edukacjach przedmiotowych w klasach I – VI</w:t>
      </w:r>
      <w:r w:rsidR="00560706" w:rsidRPr="00DC75F7">
        <w:rPr>
          <w:rFonts w:ascii="Book Antiqua" w:eastAsia="Times New Roman" w:hAnsi="Book Antiqua" w:cs="Arial"/>
          <w:color w:val="000000"/>
          <w:lang w:eastAsia="pl-PL"/>
        </w:rPr>
        <w:t>II</w:t>
      </w:r>
      <w:r w:rsidRPr="00DC75F7">
        <w:rPr>
          <w:rFonts w:ascii="Book Antiqua" w:eastAsia="Times New Roman" w:hAnsi="Book Antiqua" w:cs="Arial"/>
          <w:color w:val="000000"/>
          <w:lang w:eastAsia="pl-PL"/>
        </w:rPr>
        <w:t xml:space="preserve">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sidRPr="00DC75F7">
        <w:rPr>
          <w:rFonts w:ascii="Book Antiqua" w:eastAsia="Times New Roman" w:hAnsi="Book Antiqua" w:cs="Arial"/>
          <w:color w:val="000000"/>
          <w:lang w:eastAsia="pl-PL"/>
        </w:rPr>
        <w:t>wań, wyboru lektur i czasopism.</w:t>
      </w:r>
    </w:p>
    <w:p w14:paraId="59D1F108"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System określa zadania osób uczestniczących w jego realizacji, czas i miejsce realizacji, oczekiwane efekty i metody pracy. </w:t>
      </w:r>
    </w:p>
    <w:p w14:paraId="6618A9EE" w14:textId="77777777" w:rsidR="006C626C" w:rsidRPr="00DC75F7" w:rsidRDefault="006C626C" w:rsidP="001908D6">
      <w:pPr>
        <w:spacing w:after="22" w:line="267" w:lineRule="auto"/>
        <w:ind w:left="-5" w:right="2" w:hanging="10"/>
        <w:jc w:val="both"/>
        <w:rPr>
          <w:rFonts w:ascii="Book Antiqua" w:eastAsia="Times New Roman" w:hAnsi="Book Antiqua" w:cs="Arial"/>
          <w:color w:val="000000"/>
          <w:lang w:eastAsia="pl-PL"/>
        </w:rPr>
      </w:pPr>
    </w:p>
    <w:p w14:paraId="5B3BEA1F" w14:textId="77777777" w:rsidR="006C626C" w:rsidRPr="00DC75F7" w:rsidRDefault="0071762C" w:rsidP="001908D6">
      <w:pPr>
        <w:jc w:val="both"/>
        <w:rPr>
          <w:rFonts w:ascii="Book Antiqua" w:hAnsi="Book Antiqua"/>
          <w:b/>
          <w:lang w:eastAsia="pl-PL"/>
        </w:rPr>
      </w:pPr>
      <w:r w:rsidRPr="00DC75F7">
        <w:rPr>
          <w:rFonts w:ascii="Book Antiqua" w:hAnsi="Book Antiqua"/>
          <w:b/>
          <w:lang w:eastAsia="pl-PL"/>
        </w:rPr>
        <w:t xml:space="preserve">       1. </w:t>
      </w:r>
      <w:r w:rsidR="006C626C" w:rsidRPr="00DC75F7">
        <w:rPr>
          <w:rFonts w:ascii="Book Antiqua" w:hAnsi="Book Antiqua"/>
          <w:b/>
          <w:lang w:eastAsia="pl-PL"/>
        </w:rPr>
        <w:t xml:space="preserve">Cel główny </w:t>
      </w:r>
    </w:p>
    <w:p w14:paraId="24919F39" w14:textId="77777777" w:rsidR="006C626C" w:rsidRPr="00DC75F7" w:rsidRDefault="006C626C" w:rsidP="001908D6">
      <w:pPr>
        <w:spacing w:line="267" w:lineRule="auto"/>
        <w:ind w:left="370" w:hanging="10"/>
        <w:jc w:val="both"/>
        <w:rPr>
          <w:rFonts w:ascii="Book Antiqua" w:eastAsia="Times New Roman" w:hAnsi="Book Antiqua"/>
          <w:color w:val="000000"/>
          <w:lang w:eastAsia="pl-PL"/>
        </w:rPr>
      </w:pPr>
    </w:p>
    <w:p w14:paraId="01962022" w14:textId="77777777" w:rsidR="006C626C" w:rsidRPr="00DC75F7" w:rsidRDefault="006C626C" w:rsidP="001908D6">
      <w:pPr>
        <w:spacing w:after="52" w:line="267" w:lineRule="auto"/>
        <w:ind w:left="-5" w:right="2" w:hanging="1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Pomoc w rozpoznawaniu indywidualnych możliwości, zainteresowań, uzdolnień                                          i predyspozycji uczniów ważnych przy dokonywaniu w przyszłości wyborów edukacyjnych                          i zawodowych. </w:t>
      </w:r>
    </w:p>
    <w:p w14:paraId="775B6455" w14:textId="77777777" w:rsidR="006C626C" w:rsidRPr="00DC75F7" w:rsidRDefault="006C626C" w:rsidP="001908D6">
      <w:pPr>
        <w:spacing w:after="52" w:line="267" w:lineRule="auto"/>
        <w:ind w:left="-5" w:right="2" w:hanging="10"/>
        <w:jc w:val="both"/>
        <w:rPr>
          <w:rFonts w:ascii="Book Antiqua" w:eastAsia="Times New Roman" w:hAnsi="Book Antiqua" w:cs="Arial"/>
          <w:color w:val="000000"/>
          <w:lang w:eastAsia="pl-PL"/>
        </w:rPr>
      </w:pPr>
    </w:p>
    <w:p w14:paraId="082502A0" w14:textId="77777777" w:rsidR="006C626C" w:rsidRPr="00DC75F7" w:rsidRDefault="006C626C" w:rsidP="00135B7D">
      <w:pPr>
        <w:numPr>
          <w:ilvl w:val="0"/>
          <w:numId w:val="130"/>
        </w:numPr>
        <w:tabs>
          <w:tab w:val="left" w:pos="284"/>
          <w:tab w:val="left" w:pos="426"/>
        </w:tabs>
        <w:spacing w:after="291" w:line="267" w:lineRule="auto"/>
        <w:ind w:hanging="5180"/>
        <w:contextualSpacing/>
        <w:jc w:val="both"/>
        <w:rPr>
          <w:rFonts w:ascii="Book Antiqua" w:eastAsia="Times New Roman" w:hAnsi="Book Antiqua" w:cs="Arial"/>
          <w:color w:val="000000"/>
          <w:lang w:eastAsia="pl-PL"/>
        </w:rPr>
      </w:pPr>
      <w:r w:rsidRPr="00DC75F7">
        <w:rPr>
          <w:rFonts w:ascii="Book Antiqua" w:eastAsia="Times New Roman" w:hAnsi="Book Antiqua" w:cs="Arial"/>
          <w:b/>
          <w:color w:val="000000"/>
          <w:lang w:eastAsia="pl-PL"/>
        </w:rPr>
        <w:t xml:space="preserve">Cele szczegółowe: </w:t>
      </w:r>
    </w:p>
    <w:p w14:paraId="0EE268CE" w14:textId="77777777" w:rsidR="006C626C" w:rsidRPr="00DC75F7" w:rsidRDefault="006C626C" w:rsidP="001908D6">
      <w:pPr>
        <w:spacing w:after="291" w:line="267" w:lineRule="auto"/>
        <w:contextualSpacing/>
        <w:jc w:val="both"/>
        <w:rPr>
          <w:rFonts w:ascii="Book Antiqua" w:eastAsia="Times New Roman" w:hAnsi="Book Antiqua" w:cs="Arial"/>
          <w:color w:val="000000"/>
          <w:lang w:eastAsia="pl-PL"/>
        </w:rPr>
      </w:pPr>
    </w:p>
    <w:p w14:paraId="1EDB4E8D" w14:textId="77777777" w:rsidR="00560706" w:rsidRPr="00DC75F7" w:rsidRDefault="006C626C" w:rsidP="00135B7D">
      <w:pPr>
        <w:numPr>
          <w:ilvl w:val="0"/>
          <w:numId w:val="131"/>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 klasach I – IV szkoły podstawowej:</w:t>
      </w:r>
    </w:p>
    <w:p w14:paraId="5E613509"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a) </w:t>
      </w:r>
      <w:r w:rsidR="006C626C" w:rsidRPr="00DC75F7">
        <w:rPr>
          <w:rFonts w:ascii="Book Antiqua" w:eastAsia="Times New Roman" w:hAnsi="Book Antiqua" w:cs="Arial"/>
          <w:color w:val="000000"/>
          <w:lang w:eastAsia="pl-PL"/>
        </w:rPr>
        <w:t>wyjaśnienie zna</w:t>
      </w:r>
      <w:r w:rsidRPr="00DC75F7">
        <w:rPr>
          <w:rFonts w:ascii="Book Antiqua" w:eastAsia="Times New Roman" w:hAnsi="Book Antiqua" w:cs="Arial"/>
          <w:color w:val="000000"/>
          <w:lang w:eastAsia="pl-PL"/>
        </w:rPr>
        <w:t>czenia pracy w życiu człowieka,</w:t>
      </w:r>
    </w:p>
    <w:p w14:paraId="523C94DA"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b) </w:t>
      </w:r>
      <w:r w:rsidR="006C626C" w:rsidRPr="00DC75F7">
        <w:rPr>
          <w:rFonts w:ascii="Book Antiqua" w:eastAsia="Times New Roman" w:hAnsi="Book Antiqua" w:cs="Arial"/>
          <w:color w:val="000000"/>
          <w:lang w:eastAsia="pl-PL"/>
        </w:rPr>
        <w:t xml:space="preserve">zapoznanie uczniów z różnorodnością zawodów, jakie człowiek może </w:t>
      </w:r>
      <w:r w:rsidRPr="00DC75F7">
        <w:rPr>
          <w:rFonts w:ascii="Book Antiqua" w:eastAsia="Times New Roman" w:hAnsi="Book Antiqua" w:cs="Arial"/>
          <w:color w:val="000000"/>
          <w:lang w:eastAsia="pl-PL"/>
        </w:rPr>
        <w:t>wykonywać,</w:t>
      </w:r>
    </w:p>
    <w:p w14:paraId="79274F53"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c) </w:t>
      </w:r>
      <w:r w:rsidR="006C626C" w:rsidRPr="00DC75F7">
        <w:rPr>
          <w:rFonts w:ascii="Book Antiqua" w:eastAsia="Times New Roman" w:hAnsi="Book Antiqua" w:cs="Arial"/>
          <w:color w:val="000000"/>
          <w:lang w:eastAsia="pl-PL"/>
        </w:rPr>
        <w:t>uruchomienie kreatywności uczni</w:t>
      </w:r>
      <w:r w:rsidRPr="00DC75F7">
        <w:rPr>
          <w:rFonts w:ascii="Book Antiqua" w:eastAsia="Times New Roman" w:hAnsi="Book Antiqua" w:cs="Arial"/>
          <w:color w:val="000000"/>
          <w:lang w:eastAsia="pl-PL"/>
        </w:rPr>
        <w:t>ów na temat swojej przyszłości,</w:t>
      </w:r>
    </w:p>
    <w:p w14:paraId="741B2513"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d) </w:t>
      </w:r>
      <w:r w:rsidR="006C626C" w:rsidRPr="00DC75F7">
        <w:rPr>
          <w:rFonts w:ascii="Book Antiqua" w:eastAsia="Times New Roman" w:hAnsi="Book Antiqua" w:cs="Arial"/>
          <w:color w:val="000000"/>
          <w:lang w:eastAsia="pl-PL"/>
        </w:rPr>
        <w:t xml:space="preserve">zapoznanie uczniów ze znaczeniem własnych </w:t>
      </w:r>
      <w:r w:rsidRPr="00DC75F7">
        <w:rPr>
          <w:rFonts w:ascii="Book Antiqua" w:eastAsia="Times New Roman" w:hAnsi="Book Antiqua" w:cs="Arial"/>
          <w:color w:val="000000"/>
          <w:lang w:eastAsia="pl-PL"/>
        </w:rPr>
        <w:t>zainteresowań i predyspozycji w wyborze właściwego zawodu,</w:t>
      </w:r>
    </w:p>
    <w:p w14:paraId="506A48E8"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e) </w:t>
      </w:r>
      <w:r w:rsidR="006C626C" w:rsidRPr="00DC75F7">
        <w:rPr>
          <w:rFonts w:ascii="Book Antiqua" w:eastAsia="Times New Roman" w:hAnsi="Book Antiqua" w:cs="Arial"/>
          <w:color w:val="000000"/>
          <w:lang w:eastAsia="pl-PL"/>
        </w:rPr>
        <w:t xml:space="preserve">poszukiwanie przez uczniów odpowiedzi na pytanie: jakie są moje możliwości, uzdolnienia, umiejętności, </w:t>
      </w:r>
      <w:r w:rsidRPr="00DC75F7">
        <w:rPr>
          <w:rFonts w:ascii="Book Antiqua" w:eastAsia="Times New Roman" w:hAnsi="Book Antiqua" w:cs="Arial"/>
          <w:color w:val="000000"/>
          <w:lang w:eastAsia="pl-PL"/>
        </w:rPr>
        <w:t>cechy osobowości, stan zdrowia,</w:t>
      </w:r>
    </w:p>
    <w:p w14:paraId="187BC1A1" w14:textId="77777777" w:rsidR="006C626C"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f) </w:t>
      </w:r>
      <w:r w:rsidR="006C626C" w:rsidRPr="00DC75F7">
        <w:rPr>
          <w:rFonts w:ascii="Book Antiqua" w:eastAsia="Times New Roman" w:hAnsi="Book Antiqua" w:cs="Arial"/>
          <w:color w:val="000000"/>
          <w:lang w:eastAsia="pl-PL"/>
        </w:rPr>
        <w:t>rozwijanie umiejętności oceny swoich możliwości.</w:t>
      </w:r>
    </w:p>
    <w:p w14:paraId="5EBFECB1" w14:textId="77777777" w:rsidR="006C626C" w:rsidRPr="00DC75F7" w:rsidRDefault="006C626C" w:rsidP="001908D6">
      <w:pPr>
        <w:spacing w:after="291" w:line="267" w:lineRule="auto"/>
        <w:contextualSpacing/>
        <w:jc w:val="both"/>
        <w:rPr>
          <w:rFonts w:ascii="Book Antiqua" w:eastAsia="Times New Roman" w:hAnsi="Book Antiqua" w:cs="Arial"/>
          <w:color w:val="000000"/>
          <w:lang w:eastAsia="pl-PL"/>
        </w:rPr>
      </w:pPr>
    </w:p>
    <w:p w14:paraId="03E82CC7" w14:textId="77777777" w:rsidR="00560706" w:rsidRPr="00DC75F7" w:rsidRDefault="006C626C" w:rsidP="00135B7D">
      <w:pPr>
        <w:numPr>
          <w:ilvl w:val="0"/>
          <w:numId w:val="131"/>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 klas</w:t>
      </w:r>
      <w:r w:rsidR="00560706" w:rsidRPr="00DC75F7">
        <w:rPr>
          <w:rFonts w:ascii="Book Antiqua" w:eastAsia="Times New Roman" w:hAnsi="Book Antiqua" w:cs="Arial"/>
          <w:color w:val="000000"/>
          <w:lang w:eastAsia="pl-PL"/>
        </w:rPr>
        <w:t>ach VI -VIII szkoły podstawowej:</w:t>
      </w:r>
    </w:p>
    <w:p w14:paraId="7D0A8609"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a) </w:t>
      </w:r>
      <w:r w:rsidR="006C626C" w:rsidRPr="00DC75F7">
        <w:rPr>
          <w:rFonts w:ascii="Book Antiqua" w:eastAsia="Times New Roman" w:hAnsi="Book Antiqua" w:cs="Arial"/>
          <w:color w:val="000000"/>
          <w:lang w:eastAsia="pl-PL"/>
        </w:rPr>
        <w:t>odkrywanie i rozwijanie świadomości zawodowej uczniów, planowanie drogi edukacyjno-zawod</w:t>
      </w:r>
      <w:r w:rsidRPr="00DC75F7">
        <w:rPr>
          <w:rFonts w:ascii="Book Antiqua" w:eastAsia="Times New Roman" w:hAnsi="Book Antiqua" w:cs="Arial"/>
          <w:color w:val="000000"/>
          <w:lang w:eastAsia="pl-PL"/>
        </w:rPr>
        <w:t>owej na każdym etapie edukacji,</w:t>
      </w:r>
    </w:p>
    <w:p w14:paraId="17C50CDF"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b) </w:t>
      </w:r>
      <w:r w:rsidR="006C626C" w:rsidRPr="00DC75F7">
        <w:rPr>
          <w:rFonts w:ascii="Book Antiqua" w:eastAsia="Times New Roman" w:hAnsi="Book Antiqua" w:cs="Arial"/>
          <w:color w:val="000000"/>
          <w:lang w:eastAsia="pl-PL"/>
        </w:rPr>
        <w:t>motywowanie uczniów do podejmowania dyskusji i refleksji nad wyb</w:t>
      </w:r>
      <w:r w:rsidRPr="00DC75F7">
        <w:rPr>
          <w:rFonts w:ascii="Book Antiqua" w:eastAsia="Times New Roman" w:hAnsi="Book Antiqua" w:cs="Arial"/>
          <w:color w:val="000000"/>
          <w:lang w:eastAsia="pl-PL"/>
        </w:rPr>
        <w:t>orem przyszłej szkoły i zawodu,</w:t>
      </w:r>
    </w:p>
    <w:p w14:paraId="7D8B7564"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c) </w:t>
      </w:r>
      <w:r w:rsidR="006C626C" w:rsidRPr="00DC75F7">
        <w:rPr>
          <w:rFonts w:ascii="Book Antiqua" w:eastAsia="Times New Roman" w:hAnsi="Book Antiqua" w:cs="Arial"/>
          <w:color w:val="000000"/>
          <w:lang w:eastAsia="pl-PL"/>
        </w:rPr>
        <w:t>rozbudzanie aspiracji zawodow</w:t>
      </w:r>
      <w:r w:rsidRPr="00DC75F7">
        <w:rPr>
          <w:rFonts w:ascii="Book Antiqua" w:eastAsia="Times New Roman" w:hAnsi="Book Antiqua" w:cs="Arial"/>
          <w:color w:val="000000"/>
          <w:lang w:eastAsia="pl-PL"/>
        </w:rPr>
        <w:t>ych i motywowanie do działania,</w:t>
      </w:r>
    </w:p>
    <w:p w14:paraId="6A2367E0"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d) </w:t>
      </w:r>
      <w:r w:rsidR="006C626C" w:rsidRPr="00DC75F7">
        <w:rPr>
          <w:rFonts w:ascii="Book Antiqua" w:eastAsia="Times New Roman" w:hAnsi="Book Antiqua" w:cs="Arial"/>
          <w:lang w:eastAsia="pl-PL"/>
        </w:rPr>
        <w:t>wdrażanie uczniów do samopoznania,</w:t>
      </w:r>
    </w:p>
    <w:p w14:paraId="6B54E19A"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e) </w:t>
      </w:r>
      <w:r w:rsidR="006C626C" w:rsidRPr="00DC75F7">
        <w:rPr>
          <w:rFonts w:ascii="Book Antiqua" w:eastAsia="Times New Roman" w:hAnsi="Book Antiqua" w:cs="Arial"/>
          <w:lang w:eastAsia="pl-PL"/>
        </w:rPr>
        <w:t>wyzwalanie wewnętrznego potencjału uczniów,</w:t>
      </w:r>
    </w:p>
    <w:p w14:paraId="325FB9FF"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f) </w:t>
      </w:r>
      <w:r w:rsidR="006C626C" w:rsidRPr="00DC75F7">
        <w:rPr>
          <w:rFonts w:ascii="Book Antiqua" w:eastAsia="Times New Roman" w:hAnsi="Book Antiqua" w:cs="Arial"/>
          <w:lang w:eastAsia="pl-PL"/>
        </w:rPr>
        <w:t>kształcenie umiejętności analizy swoich mocnych i słabych stron,</w:t>
      </w:r>
    </w:p>
    <w:p w14:paraId="1D6F3897"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g) </w:t>
      </w:r>
      <w:r w:rsidR="006C626C" w:rsidRPr="00DC75F7">
        <w:rPr>
          <w:rFonts w:ascii="Book Antiqua" w:eastAsia="Times New Roman" w:hAnsi="Book Antiqua" w:cs="Arial"/>
          <w:lang w:eastAsia="pl-PL"/>
        </w:rPr>
        <w:t>rozwijanie umiejętności pracy zespołowej i współdziałania w grupie,</w:t>
      </w:r>
    </w:p>
    <w:p w14:paraId="4EDAC13C"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h) </w:t>
      </w:r>
      <w:r w:rsidR="006C626C" w:rsidRPr="00DC75F7">
        <w:rPr>
          <w:rFonts w:ascii="Book Antiqua" w:eastAsia="Times New Roman" w:hAnsi="Book Antiqua" w:cs="Arial"/>
          <w:lang w:eastAsia="pl-PL"/>
        </w:rPr>
        <w:t>wyrabianie szacunku dla samego siebie,</w:t>
      </w:r>
    </w:p>
    <w:p w14:paraId="39340678"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i) </w:t>
      </w:r>
      <w:r w:rsidR="006C626C" w:rsidRPr="00DC75F7">
        <w:rPr>
          <w:rFonts w:ascii="Book Antiqua" w:eastAsia="Times New Roman" w:hAnsi="Book Antiqua" w:cs="Arial"/>
          <w:lang w:eastAsia="pl-PL"/>
        </w:rPr>
        <w:t>poznanie możliwych form zatrudnienia,</w:t>
      </w:r>
    </w:p>
    <w:p w14:paraId="1BE9041C"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j) </w:t>
      </w:r>
      <w:r w:rsidR="006C626C" w:rsidRPr="00DC75F7">
        <w:rPr>
          <w:rFonts w:ascii="Book Antiqua" w:eastAsia="Times New Roman" w:hAnsi="Book Antiqua" w:cs="Arial"/>
          <w:lang w:eastAsia="pl-PL"/>
        </w:rPr>
        <w:t>poznanie lokalnego rynku pracy,</w:t>
      </w:r>
    </w:p>
    <w:p w14:paraId="554F69D5"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k) </w:t>
      </w:r>
      <w:r w:rsidR="006C626C" w:rsidRPr="00DC75F7">
        <w:rPr>
          <w:rFonts w:ascii="Book Antiqua" w:eastAsia="Times New Roman" w:hAnsi="Book Antiqua" w:cs="Arial"/>
          <w:lang w:eastAsia="pl-PL"/>
        </w:rPr>
        <w:t>poznanie możliwości dalszego kształcenia i doskonalenia zawodowego,</w:t>
      </w:r>
    </w:p>
    <w:p w14:paraId="629BEB0A"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lastRenderedPageBreak/>
        <w:t xml:space="preserve">l) </w:t>
      </w:r>
      <w:r w:rsidR="006C626C" w:rsidRPr="00DC75F7">
        <w:rPr>
          <w:rFonts w:ascii="Book Antiqua" w:eastAsia="Times New Roman" w:hAnsi="Book Antiqua" w:cs="Arial"/>
          <w:lang w:eastAsia="pl-PL"/>
        </w:rPr>
        <w:t>poznawanie struktury i warunków przyjęć do szkół ponadpodstawowych,</w:t>
      </w:r>
    </w:p>
    <w:p w14:paraId="1294D699"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m) </w:t>
      </w:r>
      <w:r w:rsidR="006C626C" w:rsidRPr="00DC75F7">
        <w:rPr>
          <w:rFonts w:ascii="Book Antiqua" w:eastAsia="Times New Roman" w:hAnsi="Book Antiqua" w:cs="Arial"/>
          <w:lang w:eastAsia="pl-PL"/>
        </w:rPr>
        <w:t>diagnoza preferencji i zainteresowań zawodowych,</w:t>
      </w:r>
    </w:p>
    <w:p w14:paraId="72F957A3"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n) </w:t>
      </w:r>
      <w:r w:rsidR="006C626C" w:rsidRPr="00DC75F7">
        <w:rPr>
          <w:rFonts w:ascii="Book Antiqua" w:eastAsia="Times New Roman" w:hAnsi="Book Antiqua" w:cs="Arial"/>
          <w:lang w:eastAsia="pl-PL"/>
        </w:rPr>
        <w:t>poznawanie różnych zawodów,</w:t>
      </w:r>
    </w:p>
    <w:p w14:paraId="62A400EC" w14:textId="77777777" w:rsidR="006C626C"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o) </w:t>
      </w:r>
      <w:r w:rsidR="006C626C" w:rsidRPr="00DC75F7">
        <w:rPr>
          <w:rFonts w:ascii="Book Antiqua" w:eastAsia="Times New Roman" w:hAnsi="Book Antiqua" w:cs="Arial"/>
          <w:lang w:eastAsia="pl-PL"/>
        </w:rPr>
        <w:t>udzielanie pomocy psychologiczno</w:t>
      </w:r>
      <w:r w:rsidRPr="00DC75F7">
        <w:rPr>
          <w:rFonts w:ascii="Book Antiqua" w:eastAsia="Times New Roman" w:hAnsi="Book Antiqua" w:cs="Arial"/>
          <w:lang w:eastAsia="pl-PL"/>
        </w:rPr>
        <w:t xml:space="preserve"> </w:t>
      </w:r>
      <w:r w:rsidR="006C626C" w:rsidRPr="00DC75F7">
        <w:rPr>
          <w:rFonts w:ascii="Book Antiqua" w:eastAsia="Times New Roman" w:hAnsi="Book Antiqua" w:cs="Arial"/>
          <w:lang w:eastAsia="pl-PL"/>
        </w:rPr>
        <w:t>-</w:t>
      </w:r>
      <w:r w:rsidRPr="00DC75F7">
        <w:rPr>
          <w:rFonts w:ascii="Book Antiqua" w:eastAsia="Times New Roman" w:hAnsi="Book Antiqua" w:cs="Arial"/>
          <w:lang w:eastAsia="pl-PL"/>
        </w:rPr>
        <w:t xml:space="preserve"> </w:t>
      </w:r>
      <w:r w:rsidR="006C626C" w:rsidRPr="00DC75F7">
        <w:rPr>
          <w:rFonts w:ascii="Book Antiqua" w:eastAsia="Times New Roman" w:hAnsi="Book Antiqua" w:cs="Arial"/>
          <w:lang w:eastAsia="pl-PL"/>
        </w:rPr>
        <w:t>pedagogicznej.</w:t>
      </w:r>
    </w:p>
    <w:p w14:paraId="48C44F8D" w14:textId="77777777" w:rsidR="006C626C" w:rsidRPr="00DC75F7" w:rsidRDefault="006C626C" w:rsidP="001908D6">
      <w:pPr>
        <w:spacing w:after="291" w:line="267" w:lineRule="auto"/>
        <w:ind w:left="1287"/>
        <w:contextualSpacing/>
        <w:jc w:val="both"/>
        <w:rPr>
          <w:rFonts w:ascii="Book Antiqua" w:eastAsia="Times New Roman" w:hAnsi="Book Antiqua" w:cs="Arial"/>
          <w:color w:val="000000"/>
          <w:lang w:eastAsia="pl-PL"/>
        </w:rPr>
      </w:pPr>
    </w:p>
    <w:p w14:paraId="2E2CAAB1" w14:textId="77777777" w:rsidR="006C626C" w:rsidRPr="00DC75F7" w:rsidRDefault="006C626C" w:rsidP="00135B7D">
      <w:pPr>
        <w:numPr>
          <w:ilvl w:val="0"/>
          <w:numId w:val="130"/>
        </w:numPr>
        <w:tabs>
          <w:tab w:val="left" w:pos="284"/>
        </w:tabs>
        <w:spacing w:after="291" w:line="267" w:lineRule="auto"/>
        <w:ind w:left="3763" w:hanging="3763"/>
        <w:contextualSpacing/>
        <w:jc w:val="both"/>
        <w:rPr>
          <w:rFonts w:ascii="Book Antiqua" w:eastAsia="Times New Roman" w:hAnsi="Book Antiqua" w:cs="Arial"/>
          <w:color w:val="000000"/>
          <w:lang w:eastAsia="pl-PL"/>
        </w:rPr>
      </w:pPr>
      <w:r w:rsidRPr="00DC75F7">
        <w:rPr>
          <w:rFonts w:ascii="Book Antiqua" w:eastAsia="Times New Roman" w:hAnsi="Book Antiqua" w:cs="Arial"/>
          <w:b/>
          <w:color w:val="000000"/>
          <w:lang w:eastAsia="pl-PL"/>
        </w:rPr>
        <w:t xml:space="preserve">Główne zadania szkoły w zakresie doradztwa zawodowego: </w:t>
      </w:r>
    </w:p>
    <w:p w14:paraId="029D134F"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lang w:eastAsia="pl-PL"/>
        </w:rPr>
        <w:t>wspieranie uczniów w planowaniu ścieżki edukacyjno-zawodowej</w:t>
      </w:r>
      <w:r w:rsidR="00560706" w:rsidRPr="00DC75F7">
        <w:rPr>
          <w:rFonts w:ascii="Book Antiqua" w:eastAsia="Times New Roman" w:hAnsi="Book Antiqua" w:cs="Arial"/>
          <w:lang w:eastAsia="pl-PL"/>
        </w:rPr>
        <w:t>;</w:t>
      </w:r>
    </w:p>
    <w:p w14:paraId="5EFA6A5B"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47CF08CA"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lang w:eastAsia="pl-PL"/>
        </w:rPr>
        <w:t>wspieranie rodziców i nauczycieli w działaniac</w:t>
      </w:r>
      <w:r w:rsidR="00560706" w:rsidRPr="00DC75F7">
        <w:rPr>
          <w:rFonts w:ascii="Book Antiqua" w:eastAsia="Times New Roman" w:hAnsi="Book Antiqua" w:cs="Arial"/>
          <w:lang w:eastAsia="pl-PL"/>
        </w:rPr>
        <w:t>h doradczych na rzecz młodzieży;</w:t>
      </w:r>
    </w:p>
    <w:p w14:paraId="6C911528"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14E58F54"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lang w:eastAsia="pl-PL"/>
        </w:rPr>
        <w:t>rozpoznawanie zapotrzebowania uczniów na informac</w:t>
      </w:r>
      <w:r w:rsidR="00560706" w:rsidRPr="00DC75F7">
        <w:rPr>
          <w:rFonts w:ascii="Book Antiqua" w:eastAsia="Times New Roman" w:hAnsi="Book Antiqua" w:cs="Arial"/>
          <w:lang w:eastAsia="pl-PL"/>
        </w:rPr>
        <w:t>je dotyczące edukacji i kariery;</w:t>
      </w:r>
    </w:p>
    <w:p w14:paraId="45B83D4B"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48142D6E"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lang w:eastAsia="pl-PL"/>
        </w:rPr>
        <w:t>gromadzenie, aktualizowanie i udostępnianie inform</w:t>
      </w:r>
      <w:r w:rsidR="00560706" w:rsidRPr="00DC75F7">
        <w:rPr>
          <w:rFonts w:ascii="Book Antiqua" w:eastAsia="Times New Roman" w:hAnsi="Book Antiqua" w:cs="Arial"/>
          <w:lang w:eastAsia="pl-PL"/>
        </w:rPr>
        <w:t>acji edukacyjnych  i zawodowych;</w:t>
      </w:r>
    </w:p>
    <w:p w14:paraId="491F9DDE"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5CF81D5F"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lang w:eastAsia="pl-PL"/>
        </w:rPr>
        <w:t>udzielanie indywidu</w:t>
      </w:r>
      <w:r w:rsidR="00560706" w:rsidRPr="00DC75F7">
        <w:rPr>
          <w:rFonts w:ascii="Book Antiqua" w:eastAsia="Times New Roman" w:hAnsi="Book Antiqua" w:cs="Arial"/>
          <w:lang w:eastAsia="pl-PL"/>
        </w:rPr>
        <w:t>alnych porad uczniom i rodzicom;</w:t>
      </w:r>
    </w:p>
    <w:p w14:paraId="358BA98B"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49F3FFC7"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prowadzenie grupowych zajęć aktywizujących wspierających uczniów  w świa</w:t>
      </w:r>
      <w:r w:rsidR="00560706" w:rsidRPr="00DC75F7">
        <w:rPr>
          <w:rFonts w:ascii="Book Antiqua" w:eastAsia="Times New Roman" w:hAnsi="Book Antiqua" w:cs="Arial"/>
          <w:color w:val="000000"/>
          <w:lang w:eastAsia="pl-PL"/>
        </w:rPr>
        <w:t>domym wyborze szkoły;</w:t>
      </w:r>
    </w:p>
    <w:p w14:paraId="30A85DAB"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461E43EF"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wspieranie działań szkoły mających na celu optymalny rozwój</w:t>
      </w:r>
      <w:r w:rsidR="00560706" w:rsidRPr="00DC75F7">
        <w:rPr>
          <w:rFonts w:ascii="Book Antiqua" w:eastAsia="Times New Roman" w:hAnsi="Book Antiqua" w:cs="Arial"/>
          <w:color w:val="000000"/>
          <w:lang w:eastAsia="pl-PL"/>
        </w:rPr>
        <w:t xml:space="preserve"> edukacyjny  i zawodowy uczniów;</w:t>
      </w:r>
    </w:p>
    <w:p w14:paraId="1221075C" w14:textId="77777777" w:rsidR="007879C1" w:rsidRPr="00DC75F7" w:rsidRDefault="007879C1" w:rsidP="001908D6">
      <w:pPr>
        <w:tabs>
          <w:tab w:val="left" w:pos="284"/>
        </w:tabs>
        <w:spacing w:after="291" w:line="267" w:lineRule="auto"/>
        <w:contextualSpacing/>
        <w:jc w:val="both"/>
        <w:rPr>
          <w:rFonts w:ascii="Book Antiqua" w:eastAsia="Times New Roman" w:hAnsi="Book Antiqua" w:cs="Arial"/>
          <w:color w:val="000000"/>
          <w:lang w:eastAsia="pl-PL"/>
        </w:rPr>
      </w:pPr>
    </w:p>
    <w:p w14:paraId="18241E9B" w14:textId="77777777" w:rsidR="006C626C" w:rsidRPr="00DC75F7" w:rsidRDefault="006C626C"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współpraca z instytucjami wspierającymi realizację Wewnętrzne</w:t>
      </w:r>
      <w:r w:rsidR="00560706" w:rsidRPr="00DC75F7">
        <w:rPr>
          <w:rFonts w:ascii="Book Antiqua" w:eastAsia="Times New Roman" w:hAnsi="Book Antiqua" w:cs="Arial"/>
          <w:color w:val="000000"/>
          <w:lang w:eastAsia="pl-PL"/>
        </w:rPr>
        <w:t>go systemu Doradztwa Zawodowego;</w:t>
      </w:r>
    </w:p>
    <w:p w14:paraId="3CB6CD0B" w14:textId="77777777" w:rsidR="00560706" w:rsidRPr="00DC75F7" w:rsidRDefault="007879C1" w:rsidP="00135B7D">
      <w:pPr>
        <w:numPr>
          <w:ilvl w:val="0"/>
          <w:numId w:val="132"/>
        </w:numPr>
        <w:tabs>
          <w:tab w:val="left" w:pos="284"/>
        </w:tabs>
        <w:spacing w:after="291" w:line="267" w:lineRule="auto"/>
        <w:ind w:left="0" w:firstLine="0"/>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w:t>
      </w:r>
      <w:r w:rsidR="006C626C" w:rsidRPr="00DC75F7">
        <w:rPr>
          <w:rFonts w:ascii="Book Antiqua" w:eastAsia="Times New Roman" w:hAnsi="Book Antiqua" w:cs="Arial"/>
          <w:color w:val="000000"/>
          <w:lang w:eastAsia="pl-PL"/>
        </w:rPr>
        <w:t>zakresie współpracy z rodzicami:</w:t>
      </w:r>
    </w:p>
    <w:p w14:paraId="4BE4E355"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a) </w:t>
      </w:r>
      <w:r w:rsidR="006C626C" w:rsidRPr="00DC75F7">
        <w:rPr>
          <w:rFonts w:ascii="Book Antiqua" w:eastAsia="Times New Roman" w:hAnsi="Book Antiqua" w:cs="Arial"/>
          <w:color w:val="000000"/>
          <w:lang w:eastAsia="pl-PL"/>
        </w:rPr>
        <w:t>podnoszenie umiejętności komun</w:t>
      </w:r>
      <w:r w:rsidRPr="00DC75F7">
        <w:rPr>
          <w:rFonts w:ascii="Book Antiqua" w:eastAsia="Times New Roman" w:hAnsi="Book Antiqua" w:cs="Arial"/>
          <w:color w:val="000000"/>
          <w:lang w:eastAsia="pl-PL"/>
        </w:rPr>
        <w:t>ikowania się ze swoimi dziećmi,</w:t>
      </w:r>
    </w:p>
    <w:p w14:paraId="26F20088"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b) </w:t>
      </w:r>
      <w:r w:rsidR="006C626C" w:rsidRPr="00DC75F7">
        <w:rPr>
          <w:rFonts w:ascii="Book Antiqua" w:eastAsia="Times New Roman" w:hAnsi="Book Antiqua" w:cs="Arial"/>
          <w:color w:val="000000"/>
          <w:lang w:eastAsia="pl-PL"/>
        </w:rPr>
        <w:t>doskonale</w:t>
      </w:r>
      <w:r w:rsidRPr="00DC75F7">
        <w:rPr>
          <w:rFonts w:ascii="Book Antiqua" w:eastAsia="Times New Roman" w:hAnsi="Book Antiqua" w:cs="Arial"/>
          <w:color w:val="000000"/>
          <w:lang w:eastAsia="pl-PL"/>
        </w:rPr>
        <w:t>nie umiejętności wychowawczych,</w:t>
      </w:r>
    </w:p>
    <w:p w14:paraId="2D0B3447" w14:textId="77777777" w:rsidR="00560706"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c) </w:t>
      </w:r>
      <w:r w:rsidR="006C626C" w:rsidRPr="00DC75F7">
        <w:rPr>
          <w:rFonts w:ascii="Book Antiqua" w:eastAsia="Times New Roman" w:hAnsi="Book Antiqua" w:cs="Arial"/>
          <w:color w:val="000000"/>
          <w:lang w:eastAsia="pl-PL"/>
        </w:rPr>
        <w:t>przedstawianie aktualnej oferty eduka</w:t>
      </w:r>
      <w:r w:rsidRPr="00DC75F7">
        <w:rPr>
          <w:rFonts w:ascii="Book Antiqua" w:eastAsia="Times New Roman" w:hAnsi="Book Antiqua" w:cs="Arial"/>
          <w:color w:val="000000"/>
          <w:lang w:eastAsia="pl-PL"/>
        </w:rPr>
        <w:t>cyjnej szkół ponadpodstawowych,</w:t>
      </w:r>
    </w:p>
    <w:p w14:paraId="21E15D97" w14:textId="77777777" w:rsidR="006C626C" w:rsidRPr="00DC75F7" w:rsidRDefault="00560706" w:rsidP="001908D6">
      <w:pPr>
        <w:tabs>
          <w:tab w:val="left" w:pos="284"/>
        </w:tabs>
        <w:spacing w:after="291" w:line="267" w:lineRule="auto"/>
        <w:contextualSpacing/>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d) </w:t>
      </w:r>
      <w:r w:rsidR="006C626C" w:rsidRPr="00DC75F7">
        <w:rPr>
          <w:rFonts w:ascii="Book Antiqua" w:eastAsia="Times New Roman" w:hAnsi="Book Antiqua" w:cs="Arial"/>
          <w:color w:val="000000"/>
          <w:lang w:eastAsia="pl-PL"/>
        </w:rPr>
        <w:t>indywidualne spotkania z rodzicami, którzy zgłaszają potrzebę doradztwa zawodowego.</w:t>
      </w:r>
    </w:p>
    <w:p w14:paraId="5DD01C81" w14:textId="77777777" w:rsidR="006C626C" w:rsidRPr="00DC75F7" w:rsidRDefault="006C626C" w:rsidP="001908D6">
      <w:pPr>
        <w:spacing w:after="291" w:line="267" w:lineRule="auto"/>
        <w:ind w:left="1967"/>
        <w:contextualSpacing/>
        <w:jc w:val="both"/>
        <w:rPr>
          <w:rFonts w:ascii="Book Antiqua" w:eastAsia="Times New Roman" w:hAnsi="Book Antiqua" w:cs="Arial"/>
          <w:color w:val="000000"/>
          <w:lang w:eastAsia="pl-PL"/>
        </w:rPr>
      </w:pPr>
    </w:p>
    <w:p w14:paraId="13E278FA" w14:textId="77777777" w:rsidR="006C626C" w:rsidRPr="00DC75F7" w:rsidRDefault="006C626C" w:rsidP="00135B7D">
      <w:pPr>
        <w:numPr>
          <w:ilvl w:val="0"/>
          <w:numId w:val="130"/>
        </w:numPr>
        <w:spacing w:after="291" w:line="267" w:lineRule="auto"/>
        <w:ind w:left="284" w:hanging="284"/>
        <w:contextualSpacing/>
        <w:jc w:val="both"/>
        <w:rPr>
          <w:rFonts w:ascii="Book Antiqua" w:eastAsia="Times New Roman" w:hAnsi="Book Antiqua" w:cs="Arial"/>
          <w:color w:val="000000"/>
          <w:lang w:eastAsia="pl-PL"/>
        </w:rPr>
      </w:pPr>
      <w:r w:rsidRPr="00DC75F7">
        <w:rPr>
          <w:rFonts w:ascii="Book Antiqua" w:eastAsia="Times New Roman" w:hAnsi="Book Antiqua" w:cs="Arial"/>
          <w:b/>
          <w:bCs/>
          <w:lang w:eastAsia="pl-PL"/>
        </w:rPr>
        <w:t>Sposoby realizacji działań doradczych.</w:t>
      </w:r>
    </w:p>
    <w:p w14:paraId="7247C8D0" w14:textId="77777777" w:rsidR="006C626C" w:rsidRPr="00DC75F7" w:rsidRDefault="006C626C" w:rsidP="001908D6">
      <w:pPr>
        <w:spacing w:after="291" w:line="267" w:lineRule="auto"/>
        <w:ind w:left="345"/>
        <w:contextualSpacing/>
        <w:jc w:val="both"/>
        <w:rPr>
          <w:rFonts w:ascii="Book Antiqua" w:eastAsia="Times New Roman" w:hAnsi="Book Antiqua" w:cs="Arial"/>
          <w:color w:val="000000"/>
          <w:lang w:eastAsia="pl-PL"/>
        </w:rPr>
      </w:pPr>
    </w:p>
    <w:p w14:paraId="46EFC408" w14:textId="77777777" w:rsidR="006C626C" w:rsidRPr="00DC75F7" w:rsidRDefault="006C626C" w:rsidP="001908D6">
      <w:pPr>
        <w:spacing w:before="100" w:beforeAutospacing="1" w:after="100" w:afterAutospacing="1"/>
        <w:jc w:val="both"/>
        <w:rPr>
          <w:rFonts w:ascii="Book Antiqua" w:eastAsia="Times New Roman" w:hAnsi="Book Antiqua" w:cs="Arial"/>
          <w:lang w:eastAsia="pl-PL"/>
        </w:rPr>
      </w:pPr>
      <w:r w:rsidRPr="00DC75F7">
        <w:rPr>
          <w:rFonts w:ascii="Book Antiqua" w:eastAsia="Times New Roman" w:hAnsi="Book Antiqua" w:cs="Arial"/>
          <w:lang w:eastAsia="pl-PL"/>
        </w:rPr>
        <w:t>Działania z zakresu doradztwa zawodowego realizowane są w formach:</w:t>
      </w:r>
    </w:p>
    <w:p w14:paraId="7740331B"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zajęć grupowych w klasach VII -VIII ze szkolnym doradcą w wymiarze 1</w:t>
      </w:r>
      <w:r w:rsidR="00976CD4" w:rsidRPr="00DC75F7">
        <w:rPr>
          <w:rFonts w:ascii="Book Antiqua" w:eastAsia="Times New Roman" w:hAnsi="Book Antiqua" w:cs="Arial"/>
          <w:lang w:eastAsia="pl-PL"/>
        </w:rPr>
        <w:t>0 godzin w jednym roku szkolnym;</w:t>
      </w:r>
    </w:p>
    <w:p w14:paraId="74F58898"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0A861DBE"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pogadanki, warsztaty, projekcja filmów edukacyjnych, prezentacje realizowane na godzinach wychowawczych</w:t>
      </w:r>
      <w:r w:rsidR="00976CD4" w:rsidRPr="00DC75F7">
        <w:rPr>
          <w:rFonts w:ascii="Book Antiqua" w:eastAsia="Times New Roman" w:hAnsi="Book Antiqua" w:cs="Arial"/>
          <w:lang w:eastAsia="pl-PL"/>
        </w:rPr>
        <w:t>;</w:t>
      </w:r>
    </w:p>
    <w:p w14:paraId="562FB280"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7EDFC657"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spotkania z prze</w:t>
      </w:r>
      <w:r w:rsidR="00976CD4" w:rsidRPr="00DC75F7">
        <w:rPr>
          <w:rFonts w:ascii="Book Antiqua" w:eastAsia="Times New Roman" w:hAnsi="Book Antiqua" w:cs="Arial"/>
          <w:lang w:eastAsia="pl-PL"/>
        </w:rPr>
        <w:t>dstawicielami wybranych zawodów;</w:t>
      </w:r>
    </w:p>
    <w:p w14:paraId="69C902BF"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5F7B3F10"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wycieczki zawodoznawcze</w:t>
      </w:r>
      <w:r w:rsidRPr="00DC75F7">
        <w:rPr>
          <w:rFonts w:ascii="Book Antiqua" w:hAnsi="Book Antiqua" w:cs="Arial"/>
        </w:rPr>
        <w:t xml:space="preserve"> do zakładów </w:t>
      </w:r>
      <w:r w:rsidR="00976CD4" w:rsidRPr="00DC75F7">
        <w:rPr>
          <w:rFonts w:ascii="Book Antiqua" w:hAnsi="Book Antiqua" w:cs="Arial"/>
        </w:rPr>
        <w:t>pracy i instytucji kształcących;</w:t>
      </w:r>
    </w:p>
    <w:p w14:paraId="162F3550"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2C1CF224" w14:textId="77777777" w:rsidR="006C626C" w:rsidRPr="00DC75F7" w:rsidRDefault="00976CD4"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konkursy;</w:t>
      </w:r>
    </w:p>
    <w:p w14:paraId="6D820BC5"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310A635A"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lastRenderedPageBreak/>
        <w:t>udzielanie informacji w zakresie wyboru kierunku dalszego kształcenia zawodu i plano</w:t>
      </w:r>
      <w:r w:rsidR="00976CD4" w:rsidRPr="00DC75F7">
        <w:rPr>
          <w:rFonts w:ascii="Book Antiqua" w:hAnsi="Book Antiqua" w:cs="Arial"/>
        </w:rPr>
        <w:t>wania dalszej kariery zawodowej;</w:t>
      </w:r>
    </w:p>
    <w:p w14:paraId="769244FD"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646DA12F"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t>udzielanie indywidualnych porad i konsultacji dla u</w:t>
      </w:r>
      <w:r w:rsidR="00976CD4" w:rsidRPr="00DC75F7">
        <w:rPr>
          <w:rFonts w:ascii="Book Antiqua" w:hAnsi="Book Antiqua" w:cs="Arial"/>
        </w:rPr>
        <w:t>czniów, rodziców  i nauczycieli;</w:t>
      </w:r>
    </w:p>
    <w:p w14:paraId="5CCD6AE7"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4F8B1029" w14:textId="77777777" w:rsidR="006C626C" w:rsidRPr="00DC75F7" w:rsidRDefault="00976CD4"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t>giełdy szkół ponadpodstawowych;</w:t>
      </w:r>
    </w:p>
    <w:p w14:paraId="24F7D27B"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52528D80"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t>obserwacja zajęć pra</w:t>
      </w:r>
      <w:r w:rsidR="00976CD4" w:rsidRPr="00DC75F7">
        <w:rPr>
          <w:rFonts w:ascii="Book Antiqua" w:hAnsi="Book Antiqua" w:cs="Arial"/>
        </w:rPr>
        <w:t>ktycznych w szkołach zawodowych;</w:t>
      </w:r>
    </w:p>
    <w:p w14:paraId="440B5904"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0262CF6A"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t>praca z komputerem – śledzenie danyc</w:t>
      </w:r>
      <w:r w:rsidR="00976CD4" w:rsidRPr="00DC75F7">
        <w:rPr>
          <w:rFonts w:ascii="Book Antiqua" w:hAnsi="Book Antiqua" w:cs="Arial"/>
        </w:rPr>
        <w:t xml:space="preserve">h statystycznych, korzystanie </w:t>
      </w:r>
      <w:r w:rsidRPr="00DC75F7">
        <w:rPr>
          <w:rFonts w:ascii="Book Antiqua" w:hAnsi="Book Antiqua" w:cs="Arial"/>
        </w:rPr>
        <w:t>z zasobów Krajowego Ośrodka W</w:t>
      </w:r>
      <w:r w:rsidR="00546BF1" w:rsidRPr="00DC75F7">
        <w:rPr>
          <w:rFonts w:ascii="Book Antiqua" w:hAnsi="Book Antiqua" w:cs="Arial"/>
        </w:rPr>
        <w:t xml:space="preserve">spierania Edukacji Zawodowej   </w:t>
      </w:r>
      <w:r w:rsidRPr="00DC75F7">
        <w:rPr>
          <w:rFonts w:ascii="Book Antiqua" w:hAnsi="Book Antiqua" w:cs="Arial"/>
        </w:rPr>
        <w:t xml:space="preserve"> i Ustawicznej, korzystanie z publikacji EUROGAIDANCE, wykorzystywanie wyszu</w:t>
      </w:r>
      <w:r w:rsidR="00976CD4" w:rsidRPr="00DC75F7">
        <w:rPr>
          <w:rFonts w:ascii="Book Antiqua" w:hAnsi="Book Antiqua" w:cs="Arial"/>
        </w:rPr>
        <w:t>kiwarki „Informator o zawodach”;</w:t>
      </w:r>
    </w:p>
    <w:p w14:paraId="23BBCAA2"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76597A5F"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t xml:space="preserve">zakładka informacyjna na stronie internetowej szkoły (np. broszury dla </w:t>
      </w:r>
      <w:r w:rsidR="00976CD4" w:rsidRPr="00DC75F7">
        <w:rPr>
          <w:rFonts w:ascii="Book Antiqua" w:hAnsi="Book Antiqua" w:cs="Arial"/>
        </w:rPr>
        <w:t>rodziców, broszury dla uczniów);</w:t>
      </w:r>
    </w:p>
    <w:p w14:paraId="61B89754" w14:textId="77777777" w:rsidR="007879C1" w:rsidRPr="00DC75F7" w:rsidRDefault="007879C1" w:rsidP="001908D6">
      <w:pPr>
        <w:tabs>
          <w:tab w:val="left" w:pos="284"/>
          <w:tab w:val="left" w:pos="426"/>
        </w:tabs>
        <w:spacing w:before="100" w:beforeAutospacing="1" w:after="100" w:afterAutospacing="1"/>
        <w:contextualSpacing/>
        <w:jc w:val="both"/>
        <w:rPr>
          <w:rFonts w:ascii="Book Antiqua" w:eastAsia="Times New Roman" w:hAnsi="Book Antiqua" w:cs="Arial"/>
          <w:lang w:eastAsia="pl-PL"/>
        </w:rPr>
      </w:pPr>
    </w:p>
    <w:p w14:paraId="0192656F" w14:textId="77777777" w:rsidR="006C626C" w:rsidRPr="00DC75F7" w:rsidRDefault="006C626C" w:rsidP="00135B7D">
      <w:pPr>
        <w:numPr>
          <w:ilvl w:val="0"/>
          <w:numId w:val="133"/>
        </w:numPr>
        <w:tabs>
          <w:tab w:val="left" w:pos="284"/>
          <w:tab w:val="left" w:pos="426"/>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hAnsi="Book Antiqua" w:cs="Arial"/>
        </w:rPr>
        <w:t>wywiady i spotkania z absolwentami.</w:t>
      </w:r>
    </w:p>
    <w:p w14:paraId="684A06B9" w14:textId="77777777" w:rsidR="006C626C" w:rsidRPr="00DC75F7" w:rsidRDefault="006C626C" w:rsidP="001908D6">
      <w:pPr>
        <w:spacing w:before="100" w:beforeAutospacing="1" w:after="100" w:afterAutospacing="1"/>
        <w:ind w:left="1440"/>
        <w:contextualSpacing/>
        <w:jc w:val="both"/>
        <w:rPr>
          <w:rFonts w:ascii="Book Antiqua" w:eastAsia="Times New Roman" w:hAnsi="Book Antiqua" w:cs="Arial"/>
          <w:b/>
          <w:lang w:eastAsia="pl-PL"/>
        </w:rPr>
      </w:pPr>
    </w:p>
    <w:p w14:paraId="7AF0D846" w14:textId="77777777" w:rsidR="006C626C" w:rsidRPr="00DC75F7" w:rsidRDefault="006C626C" w:rsidP="00135B7D">
      <w:pPr>
        <w:numPr>
          <w:ilvl w:val="0"/>
          <w:numId w:val="130"/>
        </w:numPr>
        <w:tabs>
          <w:tab w:val="left" w:pos="284"/>
          <w:tab w:val="left" w:pos="426"/>
        </w:tabs>
        <w:spacing w:before="100" w:beforeAutospacing="1" w:after="100" w:afterAutospacing="1"/>
        <w:ind w:hanging="5322"/>
        <w:contextualSpacing/>
        <w:jc w:val="both"/>
        <w:rPr>
          <w:rFonts w:ascii="Book Antiqua" w:eastAsia="Times New Roman" w:hAnsi="Book Antiqua" w:cs="Arial"/>
          <w:b/>
          <w:lang w:eastAsia="pl-PL"/>
        </w:rPr>
      </w:pPr>
      <w:r w:rsidRPr="00DC75F7">
        <w:rPr>
          <w:rFonts w:ascii="Book Antiqua" w:eastAsia="Times New Roman" w:hAnsi="Book Antiqua" w:cs="Arial"/>
          <w:b/>
          <w:lang w:eastAsia="pl-PL"/>
        </w:rPr>
        <w:t xml:space="preserve">Poradnictwo </w:t>
      </w:r>
      <w:r w:rsidRPr="00DC75F7">
        <w:rPr>
          <w:rFonts w:ascii="Book Antiqua" w:eastAsia="Times New Roman" w:hAnsi="Book Antiqua" w:cs="Arial"/>
          <w:b/>
          <w:color w:val="000000"/>
          <w:lang w:eastAsia="pl-PL"/>
        </w:rPr>
        <w:t>zawodowe w ramach pracy z uczniami obejmuje:</w:t>
      </w:r>
    </w:p>
    <w:p w14:paraId="04A5DE68" w14:textId="77777777" w:rsidR="006C626C" w:rsidRPr="00DC75F7" w:rsidRDefault="006C626C" w:rsidP="001908D6">
      <w:pPr>
        <w:spacing w:before="100" w:beforeAutospacing="1" w:after="100" w:afterAutospacing="1"/>
        <w:ind w:left="345"/>
        <w:contextualSpacing/>
        <w:jc w:val="both"/>
        <w:rPr>
          <w:rFonts w:ascii="Book Antiqua" w:eastAsia="Times New Roman" w:hAnsi="Book Antiqua" w:cs="Arial"/>
          <w:b/>
          <w:lang w:eastAsia="pl-PL"/>
        </w:rPr>
      </w:pPr>
    </w:p>
    <w:p w14:paraId="6A5201B0" w14:textId="77777777" w:rsidR="006C626C" w:rsidRPr="00DC75F7" w:rsidRDefault="006C626C"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 xml:space="preserve">pomoc w </w:t>
      </w:r>
      <w:r w:rsidR="00976CD4" w:rsidRPr="00DC75F7">
        <w:rPr>
          <w:rFonts w:ascii="Book Antiqua" w:eastAsia="Times New Roman" w:hAnsi="Book Antiqua" w:cs="Arial"/>
          <w:lang w:eastAsia="pl-PL"/>
        </w:rPr>
        <w:t>wyborze szkoły ponadpodstawowej;</w:t>
      </w:r>
    </w:p>
    <w:p w14:paraId="6717A8D5" w14:textId="77777777" w:rsidR="007879C1" w:rsidRPr="00DC75F7" w:rsidRDefault="007879C1" w:rsidP="001908D6">
      <w:pPr>
        <w:tabs>
          <w:tab w:val="left" w:pos="284"/>
        </w:tabs>
        <w:spacing w:before="100" w:beforeAutospacing="1" w:after="100" w:afterAutospacing="1"/>
        <w:contextualSpacing/>
        <w:jc w:val="both"/>
        <w:rPr>
          <w:rFonts w:ascii="Book Antiqua" w:eastAsia="Times New Roman" w:hAnsi="Book Antiqua" w:cs="Arial"/>
          <w:lang w:eastAsia="pl-PL"/>
        </w:rPr>
      </w:pPr>
    </w:p>
    <w:p w14:paraId="11B4E2CD" w14:textId="77777777" w:rsidR="006C626C" w:rsidRPr="00DC75F7" w:rsidRDefault="00976CD4"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poznawanie siebie, zawodów;</w:t>
      </w:r>
    </w:p>
    <w:p w14:paraId="636D89C5" w14:textId="77777777" w:rsidR="007879C1" w:rsidRPr="00DC75F7" w:rsidRDefault="007879C1" w:rsidP="001908D6">
      <w:pPr>
        <w:tabs>
          <w:tab w:val="left" w:pos="284"/>
        </w:tabs>
        <w:spacing w:before="100" w:beforeAutospacing="1" w:after="100" w:afterAutospacing="1"/>
        <w:contextualSpacing/>
        <w:jc w:val="both"/>
        <w:rPr>
          <w:rFonts w:ascii="Book Antiqua" w:eastAsia="Times New Roman" w:hAnsi="Book Antiqua" w:cs="Arial"/>
          <w:lang w:eastAsia="pl-PL"/>
        </w:rPr>
      </w:pPr>
    </w:p>
    <w:p w14:paraId="7C4B265A" w14:textId="77777777" w:rsidR="006C626C" w:rsidRPr="00DC75F7" w:rsidRDefault="006C626C"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 xml:space="preserve">analizę rynku </w:t>
      </w:r>
      <w:r w:rsidR="00976CD4" w:rsidRPr="00DC75F7">
        <w:rPr>
          <w:rFonts w:ascii="Book Antiqua" w:eastAsia="Times New Roman" w:hAnsi="Book Antiqua" w:cs="Arial"/>
          <w:lang w:eastAsia="pl-PL"/>
        </w:rPr>
        <w:t>pracy i możliwości zatrudnienia;</w:t>
      </w:r>
    </w:p>
    <w:p w14:paraId="6A0B3817" w14:textId="77777777" w:rsidR="007879C1" w:rsidRPr="00DC75F7" w:rsidRDefault="007879C1" w:rsidP="001908D6">
      <w:pPr>
        <w:tabs>
          <w:tab w:val="left" w:pos="284"/>
        </w:tabs>
        <w:spacing w:before="100" w:beforeAutospacing="1" w:after="100" w:afterAutospacing="1"/>
        <w:contextualSpacing/>
        <w:jc w:val="both"/>
        <w:rPr>
          <w:rFonts w:ascii="Book Antiqua" w:eastAsia="Times New Roman" w:hAnsi="Book Antiqua" w:cs="Arial"/>
          <w:lang w:eastAsia="pl-PL"/>
        </w:rPr>
      </w:pPr>
    </w:p>
    <w:p w14:paraId="4B73ABB0" w14:textId="77777777" w:rsidR="006C626C" w:rsidRPr="00DC75F7" w:rsidRDefault="006C626C"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indywidualna pracę z uczniami mającymi problemy z wybore</w:t>
      </w:r>
      <w:r w:rsidR="00976CD4" w:rsidRPr="00DC75F7">
        <w:rPr>
          <w:rFonts w:ascii="Book Antiqua" w:eastAsia="Times New Roman" w:hAnsi="Book Antiqua" w:cs="Arial"/>
          <w:lang w:eastAsia="pl-PL"/>
        </w:rPr>
        <w:t>m szkoły;</w:t>
      </w:r>
    </w:p>
    <w:p w14:paraId="2F8E56E8" w14:textId="77777777" w:rsidR="007879C1" w:rsidRPr="00DC75F7" w:rsidRDefault="007879C1" w:rsidP="001908D6">
      <w:pPr>
        <w:tabs>
          <w:tab w:val="left" w:pos="284"/>
        </w:tabs>
        <w:spacing w:before="100" w:beforeAutospacing="1" w:after="100" w:afterAutospacing="1"/>
        <w:contextualSpacing/>
        <w:jc w:val="both"/>
        <w:rPr>
          <w:rFonts w:ascii="Book Antiqua" w:eastAsia="Times New Roman" w:hAnsi="Book Antiqua" w:cs="Arial"/>
          <w:lang w:eastAsia="pl-PL"/>
        </w:rPr>
      </w:pPr>
    </w:p>
    <w:p w14:paraId="02A8BF34" w14:textId="77777777" w:rsidR="006C626C" w:rsidRPr="00DC75F7" w:rsidRDefault="006C626C"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 xml:space="preserve">pomoc </w:t>
      </w:r>
      <w:r w:rsidR="00976CD4" w:rsidRPr="00DC75F7">
        <w:rPr>
          <w:rFonts w:ascii="Book Antiqua" w:eastAsia="Times New Roman" w:hAnsi="Book Antiqua" w:cs="Arial"/>
          <w:lang w:eastAsia="pl-PL"/>
        </w:rPr>
        <w:t>w planowaniu rozwoju zawodowego;</w:t>
      </w:r>
    </w:p>
    <w:p w14:paraId="1EBBD4DB" w14:textId="77777777" w:rsidR="007879C1" w:rsidRPr="00DC75F7" w:rsidRDefault="007879C1" w:rsidP="001908D6">
      <w:pPr>
        <w:tabs>
          <w:tab w:val="left" w:pos="284"/>
        </w:tabs>
        <w:spacing w:before="100" w:beforeAutospacing="1" w:after="100" w:afterAutospacing="1"/>
        <w:contextualSpacing/>
        <w:jc w:val="both"/>
        <w:rPr>
          <w:rFonts w:ascii="Book Antiqua" w:eastAsia="Times New Roman" w:hAnsi="Book Antiqua" w:cs="Arial"/>
          <w:lang w:eastAsia="pl-PL"/>
        </w:rPr>
      </w:pPr>
    </w:p>
    <w:p w14:paraId="26E19A6C" w14:textId="77777777" w:rsidR="006C626C" w:rsidRPr="00DC75F7" w:rsidRDefault="006C626C"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konfrontowanie samooceny ucznió</w:t>
      </w:r>
      <w:r w:rsidR="00976CD4" w:rsidRPr="00DC75F7">
        <w:rPr>
          <w:rFonts w:ascii="Book Antiqua" w:eastAsia="Times New Roman" w:hAnsi="Book Antiqua" w:cs="Arial"/>
          <w:lang w:eastAsia="pl-PL"/>
        </w:rPr>
        <w:t>w z wymaganiami szkół i zawodów;</w:t>
      </w:r>
    </w:p>
    <w:p w14:paraId="37EDE8F1" w14:textId="77777777" w:rsidR="007879C1" w:rsidRPr="00DC75F7" w:rsidRDefault="007879C1" w:rsidP="001908D6">
      <w:pPr>
        <w:tabs>
          <w:tab w:val="left" w:pos="284"/>
        </w:tabs>
        <w:spacing w:before="100" w:beforeAutospacing="1" w:after="100" w:afterAutospacing="1"/>
        <w:contextualSpacing/>
        <w:jc w:val="both"/>
        <w:rPr>
          <w:rFonts w:ascii="Book Antiqua" w:eastAsia="Times New Roman" w:hAnsi="Book Antiqua" w:cs="Arial"/>
          <w:lang w:eastAsia="pl-PL"/>
        </w:rPr>
      </w:pPr>
    </w:p>
    <w:p w14:paraId="3D0E38DF" w14:textId="77777777" w:rsidR="006C626C" w:rsidRPr="00DC75F7" w:rsidRDefault="006C626C" w:rsidP="00135B7D">
      <w:pPr>
        <w:numPr>
          <w:ilvl w:val="0"/>
          <w:numId w:val="134"/>
        </w:numPr>
        <w:tabs>
          <w:tab w:val="left" w:pos="284"/>
        </w:tabs>
        <w:spacing w:before="100" w:beforeAutospacing="1" w:after="100" w:afterAutospacing="1"/>
        <w:ind w:left="0" w:firstLine="0"/>
        <w:contextualSpacing/>
        <w:jc w:val="both"/>
        <w:rPr>
          <w:rFonts w:ascii="Book Antiqua" w:eastAsia="Times New Roman" w:hAnsi="Book Antiqua" w:cs="Arial"/>
          <w:lang w:eastAsia="pl-PL"/>
        </w:rPr>
      </w:pPr>
      <w:r w:rsidRPr="00DC75F7">
        <w:rPr>
          <w:rFonts w:ascii="Book Antiqua" w:eastAsia="Times New Roman" w:hAnsi="Book Antiqua" w:cs="Arial"/>
          <w:lang w:eastAsia="pl-PL"/>
        </w:rPr>
        <w:t>przygotowanie do samodzielności w trudnych sytuacjach życiowych.</w:t>
      </w:r>
      <w:r w:rsidR="00976CD4" w:rsidRPr="00DC75F7">
        <w:rPr>
          <w:rFonts w:ascii="Book Antiqua" w:eastAsia="Times New Roman" w:hAnsi="Book Antiqua" w:cs="Arial"/>
          <w:lang w:eastAsia="pl-PL"/>
        </w:rPr>
        <w:t>;</w:t>
      </w:r>
    </w:p>
    <w:p w14:paraId="65A89C40" w14:textId="77777777" w:rsidR="006C626C" w:rsidRPr="00DC75F7" w:rsidRDefault="006C626C" w:rsidP="001908D6">
      <w:pPr>
        <w:spacing w:before="100" w:beforeAutospacing="1" w:after="100" w:afterAutospacing="1"/>
        <w:ind w:left="1134"/>
        <w:contextualSpacing/>
        <w:jc w:val="both"/>
        <w:rPr>
          <w:rFonts w:ascii="Book Antiqua" w:eastAsia="Times New Roman" w:hAnsi="Book Antiqua" w:cs="Arial"/>
          <w:lang w:eastAsia="pl-PL"/>
        </w:rPr>
      </w:pPr>
    </w:p>
    <w:p w14:paraId="107F29E8" w14:textId="77777777" w:rsidR="006C626C" w:rsidRPr="00DC75F7" w:rsidRDefault="006C626C" w:rsidP="00135B7D">
      <w:pPr>
        <w:numPr>
          <w:ilvl w:val="0"/>
          <w:numId w:val="130"/>
        </w:numPr>
        <w:tabs>
          <w:tab w:val="left" w:pos="284"/>
        </w:tabs>
        <w:spacing w:before="100" w:beforeAutospacing="1" w:after="100" w:afterAutospacing="1"/>
        <w:ind w:hanging="5322"/>
        <w:contextualSpacing/>
        <w:jc w:val="both"/>
        <w:rPr>
          <w:rFonts w:ascii="Book Antiqua" w:eastAsia="Times New Roman" w:hAnsi="Book Antiqua" w:cs="Arial"/>
          <w:b/>
          <w:lang w:eastAsia="pl-PL"/>
        </w:rPr>
      </w:pPr>
      <w:r w:rsidRPr="00DC75F7">
        <w:rPr>
          <w:rFonts w:ascii="Book Antiqua" w:eastAsia="Times New Roman" w:hAnsi="Book Antiqua" w:cs="Arial"/>
          <w:b/>
          <w:color w:val="000000"/>
          <w:lang w:eastAsia="pl-PL"/>
        </w:rPr>
        <w:t xml:space="preserve">Zadania szkolnego doradcy zawodowego:  </w:t>
      </w:r>
    </w:p>
    <w:p w14:paraId="797756E9" w14:textId="77777777" w:rsidR="006C626C" w:rsidRPr="00DC75F7" w:rsidRDefault="006C626C" w:rsidP="00135B7D">
      <w:pPr>
        <w:numPr>
          <w:ilvl w:val="0"/>
          <w:numId w:val="135"/>
        </w:numPr>
        <w:tabs>
          <w:tab w:val="left" w:pos="284"/>
        </w:tabs>
        <w:spacing w:after="47"/>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Systematyczne diagnozowanie zapotrzebowania uczniów na informacje i pomoc                       w planowaniu </w:t>
      </w:r>
      <w:r w:rsidR="00976CD4" w:rsidRPr="00DC75F7">
        <w:rPr>
          <w:rFonts w:ascii="Book Antiqua" w:eastAsia="Times New Roman" w:hAnsi="Book Antiqua" w:cs="Arial"/>
          <w:color w:val="000000"/>
          <w:lang w:eastAsia="pl-PL"/>
        </w:rPr>
        <w:t>kształcenia i kariery zawodowej;</w:t>
      </w:r>
    </w:p>
    <w:p w14:paraId="724E1A3C" w14:textId="77777777" w:rsidR="007879C1" w:rsidRPr="00DC75F7" w:rsidRDefault="007879C1" w:rsidP="001908D6">
      <w:pPr>
        <w:tabs>
          <w:tab w:val="left" w:pos="284"/>
        </w:tabs>
        <w:spacing w:after="47"/>
        <w:ind w:right="4"/>
        <w:jc w:val="both"/>
        <w:rPr>
          <w:rFonts w:ascii="Book Antiqua" w:eastAsia="Times New Roman" w:hAnsi="Book Antiqua" w:cs="Arial"/>
          <w:color w:val="000000"/>
          <w:lang w:eastAsia="pl-PL"/>
        </w:rPr>
      </w:pPr>
    </w:p>
    <w:p w14:paraId="395157B9" w14:textId="77777777" w:rsidR="006C626C" w:rsidRPr="00DC75F7" w:rsidRDefault="006C626C" w:rsidP="00135B7D">
      <w:pPr>
        <w:numPr>
          <w:ilvl w:val="0"/>
          <w:numId w:val="135"/>
        </w:numPr>
        <w:tabs>
          <w:tab w:val="left" w:pos="284"/>
        </w:tabs>
        <w:spacing w:after="47"/>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Gromadzenie, aktualizacja i udostępnianie informacji edukacyjnych i zawodowych właściwych dla danego</w:t>
      </w:r>
      <w:r w:rsidR="00976CD4" w:rsidRPr="00DC75F7">
        <w:rPr>
          <w:rFonts w:ascii="Book Antiqua" w:eastAsia="Times New Roman" w:hAnsi="Book Antiqua" w:cs="Arial"/>
          <w:color w:val="000000"/>
          <w:lang w:eastAsia="pl-PL"/>
        </w:rPr>
        <w:t xml:space="preserve"> poziomu i kierunku kształcenia;</w:t>
      </w:r>
    </w:p>
    <w:p w14:paraId="009F2BA7" w14:textId="77777777" w:rsidR="007879C1" w:rsidRPr="00DC75F7" w:rsidRDefault="007879C1" w:rsidP="001908D6">
      <w:pPr>
        <w:tabs>
          <w:tab w:val="left" w:pos="284"/>
        </w:tabs>
        <w:spacing w:after="47"/>
        <w:ind w:right="4"/>
        <w:jc w:val="both"/>
        <w:rPr>
          <w:rFonts w:ascii="Book Antiqua" w:eastAsia="Times New Roman" w:hAnsi="Book Antiqua" w:cs="Arial"/>
          <w:color w:val="000000"/>
          <w:lang w:eastAsia="pl-PL"/>
        </w:rPr>
      </w:pPr>
    </w:p>
    <w:p w14:paraId="755A582B" w14:textId="77777777" w:rsidR="00976CD4" w:rsidRPr="00DC75F7" w:rsidRDefault="006C626C" w:rsidP="00135B7D">
      <w:pPr>
        <w:numPr>
          <w:ilvl w:val="0"/>
          <w:numId w:val="135"/>
        </w:numPr>
        <w:tabs>
          <w:tab w:val="left" w:pos="284"/>
        </w:tabs>
        <w:spacing w:after="47"/>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Wskazywanie osobom zainteresowanym (młodzieży, rodzicom, nauczycielom) źródeł dodatkowej, rzetelnej informacji na poziomie regionalnym, ogólnokrajowym, europejskim i światowym na temat: </w:t>
      </w:r>
    </w:p>
    <w:p w14:paraId="25F553CC"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a) rynku pracy, </w:t>
      </w:r>
    </w:p>
    <w:p w14:paraId="4F9C86F6"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b) </w:t>
      </w:r>
      <w:r w:rsidR="006C626C" w:rsidRPr="00DC75F7">
        <w:rPr>
          <w:rFonts w:ascii="Book Antiqua" w:eastAsia="Times New Roman" w:hAnsi="Book Antiqua" w:cs="Arial"/>
          <w:color w:val="000000"/>
          <w:lang w:eastAsia="pl-PL"/>
        </w:rPr>
        <w:t>trendów rozwojowych w ś</w:t>
      </w:r>
      <w:r w:rsidRPr="00DC75F7">
        <w:rPr>
          <w:rFonts w:ascii="Book Antiqua" w:eastAsia="Times New Roman" w:hAnsi="Book Antiqua" w:cs="Arial"/>
          <w:color w:val="000000"/>
          <w:lang w:eastAsia="pl-PL"/>
        </w:rPr>
        <w:t>wiecie zawodów i zatrudnienia,</w:t>
      </w:r>
    </w:p>
    <w:p w14:paraId="42F25AA4"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c) </w:t>
      </w:r>
      <w:r w:rsidR="006C626C" w:rsidRPr="00DC75F7">
        <w:rPr>
          <w:rFonts w:ascii="Book Antiqua" w:eastAsia="Times New Roman" w:hAnsi="Book Antiqua" w:cs="Arial"/>
          <w:color w:val="000000"/>
          <w:lang w:eastAsia="pl-PL"/>
        </w:rPr>
        <w:t>możliwości wykorzystania posiadanych uz</w:t>
      </w:r>
      <w:r w:rsidRPr="00DC75F7">
        <w:rPr>
          <w:rFonts w:ascii="Book Antiqua" w:eastAsia="Times New Roman" w:hAnsi="Book Antiqua" w:cs="Arial"/>
          <w:color w:val="000000"/>
          <w:lang w:eastAsia="pl-PL"/>
        </w:rPr>
        <w:t>dolnień i talentów w różnych  obszarach świata pracy,</w:t>
      </w:r>
    </w:p>
    <w:p w14:paraId="668C2629"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lastRenderedPageBreak/>
        <w:t xml:space="preserve">d) </w:t>
      </w:r>
      <w:r w:rsidR="006C626C" w:rsidRPr="00DC75F7">
        <w:rPr>
          <w:rFonts w:ascii="Book Antiqua" w:eastAsia="Times New Roman" w:hAnsi="Book Antiqua" w:cs="Arial"/>
          <w:color w:val="000000"/>
          <w:lang w:eastAsia="pl-PL"/>
        </w:rPr>
        <w:t>instytucji i organizacji wspierających funkcjono</w:t>
      </w:r>
      <w:r w:rsidRPr="00DC75F7">
        <w:rPr>
          <w:rFonts w:ascii="Book Antiqua" w:eastAsia="Times New Roman" w:hAnsi="Book Antiqua" w:cs="Arial"/>
          <w:color w:val="000000"/>
          <w:lang w:eastAsia="pl-PL"/>
        </w:rPr>
        <w:t xml:space="preserve">wanie osób niepełnosprawnych </w:t>
      </w:r>
      <w:r w:rsidR="006C626C" w:rsidRPr="00DC75F7">
        <w:rPr>
          <w:rFonts w:ascii="Book Antiqua" w:eastAsia="Times New Roman" w:hAnsi="Book Antiqua" w:cs="Arial"/>
          <w:color w:val="000000"/>
          <w:lang w:eastAsia="pl-PL"/>
        </w:rPr>
        <w:t>w</w:t>
      </w:r>
      <w:r w:rsidRPr="00DC75F7">
        <w:rPr>
          <w:rFonts w:ascii="Book Antiqua" w:eastAsia="Times New Roman" w:hAnsi="Book Antiqua" w:cs="Arial"/>
          <w:color w:val="000000"/>
          <w:lang w:eastAsia="pl-PL"/>
        </w:rPr>
        <w:t xml:space="preserve"> życiu codziennym i zawodowym, </w:t>
      </w:r>
    </w:p>
    <w:p w14:paraId="29A0D1E8"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e) </w:t>
      </w:r>
      <w:r w:rsidR="006C626C" w:rsidRPr="00DC75F7">
        <w:rPr>
          <w:rFonts w:ascii="Book Antiqua" w:eastAsia="Times New Roman" w:hAnsi="Book Antiqua" w:cs="Arial"/>
          <w:color w:val="000000"/>
          <w:lang w:eastAsia="pl-PL"/>
        </w:rPr>
        <w:t xml:space="preserve">alternatywnych </w:t>
      </w:r>
      <w:r w:rsidR="006C626C" w:rsidRPr="00DC75F7">
        <w:rPr>
          <w:rFonts w:ascii="Book Antiqua" w:eastAsia="Times New Roman" w:hAnsi="Book Antiqua" w:cs="Arial"/>
          <w:color w:val="000000"/>
          <w:lang w:eastAsia="pl-PL"/>
        </w:rPr>
        <w:tab/>
        <w:t>możliw</w:t>
      </w:r>
      <w:r w:rsidRPr="00DC75F7">
        <w:rPr>
          <w:rFonts w:ascii="Book Antiqua" w:eastAsia="Times New Roman" w:hAnsi="Book Antiqua" w:cs="Arial"/>
          <w:color w:val="000000"/>
          <w:lang w:eastAsia="pl-PL"/>
        </w:rPr>
        <w:t xml:space="preserve">ości </w:t>
      </w:r>
      <w:r w:rsidRPr="00DC75F7">
        <w:rPr>
          <w:rFonts w:ascii="Book Antiqua" w:eastAsia="Times New Roman" w:hAnsi="Book Antiqua" w:cs="Arial"/>
          <w:color w:val="000000"/>
          <w:lang w:eastAsia="pl-PL"/>
        </w:rPr>
        <w:tab/>
        <w:t xml:space="preserve">kształcenia </w:t>
      </w:r>
      <w:r w:rsidRPr="00DC75F7">
        <w:rPr>
          <w:rFonts w:ascii="Book Antiqua" w:eastAsia="Times New Roman" w:hAnsi="Book Antiqua" w:cs="Arial"/>
          <w:color w:val="000000"/>
          <w:lang w:eastAsia="pl-PL"/>
        </w:rPr>
        <w:tab/>
        <w:t xml:space="preserve">dla </w:t>
      </w:r>
      <w:r w:rsidRPr="00DC75F7">
        <w:rPr>
          <w:rFonts w:ascii="Book Antiqua" w:eastAsia="Times New Roman" w:hAnsi="Book Antiqua" w:cs="Arial"/>
          <w:color w:val="000000"/>
          <w:lang w:eastAsia="pl-PL"/>
        </w:rPr>
        <w:tab/>
        <w:t>młodzieży</w:t>
      </w:r>
      <w:r w:rsidR="006C626C" w:rsidRPr="00DC75F7">
        <w:rPr>
          <w:rFonts w:ascii="Book Antiqua" w:eastAsia="Times New Roman" w:hAnsi="Book Antiqua" w:cs="Arial"/>
          <w:color w:val="000000"/>
          <w:lang w:eastAsia="pl-PL"/>
        </w:rPr>
        <w:t xml:space="preserve"> z  problemami emocjonalnymi </w:t>
      </w:r>
      <w:r w:rsidRPr="00DC75F7">
        <w:rPr>
          <w:rFonts w:ascii="Book Antiqua" w:eastAsia="Times New Roman" w:hAnsi="Book Antiqua" w:cs="Arial"/>
          <w:color w:val="000000"/>
          <w:lang w:eastAsia="pl-PL"/>
        </w:rPr>
        <w:t>i niedostosowaniem społecznym,</w:t>
      </w:r>
    </w:p>
    <w:p w14:paraId="19A1710C"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f) </w:t>
      </w:r>
      <w:r w:rsidR="006C626C" w:rsidRPr="00DC75F7">
        <w:rPr>
          <w:rFonts w:ascii="Book Antiqua" w:eastAsia="Times New Roman" w:hAnsi="Book Antiqua" w:cs="Arial"/>
          <w:color w:val="000000"/>
          <w:lang w:eastAsia="pl-PL"/>
        </w:rPr>
        <w:t>programów e</w:t>
      </w:r>
      <w:r w:rsidRPr="00DC75F7">
        <w:rPr>
          <w:rFonts w:ascii="Book Antiqua" w:eastAsia="Times New Roman" w:hAnsi="Book Antiqua" w:cs="Arial"/>
          <w:color w:val="000000"/>
          <w:lang w:eastAsia="pl-PL"/>
        </w:rPr>
        <w:t>dukacyjnych Unii Europejskiej,</w:t>
      </w:r>
    </w:p>
    <w:p w14:paraId="617AA2F0" w14:textId="77777777" w:rsidR="006C626C" w:rsidRPr="00DC75F7" w:rsidRDefault="00976CD4" w:rsidP="001908D6">
      <w:pPr>
        <w:tabs>
          <w:tab w:val="left" w:pos="284"/>
        </w:tabs>
        <w:spacing w:after="47"/>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g) </w:t>
      </w:r>
      <w:r w:rsidR="006C626C" w:rsidRPr="00DC75F7">
        <w:rPr>
          <w:rFonts w:ascii="Book Antiqua" w:eastAsia="Times New Roman" w:hAnsi="Book Antiqua" w:cs="Arial"/>
          <w:color w:val="000000"/>
          <w:lang w:eastAsia="pl-PL"/>
        </w:rPr>
        <w:t>porównywalności dyplo</w:t>
      </w:r>
      <w:r w:rsidRPr="00DC75F7">
        <w:rPr>
          <w:rFonts w:ascii="Book Antiqua" w:eastAsia="Times New Roman" w:hAnsi="Book Antiqua" w:cs="Arial"/>
          <w:color w:val="000000"/>
          <w:lang w:eastAsia="pl-PL"/>
        </w:rPr>
        <w:t>mów i certyfikatów zawodowych.</w:t>
      </w:r>
    </w:p>
    <w:p w14:paraId="38C9B943" w14:textId="77777777" w:rsidR="00976CD4" w:rsidRPr="00DC75F7" w:rsidRDefault="00976CD4" w:rsidP="001908D6">
      <w:pPr>
        <w:tabs>
          <w:tab w:val="left" w:pos="284"/>
        </w:tabs>
        <w:spacing w:after="47"/>
        <w:ind w:right="4"/>
        <w:jc w:val="both"/>
        <w:rPr>
          <w:rFonts w:ascii="Book Antiqua" w:eastAsia="Times New Roman" w:hAnsi="Book Antiqua" w:cs="Arial"/>
          <w:color w:val="000000"/>
          <w:lang w:eastAsia="pl-PL"/>
        </w:rPr>
      </w:pPr>
    </w:p>
    <w:p w14:paraId="2DD524A5" w14:textId="77777777" w:rsidR="006C626C" w:rsidRPr="00DC75F7" w:rsidRDefault="006C626C" w:rsidP="00135B7D">
      <w:pPr>
        <w:numPr>
          <w:ilvl w:val="0"/>
          <w:numId w:val="135"/>
        </w:numPr>
        <w:tabs>
          <w:tab w:val="left" w:pos="426"/>
        </w:tabs>
        <w:spacing w:after="50"/>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udzielanie indywidualnych porad edukacyjnych i zawodowych uczniom i ic</w:t>
      </w:r>
      <w:r w:rsidR="00976CD4" w:rsidRPr="00DC75F7">
        <w:rPr>
          <w:rFonts w:ascii="Book Antiqua" w:eastAsia="Times New Roman" w:hAnsi="Book Antiqua" w:cs="Arial"/>
          <w:color w:val="000000"/>
          <w:lang w:eastAsia="pl-PL"/>
        </w:rPr>
        <w:t>h rodzicom;</w:t>
      </w:r>
    </w:p>
    <w:p w14:paraId="64EB9798" w14:textId="77777777" w:rsidR="007879C1" w:rsidRPr="00DC75F7" w:rsidRDefault="007879C1" w:rsidP="001908D6">
      <w:pPr>
        <w:tabs>
          <w:tab w:val="left" w:pos="426"/>
        </w:tabs>
        <w:spacing w:after="50"/>
        <w:ind w:right="4"/>
        <w:jc w:val="both"/>
        <w:rPr>
          <w:rFonts w:ascii="Book Antiqua" w:eastAsia="Times New Roman" w:hAnsi="Book Antiqua" w:cs="Arial"/>
          <w:color w:val="000000"/>
          <w:lang w:eastAsia="pl-PL"/>
        </w:rPr>
      </w:pPr>
    </w:p>
    <w:p w14:paraId="3D239143" w14:textId="77777777" w:rsidR="006C626C" w:rsidRPr="00DC75F7" w:rsidRDefault="006C626C" w:rsidP="00135B7D">
      <w:pPr>
        <w:numPr>
          <w:ilvl w:val="0"/>
          <w:numId w:val="135"/>
        </w:numPr>
        <w:tabs>
          <w:tab w:val="left" w:pos="426"/>
        </w:tabs>
        <w:spacing w:after="50"/>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prowadzenie grupowych zajęć aktywizujących, przygotowujących uczniów do świadomego planowania ka</w:t>
      </w:r>
      <w:r w:rsidR="00976CD4" w:rsidRPr="00DC75F7">
        <w:rPr>
          <w:rFonts w:ascii="Book Antiqua" w:eastAsia="Times New Roman" w:hAnsi="Book Antiqua" w:cs="Arial"/>
          <w:color w:val="000000"/>
          <w:lang w:eastAsia="pl-PL"/>
        </w:rPr>
        <w:t>riery i podjęcia roli zawodowej;</w:t>
      </w:r>
    </w:p>
    <w:p w14:paraId="18889886" w14:textId="77777777" w:rsidR="007879C1" w:rsidRPr="00DC75F7" w:rsidRDefault="007879C1" w:rsidP="001908D6">
      <w:pPr>
        <w:tabs>
          <w:tab w:val="left" w:pos="426"/>
        </w:tabs>
        <w:spacing w:after="50"/>
        <w:ind w:right="4"/>
        <w:jc w:val="both"/>
        <w:rPr>
          <w:rFonts w:ascii="Book Antiqua" w:eastAsia="Times New Roman" w:hAnsi="Book Antiqua" w:cs="Arial"/>
          <w:color w:val="000000"/>
          <w:lang w:eastAsia="pl-PL"/>
        </w:rPr>
      </w:pPr>
    </w:p>
    <w:p w14:paraId="4B5016B5" w14:textId="77777777" w:rsidR="006C626C" w:rsidRPr="00DC75F7" w:rsidRDefault="006C626C" w:rsidP="00135B7D">
      <w:pPr>
        <w:numPr>
          <w:ilvl w:val="0"/>
          <w:numId w:val="135"/>
        </w:numPr>
        <w:tabs>
          <w:tab w:val="left" w:pos="426"/>
        </w:tabs>
        <w:spacing w:after="50"/>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kierowanie, w sprawach trudnych, do specjalistów: doradców zawodowych  w poradniach psychologiczno</w:t>
      </w:r>
      <w:r w:rsidR="00976CD4"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w:t>
      </w:r>
      <w:r w:rsidR="00976CD4"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pedagogicznych i urzędach pracy, lekarzy itp.</w:t>
      </w:r>
      <w:r w:rsidR="00976CD4" w:rsidRPr="00DC75F7">
        <w:rPr>
          <w:rFonts w:ascii="Book Antiqua" w:eastAsia="Times New Roman" w:hAnsi="Book Antiqua" w:cs="Arial"/>
          <w:color w:val="000000"/>
          <w:lang w:eastAsia="pl-PL"/>
        </w:rPr>
        <w:t>;</w:t>
      </w:r>
    </w:p>
    <w:p w14:paraId="5A840946" w14:textId="77777777" w:rsidR="007879C1" w:rsidRPr="00DC75F7" w:rsidRDefault="007879C1" w:rsidP="001908D6">
      <w:pPr>
        <w:tabs>
          <w:tab w:val="left" w:pos="426"/>
        </w:tabs>
        <w:spacing w:after="50"/>
        <w:ind w:right="4"/>
        <w:jc w:val="both"/>
        <w:rPr>
          <w:rFonts w:ascii="Book Antiqua" w:eastAsia="Times New Roman" w:hAnsi="Book Antiqua" w:cs="Arial"/>
          <w:color w:val="000000"/>
          <w:lang w:eastAsia="pl-PL"/>
        </w:rPr>
      </w:pPr>
    </w:p>
    <w:p w14:paraId="1664B55F" w14:textId="77777777" w:rsidR="006C626C" w:rsidRPr="00DC75F7" w:rsidRDefault="006C626C" w:rsidP="00135B7D">
      <w:pPr>
        <w:numPr>
          <w:ilvl w:val="0"/>
          <w:numId w:val="135"/>
        </w:numPr>
        <w:tabs>
          <w:tab w:val="left" w:pos="426"/>
        </w:tabs>
        <w:spacing w:after="50"/>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 koordynowanie działalności </w:t>
      </w:r>
      <w:r w:rsidR="00976CD4" w:rsidRPr="00DC75F7">
        <w:rPr>
          <w:rFonts w:ascii="Book Antiqua" w:eastAsia="Times New Roman" w:hAnsi="Book Antiqua" w:cs="Arial"/>
          <w:color w:val="000000"/>
          <w:lang w:eastAsia="pl-PL"/>
        </w:rPr>
        <w:t>informacyjno – doradczej szkoły;</w:t>
      </w:r>
    </w:p>
    <w:p w14:paraId="308EC96A" w14:textId="77777777" w:rsidR="007879C1" w:rsidRPr="00DC75F7" w:rsidRDefault="007879C1" w:rsidP="001908D6">
      <w:pPr>
        <w:tabs>
          <w:tab w:val="left" w:pos="426"/>
        </w:tabs>
        <w:spacing w:after="50"/>
        <w:ind w:right="4"/>
        <w:jc w:val="both"/>
        <w:rPr>
          <w:rFonts w:ascii="Book Antiqua" w:eastAsia="Times New Roman" w:hAnsi="Book Antiqua" w:cs="Arial"/>
          <w:color w:val="000000"/>
          <w:lang w:eastAsia="pl-PL"/>
        </w:rPr>
      </w:pPr>
    </w:p>
    <w:p w14:paraId="70D1C16B" w14:textId="77777777" w:rsidR="006C626C" w:rsidRPr="00DC75F7" w:rsidRDefault="006C626C" w:rsidP="00135B7D">
      <w:pPr>
        <w:numPr>
          <w:ilvl w:val="0"/>
          <w:numId w:val="135"/>
        </w:numPr>
        <w:tabs>
          <w:tab w:val="left" w:pos="426"/>
        </w:tabs>
        <w:spacing w:after="50"/>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 wspieranie rodziców i nauczycieli w działaniach doradczych poprzez organizowanie spotkań szkoleniowo</w:t>
      </w:r>
      <w:r w:rsidR="00976CD4"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w:t>
      </w:r>
      <w:r w:rsidR="00976CD4" w:rsidRPr="00DC75F7">
        <w:rPr>
          <w:rFonts w:ascii="Book Antiqua" w:eastAsia="Times New Roman" w:hAnsi="Book Antiqua" w:cs="Arial"/>
          <w:color w:val="000000"/>
          <w:lang w:eastAsia="pl-PL"/>
        </w:rPr>
        <w:t xml:space="preserve"> </w:t>
      </w:r>
      <w:r w:rsidRPr="00DC75F7">
        <w:rPr>
          <w:rFonts w:ascii="Book Antiqua" w:eastAsia="Times New Roman" w:hAnsi="Book Antiqua" w:cs="Arial"/>
          <w:color w:val="000000"/>
          <w:lang w:eastAsia="pl-PL"/>
        </w:rPr>
        <w:t>informacyjnych, udostępnianie im informacji   i materiałów do p</w:t>
      </w:r>
      <w:r w:rsidR="00976CD4" w:rsidRPr="00DC75F7">
        <w:rPr>
          <w:rFonts w:ascii="Book Antiqua" w:eastAsia="Times New Roman" w:hAnsi="Book Antiqua" w:cs="Arial"/>
          <w:color w:val="000000"/>
          <w:lang w:eastAsia="pl-PL"/>
        </w:rPr>
        <w:t>racy z uczniami itp.;</w:t>
      </w:r>
    </w:p>
    <w:p w14:paraId="39F624E0" w14:textId="77777777" w:rsidR="007879C1" w:rsidRPr="00DC75F7" w:rsidRDefault="007879C1" w:rsidP="001908D6">
      <w:pPr>
        <w:tabs>
          <w:tab w:val="left" w:pos="426"/>
        </w:tabs>
        <w:spacing w:after="50"/>
        <w:ind w:right="4"/>
        <w:jc w:val="both"/>
        <w:rPr>
          <w:rFonts w:ascii="Book Antiqua" w:eastAsia="Times New Roman" w:hAnsi="Book Antiqua" w:cs="Arial"/>
          <w:color w:val="000000"/>
          <w:lang w:eastAsia="pl-PL"/>
        </w:rPr>
      </w:pPr>
    </w:p>
    <w:p w14:paraId="32F17AB8" w14:textId="77777777" w:rsidR="00976CD4" w:rsidRPr="00DC75F7" w:rsidRDefault="006C626C" w:rsidP="00135B7D">
      <w:pPr>
        <w:numPr>
          <w:ilvl w:val="0"/>
          <w:numId w:val="135"/>
        </w:numPr>
        <w:tabs>
          <w:tab w:val="left" w:pos="426"/>
        </w:tabs>
        <w:spacing w:after="50"/>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współpraca </w:t>
      </w:r>
      <w:r w:rsidR="00976CD4" w:rsidRPr="00DC75F7">
        <w:rPr>
          <w:rFonts w:ascii="Book Antiqua" w:eastAsia="Times New Roman" w:hAnsi="Book Antiqua" w:cs="Arial"/>
          <w:color w:val="000000"/>
          <w:lang w:eastAsia="pl-PL"/>
        </w:rPr>
        <w:t>z Radą Pedagogiczną w zakresie:</w:t>
      </w:r>
    </w:p>
    <w:p w14:paraId="74FDBA69" w14:textId="77777777" w:rsidR="00976CD4" w:rsidRPr="00DC75F7" w:rsidRDefault="00976CD4" w:rsidP="001908D6">
      <w:pPr>
        <w:tabs>
          <w:tab w:val="left" w:pos="426"/>
        </w:tabs>
        <w:spacing w:after="50"/>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a) </w:t>
      </w:r>
      <w:r w:rsidR="006C626C" w:rsidRPr="00DC75F7">
        <w:rPr>
          <w:rFonts w:ascii="Book Antiqua" w:eastAsia="Times New Roman" w:hAnsi="Book Antiqua" w:cs="Arial"/>
          <w:color w:val="000000"/>
          <w:lang w:eastAsia="pl-PL"/>
        </w:rPr>
        <w:t>tworzenia i zapewnienia ciągłości dzia</w:t>
      </w:r>
      <w:r w:rsidRPr="00DC75F7">
        <w:rPr>
          <w:rFonts w:ascii="Book Antiqua" w:eastAsia="Times New Roman" w:hAnsi="Book Antiqua" w:cs="Arial"/>
          <w:color w:val="000000"/>
          <w:lang w:eastAsia="pl-PL"/>
        </w:rPr>
        <w:t xml:space="preserve">łań wewnątrzszkolnego systemu </w:t>
      </w:r>
      <w:r w:rsidR="006C626C" w:rsidRPr="00DC75F7">
        <w:rPr>
          <w:rFonts w:ascii="Book Antiqua" w:eastAsia="Times New Roman" w:hAnsi="Book Antiqua" w:cs="Arial"/>
          <w:color w:val="000000"/>
          <w:lang w:eastAsia="pl-PL"/>
        </w:rPr>
        <w:t>doradzt</w:t>
      </w:r>
      <w:r w:rsidRPr="00DC75F7">
        <w:rPr>
          <w:rFonts w:ascii="Book Antiqua" w:eastAsia="Times New Roman" w:hAnsi="Book Antiqua" w:cs="Arial"/>
          <w:color w:val="000000"/>
          <w:lang w:eastAsia="pl-PL"/>
        </w:rPr>
        <w:t>wa, zgodnie ze statutem szkoły,</w:t>
      </w:r>
    </w:p>
    <w:p w14:paraId="44E5389E" w14:textId="77777777" w:rsidR="006C626C" w:rsidRPr="00DC75F7" w:rsidRDefault="00976CD4" w:rsidP="001908D6">
      <w:pPr>
        <w:tabs>
          <w:tab w:val="left" w:pos="426"/>
        </w:tabs>
        <w:spacing w:after="50"/>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 xml:space="preserve">b) </w:t>
      </w:r>
      <w:r w:rsidR="006C626C" w:rsidRPr="00DC75F7">
        <w:rPr>
          <w:rFonts w:ascii="Book Antiqua" w:eastAsia="Times New Roman" w:hAnsi="Book Antiqua" w:cs="Arial"/>
          <w:color w:val="000000"/>
          <w:lang w:eastAsia="pl-PL"/>
        </w:rPr>
        <w:t>realizacji zadań z zakresu przygot</w:t>
      </w:r>
      <w:r w:rsidRPr="00DC75F7">
        <w:rPr>
          <w:rFonts w:ascii="Book Antiqua" w:eastAsia="Times New Roman" w:hAnsi="Book Antiqua" w:cs="Arial"/>
          <w:color w:val="000000"/>
          <w:lang w:eastAsia="pl-PL"/>
        </w:rPr>
        <w:t xml:space="preserve">owania uczniów do wyboru drogi </w:t>
      </w:r>
      <w:r w:rsidR="006C626C" w:rsidRPr="00DC75F7">
        <w:rPr>
          <w:rFonts w:ascii="Book Antiqua" w:eastAsia="Times New Roman" w:hAnsi="Book Antiqua" w:cs="Arial"/>
          <w:color w:val="000000"/>
          <w:lang w:eastAsia="pl-PL"/>
        </w:rPr>
        <w:t>zawodowej, zawartych w programie wychowawczym szkoły</w:t>
      </w:r>
      <w:r w:rsidRPr="00DC75F7">
        <w:rPr>
          <w:rFonts w:ascii="Book Antiqua" w:eastAsia="Times New Roman" w:hAnsi="Book Antiqua" w:cs="Arial"/>
          <w:color w:val="000000"/>
          <w:lang w:eastAsia="pl-PL"/>
        </w:rPr>
        <w:t>.</w:t>
      </w:r>
    </w:p>
    <w:p w14:paraId="28B9E396" w14:textId="77777777" w:rsidR="00DD24FE" w:rsidRPr="00DC75F7" w:rsidRDefault="00DD24FE" w:rsidP="001908D6">
      <w:pPr>
        <w:tabs>
          <w:tab w:val="left" w:pos="426"/>
        </w:tabs>
        <w:spacing w:after="50"/>
        <w:ind w:right="4"/>
        <w:jc w:val="both"/>
        <w:rPr>
          <w:rFonts w:ascii="Book Antiqua" w:eastAsia="Times New Roman" w:hAnsi="Book Antiqua" w:cs="Arial"/>
          <w:color w:val="000000"/>
          <w:lang w:eastAsia="pl-PL"/>
        </w:rPr>
      </w:pPr>
    </w:p>
    <w:p w14:paraId="7E5CB154" w14:textId="77777777" w:rsidR="006C626C" w:rsidRPr="00DC75F7" w:rsidRDefault="006C626C" w:rsidP="00135B7D">
      <w:pPr>
        <w:numPr>
          <w:ilvl w:val="0"/>
          <w:numId w:val="136"/>
        </w:numPr>
        <w:tabs>
          <w:tab w:val="left" w:pos="426"/>
        </w:tabs>
        <w:spacing w:after="156"/>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systematyczne pod</w:t>
      </w:r>
      <w:r w:rsidR="00976CD4" w:rsidRPr="00DC75F7">
        <w:rPr>
          <w:rFonts w:ascii="Book Antiqua" w:eastAsia="Times New Roman" w:hAnsi="Book Antiqua" w:cs="Arial"/>
          <w:color w:val="000000"/>
          <w:lang w:eastAsia="pl-PL"/>
        </w:rPr>
        <w:t>noszenie własnych kwalifikacji;</w:t>
      </w:r>
    </w:p>
    <w:p w14:paraId="450BDA6D" w14:textId="77777777" w:rsidR="00DD24FE" w:rsidRPr="00DC75F7" w:rsidRDefault="00DD24FE" w:rsidP="00DD24FE">
      <w:pPr>
        <w:tabs>
          <w:tab w:val="left" w:pos="426"/>
        </w:tabs>
        <w:spacing w:after="156"/>
        <w:ind w:right="4"/>
        <w:jc w:val="both"/>
        <w:rPr>
          <w:rFonts w:ascii="Book Antiqua" w:eastAsia="Times New Roman" w:hAnsi="Book Antiqua" w:cs="Arial"/>
          <w:color w:val="000000"/>
          <w:lang w:eastAsia="pl-PL"/>
        </w:rPr>
      </w:pPr>
    </w:p>
    <w:p w14:paraId="72C76BA0" w14:textId="77777777" w:rsidR="006C626C" w:rsidRPr="00DC75F7" w:rsidRDefault="006C626C" w:rsidP="00135B7D">
      <w:pPr>
        <w:numPr>
          <w:ilvl w:val="0"/>
          <w:numId w:val="136"/>
        </w:numPr>
        <w:tabs>
          <w:tab w:val="left" w:pos="426"/>
        </w:tabs>
        <w:spacing w:after="156"/>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wzbogacanie warsztatu pracy o nowoczesne środki przekazu informacji (internet, CD, wideo itp.) oraz udostępnia</w:t>
      </w:r>
      <w:r w:rsidR="00976CD4" w:rsidRPr="00DC75F7">
        <w:rPr>
          <w:rFonts w:ascii="Book Antiqua" w:eastAsia="Times New Roman" w:hAnsi="Book Antiqua" w:cs="Arial"/>
          <w:color w:val="000000"/>
          <w:lang w:eastAsia="pl-PL"/>
        </w:rPr>
        <w:t>nie ich osobom zainteresowanym;</w:t>
      </w:r>
    </w:p>
    <w:p w14:paraId="6778C5C5" w14:textId="77777777" w:rsidR="00DD24FE" w:rsidRPr="00DC75F7" w:rsidRDefault="00DD24FE" w:rsidP="00DD24FE">
      <w:pPr>
        <w:tabs>
          <w:tab w:val="left" w:pos="426"/>
        </w:tabs>
        <w:spacing w:after="156"/>
        <w:ind w:right="4"/>
        <w:jc w:val="both"/>
        <w:rPr>
          <w:rFonts w:ascii="Book Antiqua" w:eastAsia="Times New Roman" w:hAnsi="Book Antiqua" w:cs="Arial"/>
          <w:color w:val="000000"/>
          <w:lang w:eastAsia="pl-PL"/>
        </w:rPr>
      </w:pPr>
    </w:p>
    <w:p w14:paraId="1F47FF18" w14:textId="77777777" w:rsidR="006C626C" w:rsidRPr="00DC75F7" w:rsidRDefault="006C626C" w:rsidP="00135B7D">
      <w:pPr>
        <w:numPr>
          <w:ilvl w:val="0"/>
          <w:numId w:val="136"/>
        </w:numPr>
        <w:tabs>
          <w:tab w:val="left" w:pos="426"/>
        </w:tabs>
        <w:spacing w:after="156"/>
        <w:ind w:left="0" w:right="4" w:firstLine="0"/>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14:paraId="2811FE1B" w14:textId="77777777" w:rsidR="00DD24FE" w:rsidRPr="00DC75F7" w:rsidRDefault="00DD24FE" w:rsidP="00DD24FE">
      <w:pPr>
        <w:tabs>
          <w:tab w:val="left" w:pos="426"/>
        </w:tabs>
        <w:spacing w:after="156"/>
        <w:ind w:right="4"/>
        <w:jc w:val="both"/>
        <w:rPr>
          <w:rFonts w:ascii="Book Antiqua" w:eastAsia="Times New Roman" w:hAnsi="Book Antiqua" w:cs="Arial"/>
          <w:color w:val="000000"/>
          <w:lang w:eastAsia="pl-PL"/>
        </w:rPr>
      </w:pPr>
    </w:p>
    <w:p w14:paraId="554E2919" w14:textId="77777777" w:rsidR="006C626C" w:rsidRPr="00DC75F7" w:rsidRDefault="006C626C" w:rsidP="00135B7D">
      <w:pPr>
        <w:numPr>
          <w:ilvl w:val="0"/>
          <w:numId w:val="136"/>
        </w:numPr>
        <w:tabs>
          <w:tab w:val="left" w:pos="426"/>
        </w:tabs>
        <w:spacing w:after="156"/>
        <w:ind w:left="0" w:right="4" w:firstLine="0"/>
        <w:jc w:val="both"/>
        <w:rPr>
          <w:rFonts w:ascii="Book Antiqua" w:eastAsia="Times New Roman" w:hAnsi="Book Antiqua" w:cs="Arial"/>
          <w:color w:val="000000"/>
          <w:lang w:eastAsia="pl-PL"/>
        </w:rPr>
      </w:pPr>
      <w:r w:rsidRPr="00DC75F7">
        <w:rPr>
          <w:rFonts w:ascii="Book Antiqua" w:hAnsi="Book Antiqua" w:cs="Aria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14:paraId="328B9560" w14:textId="77777777" w:rsidR="00DD24FE" w:rsidRPr="00DC75F7" w:rsidRDefault="00DD24FE" w:rsidP="00DD24FE">
      <w:pPr>
        <w:tabs>
          <w:tab w:val="left" w:pos="426"/>
        </w:tabs>
        <w:spacing w:after="156"/>
        <w:ind w:right="4"/>
        <w:jc w:val="both"/>
        <w:rPr>
          <w:rFonts w:ascii="Book Antiqua" w:eastAsia="Times New Roman" w:hAnsi="Book Antiqua" w:cs="Arial"/>
          <w:color w:val="000000"/>
          <w:lang w:eastAsia="pl-PL"/>
        </w:rPr>
      </w:pPr>
    </w:p>
    <w:p w14:paraId="2FEE4FEE" w14:textId="77777777" w:rsidR="007879C1" w:rsidRPr="00DC75F7" w:rsidRDefault="006C626C" w:rsidP="00135B7D">
      <w:pPr>
        <w:numPr>
          <w:ilvl w:val="0"/>
          <w:numId w:val="136"/>
        </w:numPr>
        <w:tabs>
          <w:tab w:val="left" w:pos="426"/>
        </w:tabs>
        <w:spacing w:after="156"/>
        <w:ind w:left="0" w:right="4" w:firstLine="0"/>
        <w:jc w:val="both"/>
        <w:rPr>
          <w:rFonts w:ascii="Book Antiqua" w:eastAsia="Times New Roman" w:hAnsi="Book Antiqua" w:cs="Arial"/>
          <w:color w:val="000000"/>
          <w:lang w:eastAsia="pl-PL"/>
        </w:rPr>
      </w:pPr>
      <w:r w:rsidRPr="00DC75F7">
        <w:rPr>
          <w:rFonts w:ascii="Book Antiqua" w:hAnsi="Book Antiqua" w:cs="Arial"/>
        </w:rPr>
        <w:lastRenderedPageBreak/>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14:paraId="647D1EF2" w14:textId="77777777" w:rsidR="006C626C" w:rsidRPr="00DC75F7" w:rsidRDefault="007879C1" w:rsidP="001908D6">
      <w:pPr>
        <w:tabs>
          <w:tab w:val="left" w:pos="426"/>
        </w:tabs>
        <w:spacing w:after="156"/>
        <w:ind w:right="4"/>
        <w:jc w:val="both"/>
        <w:rPr>
          <w:rFonts w:ascii="Book Antiqua" w:eastAsia="Times New Roman" w:hAnsi="Book Antiqua" w:cs="Arial"/>
          <w:color w:val="000000"/>
          <w:lang w:eastAsia="pl-PL"/>
        </w:rPr>
      </w:pPr>
      <w:r w:rsidRPr="00DC75F7">
        <w:rPr>
          <w:rFonts w:ascii="Book Antiqua" w:eastAsia="Times New Roman" w:hAnsi="Book Antiqua" w:cs="Arial"/>
          <w:color w:val="000000"/>
          <w:lang w:eastAsia="pl-PL"/>
        </w:rPr>
        <w:tab/>
      </w:r>
      <w:r w:rsidRPr="00DC75F7">
        <w:rPr>
          <w:rFonts w:ascii="Book Antiqua" w:eastAsia="Times New Roman" w:hAnsi="Book Antiqua" w:cs="Arial"/>
          <w:b/>
          <w:color w:val="000000"/>
          <w:lang w:eastAsia="pl-PL"/>
        </w:rPr>
        <w:t>6.</w:t>
      </w:r>
      <w:r w:rsidRPr="00DC75F7">
        <w:rPr>
          <w:rFonts w:ascii="Book Antiqua" w:eastAsia="Times New Roman" w:hAnsi="Book Antiqua" w:cs="Arial"/>
          <w:color w:val="000000"/>
          <w:lang w:eastAsia="pl-PL"/>
        </w:rPr>
        <w:t xml:space="preserve"> </w:t>
      </w:r>
      <w:r w:rsidR="006C626C" w:rsidRPr="00DC75F7">
        <w:rPr>
          <w:rFonts w:ascii="Book Antiqua" w:hAnsi="Book Antiqua" w:cs="Arial"/>
        </w:rPr>
        <w:t>Działania z zakresu doradztwa zawodowo</w:t>
      </w:r>
      <w:r w:rsidR="00976CD4" w:rsidRPr="00DC75F7">
        <w:rPr>
          <w:rFonts w:ascii="Book Antiqua" w:hAnsi="Book Antiqua" w:cs="Arial"/>
        </w:rPr>
        <w:t xml:space="preserve"> </w:t>
      </w:r>
      <w:r w:rsidR="006C626C" w:rsidRPr="00DC75F7">
        <w:rPr>
          <w:rFonts w:ascii="Book Antiqua" w:hAnsi="Book Antiqua" w:cs="Arial"/>
        </w:rPr>
        <w:t>-</w:t>
      </w:r>
      <w:r w:rsidR="00976CD4" w:rsidRPr="00DC75F7">
        <w:rPr>
          <w:rFonts w:ascii="Book Antiqua" w:hAnsi="Book Antiqua" w:cs="Arial"/>
        </w:rPr>
        <w:t xml:space="preserve"> </w:t>
      </w:r>
      <w:r w:rsidR="006C626C" w:rsidRPr="00DC75F7">
        <w:rPr>
          <w:rFonts w:ascii="Book Antiqua" w:hAnsi="Book Antiqua" w:cs="Arial"/>
        </w:rPr>
        <w:t>edukacyjnego realizowane są przez:</w:t>
      </w:r>
    </w:p>
    <w:p w14:paraId="2F1920AD" w14:textId="77777777" w:rsidR="006C626C" w:rsidRPr="00DC75F7" w:rsidRDefault="007879C1"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w</w:t>
      </w:r>
      <w:r w:rsidR="00976CD4" w:rsidRPr="00DC75F7">
        <w:rPr>
          <w:rFonts w:ascii="Book Antiqua" w:hAnsi="Book Antiqua" w:cs="Arial"/>
        </w:rPr>
        <w:t>ychowawców;</w:t>
      </w:r>
    </w:p>
    <w:p w14:paraId="720762DD" w14:textId="77777777" w:rsidR="006C626C" w:rsidRPr="00DC75F7" w:rsidRDefault="00976CD4"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nauczycieli przedmiotu;</w:t>
      </w:r>
    </w:p>
    <w:p w14:paraId="2068A635" w14:textId="77777777" w:rsidR="006C626C" w:rsidRPr="00DC75F7" w:rsidRDefault="00976CD4"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pedagoga szkolnego;</w:t>
      </w:r>
    </w:p>
    <w:p w14:paraId="69BD04B6" w14:textId="77777777" w:rsidR="006C626C" w:rsidRPr="00DC75F7" w:rsidRDefault="00976CD4"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bibliotekarza;</w:t>
      </w:r>
    </w:p>
    <w:p w14:paraId="136AA292" w14:textId="77777777" w:rsidR="006C626C" w:rsidRPr="00DC75F7" w:rsidRDefault="006C626C"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szkoln</w:t>
      </w:r>
      <w:r w:rsidR="00976CD4" w:rsidRPr="00DC75F7">
        <w:rPr>
          <w:rFonts w:ascii="Book Antiqua" w:hAnsi="Book Antiqua" w:cs="Arial"/>
        </w:rPr>
        <w:t>ego lidera doradztwa zawodowego;</w:t>
      </w:r>
    </w:p>
    <w:p w14:paraId="7CEB7674" w14:textId="77777777" w:rsidR="006C626C" w:rsidRPr="00DC75F7" w:rsidRDefault="006C626C"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 xml:space="preserve">pracowników instytucji wspierających doradczą działalność szkoły (np. </w:t>
      </w:r>
      <w:r w:rsidR="00976CD4" w:rsidRPr="00DC75F7">
        <w:rPr>
          <w:rFonts w:ascii="Book Antiqua" w:hAnsi="Book Antiqua" w:cs="Arial"/>
        </w:rPr>
        <w:t>Powi</w:t>
      </w:r>
      <w:r w:rsidR="00EB3FC4" w:rsidRPr="00DC75F7">
        <w:rPr>
          <w:rFonts w:ascii="Book Antiqua" w:hAnsi="Book Antiqua" w:cs="Arial"/>
        </w:rPr>
        <w:t>a</w:t>
      </w:r>
      <w:r w:rsidR="00976CD4" w:rsidRPr="00DC75F7">
        <w:rPr>
          <w:rFonts w:ascii="Book Antiqua" w:hAnsi="Book Antiqua" w:cs="Arial"/>
        </w:rPr>
        <w:t xml:space="preserve">towej </w:t>
      </w:r>
      <w:r w:rsidRPr="00DC75F7">
        <w:rPr>
          <w:rFonts w:ascii="Book Antiqua" w:hAnsi="Book Antiqua" w:cs="Arial"/>
        </w:rPr>
        <w:t>Poradni Psychologiczno</w:t>
      </w:r>
      <w:r w:rsidR="00976CD4" w:rsidRPr="00DC75F7">
        <w:rPr>
          <w:rFonts w:ascii="Book Antiqua" w:hAnsi="Book Antiqua" w:cs="Arial"/>
        </w:rPr>
        <w:t xml:space="preserve"> </w:t>
      </w:r>
      <w:r w:rsidRPr="00DC75F7">
        <w:rPr>
          <w:rFonts w:ascii="Book Antiqua" w:hAnsi="Book Antiqua" w:cs="Arial"/>
        </w:rPr>
        <w:t>-</w:t>
      </w:r>
      <w:r w:rsidR="00976CD4" w:rsidRPr="00DC75F7">
        <w:rPr>
          <w:rFonts w:ascii="Book Antiqua" w:hAnsi="Book Antiqua" w:cs="Arial"/>
        </w:rPr>
        <w:t xml:space="preserve"> </w:t>
      </w:r>
      <w:r w:rsidRPr="00DC75F7">
        <w:rPr>
          <w:rFonts w:ascii="Book Antiqua" w:hAnsi="Book Antiqua" w:cs="Arial"/>
        </w:rPr>
        <w:t>Pedagogicznej, Powiatowego Urzędu Pracy, Mobilneg</w:t>
      </w:r>
      <w:r w:rsidR="00976CD4" w:rsidRPr="00DC75F7">
        <w:rPr>
          <w:rFonts w:ascii="Book Antiqua" w:hAnsi="Book Antiqua" w:cs="Arial"/>
        </w:rPr>
        <w:t>o Centrum Informacji Zawodowej);</w:t>
      </w:r>
    </w:p>
    <w:p w14:paraId="702C41EA" w14:textId="77777777" w:rsidR="006C626C" w:rsidRPr="00DC75F7" w:rsidRDefault="006C626C" w:rsidP="00135B7D">
      <w:pPr>
        <w:numPr>
          <w:ilvl w:val="0"/>
          <w:numId w:val="129"/>
        </w:numPr>
        <w:tabs>
          <w:tab w:val="left" w:pos="374"/>
        </w:tabs>
        <w:spacing w:line="276" w:lineRule="auto"/>
        <w:ind w:left="0" w:firstLine="0"/>
        <w:jc w:val="both"/>
        <w:rPr>
          <w:rFonts w:ascii="Book Antiqua" w:hAnsi="Book Antiqua" w:cs="Arial"/>
        </w:rPr>
      </w:pPr>
      <w:r w:rsidRPr="00DC75F7">
        <w:rPr>
          <w:rFonts w:ascii="Book Antiqua" w:hAnsi="Book Antiqua" w:cs="Arial"/>
        </w:rPr>
        <w:t>rodziców lub osoby zaproszone prezentujące praktyczne aspekty dokonywania wyborów zawodowo</w:t>
      </w:r>
      <w:r w:rsidR="007879C1" w:rsidRPr="00DC75F7">
        <w:rPr>
          <w:rFonts w:ascii="Book Antiqua" w:hAnsi="Book Antiqua" w:cs="Arial"/>
        </w:rPr>
        <w:t xml:space="preserve"> </w:t>
      </w:r>
      <w:r w:rsidRPr="00DC75F7">
        <w:rPr>
          <w:rFonts w:ascii="Book Antiqua" w:hAnsi="Book Antiqua" w:cs="Arial"/>
        </w:rPr>
        <w:t>-</w:t>
      </w:r>
      <w:r w:rsidR="007879C1" w:rsidRPr="00DC75F7">
        <w:rPr>
          <w:rFonts w:ascii="Book Antiqua" w:hAnsi="Book Antiqua" w:cs="Arial"/>
        </w:rPr>
        <w:t xml:space="preserve"> </w:t>
      </w:r>
      <w:r w:rsidRPr="00DC75F7">
        <w:rPr>
          <w:rFonts w:ascii="Book Antiqua" w:hAnsi="Book Antiqua" w:cs="Arial"/>
        </w:rPr>
        <w:t>edukacyjnych.</w:t>
      </w:r>
    </w:p>
    <w:p w14:paraId="6CE99EEC" w14:textId="77777777" w:rsidR="006C626C" w:rsidRPr="00DC75F7" w:rsidRDefault="006C626C" w:rsidP="001908D6">
      <w:pPr>
        <w:tabs>
          <w:tab w:val="left" w:pos="374"/>
        </w:tabs>
        <w:spacing w:line="276" w:lineRule="auto"/>
        <w:ind w:left="795"/>
        <w:jc w:val="both"/>
        <w:rPr>
          <w:rFonts w:ascii="Book Antiqua" w:hAnsi="Book Antiqua" w:cs="Arial"/>
        </w:rPr>
      </w:pPr>
    </w:p>
    <w:p w14:paraId="5982B9BF" w14:textId="77777777" w:rsidR="006C626C" w:rsidRPr="00DC75F7" w:rsidRDefault="00976CD4" w:rsidP="001908D6">
      <w:pPr>
        <w:tabs>
          <w:tab w:val="left" w:pos="374"/>
        </w:tabs>
        <w:jc w:val="both"/>
        <w:rPr>
          <w:rFonts w:ascii="Book Antiqua" w:hAnsi="Book Antiqua" w:cs="Arial"/>
        </w:rPr>
      </w:pPr>
      <w:r w:rsidRPr="00DC75F7">
        <w:rPr>
          <w:rFonts w:ascii="Book Antiqua" w:hAnsi="Book Antiqua" w:cs="Arial"/>
        </w:rPr>
        <w:tab/>
      </w:r>
      <w:r w:rsidR="007879C1" w:rsidRPr="00DC75F7">
        <w:rPr>
          <w:rFonts w:ascii="Book Antiqua" w:hAnsi="Book Antiqua" w:cs="Arial"/>
          <w:b/>
        </w:rPr>
        <w:t xml:space="preserve">7. </w:t>
      </w:r>
      <w:r w:rsidRPr="00DC75F7">
        <w:rPr>
          <w:rFonts w:ascii="Book Antiqua" w:hAnsi="Book Antiqua" w:cs="Arial"/>
        </w:rPr>
        <w:t xml:space="preserve"> </w:t>
      </w:r>
      <w:r w:rsidR="006C626C" w:rsidRPr="00DC75F7">
        <w:rPr>
          <w:rFonts w:ascii="Book Antiqua" w:hAnsi="Book Antiqua" w:cs="Arial"/>
        </w:rPr>
        <w:t xml:space="preserve">Odbiorcami działań z zakresu doradztwa zawodowo-edukacyjnego są uczniowie </w:t>
      </w:r>
      <w:r w:rsidRPr="00DC75F7">
        <w:rPr>
          <w:rFonts w:ascii="Book Antiqua" w:hAnsi="Book Antiqua" w:cs="Arial"/>
        </w:rPr>
        <w:t>Publicznej Szkoły Podstawoej Nr 5 im. Bronisława Malinowskiego w Boguszowie - Gorcach</w:t>
      </w:r>
      <w:r w:rsidR="006C626C" w:rsidRPr="00DC75F7">
        <w:rPr>
          <w:rFonts w:ascii="Book Antiqua" w:hAnsi="Book Antiqua" w:cs="Arial"/>
        </w:rPr>
        <w:t xml:space="preserve"> oraz ich rodzice.</w:t>
      </w:r>
    </w:p>
    <w:p w14:paraId="071CB187" w14:textId="77777777" w:rsidR="006C626C" w:rsidRPr="00DC75F7" w:rsidRDefault="006C626C" w:rsidP="001908D6">
      <w:pPr>
        <w:tabs>
          <w:tab w:val="left" w:pos="374"/>
        </w:tabs>
        <w:jc w:val="both"/>
        <w:rPr>
          <w:rFonts w:ascii="Book Antiqua" w:hAnsi="Book Antiqua" w:cs="Arial"/>
        </w:rPr>
      </w:pPr>
    </w:p>
    <w:p w14:paraId="72D3330D" w14:textId="77777777" w:rsidR="006C626C"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b/>
        </w:rPr>
        <w:tab/>
      </w:r>
      <w:r w:rsidR="006C626C" w:rsidRPr="00DC75F7">
        <w:rPr>
          <w:rFonts w:ascii="Book Antiqua" w:hAnsi="Book Antiqua" w:cs="Arial"/>
          <w:b/>
        </w:rPr>
        <w:t xml:space="preserve"> </w:t>
      </w:r>
      <w:r w:rsidR="007879C1" w:rsidRPr="00DC75F7">
        <w:rPr>
          <w:rFonts w:ascii="Book Antiqua" w:hAnsi="Book Antiqua" w:cs="Arial"/>
          <w:b/>
        </w:rPr>
        <w:t xml:space="preserve">8. </w:t>
      </w:r>
      <w:r w:rsidR="006C626C" w:rsidRPr="00DC75F7">
        <w:rPr>
          <w:rFonts w:ascii="Book Antiqua" w:hAnsi="Book Antiqua" w:cs="Arial"/>
        </w:rPr>
        <w:t xml:space="preserve"> Zakres odpowiedzialności nauczycieli i wychowawców:</w:t>
      </w:r>
    </w:p>
    <w:p w14:paraId="2B5A5D9B" w14:textId="77777777" w:rsidR="00976CD4" w:rsidRPr="00DC75F7" w:rsidRDefault="006C626C" w:rsidP="001908D6">
      <w:pPr>
        <w:tabs>
          <w:tab w:val="left" w:pos="374"/>
        </w:tabs>
        <w:spacing w:line="360" w:lineRule="auto"/>
        <w:jc w:val="both"/>
        <w:rPr>
          <w:rFonts w:ascii="Book Antiqua" w:hAnsi="Book Antiqua" w:cs="Arial"/>
        </w:rPr>
      </w:pPr>
      <w:r w:rsidRPr="00DC75F7">
        <w:rPr>
          <w:rFonts w:ascii="Book Antiqua" w:hAnsi="Book Antiqua" w:cs="Arial"/>
        </w:rPr>
        <w:t xml:space="preserve">  1) Rady pedagogicznej, pracowników instytucji ws</w:t>
      </w:r>
      <w:r w:rsidR="00976CD4" w:rsidRPr="00DC75F7">
        <w:rPr>
          <w:rFonts w:ascii="Book Antiqua" w:hAnsi="Book Antiqua" w:cs="Arial"/>
        </w:rPr>
        <w:t>pierających działania doradcze:</w:t>
      </w:r>
    </w:p>
    <w:p w14:paraId="44C5BBBB"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a) </w:t>
      </w:r>
      <w:r w:rsidR="006C626C" w:rsidRPr="00DC75F7">
        <w:rPr>
          <w:rFonts w:ascii="Book Antiqua" w:hAnsi="Book Antiqua" w:cs="Arial"/>
        </w:rPr>
        <w:t xml:space="preserve">utworzenie i zapewnienie ciągłości działania </w:t>
      </w:r>
      <w:r w:rsidR="006C626C" w:rsidRPr="00DC75F7">
        <w:rPr>
          <w:rFonts w:ascii="Book Antiqua" w:hAnsi="Book Antiqua" w:cs="Arial"/>
          <w:i/>
        </w:rPr>
        <w:t>Wewnątrzszkolnego Systemu Doradztwa Zawodowego zgodnie z S</w:t>
      </w:r>
      <w:r w:rsidRPr="00DC75F7">
        <w:rPr>
          <w:rFonts w:ascii="Book Antiqua" w:hAnsi="Book Antiqua" w:cs="Arial"/>
          <w:i/>
        </w:rPr>
        <w:t>ystemem Doradztwa Zawodowego</w:t>
      </w:r>
      <w:r w:rsidRPr="00DC75F7">
        <w:rPr>
          <w:rFonts w:ascii="Book Antiqua" w:hAnsi="Book Antiqua" w:cs="Arial"/>
        </w:rPr>
        <w:t xml:space="preserve"> i </w:t>
      </w:r>
      <w:r w:rsidRPr="00DC75F7">
        <w:rPr>
          <w:rFonts w:ascii="Book Antiqua" w:hAnsi="Book Antiqua" w:cs="Arial"/>
          <w:i/>
        </w:rPr>
        <w:t>Planu Pracy</w:t>
      </w:r>
      <w:r w:rsidRPr="00DC75F7">
        <w:rPr>
          <w:rFonts w:ascii="Book Antiqua" w:hAnsi="Book Antiqua" w:cs="Arial"/>
        </w:rPr>
        <w:t xml:space="preserve"> na każdy rok szkolny,</w:t>
      </w:r>
    </w:p>
    <w:p w14:paraId="70BFC627"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b) </w:t>
      </w:r>
      <w:r w:rsidR="006C626C" w:rsidRPr="00DC75F7">
        <w:rPr>
          <w:rFonts w:ascii="Book Antiqua" w:hAnsi="Book Antiqua" w:cs="Arial"/>
        </w:rPr>
        <w:t>realizacja działań z zakresu przygotowania ucznia do wyboru drogi edukacyjno</w:t>
      </w:r>
      <w:r w:rsidR="00DD24FE" w:rsidRPr="00DC75F7">
        <w:rPr>
          <w:rFonts w:ascii="Book Antiqua" w:hAnsi="Book Antiqua" w:cs="Arial"/>
        </w:rPr>
        <w:t xml:space="preserve"> –zawodowej.</w:t>
      </w:r>
    </w:p>
    <w:p w14:paraId="0821C27A" w14:textId="77777777" w:rsidR="00DD24FE" w:rsidRPr="00DC75F7" w:rsidRDefault="00DD24FE" w:rsidP="001908D6">
      <w:pPr>
        <w:tabs>
          <w:tab w:val="left" w:pos="374"/>
        </w:tabs>
        <w:spacing w:line="360" w:lineRule="auto"/>
        <w:jc w:val="both"/>
        <w:rPr>
          <w:rFonts w:ascii="Book Antiqua" w:hAnsi="Book Antiqua" w:cs="Arial"/>
        </w:rPr>
      </w:pPr>
    </w:p>
    <w:p w14:paraId="122E82FD"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2) w klasach I – VI:</w:t>
      </w:r>
    </w:p>
    <w:p w14:paraId="1D63CE06"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a) </w:t>
      </w:r>
      <w:r w:rsidR="006C626C" w:rsidRPr="00DC75F7">
        <w:rPr>
          <w:rFonts w:ascii="Book Antiqua" w:hAnsi="Book Antiqua" w:cs="Arial"/>
        </w:rPr>
        <w:t>prowadzenie z uczniami zajęć psychoedukacyjnych, rozmów indywidualnych celem rozpoznania przez uczniów znaczenia zmiany w życiu, sposobów radzenia sobie ze stresem, roli motywacji oraz umiejętności współpracy</w:t>
      </w:r>
      <w:r w:rsidRPr="00DC75F7">
        <w:rPr>
          <w:rFonts w:ascii="Book Antiqua" w:hAnsi="Book Antiqua" w:cs="Arial"/>
        </w:rPr>
        <w:t>,</w:t>
      </w:r>
    </w:p>
    <w:p w14:paraId="18E372CE"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b) </w:t>
      </w:r>
      <w:r w:rsidR="006C626C" w:rsidRPr="00DC75F7">
        <w:rPr>
          <w:rFonts w:ascii="Book Antiqua" w:hAnsi="Book Antiqua" w:cs="Arial"/>
        </w:rPr>
        <w:t>zaprezentowanie rodzicom założeń pracy informacyjn</w:t>
      </w:r>
      <w:r w:rsidRPr="00DC75F7">
        <w:rPr>
          <w:rFonts w:ascii="Book Antiqua" w:hAnsi="Book Antiqua" w:cs="Arial"/>
        </w:rPr>
        <w:t>o – doradczej na rzecz uczniów.</w:t>
      </w:r>
    </w:p>
    <w:p w14:paraId="68B80C45" w14:textId="77777777" w:rsidR="00DD24FE" w:rsidRPr="00DC75F7" w:rsidRDefault="00DD24FE" w:rsidP="001908D6">
      <w:pPr>
        <w:tabs>
          <w:tab w:val="left" w:pos="374"/>
        </w:tabs>
        <w:spacing w:line="360" w:lineRule="auto"/>
        <w:jc w:val="both"/>
        <w:rPr>
          <w:rFonts w:ascii="Book Antiqua" w:hAnsi="Book Antiqua" w:cs="Arial"/>
        </w:rPr>
      </w:pPr>
    </w:p>
    <w:p w14:paraId="77BB9F2F"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2) </w:t>
      </w:r>
      <w:r w:rsidR="006C626C" w:rsidRPr="00DC75F7">
        <w:rPr>
          <w:rFonts w:ascii="Book Antiqua" w:hAnsi="Book Antiqua" w:cs="Arial"/>
        </w:rPr>
        <w:t>w klasach VI -VIII:</w:t>
      </w:r>
    </w:p>
    <w:p w14:paraId="73D6D265"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a) </w:t>
      </w:r>
      <w:r w:rsidR="006C626C" w:rsidRPr="00DC75F7">
        <w:rPr>
          <w:rFonts w:ascii="Book Antiqua" w:hAnsi="Book Antiqua" w:cs="Arial"/>
        </w:rPr>
        <w:t>zapoznanie uczniów z różnymi rodzajami l</w:t>
      </w:r>
      <w:r w:rsidRPr="00DC75F7">
        <w:rPr>
          <w:rFonts w:ascii="Book Antiqua" w:hAnsi="Book Antiqua" w:cs="Arial"/>
        </w:rPr>
        <w:t>udzkiej działalności zawodowej,</w:t>
      </w:r>
    </w:p>
    <w:p w14:paraId="13526481"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b) </w:t>
      </w:r>
      <w:r w:rsidR="006C626C" w:rsidRPr="00DC75F7">
        <w:rPr>
          <w:rFonts w:ascii="Book Antiqua" w:hAnsi="Book Antiqua" w:cs="Arial"/>
        </w:rPr>
        <w:t>prowadzenie z uczniami zajęć psychoedukacyjnych dotyczących samopoznania, samoakceptacji, rozpoznawania swoich mocnych i słabych</w:t>
      </w:r>
      <w:r w:rsidRPr="00DC75F7">
        <w:rPr>
          <w:rFonts w:ascii="Book Antiqua" w:hAnsi="Book Antiqua" w:cs="Arial"/>
        </w:rPr>
        <w:t xml:space="preserve"> stron,</w:t>
      </w:r>
    </w:p>
    <w:p w14:paraId="5AE66D6C"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c) </w:t>
      </w:r>
      <w:r w:rsidR="006C626C" w:rsidRPr="00DC75F7">
        <w:rPr>
          <w:rFonts w:ascii="Book Antiqua" w:hAnsi="Book Antiqua" w:cs="Arial"/>
        </w:rPr>
        <w:t>prowadzenie indywidualnej pracy z uczniami, którzy mogą mieć prob</w:t>
      </w:r>
      <w:r w:rsidRPr="00DC75F7">
        <w:rPr>
          <w:rFonts w:ascii="Book Antiqua" w:hAnsi="Book Antiqua" w:cs="Arial"/>
        </w:rPr>
        <w:t>lemy z wyborem szkoły i zawodu,</w:t>
      </w:r>
    </w:p>
    <w:p w14:paraId="5500A9CA"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lastRenderedPageBreak/>
        <w:t xml:space="preserve">d) </w:t>
      </w:r>
      <w:r w:rsidR="006C626C" w:rsidRPr="00DC75F7">
        <w:rPr>
          <w:rFonts w:ascii="Book Antiqua" w:hAnsi="Book Antiqua" w:cs="Arial"/>
        </w:rPr>
        <w:t>podejmowanie w</w:t>
      </w:r>
      <w:r w:rsidRPr="00DC75F7">
        <w:rPr>
          <w:rFonts w:ascii="Book Antiqua" w:hAnsi="Book Antiqua" w:cs="Arial"/>
        </w:rPr>
        <w:t>stępnych decyzji przez uczniów,</w:t>
      </w:r>
    </w:p>
    <w:p w14:paraId="157E9742" w14:textId="77777777" w:rsidR="00976CD4"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e) </w:t>
      </w:r>
      <w:r w:rsidR="006C626C" w:rsidRPr="00DC75F7">
        <w:rPr>
          <w:rFonts w:ascii="Book Antiqua" w:hAnsi="Book Antiqua" w:cs="Arial"/>
        </w:rPr>
        <w:t>prowadzenie zajęć psychoedukacyjnych dotyczących podejmowania dec</w:t>
      </w:r>
      <w:r w:rsidRPr="00DC75F7">
        <w:rPr>
          <w:rFonts w:ascii="Book Antiqua" w:hAnsi="Book Antiqua" w:cs="Arial"/>
        </w:rPr>
        <w:t>yzji edukacyjnych i zawodowych,</w:t>
      </w:r>
    </w:p>
    <w:p w14:paraId="347D6F88" w14:textId="77777777" w:rsidR="004C2927" w:rsidRPr="00DC75F7" w:rsidRDefault="00976CD4" w:rsidP="001908D6">
      <w:pPr>
        <w:tabs>
          <w:tab w:val="left" w:pos="374"/>
        </w:tabs>
        <w:spacing w:line="360" w:lineRule="auto"/>
        <w:jc w:val="both"/>
        <w:rPr>
          <w:rFonts w:ascii="Book Antiqua" w:hAnsi="Book Antiqua" w:cs="Arial"/>
        </w:rPr>
      </w:pPr>
      <w:r w:rsidRPr="00DC75F7">
        <w:rPr>
          <w:rFonts w:ascii="Book Antiqua" w:hAnsi="Book Antiqua" w:cs="Arial"/>
        </w:rPr>
        <w:t xml:space="preserve">f) </w:t>
      </w:r>
      <w:r w:rsidR="006C626C" w:rsidRPr="00DC75F7">
        <w:rPr>
          <w:rFonts w:ascii="Book Antiqua" w:hAnsi="Book Antiqua" w:cs="Arial"/>
        </w:rPr>
        <w:t>prowadzenie pracy dotyczącej przekazu informacji zawodowej:</w:t>
      </w:r>
    </w:p>
    <w:p w14:paraId="4B2C82DB" w14:textId="77777777" w:rsidR="006C626C" w:rsidRPr="00DC75F7" w:rsidRDefault="004C2927" w:rsidP="001908D6">
      <w:pPr>
        <w:spacing w:line="276" w:lineRule="auto"/>
        <w:jc w:val="both"/>
        <w:rPr>
          <w:rFonts w:ascii="Book Antiqua" w:hAnsi="Book Antiqua" w:cs="Arial"/>
        </w:rPr>
      </w:pPr>
      <w:r w:rsidRPr="00DC75F7">
        <w:rPr>
          <w:rFonts w:ascii="Book Antiqua" w:hAnsi="Book Antiqua" w:cs="Arial"/>
        </w:rPr>
        <w:t xml:space="preserve">fa) </w:t>
      </w:r>
      <w:r w:rsidR="006C626C" w:rsidRPr="00DC75F7">
        <w:rPr>
          <w:rFonts w:ascii="Book Antiqua" w:hAnsi="Book Antiqua" w:cs="Arial"/>
        </w:rPr>
        <w:t>pogłębianie informacji o zawodach,</w:t>
      </w:r>
    </w:p>
    <w:p w14:paraId="05A4EC38" w14:textId="77777777" w:rsidR="006C626C" w:rsidRPr="00DC75F7" w:rsidRDefault="004C2927" w:rsidP="001908D6">
      <w:pPr>
        <w:spacing w:line="276" w:lineRule="auto"/>
        <w:jc w:val="both"/>
        <w:rPr>
          <w:rFonts w:ascii="Book Antiqua" w:hAnsi="Book Antiqua" w:cs="Arial"/>
        </w:rPr>
      </w:pPr>
      <w:r w:rsidRPr="00DC75F7">
        <w:rPr>
          <w:rFonts w:ascii="Book Antiqua" w:hAnsi="Book Antiqua" w:cs="Arial"/>
        </w:rPr>
        <w:t xml:space="preserve">fb) </w:t>
      </w:r>
      <w:r w:rsidR="006C626C" w:rsidRPr="00DC75F7">
        <w:rPr>
          <w:rFonts w:ascii="Book Antiqua" w:hAnsi="Book Antiqua" w:cs="Arial"/>
        </w:rPr>
        <w:t>zapoznanie ze strukturą szkolnictwa ponadpodstawowego,</w:t>
      </w:r>
    </w:p>
    <w:p w14:paraId="2306DFF6" w14:textId="77777777" w:rsidR="00976CD4" w:rsidRPr="00DC75F7" w:rsidRDefault="004C2927" w:rsidP="001908D6">
      <w:pPr>
        <w:spacing w:line="276" w:lineRule="auto"/>
        <w:jc w:val="both"/>
        <w:rPr>
          <w:rFonts w:ascii="Book Antiqua" w:hAnsi="Book Antiqua" w:cs="Arial"/>
        </w:rPr>
      </w:pPr>
      <w:r w:rsidRPr="00DC75F7">
        <w:rPr>
          <w:rFonts w:ascii="Book Antiqua" w:hAnsi="Book Antiqua" w:cs="Arial"/>
        </w:rPr>
        <w:t xml:space="preserve">fc) </w:t>
      </w:r>
      <w:r w:rsidR="006C626C" w:rsidRPr="00DC75F7">
        <w:rPr>
          <w:rFonts w:ascii="Book Antiqua" w:hAnsi="Book Antiqua" w:cs="Arial"/>
        </w:rPr>
        <w:t>zapoznanie z ofertą edukacyjną szko</w:t>
      </w:r>
      <w:r w:rsidR="00976CD4" w:rsidRPr="00DC75F7">
        <w:rPr>
          <w:rFonts w:ascii="Book Antiqua" w:hAnsi="Book Antiqua" w:cs="Arial"/>
        </w:rPr>
        <w:t>lnictwa ponadpodstawowego.</w:t>
      </w:r>
    </w:p>
    <w:p w14:paraId="59CA9C02" w14:textId="77777777" w:rsidR="00976CD4" w:rsidRPr="00DC75F7" w:rsidRDefault="004C2927" w:rsidP="001908D6">
      <w:pPr>
        <w:spacing w:line="276" w:lineRule="auto"/>
        <w:jc w:val="both"/>
        <w:rPr>
          <w:rFonts w:ascii="Book Antiqua" w:hAnsi="Book Antiqua" w:cs="Arial"/>
        </w:rPr>
      </w:pPr>
      <w:r w:rsidRPr="00DC75F7">
        <w:rPr>
          <w:rFonts w:ascii="Book Antiqua" w:hAnsi="Book Antiqua" w:cs="Arial"/>
        </w:rPr>
        <w:t xml:space="preserve">g)   </w:t>
      </w:r>
      <w:r w:rsidR="006C626C" w:rsidRPr="00DC75F7">
        <w:rPr>
          <w:rFonts w:ascii="Book Antiqua" w:hAnsi="Book Antiqua" w:cs="Arial"/>
        </w:rPr>
        <w:t>konfrontacja samooceny</w:t>
      </w:r>
      <w:r w:rsidR="00976CD4" w:rsidRPr="00DC75F7">
        <w:rPr>
          <w:rFonts w:ascii="Book Antiqua" w:hAnsi="Book Antiqua" w:cs="Arial"/>
        </w:rPr>
        <w:t xml:space="preserve"> z wymaganiami szkół i zawodów,</w:t>
      </w:r>
    </w:p>
    <w:p w14:paraId="4CCFE90B" w14:textId="77777777" w:rsidR="00976CD4" w:rsidRPr="00DC75F7" w:rsidRDefault="00976CD4" w:rsidP="001908D6">
      <w:pPr>
        <w:spacing w:line="276" w:lineRule="auto"/>
        <w:jc w:val="both"/>
        <w:rPr>
          <w:rFonts w:ascii="Book Antiqua" w:hAnsi="Book Antiqua" w:cs="Arial"/>
        </w:rPr>
      </w:pPr>
      <w:r w:rsidRPr="00DC75F7">
        <w:rPr>
          <w:rFonts w:ascii="Book Antiqua" w:hAnsi="Book Antiqua" w:cs="Arial"/>
        </w:rPr>
        <w:t xml:space="preserve">h) </w:t>
      </w:r>
      <w:r w:rsidR="006C626C" w:rsidRPr="00DC75F7">
        <w:rPr>
          <w:rFonts w:ascii="Book Antiqua" w:hAnsi="Book Antiqua" w:cs="Arial"/>
        </w:rPr>
        <w:t>podejmowanie dec</w:t>
      </w:r>
      <w:r w:rsidRPr="00DC75F7">
        <w:rPr>
          <w:rFonts w:ascii="Book Antiqua" w:hAnsi="Book Antiqua" w:cs="Arial"/>
        </w:rPr>
        <w:t>yzji edukacyjnych i zawodowych,</w:t>
      </w:r>
    </w:p>
    <w:p w14:paraId="5F2C2F8C" w14:textId="77777777" w:rsidR="00976CD4" w:rsidRPr="00DC75F7" w:rsidRDefault="00976CD4" w:rsidP="001908D6">
      <w:pPr>
        <w:spacing w:line="276" w:lineRule="auto"/>
        <w:jc w:val="both"/>
        <w:rPr>
          <w:rFonts w:ascii="Book Antiqua" w:hAnsi="Book Antiqua" w:cs="Arial"/>
        </w:rPr>
      </w:pPr>
      <w:r w:rsidRPr="00DC75F7">
        <w:rPr>
          <w:rFonts w:ascii="Book Antiqua" w:hAnsi="Book Antiqua" w:cs="Arial"/>
        </w:rPr>
        <w:t xml:space="preserve">i) </w:t>
      </w:r>
      <w:r w:rsidR="006C626C" w:rsidRPr="00DC75F7">
        <w:rPr>
          <w:rFonts w:ascii="Book Antiqua" w:hAnsi="Book Antiqua" w:cs="Arial"/>
        </w:rPr>
        <w:t>indywidualna praca z uczniami, którzy mają problemy decyzyjne, intelektualne, z</w:t>
      </w:r>
      <w:r w:rsidRPr="00DC75F7">
        <w:rPr>
          <w:rFonts w:ascii="Book Antiqua" w:hAnsi="Book Antiqua" w:cs="Arial"/>
        </w:rPr>
        <w:t>drowotne, emocjonalne, rodzinne,</w:t>
      </w:r>
    </w:p>
    <w:p w14:paraId="3D2904EC" w14:textId="77777777" w:rsidR="006C626C" w:rsidRPr="00DC75F7" w:rsidRDefault="00976CD4" w:rsidP="001908D6">
      <w:pPr>
        <w:spacing w:line="276" w:lineRule="auto"/>
        <w:jc w:val="both"/>
        <w:rPr>
          <w:rFonts w:ascii="Book Antiqua" w:hAnsi="Book Antiqua" w:cs="Arial"/>
        </w:rPr>
      </w:pPr>
      <w:r w:rsidRPr="00DC75F7">
        <w:rPr>
          <w:rFonts w:ascii="Book Antiqua" w:hAnsi="Book Antiqua" w:cs="Arial"/>
        </w:rPr>
        <w:t xml:space="preserve">j) </w:t>
      </w:r>
      <w:r w:rsidR="006C626C" w:rsidRPr="00DC75F7">
        <w:rPr>
          <w:rFonts w:ascii="Book Antiqua" w:hAnsi="Book Antiqua" w:cs="Arial"/>
        </w:rPr>
        <w:t>współpraca z poradnią psychologiczno – pedagogiczną.</w:t>
      </w:r>
    </w:p>
    <w:p w14:paraId="69AE9D43" w14:textId="77777777" w:rsidR="00976CD4" w:rsidRPr="00DC75F7" w:rsidRDefault="00976CD4" w:rsidP="001908D6">
      <w:pPr>
        <w:spacing w:line="276" w:lineRule="auto"/>
        <w:jc w:val="both"/>
        <w:rPr>
          <w:rFonts w:ascii="Book Antiqua" w:hAnsi="Book Antiqua" w:cs="Arial"/>
        </w:rPr>
      </w:pPr>
    </w:p>
    <w:p w14:paraId="6AD3F0C6" w14:textId="77777777" w:rsidR="006C626C" w:rsidRPr="00DC75F7" w:rsidRDefault="00A30C5E" w:rsidP="001908D6">
      <w:pPr>
        <w:spacing w:line="480" w:lineRule="auto"/>
        <w:ind w:left="426"/>
        <w:contextualSpacing/>
        <w:jc w:val="both"/>
        <w:rPr>
          <w:rFonts w:ascii="Book Antiqua" w:hAnsi="Book Antiqua" w:cs="Arial"/>
        </w:rPr>
      </w:pPr>
      <w:r w:rsidRPr="00DC75F7">
        <w:rPr>
          <w:rFonts w:ascii="Book Antiqua" w:hAnsi="Book Antiqua" w:cs="Arial"/>
          <w:b/>
        </w:rPr>
        <w:t>9.</w:t>
      </w:r>
      <w:r w:rsidRPr="00DC75F7">
        <w:rPr>
          <w:rFonts w:ascii="Book Antiqua" w:hAnsi="Book Antiqua" w:cs="Arial"/>
        </w:rPr>
        <w:t xml:space="preserve"> </w:t>
      </w:r>
      <w:r w:rsidR="001E7EBB" w:rsidRPr="00DC75F7">
        <w:rPr>
          <w:rFonts w:ascii="Book Antiqua" w:hAnsi="Book Antiqua" w:cs="Arial"/>
        </w:rPr>
        <w:t xml:space="preserve"> </w:t>
      </w:r>
      <w:r w:rsidR="006C626C" w:rsidRPr="00DC75F7">
        <w:rPr>
          <w:rFonts w:ascii="Book Antiqua" w:hAnsi="Book Antiqua" w:cs="Arial"/>
        </w:rPr>
        <w:t>Przewidywane rezultaty</w:t>
      </w:r>
    </w:p>
    <w:p w14:paraId="5FC8C92C" w14:textId="77777777" w:rsidR="008B061C" w:rsidRPr="00DC75F7" w:rsidRDefault="006C626C" w:rsidP="00135B7D">
      <w:pPr>
        <w:numPr>
          <w:ilvl w:val="0"/>
          <w:numId w:val="137"/>
        </w:numPr>
        <w:tabs>
          <w:tab w:val="left" w:pos="374"/>
        </w:tabs>
        <w:spacing w:line="360" w:lineRule="auto"/>
        <w:ind w:hanging="643"/>
        <w:jc w:val="both"/>
        <w:rPr>
          <w:rFonts w:ascii="Book Antiqua" w:hAnsi="Book Antiqua" w:cs="Arial"/>
          <w:bCs/>
        </w:rPr>
      </w:pPr>
      <w:r w:rsidRPr="00DC75F7">
        <w:rPr>
          <w:rFonts w:ascii="Book Antiqua" w:hAnsi="Book Antiqua" w:cs="Arial"/>
          <w:bCs/>
        </w:rPr>
        <w:t>Przewidywane rezultaty w odniesieniu do Rady Pedagogicznej.</w:t>
      </w:r>
      <w:r w:rsidR="00A30C5E" w:rsidRPr="00DC75F7">
        <w:rPr>
          <w:rFonts w:ascii="Book Antiqua" w:hAnsi="Book Antiqua" w:cs="Arial"/>
          <w:bCs/>
        </w:rPr>
        <w:t xml:space="preserve"> </w:t>
      </w:r>
      <w:r w:rsidR="008B061C" w:rsidRPr="00DC75F7">
        <w:rPr>
          <w:rFonts w:ascii="Book Antiqua" w:hAnsi="Book Antiqua" w:cs="Arial"/>
        </w:rPr>
        <w:t>Nauczyciele:</w:t>
      </w:r>
    </w:p>
    <w:p w14:paraId="34DA96E5" w14:textId="77777777" w:rsidR="008B061C" w:rsidRPr="00DC75F7" w:rsidRDefault="008B061C" w:rsidP="001908D6">
      <w:pPr>
        <w:pStyle w:val="Bezodstpw"/>
        <w:jc w:val="both"/>
        <w:rPr>
          <w:rFonts w:ascii="Book Antiqua" w:hAnsi="Book Antiqua"/>
        </w:rPr>
      </w:pPr>
      <w:r w:rsidRPr="00DC75F7">
        <w:rPr>
          <w:rFonts w:ascii="Book Antiqua" w:hAnsi="Book Antiqua"/>
        </w:rPr>
        <w:t xml:space="preserve">a) </w:t>
      </w:r>
      <w:r w:rsidR="006C626C" w:rsidRPr="00DC75F7">
        <w:rPr>
          <w:rFonts w:ascii="Book Antiqua" w:hAnsi="Book Antiqua"/>
        </w:rPr>
        <w:t>potrafią wprowadzić treści doradztwa zawodowego do swoich planów pracy,</w:t>
      </w:r>
    </w:p>
    <w:p w14:paraId="40DB96F9" w14:textId="77777777" w:rsidR="008B061C" w:rsidRPr="00DC75F7" w:rsidRDefault="008B061C" w:rsidP="001908D6">
      <w:pPr>
        <w:pStyle w:val="Bezodstpw"/>
        <w:jc w:val="both"/>
        <w:rPr>
          <w:rFonts w:ascii="Book Antiqua" w:hAnsi="Book Antiqua" w:cs="Arial"/>
        </w:rPr>
      </w:pPr>
      <w:r w:rsidRPr="00DC75F7">
        <w:rPr>
          <w:rFonts w:ascii="Book Antiqua" w:hAnsi="Book Antiqua"/>
        </w:rPr>
        <w:t xml:space="preserve">b) </w:t>
      </w:r>
      <w:r w:rsidR="006C626C" w:rsidRPr="00DC75F7">
        <w:rPr>
          <w:rFonts w:ascii="Book Antiqua" w:hAnsi="Book Antiqua" w:cs="Arial"/>
        </w:rPr>
        <w:t>rozumieją potrzebę realizacji zadań z doradztwa zawodowego w ramach realizowania własnych planów pracy,</w:t>
      </w:r>
    </w:p>
    <w:p w14:paraId="433BA8BF"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c) </w:t>
      </w:r>
      <w:r w:rsidR="006C626C" w:rsidRPr="00DC75F7">
        <w:rPr>
          <w:rFonts w:ascii="Book Antiqua" w:hAnsi="Book Antiqua" w:cs="Arial"/>
        </w:rPr>
        <w:t>potrafią współpracować w środowisku lokalnym na rzecz rozwoju zawodowego uczniów,</w:t>
      </w:r>
    </w:p>
    <w:p w14:paraId="62C57C81"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d) </w:t>
      </w:r>
      <w:r w:rsidR="006C626C" w:rsidRPr="00DC75F7">
        <w:rPr>
          <w:rFonts w:ascii="Book Antiqua" w:hAnsi="Book Antiqua" w:cs="Arial"/>
        </w:rPr>
        <w:t>poznają metody, techniki i formy prowadzen</w:t>
      </w:r>
      <w:r w:rsidRPr="00DC75F7">
        <w:rPr>
          <w:rFonts w:ascii="Book Antiqua" w:hAnsi="Book Antiqua" w:cs="Arial"/>
        </w:rPr>
        <w:t>ia zajęć z doradztwa zawodowego,</w:t>
      </w:r>
    </w:p>
    <w:p w14:paraId="4D4647E4" w14:textId="77777777" w:rsidR="006C626C" w:rsidRPr="00DC75F7" w:rsidRDefault="008B061C" w:rsidP="001908D6">
      <w:pPr>
        <w:pStyle w:val="Bezodstpw"/>
        <w:jc w:val="both"/>
        <w:rPr>
          <w:rFonts w:ascii="Book Antiqua" w:hAnsi="Book Antiqua"/>
        </w:rPr>
      </w:pPr>
      <w:r w:rsidRPr="00DC75F7">
        <w:rPr>
          <w:rFonts w:ascii="Book Antiqua" w:hAnsi="Book Antiqua" w:cs="Arial"/>
        </w:rPr>
        <w:t xml:space="preserve">e) </w:t>
      </w:r>
      <w:r w:rsidR="006C626C" w:rsidRPr="00DC75F7">
        <w:rPr>
          <w:rFonts w:ascii="Book Antiqua" w:hAnsi="Book Antiqua" w:cs="Arial"/>
        </w:rPr>
        <w:t xml:space="preserve">potrafią realizować treści </w:t>
      </w:r>
      <w:proofErr w:type="spellStart"/>
      <w:r w:rsidR="006C626C" w:rsidRPr="00DC75F7">
        <w:rPr>
          <w:rFonts w:ascii="Book Antiqua" w:hAnsi="Book Antiqua" w:cs="Arial"/>
        </w:rPr>
        <w:t>zawodoznawcze</w:t>
      </w:r>
      <w:proofErr w:type="spellEnd"/>
      <w:r w:rsidR="006C626C" w:rsidRPr="00DC75F7">
        <w:rPr>
          <w:rFonts w:ascii="Book Antiqua" w:hAnsi="Book Antiqua" w:cs="Arial"/>
        </w:rPr>
        <w:t xml:space="preserve"> na swoich lekcjach, na </w:t>
      </w:r>
      <w:r w:rsidRPr="00DC75F7">
        <w:rPr>
          <w:rFonts w:ascii="Book Antiqua" w:hAnsi="Book Antiqua" w:cs="Arial"/>
        </w:rPr>
        <w:t>zebraniach z</w:t>
      </w:r>
      <w:r w:rsidR="006C626C" w:rsidRPr="00DC75F7">
        <w:rPr>
          <w:rFonts w:ascii="Book Antiqua" w:hAnsi="Book Antiqua" w:cs="Arial"/>
        </w:rPr>
        <w:t xml:space="preserve"> rodzicami oraz podczas spotkań indywidualnych z rodzicami.</w:t>
      </w:r>
    </w:p>
    <w:p w14:paraId="1C40C64E" w14:textId="77777777" w:rsidR="006C626C" w:rsidRPr="00DC75F7" w:rsidRDefault="006C626C" w:rsidP="001908D6">
      <w:pPr>
        <w:tabs>
          <w:tab w:val="left" w:pos="374"/>
        </w:tabs>
        <w:spacing w:line="360" w:lineRule="auto"/>
        <w:ind w:left="1080"/>
        <w:jc w:val="both"/>
        <w:rPr>
          <w:rFonts w:ascii="Book Antiqua" w:hAnsi="Book Antiqua" w:cs="Arial"/>
        </w:rPr>
      </w:pPr>
    </w:p>
    <w:p w14:paraId="7C0454F5" w14:textId="77777777" w:rsidR="008B061C" w:rsidRPr="00DC75F7" w:rsidRDefault="006C626C" w:rsidP="00135B7D">
      <w:pPr>
        <w:numPr>
          <w:ilvl w:val="0"/>
          <w:numId w:val="137"/>
        </w:numPr>
        <w:tabs>
          <w:tab w:val="left" w:pos="374"/>
        </w:tabs>
        <w:spacing w:line="360" w:lineRule="auto"/>
        <w:ind w:hanging="643"/>
        <w:jc w:val="both"/>
        <w:rPr>
          <w:rFonts w:ascii="Book Antiqua" w:hAnsi="Book Antiqua" w:cs="Arial"/>
          <w:b/>
          <w:bCs/>
        </w:rPr>
      </w:pPr>
      <w:r w:rsidRPr="00DC75F7">
        <w:rPr>
          <w:rFonts w:ascii="Book Antiqua" w:hAnsi="Book Antiqua" w:cs="Arial"/>
          <w:bCs/>
        </w:rPr>
        <w:t>Przewidywane rezultaty w odniesieniu do uczniów.</w:t>
      </w:r>
      <w:r w:rsidR="00A30C5E" w:rsidRPr="00DC75F7">
        <w:rPr>
          <w:rFonts w:ascii="Book Antiqua" w:hAnsi="Book Antiqua" w:cs="Arial"/>
          <w:bCs/>
        </w:rPr>
        <w:t xml:space="preserve"> </w:t>
      </w:r>
      <w:r w:rsidRPr="00DC75F7">
        <w:rPr>
          <w:rFonts w:ascii="Book Antiqua" w:hAnsi="Book Antiqua" w:cs="Arial"/>
        </w:rPr>
        <w:t>Uczniowie:</w:t>
      </w:r>
    </w:p>
    <w:p w14:paraId="4D3C24CD" w14:textId="77777777" w:rsidR="008B061C" w:rsidRPr="00DC75F7" w:rsidRDefault="008B061C" w:rsidP="001908D6">
      <w:pPr>
        <w:pStyle w:val="Bezodstpw"/>
        <w:jc w:val="both"/>
        <w:rPr>
          <w:rFonts w:ascii="Book Antiqua" w:hAnsi="Book Antiqua"/>
        </w:rPr>
      </w:pPr>
      <w:r w:rsidRPr="00DC75F7">
        <w:rPr>
          <w:rFonts w:ascii="Book Antiqua" w:hAnsi="Book Antiqua"/>
        </w:rPr>
        <w:t xml:space="preserve">a) </w:t>
      </w:r>
      <w:r w:rsidR="006C626C" w:rsidRPr="00DC75F7">
        <w:rPr>
          <w:rFonts w:ascii="Book Antiqua" w:hAnsi="Book Antiqua"/>
        </w:rPr>
        <w:t>znają czynniki niezbędne do podjęcia prawidłowej decyzji wyboru zawodu,</w:t>
      </w:r>
    </w:p>
    <w:p w14:paraId="175CB899" w14:textId="77777777" w:rsidR="008B061C" w:rsidRPr="00DC75F7" w:rsidRDefault="008B061C" w:rsidP="001908D6">
      <w:pPr>
        <w:pStyle w:val="Bezodstpw"/>
        <w:jc w:val="both"/>
        <w:rPr>
          <w:rFonts w:ascii="Book Antiqua" w:hAnsi="Book Antiqua" w:cs="Arial"/>
        </w:rPr>
      </w:pPr>
      <w:r w:rsidRPr="00DC75F7">
        <w:rPr>
          <w:rFonts w:ascii="Book Antiqua" w:hAnsi="Book Antiqua"/>
        </w:rPr>
        <w:t xml:space="preserve">b) </w:t>
      </w:r>
      <w:r w:rsidR="006C626C" w:rsidRPr="00DC75F7">
        <w:rPr>
          <w:rFonts w:ascii="Book Antiqua" w:hAnsi="Book Antiqua" w:cs="Arial"/>
        </w:rPr>
        <w:t>potrafią dokonać samooceny w aspekcie czynników decydujących o trafności wyboru zawodu i dalszej drogi edukacyjnej,</w:t>
      </w:r>
    </w:p>
    <w:p w14:paraId="5B227D2D"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c) </w:t>
      </w:r>
      <w:r w:rsidR="006C626C" w:rsidRPr="00DC75F7">
        <w:rPr>
          <w:rFonts w:ascii="Book Antiqua" w:hAnsi="Book Antiqua" w:cs="Arial"/>
        </w:rPr>
        <w:t>potrafią wskazać swoje predyspozycje, słabe i mocne strony,</w:t>
      </w:r>
    </w:p>
    <w:p w14:paraId="55291F02"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d) </w:t>
      </w:r>
      <w:r w:rsidR="006C626C" w:rsidRPr="00DC75F7">
        <w:rPr>
          <w:rFonts w:ascii="Book Antiqua" w:hAnsi="Book Antiqua" w:cs="Arial"/>
        </w:rPr>
        <w:t>znają świat pracy, potrafią dokonać podziału zawodów na grupy  i przyporządkować siebie do odpowiedniej grupy, a także wiedzą, gdzie szukać informacji na ten temat,</w:t>
      </w:r>
    </w:p>
    <w:p w14:paraId="25976CA4" w14:textId="77777777" w:rsidR="006C626C" w:rsidRPr="00DC75F7" w:rsidRDefault="008B061C" w:rsidP="001908D6">
      <w:pPr>
        <w:pStyle w:val="Bezodstpw"/>
        <w:jc w:val="both"/>
        <w:rPr>
          <w:rFonts w:ascii="Book Antiqua" w:hAnsi="Book Antiqua"/>
        </w:rPr>
      </w:pPr>
      <w:r w:rsidRPr="00DC75F7">
        <w:rPr>
          <w:rFonts w:ascii="Book Antiqua" w:hAnsi="Book Antiqua" w:cs="Arial"/>
        </w:rPr>
        <w:t xml:space="preserve">e) </w:t>
      </w:r>
      <w:r w:rsidR="006C626C" w:rsidRPr="00DC75F7">
        <w:rPr>
          <w:rFonts w:ascii="Book Antiqua" w:hAnsi="Book Antiqua" w:cs="Arial"/>
        </w:rPr>
        <w:t>potrafią samodzielnie planować ścieżkę własnej kariery zawodowej i podjąć prawidłowe decyzje edukacyjne i zawodowe.</w:t>
      </w:r>
    </w:p>
    <w:p w14:paraId="3D2F8C0C" w14:textId="77777777" w:rsidR="006C626C" w:rsidRPr="00DC75F7" w:rsidRDefault="006C626C" w:rsidP="001908D6">
      <w:pPr>
        <w:spacing w:after="120"/>
        <w:ind w:left="1080"/>
        <w:jc w:val="both"/>
        <w:rPr>
          <w:rFonts w:ascii="Book Antiqua" w:hAnsi="Book Antiqua" w:cs="Arial"/>
        </w:rPr>
      </w:pPr>
    </w:p>
    <w:p w14:paraId="641C723D" w14:textId="77777777" w:rsidR="008B061C" w:rsidRPr="00DC75F7" w:rsidRDefault="006C626C" w:rsidP="00135B7D">
      <w:pPr>
        <w:numPr>
          <w:ilvl w:val="0"/>
          <w:numId w:val="137"/>
        </w:numPr>
        <w:tabs>
          <w:tab w:val="left" w:pos="374"/>
        </w:tabs>
        <w:spacing w:line="360" w:lineRule="auto"/>
        <w:ind w:hanging="643"/>
        <w:jc w:val="both"/>
        <w:rPr>
          <w:rFonts w:ascii="Book Antiqua" w:hAnsi="Book Antiqua" w:cs="Arial"/>
          <w:bCs/>
        </w:rPr>
      </w:pPr>
      <w:r w:rsidRPr="00DC75F7">
        <w:rPr>
          <w:rFonts w:ascii="Book Antiqua" w:hAnsi="Book Antiqua" w:cs="Arial"/>
          <w:bCs/>
        </w:rPr>
        <w:t>Przewidywane rezultaty w odniesieniu do rodziców.</w:t>
      </w:r>
      <w:r w:rsidR="002F2883" w:rsidRPr="00DC75F7">
        <w:rPr>
          <w:rFonts w:ascii="Book Antiqua" w:hAnsi="Book Antiqua" w:cs="Arial"/>
          <w:bCs/>
        </w:rPr>
        <w:t xml:space="preserve"> </w:t>
      </w:r>
      <w:r w:rsidR="008B061C" w:rsidRPr="00DC75F7">
        <w:rPr>
          <w:rFonts w:ascii="Book Antiqua" w:hAnsi="Book Antiqua" w:cs="Arial"/>
        </w:rPr>
        <w:t>Rodzice:</w:t>
      </w:r>
    </w:p>
    <w:p w14:paraId="32576BBF" w14:textId="77777777" w:rsidR="008B061C" w:rsidRPr="00DC75F7" w:rsidRDefault="008B061C" w:rsidP="001908D6">
      <w:pPr>
        <w:pStyle w:val="Bezodstpw"/>
        <w:jc w:val="both"/>
        <w:rPr>
          <w:rFonts w:ascii="Book Antiqua" w:hAnsi="Book Antiqua"/>
        </w:rPr>
      </w:pPr>
      <w:r w:rsidRPr="00DC75F7">
        <w:rPr>
          <w:rFonts w:ascii="Book Antiqua" w:hAnsi="Book Antiqua"/>
        </w:rPr>
        <w:t xml:space="preserve">a) </w:t>
      </w:r>
      <w:r w:rsidR="006C626C" w:rsidRPr="00DC75F7">
        <w:rPr>
          <w:rFonts w:ascii="Book Antiqua" w:hAnsi="Book Antiqua"/>
        </w:rPr>
        <w:t>znają czynniki niezbędne do podjęcia prawidłowej decyzji wyboru zawodu przez swoje dziecko,</w:t>
      </w:r>
    </w:p>
    <w:p w14:paraId="5ECD5334" w14:textId="77777777" w:rsidR="008B061C" w:rsidRPr="00DC75F7" w:rsidRDefault="008B061C" w:rsidP="001908D6">
      <w:pPr>
        <w:pStyle w:val="Bezodstpw"/>
        <w:jc w:val="both"/>
        <w:rPr>
          <w:rFonts w:ascii="Book Antiqua" w:hAnsi="Book Antiqua" w:cs="Arial"/>
        </w:rPr>
      </w:pPr>
      <w:r w:rsidRPr="00DC75F7">
        <w:rPr>
          <w:rFonts w:ascii="Book Antiqua" w:hAnsi="Book Antiqua"/>
        </w:rPr>
        <w:t xml:space="preserve">b) </w:t>
      </w:r>
      <w:r w:rsidR="006C626C" w:rsidRPr="00DC75F7">
        <w:rPr>
          <w:rFonts w:ascii="Book Antiqua" w:hAnsi="Book Antiqua" w:cs="Arial"/>
        </w:rPr>
        <w:t>rozumieją potrzebę uwzględnienia czynników: zainteresowań, uzdolnień, cech charakteru, temperamentu, stanu zdrowia, możliwości psychofizycznych, rynku pracy przy planowaniu kariery edukacyjnej i zawodowej swojego dziecka,</w:t>
      </w:r>
    </w:p>
    <w:p w14:paraId="05FDE369"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c) </w:t>
      </w:r>
      <w:r w:rsidR="006C626C" w:rsidRPr="00DC75F7">
        <w:rPr>
          <w:rFonts w:ascii="Book Antiqua" w:hAnsi="Book Antiqua" w:cs="Arial"/>
        </w:rPr>
        <w:t>wiedzą, gdzie szukać informacji i wsparcia w procesie</w:t>
      </w:r>
      <w:r w:rsidRPr="00DC75F7">
        <w:rPr>
          <w:rFonts w:ascii="Book Antiqua" w:hAnsi="Book Antiqua" w:cs="Arial"/>
        </w:rPr>
        <w:t xml:space="preserve"> wyboru drogi zawodowej dziecka,</w:t>
      </w:r>
    </w:p>
    <w:p w14:paraId="7809EDBC"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d) </w:t>
      </w:r>
      <w:r w:rsidR="006C626C" w:rsidRPr="00DC75F7">
        <w:rPr>
          <w:rFonts w:ascii="Book Antiqua" w:hAnsi="Book Antiqua" w:cs="Arial"/>
        </w:rPr>
        <w:t xml:space="preserve">znają świat pracy i ofertę szkolnictwa ponadpodstawowego, </w:t>
      </w:r>
    </w:p>
    <w:p w14:paraId="2FF24726" w14:textId="77777777" w:rsidR="008B061C" w:rsidRPr="00DC75F7" w:rsidRDefault="008B061C" w:rsidP="001908D6">
      <w:pPr>
        <w:pStyle w:val="Bezodstpw"/>
        <w:jc w:val="both"/>
        <w:rPr>
          <w:rFonts w:ascii="Book Antiqua" w:hAnsi="Book Antiqua" w:cs="Arial"/>
        </w:rPr>
      </w:pPr>
      <w:r w:rsidRPr="00DC75F7">
        <w:rPr>
          <w:rFonts w:ascii="Book Antiqua" w:hAnsi="Book Antiqua" w:cs="Arial"/>
        </w:rPr>
        <w:t xml:space="preserve">e) </w:t>
      </w:r>
      <w:r w:rsidR="006C626C" w:rsidRPr="00DC75F7">
        <w:rPr>
          <w:rFonts w:ascii="Book Antiqua" w:hAnsi="Book Antiqua" w:cs="Arial"/>
        </w:rPr>
        <w:t>potrafią wskazać predyspozycje, mocne i słabe strony dziecka,</w:t>
      </w:r>
    </w:p>
    <w:p w14:paraId="7CA04E66" w14:textId="77777777" w:rsidR="006C626C" w:rsidRPr="00DC75F7" w:rsidRDefault="008B061C" w:rsidP="001908D6">
      <w:pPr>
        <w:pStyle w:val="Bezodstpw"/>
        <w:jc w:val="both"/>
        <w:rPr>
          <w:rFonts w:ascii="Book Antiqua" w:hAnsi="Book Antiqua"/>
        </w:rPr>
      </w:pPr>
      <w:r w:rsidRPr="00DC75F7">
        <w:rPr>
          <w:rFonts w:ascii="Book Antiqua" w:hAnsi="Book Antiqua" w:cs="Arial"/>
        </w:rPr>
        <w:t xml:space="preserve">f) </w:t>
      </w:r>
      <w:r w:rsidR="006C626C" w:rsidRPr="00DC75F7">
        <w:rPr>
          <w:rFonts w:ascii="Book Antiqua" w:hAnsi="Book Antiqua" w:cs="Arial"/>
        </w:rPr>
        <w:t>potrafią pomóc swoim dzieciom w podejmowaniu decyzji.</w:t>
      </w:r>
    </w:p>
    <w:p w14:paraId="2CEC97D7" w14:textId="77777777" w:rsidR="005672EC" w:rsidRPr="00DC75F7" w:rsidRDefault="005672EC" w:rsidP="001908D6">
      <w:pPr>
        <w:autoSpaceDE w:val="0"/>
        <w:autoSpaceDN w:val="0"/>
        <w:adjustRightInd w:val="0"/>
        <w:ind w:firstLine="567"/>
        <w:jc w:val="both"/>
        <w:rPr>
          <w:rFonts w:ascii="Book Antiqua" w:hAnsi="Book Antiqua" w:cs="Arial"/>
          <w:color w:val="000000"/>
        </w:rPr>
      </w:pPr>
    </w:p>
    <w:p w14:paraId="0B89E575" w14:textId="77777777" w:rsidR="00803BF2" w:rsidRPr="00DC75F7" w:rsidRDefault="00803BF2" w:rsidP="001908D6">
      <w:pPr>
        <w:autoSpaceDE w:val="0"/>
        <w:autoSpaceDN w:val="0"/>
        <w:adjustRightInd w:val="0"/>
        <w:jc w:val="both"/>
        <w:rPr>
          <w:rFonts w:ascii="Book Antiqua" w:hAnsi="Book Antiqua" w:cs="Arial"/>
          <w:color w:val="000000"/>
        </w:rPr>
      </w:pPr>
    </w:p>
    <w:p w14:paraId="44345E85" w14:textId="77777777" w:rsidR="00B03105" w:rsidRPr="00DC75F7" w:rsidRDefault="00C27805" w:rsidP="001908D6">
      <w:pPr>
        <w:autoSpaceDE w:val="0"/>
        <w:autoSpaceDN w:val="0"/>
        <w:adjustRightInd w:val="0"/>
        <w:ind w:firstLine="426"/>
        <w:jc w:val="both"/>
        <w:rPr>
          <w:rFonts w:ascii="Book Antiqua" w:hAnsi="Book Antiqua" w:cs="Arial"/>
        </w:rPr>
      </w:pPr>
      <w:r w:rsidRPr="00DC75F7">
        <w:rPr>
          <w:rFonts w:ascii="Book Antiqua" w:hAnsi="Book Antiqua" w:cs="Arial"/>
          <w:b/>
          <w:bCs/>
          <w:color w:val="000000"/>
        </w:rPr>
        <w:t>§ 76</w:t>
      </w:r>
      <w:r w:rsidR="008930A7" w:rsidRPr="00DC75F7">
        <w:rPr>
          <w:rFonts w:ascii="Book Antiqua" w:hAnsi="Book Antiqua" w:cs="Arial"/>
          <w:b/>
          <w:bCs/>
          <w:color w:val="000000"/>
        </w:rPr>
        <w:t>.</w:t>
      </w:r>
      <w:r w:rsidR="008930A7" w:rsidRPr="00DC75F7">
        <w:rPr>
          <w:rFonts w:ascii="Book Antiqua" w:hAnsi="Book Antiqua" w:cs="Arial"/>
          <w:color w:val="000000"/>
        </w:rPr>
        <w:t xml:space="preserve">  </w:t>
      </w:r>
      <w:r w:rsidR="00B03105" w:rsidRPr="00DC75F7">
        <w:rPr>
          <w:rFonts w:ascii="Book Antiqua" w:hAnsi="Book Antiqua" w:cs="Arial"/>
          <w:b/>
          <w:color w:val="000000"/>
        </w:rPr>
        <w:t>Współpraca z rodzicami.</w:t>
      </w:r>
    </w:p>
    <w:p w14:paraId="281AE3D1" w14:textId="77777777" w:rsidR="00B03105" w:rsidRPr="00DC75F7" w:rsidRDefault="00B03105" w:rsidP="001908D6">
      <w:pPr>
        <w:autoSpaceDE w:val="0"/>
        <w:autoSpaceDN w:val="0"/>
        <w:adjustRightInd w:val="0"/>
        <w:jc w:val="both"/>
        <w:rPr>
          <w:rFonts w:ascii="Book Antiqua" w:hAnsi="Book Antiqua" w:cs="Arial"/>
          <w:b/>
          <w:color w:val="000000"/>
        </w:rPr>
      </w:pPr>
    </w:p>
    <w:p w14:paraId="2AA2980D"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color w:val="000000"/>
        </w:rPr>
        <w:t>1.</w:t>
      </w:r>
      <w:r w:rsidRPr="00DC75F7">
        <w:rPr>
          <w:rFonts w:ascii="Book Antiqua" w:hAnsi="Book Antiqua" w:cs="Arial"/>
        </w:rPr>
        <w:t xml:space="preserve"> Szkoła traktuje rodziców jako pełnoprawnych partnerów w procesie edukacyjnym, wychowawczym i profilaktycznym oraz stwarza warunki do aktywizowania rodziców.</w:t>
      </w:r>
    </w:p>
    <w:p w14:paraId="3AAFFD5F" w14:textId="77777777" w:rsidR="00B03105" w:rsidRPr="00DC75F7" w:rsidRDefault="00B03105" w:rsidP="001908D6">
      <w:pPr>
        <w:autoSpaceDE w:val="0"/>
        <w:autoSpaceDN w:val="0"/>
        <w:adjustRightInd w:val="0"/>
        <w:jc w:val="both"/>
        <w:rPr>
          <w:rFonts w:ascii="Book Antiqua" w:hAnsi="Book Antiqua" w:cs="Arial"/>
        </w:rPr>
      </w:pPr>
    </w:p>
    <w:p w14:paraId="0C97E667"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2</w:t>
      </w:r>
      <w:r w:rsidRPr="00DC75F7">
        <w:rPr>
          <w:rFonts w:ascii="Book Antiqua" w:hAnsi="Book Antiqua" w:cs="Arial"/>
        </w:rPr>
        <w:t>. Aktywizowanie rodziców i uzyskanie wsparcia w realizowaniu zadań szkoły  realizowane jest poprzez:</w:t>
      </w:r>
    </w:p>
    <w:p w14:paraId="3A6EBC6F" w14:textId="77777777" w:rsidR="00B03105" w:rsidRPr="00DC75F7" w:rsidRDefault="00B03105" w:rsidP="00135B7D">
      <w:pPr>
        <w:numPr>
          <w:ilvl w:val="0"/>
          <w:numId w:val="4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pomoc rodzicom w dobrym wywiązywaniu się z zadań opiekuńczych i wychowawcz</w:t>
      </w:r>
      <w:r w:rsidR="008B061C" w:rsidRPr="00DC75F7">
        <w:rPr>
          <w:rFonts w:ascii="Book Antiqua" w:hAnsi="Book Antiqua" w:cs="Arial"/>
        </w:rPr>
        <w:t>ych;</w:t>
      </w:r>
    </w:p>
    <w:p w14:paraId="453FBEF2" w14:textId="77777777" w:rsidR="008B061C" w:rsidRPr="00DC75F7" w:rsidRDefault="008B061C" w:rsidP="001908D6">
      <w:pPr>
        <w:tabs>
          <w:tab w:val="left" w:pos="284"/>
        </w:tabs>
        <w:autoSpaceDE w:val="0"/>
        <w:autoSpaceDN w:val="0"/>
        <w:adjustRightInd w:val="0"/>
        <w:jc w:val="both"/>
        <w:rPr>
          <w:rFonts w:ascii="Book Antiqua" w:hAnsi="Book Antiqua" w:cs="Arial"/>
        </w:rPr>
      </w:pPr>
    </w:p>
    <w:p w14:paraId="398D34D6" w14:textId="77777777" w:rsidR="00B03105" w:rsidRPr="00DC75F7" w:rsidRDefault="00B03105" w:rsidP="00135B7D">
      <w:pPr>
        <w:numPr>
          <w:ilvl w:val="0"/>
          <w:numId w:val="4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doskonalenie form komunikacji pomi</w:t>
      </w:r>
      <w:r w:rsidR="008B061C" w:rsidRPr="00DC75F7">
        <w:rPr>
          <w:rFonts w:ascii="Book Antiqua" w:hAnsi="Book Antiqua" w:cs="Arial"/>
        </w:rPr>
        <w:t>ędzy szkołą a rodzinami uczniów;</w:t>
      </w:r>
    </w:p>
    <w:p w14:paraId="7930D74C" w14:textId="77777777" w:rsidR="008B061C" w:rsidRPr="00DC75F7" w:rsidRDefault="008B061C" w:rsidP="001908D6">
      <w:pPr>
        <w:tabs>
          <w:tab w:val="left" w:pos="284"/>
        </w:tabs>
        <w:autoSpaceDE w:val="0"/>
        <w:autoSpaceDN w:val="0"/>
        <w:adjustRightInd w:val="0"/>
        <w:jc w:val="both"/>
        <w:rPr>
          <w:rFonts w:ascii="Book Antiqua" w:hAnsi="Book Antiqua" w:cs="Arial"/>
        </w:rPr>
      </w:pPr>
    </w:p>
    <w:p w14:paraId="61C06B7A" w14:textId="77777777" w:rsidR="00B03105" w:rsidRPr="00DC75F7" w:rsidRDefault="00B03105" w:rsidP="00135B7D">
      <w:pPr>
        <w:numPr>
          <w:ilvl w:val="0"/>
          <w:numId w:val="4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dostarczanie rodzicom wiedzy, umiejętności i pomysłów na p</w:t>
      </w:r>
      <w:r w:rsidR="008B061C" w:rsidRPr="00DC75F7">
        <w:rPr>
          <w:rFonts w:ascii="Book Antiqua" w:hAnsi="Book Antiqua" w:cs="Arial"/>
        </w:rPr>
        <w:t>omoc dzieciom w nauce;</w:t>
      </w:r>
    </w:p>
    <w:p w14:paraId="2DE824AD" w14:textId="77777777" w:rsidR="008B061C" w:rsidRPr="00DC75F7" w:rsidRDefault="008B061C" w:rsidP="001908D6">
      <w:pPr>
        <w:tabs>
          <w:tab w:val="left" w:pos="284"/>
        </w:tabs>
        <w:autoSpaceDE w:val="0"/>
        <w:autoSpaceDN w:val="0"/>
        <w:adjustRightInd w:val="0"/>
        <w:jc w:val="both"/>
        <w:rPr>
          <w:rFonts w:ascii="Book Antiqua" w:hAnsi="Book Antiqua" w:cs="Arial"/>
        </w:rPr>
      </w:pPr>
    </w:p>
    <w:p w14:paraId="3DD3D644" w14:textId="77777777" w:rsidR="008B061C" w:rsidRPr="00DC75F7" w:rsidRDefault="00B03105" w:rsidP="00135B7D">
      <w:pPr>
        <w:numPr>
          <w:ilvl w:val="0"/>
          <w:numId w:val="4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pozyskiwanie i rozwijanie pomocy rodziców w realizacji zadań szkoły przez:</w:t>
      </w:r>
    </w:p>
    <w:p w14:paraId="02CFCB3E"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zachęcanie do działań w f</w:t>
      </w:r>
      <w:r w:rsidRPr="00DC75F7">
        <w:rPr>
          <w:rFonts w:ascii="Book Antiqua" w:hAnsi="Book Antiqua" w:cs="Arial"/>
        </w:rPr>
        <w:t>ormie wolontariatu,</w:t>
      </w:r>
    </w:p>
    <w:p w14:paraId="78B4C982"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insp</w:t>
      </w:r>
      <w:r w:rsidRPr="00DC75F7">
        <w:rPr>
          <w:rFonts w:ascii="Book Antiqua" w:hAnsi="Book Antiqua" w:cs="Arial"/>
        </w:rPr>
        <w:t>irowanie rodziców do działania,</w:t>
      </w:r>
    </w:p>
    <w:p w14:paraId="4AA38514"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c) wspieranie inicjatyw rodziców,</w:t>
      </w:r>
    </w:p>
    <w:p w14:paraId="7E351C9D"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d) wskazywanie obszarów działania,</w:t>
      </w:r>
    </w:p>
    <w:p w14:paraId="5697B6C2" w14:textId="77777777" w:rsidR="00B03105"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e)</w:t>
      </w:r>
      <w:r w:rsidR="00B03105" w:rsidRPr="00DC75F7">
        <w:rPr>
          <w:rFonts w:ascii="Book Antiqua" w:hAnsi="Book Antiqua" w:cs="Arial"/>
        </w:rPr>
        <w:t>upowszechnianie</w:t>
      </w:r>
      <w:r w:rsidRPr="00DC75F7">
        <w:rPr>
          <w:rFonts w:ascii="Book Antiqua" w:hAnsi="Book Antiqua" w:cs="Arial"/>
        </w:rPr>
        <w:t xml:space="preserve"> i nagradzanie dokonań rodziców.</w:t>
      </w:r>
    </w:p>
    <w:p w14:paraId="154B16E8" w14:textId="77777777" w:rsidR="00B03105" w:rsidRPr="00DC75F7" w:rsidRDefault="00B03105" w:rsidP="001908D6">
      <w:pPr>
        <w:autoSpaceDE w:val="0"/>
        <w:autoSpaceDN w:val="0"/>
        <w:adjustRightInd w:val="0"/>
        <w:ind w:left="1134"/>
        <w:jc w:val="both"/>
        <w:rPr>
          <w:rFonts w:ascii="Book Antiqua" w:hAnsi="Book Antiqua" w:cs="Arial"/>
        </w:rPr>
      </w:pPr>
    </w:p>
    <w:p w14:paraId="7CBA815E" w14:textId="77777777" w:rsidR="00B03105" w:rsidRPr="00DC75F7" w:rsidRDefault="00B03105" w:rsidP="00135B7D">
      <w:pPr>
        <w:numPr>
          <w:ilvl w:val="0"/>
          <w:numId w:val="4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wł</w:t>
      </w:r>
      <w:r w:rsidR="002F2883" w:rsidRPr="00DC75F7">
        <w:rPr>
          <w:rFonts w:ascii="Book Antiqua" w:hAnsi="Book Antiqua" w:cs="Arial"/>
        </w:rPr>
        <w:t>ączanie rodziców w zarządzanie S</w:t>
      </w:r>
      <w:r w:rsidRPr="00DC75F7">
        <w:rPr>
          <w:rFonts w:ascii="Book Antiqua" w:hAnsi="Book Antiqua" w:cs="Arial"/>
        </w:rPr>
        <w:t>zkołą, poprzez angażowanie do prac Rady Rodziców, zespołów, które biorą udział w podejmowaniu ważnych dla szkoły decyzji;</w:t>
      </w:r>
    </w:p>
    <w:p w14:paraId="1A01F11B" w14:textId="77777777" w:rsidR="00B03105" w:rsidRPr="00DC75F7" w:rsidRDefault="00B03105" w:rsidP="001908D6">
      <w:pPr>
        <w:tabs>
          <w:tab w:val="left" w:pos="284"/>
        </w:tabs>
        <w:autoSpaceDE w:val="0"/>
        <w:autoSpaceDN w:val="0"/>
        <w:adjustRightInd w:val="0"/>
        <w:jc w:val="both"/>
        <w:rPr>
          <w:rFonts w:ascii="Book Antiqua" w:hAnsi="Book Antiqua" w:cs="Arial"/>
        </w:rPr>
      </w:pPr>
    </w:p>
    <w:p w14:paraId="578B5952" w14:textId="77777777" w:rsidR="008B061C" w:rsidRPr="00DC75F7" w:rsidRDefault="00B03105" w:rsidP="00135B7D">
      <w:pPr>
        <w:numPr>
          <w:ilvl w:val="0"/>
          <w:numId w:val="4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koordynowanie działań szkolnych, rodzicielskich i społeczności lokalnej w zakresie rozwiązywania problemów dzieci przez:</w:t>
      </w:r>
    </w:p>
    <w:p w14:paraId="17EE87B1"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a) ustalanie form pomocy,</w:t>
      </w:r>
    </w:p>
    <w:p w14:paraId="34D8502B"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po</w:t>
      </w:r>
      <w:r w:rsidRPr="00DC75F7">
        <w:rPr>
          <w:rFonts w:ascii="Book Antiqua" w:hAnsi="Book Antiqua" w:cs="Arial"/>
        </w:rPr>
        <w:t>zyskiwanie środków finansowych,</w:t>
      </w:r>
    </w:p>
    <w:p w14:paraId="6988444E" w14:textId="77777777" w:rsidR="008B061C"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 xml:space="preserve">zapewnianie </w:t>
      </w:r>
      <w:r w:rsidRPr="00DC75F7">
        <w:rPr>
          <w:rFonts w:ascii="Book Antiqua" w:hAnsi="Book Antiqua" w:cs="Arial"/>
        </w:rPr>
        <w:t>ciągłości opieki nad dzieckiem,</w:t>
      </w:r>
    </w:p>
    <w:p w14:paraId="2BB15781" w14:textId="77777777" w:rsidR="00B03105" w:rsidRPr="00DC75F7" w:rsidRDefault="008B061C" w:rsidP="001908D6">
      <w:pPr>
        <w:tabs>
          <w:tab w:val="left" w:pos="284"/>
        </w:tabs>
        <w:autoSpaceDE w:val="0"/>
        <w:autoSpaceDN w:val="0"/>
        <w:adjustRightInd w:val="0"/>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angażowanie uczniów z życie lokalnej społeczności.</w:t>
      </w:r>
    </w:p>
    <w:p w14:paraId="4D76AA4F" w14:textId="77777777" w:rsidR="00B03105" w:rsidRPr="00DC75F7" w:rsidRDefault="00B03105" w:rsidP="001908D6">
      <w:pPr>
        <w:autoSpaceDE w:val="0"/>
        <w:autoSpaceDN w:val="0"/>
        <w:adjustRightInd w:val="0"/>
        <w:jc w:val="both"/>
        <w:rPr>
          <w:rFonts w:ascii="Book Antiqua" w:hAnsi="Book Antiqua" w:cs="Arial"/>
        </w:rPr>
      </w:pPr>
    </w:p>
    <w:p w14:paraId="5C706640" w14:textId="77777777" w:rsidR="00B03105" w:rsidRPr="00DC75F7" w:rsidRDefault="00C27805" w:rsidP="001908D6">
      <w:pPr>
        <w:autoSpaceDE w:val="0"/>
        <w:autoSpaceDN w:val="0"/>
        <w:adjustRightInd w:val="0"/>
        <w:ind w:firstLine="426"/>
        <w:jc w:val="both"/>
        <w:rPr>
          <w:rFonts w:ascii="Book Antiqua" w:hAnsi="Book Antiqua" w:cs="Arial"/>
          <w:b/>
          <w:bCs/>
          <w:i/>
        </w:rPr>
      </w:pPr>
      <w:r w:rsidRPr="00DC75F7">
        <w:rPr>
          <w:rFonts w:ascii="Book Antiqua" w:hAnsi="Book Antiqua" w:cs="Arial"/>
          <w:b/>
          <w:bCs/>
        </w:rPr>
        <w:t>§ 77</w:t>
      </w:r>
      <w:r w:rsidR="00B03105" w:rsidRPr="00DC75F7">
        <w:rPr>
          <w:rFonts w:ascii="Book Antiqua" w:hAnsi="Book Antiqua" w:cs="Arial"/>
          <w:b/>
          <w:bCs/>
        </w:rPr>
        <w:t xml:space="preserve">. </w:t>
      </w:r>
      <w:r w:rsidR="00B03105" w:rsidRPr="00DC75F7">
        <w:rPr>
          <w:rFonts w:ascii="Book Antiqua" w:hAnsi="Book Antiqua" w:cs="Arial"/>
        </w:rPr>
        <w:t xml:space="preserve"> </w:t>
      </w:r>
      <w:r w:rsidR="00B03105" w:rsidRPr="00DC75F7">
        <w:rPr>
          <w:rFonts w:ascii="Book Antiqua" w:hAnsi="Book Antiqua" w:cs="Arial"/>
          <w:b/>
        </w:rPr>
        <w:t>Świetlica szkolna</w:t>
      </w:r>
      <w:r w:rsidR="008B061C" w:rsidRPr="00DC75F7">
        <w:rPr>
          <w:rFonts w:ascii="Book Antiqua" w:hAnsi="Book Antiqua" w:cs="Arial"/>
          <w:b/>
        </w:rPr>
        <w:t xml:space="preserve">. </w:t>
      </w:r>
    </w:p>
    <w:p w14:paraId="5F0F7F03" w14:textId="77777777" w:rsidR="00B03105" w:rsidRPr="00DC75F7" w:rsidRDefault="00B03105" w:rsidP="001908D6">
      <w:pPr>
        <w:autoSpaceDE w:val="0"/>
        <w:autoSpaceDN w:val="0"/>
        <w:adjustRightInd w:val="0"/>
        <w:ind w:firstLine="567"/>
        <w:jc w:val="both"/>
        <w:rPr>
          <w:rFonts w:ascii="Book Antiqua" w:hAnsi="Book Antiqua" w:cs="Arial"/>
          <w:b/>
          <w:bCs/>
        </w:rPr>
      </w:pPr>
    </w:p>
    <w:p w14:paraId="70888727" w14:textId="77777777" w:rsidR="00B03105" w:rsidRPr="00DC75F7" w:rsidRDefault="00B03105" w:rsidP="00135B7D">
      <w:pPr>
        <w:numPr>
          <w:ilvl w:val="0"/>
          <w:numId w:val="43"/>
        </w:numPr>
        <w:tabs>
          <w:tab w:val="left" w:pos="284"/>
        </w:tabs>
        <w:ind w:left="0" w:firstLine="426"/>
        <w:jc w:val="both"/>
        <w:rPr>
          <w:rFonts w:ascii="Book Antiqua" w:hAnsi="Book Antiqua" w:cs="Arial"/>
        </w:rPr>
      </w:pPr>
      <w:r w:rsidRPr="00DC75F7">
        <w:rPr>
          <w:rFonts w:ascii="Book Antiqua" w:hAnsi="Book Antiqua" w:cs="Arial"/>
        </w:rPr>
        <w:t>Dla uczniów, którzy muszą dłużej przebywać w szkole ze względu na czas pracy ich rodziców lub dojazd do domu, dla uczniów zwolnionych z zajęć edukacyjnych oraz dla uczniów wymagających opieki pedagogiczno</w:t>
      </w:r>
      <w:r w:rsidR="008B061C" w:rsidRPr="00DC75F7">
        <w:rPr>
          <w:rFonts w:ascii="Book Antiqua" w:hAnsi="Book Antiqua" w:cs="Arial"/>
        </w:rPr>
        <w:t xml:space="preserve"> </w:t>
      </w:r>
      <w:r w:rsidRPr="00DC75F7">
        <w:rPr>
          <w:rFonts w:ascii="Book Antiqua" w:hAnsi="Book Antiqua" w:cs="Arial"/>
        </w:rPr>
        <w:t>-</w:t>
      </w:r>
      <w:r w:rsidR="008B061C" w:rsidRPr="00DC75F7">
        <w:rPr>
          <w:rFonts w:ascii="Book Antiqua" w:hAnsi="Book Antiqua" w:cs="Arial"/>
        </w:rPr>
        <w:t xml:space="preserve"> </w:t>
      </w:r>
      <w:r w:rsidRPr="00DC75F7">
        <w:rPr>
          <w:rFonts w:ascii="Book Antiqua" w:hAnsi="Book Antiqua" w:cs="Arial"/>
        </w:rPr>
        <w:t xml:space="preserve">psychologicznej w szkole funkcjonuje świetlica szkolna. </w:t>
      </w:r>
    </w:p>
    <w:p w14:paraId="40B5E70B" w14:textId="77777777" w:rsidR="00B03105" w:rsidRPr="00DC75F7" w:rsidRDefault="00B03105" w:rsidP="001908D6">
      <w:pPr>
        <w:tabs>
          <w:tab w:val="left" w:pos="284"/>
        </w:tabs>
        <w:ind w:left="426"/>
        <w:jc w:val="both"/>
        <w:rPr>
          <w:rFonts w:ascii="Book Antiqua" w:hAnsi="Book Antiqua" w:cs="Arial"/>
        </w:rPr>
      </w:pPr>
    </w:p>
    <w:p w14:paraId="1D6D5ED9" w14:textId="77777777" w:rsidR="00B03105" w:rsidRPr="00DC75F7" w:rsidRDefault="00B03105" w:rsidP="00135B7D">
      <w:pPr>
        <w:numPr>
          <w:ilvl w:val="0"/>
          <w:numId w:val="43"/>
        </w:numPr>
        <w:tabs>
          <w:tab w:val="left" w:pos="284"/>
        </w:tabs>
        <w:ind w:left="0" w:firstLine="426"/>
        <w:jc w:val="both"/>
        <w:rPr>
          <w:rFonts w:ascii="Book Antiqua" w:hAnsi="Book Antiqua" w:cs="Arial"/>
        </w:rPr>
      </w:pPr>
      <w:r w:rsidRPr="00DC75F7">
        <w:rPr>
          <w:rFonts w:ascii="Book Antiqua" w:hAnsi="Book Antiqua" w:cs="Arial"/>
        </w:rPr>
        <w:t>Świetlica jest placówką wychowania pozalekcyjnego.</w:t>
      </w:r>
    </w:p>
    <w:p w14:paraId="07DC7A1C" w14:textId="77777777" w:rsidR="00B03105" w:rsidRPr="00DC75F7" w:rsidRDefault="00B03105" w:rsidP="001908D6">
      <w:pPr>
        <w:ind w:firstLine="426"/>
        <w:jc w:val="both"/>
        <w:rPr>
          <w:rFonts w:ascii="Book Antiqua" w:hAnsi="Book Antiqua" w:cs="Arial"/>
        </w:rPr>
      </w:pPr>
    </w:p>
    <w:p w14:paraId="30453E64" w14:textId="77777777" w:rsidR="00B03105" w:rsidRPr="00DC75F7" w:rsidRDefault="00B03105" w:rsidP="00135B7D">
      <w:pPr>
        <w:numPr>
          <w:ilvl w:val="0"/>
          <w:numId w:val="43"/>
        </w:numPr>
        <w:tabs>
          <w:tab w:val="left" w:pos="284"/>
        </w:tabs>
        <w:ind w:left="0" w:firstLine="426"/>
        <w:jc w:val="both"/>
        <w:rPr>
          <w:rFonts w:ascii="Book Antiqua" w:hAnsi="Book Antiqua" w:cs="Arial"/>
        </w:rPr>
      </w:pPr>
      <w:r w:rsidRPr="00DC75F7">
        <w:rPr>
          <w:rFonts w:ascii="Book Antiqua" w:hAnsi="Book Antiqua" w:cs="Arial"/>
        </w:rPr>
        <w:t>Podstawowym zadaniem świetlicy jest zapewnienie uczniom zorganizowanej opieki oraz rozwoju zainteresowań, uzdolnień i umiejętności.</w:t>
      </w:r>
      <w:r w:rsidR="00DD24FE" w:rsidRPr="00DC75F7">
        <w:rPr>
          <w:rFonts w:ascii="Book Antiqua" w:hAnsi="Book Antiqua" w:cs="Arial"/>
        </w:rPr>
        <w:t xml:space="preserve"> Świetlica jest otwarta od godz. 7.00.</w:t>
      </w:r>
    </w:p>
    <w:p w14:paraId="6B776156" w14:textId="77777777" w:rsidR="00B03105" w:rsidRPr="00DC75F7" w:rsidRDefault="00B03105" w:rsidP="001908D6">
      <w:pPr>
        <w:ind w:firstLine="426"/>
        <w:jc w:val="both"/>
        <w:rPr>
          <w:rFonts w:ascii="Book Antiqua" w:hAnsi="Book Antiqua" w:cs="Arial"/>
        </w:rPr>
      </w:pPr>
    </w:p>
    <w:p w14:paraId="5DDE065E" w14:textId="77777777" w:rsidR="00B03105" w:rsidRPr="00DC75F7" w:rsidRDefault="00B03105" w:rsidP="00135B7D">
      <w:pPr>
        <w:numPr>
          <w:ilvl w:val="0"/>
          <w:numId w:val="43"/>
        </w:numPr>
        <w:tabs>
          <w:tab w:val="left" w:pos="284"/>
        </w:tabs>
        <w:ind w:left="0" w:firstLine="426"/>
        <w:jc w:val="both"/>
        <w:rPr>
          <w:rFonts w:ascii="Book Antiqua" w:hAnsi="Book Antiqua" w:cs="Arial"/>
        </w:rPr>
      </w:pPr>
      <w:r w:rsidRPr="00DC75F7">
        <w:rPr>
          <w:rFonts w:ascii="Book Antiqua" w:hAnsi="Book Antiqua" w:cs="Arial"/>
        </w:rPr>
        <w:t>W świetlicy prowadzone są zajęcia w grupach wychowawczych. Liczba uczniów w grupie nie powinna przekraczać 25.</w:t>
      </w:r>
    </w:p>
    <w:p w14:paraId="29A7342B" w14:textId="77777777" w:rsidR="00B03105" w:rsidRPr="00DC75F7" w:rsidRDefault="00B03105" w:rsidP="001908D6">
      <w:pPr>
        <w:ind w:firstLine="426"/>
        <w:jc w:val="both"/>
        <w:rPr>
          <w:rFonts w:ascii="Book Antiqua" w:hAnsi="Book Antiqua" w:cs="Arial"/>
        </w:rPr>
      </w:pPr>
    </w:p>
    <w:p w14:paraId="0E891E4E" w14:textId="77777777" w:rsidR="00B03105" w:rsidRPr="00DC75F7" w:rsidRDefault="00B03105" w:rsidP="00135B7D">
      <w:pPr>
        <w:numPr>
          <w:ilvl w:val="0"/>
          <w:numId w:val="43"/>
        </w:numPr>
        <w:tabs>
          <w:tab w:val="left" w:pos="284"/>
        </w:tabs>
        <w:ind w:left="0" w:firstLine="426"/>
        <w:jc w:val="both"/>
        <w:rPr>
          <w:rFonts w:ascii="Book Antiqua" w:hAnsi="Book Antiqua" w:cs="Arial"/>
        </w:rPr>
      </w:pPr>
      <w:r w:rsidRPr="00DC75F7">
        <w:rPr>
          <w:rFonts w:ascii="Book Antiqua" w:hAnsi="Book Antiqua" w:cs="Arial"/>
        </w:rPr>
        <w:t xml:space="preserve">Szczegółowe zasady korzystania ze świetlicy określa regulamin świetlicy zatwierdzony przez </w:t>
      </w:r>
      <w:r w:rsidR="00C46113" w:rsidRPr="00DC75F7">
        <w:rPr>
          <w:rFonts w:ascii="Book Antiqua" w:hAnsi="Book Antiqua" w:cs="Arial"/>
        </w:rPr>
        <w:t xml:space="preserve">Dyrektora Szkoły Podstawowej Nr </w:t>
      </w:r>
      <w:r w:rsidR="008B061C" w:rsidRPr="00DC75F7">
        <w:rPr>
          <w:rFonts w:ascii="Book Antiqua" w:hAnsi="Book Antiqua" w:cs="Arial"/>
        </w:rPr>
        <w:t xml:space="preserve">5 im. Bronisława Mlainowskiego w Boguszowie – Gorcach. </w:t>
      </w:r>
    </w:p>
    <w:p w14:paraId="3D5C5128" w14:textId="77777777" w:rsidR="00B03105" w:rsidRPr="00DC75F7" w:rsidRDefault="00B03105" w:rsidP="001908D6">
      <w:pPr>
        <w:jc w:val="both"/>
        <w:rPr>
          <w:rFonts w:ascii="Book Antiqua" w:hAnsi="Book Antiqua" w:cs="Arial"/>
        </w:rPr>
      </w:pPr>
    </w:p>
    <w:p w14:paraId="19A23590" w14:textId="77777777" w:rsidR="00B03105" w:rsidRPr="00DC75F7" w:rsidRDefault="00B03105" w:rsidP="00135B7D">
      <w:pPr>
        <w:numPr>
          <w:ilvl w:val="0"/>
          <w:numId w:val="43"/>
        </w:numPr>
        <w:tabs>
          <w:tab w:val="left" w:pos="284"/>
        </w:tabs>
        <w:ind w:left="0" w:firstLine="426"/>
        <w:jc w:val="both"/>
        <w:rPr>
          <w:rFonts w:ascii="Book Antiqua" w:hAnsi="Book Antiqua" w:cs="Arial"/>
          <w:b/>
        </w:rPr>
      </w:pPr>
      <w:r w:rsidRPr="00DC75F7">
        <w:rPr>
          <w:rFonts w:ascii="Book Antiqua" w:hAnsi="Book Antiqua" w:cs="Arial"/>
        </w:rPr>
        <w:lastRenderedPageBreak/>
        <w:t>Zapisy do świetlicy szkolnej prowadzone są na podstawie podania rodziców/p</w:t>
      </w:r>
      <w:r w:rsidR="00A074BB" w:rsidRPr="00DC75F7">
        <w:rPr>
          <w:rFonts w:ascii="Book Antiqua" w:hAnsi="Book Antiqua" w:cs="Arial"/>
        </w:rPr>
        <w:t>rawnych opiekunów kierowane do Dyrektora S</w:t>
      </w:r>
      <w:r w:rsidRPr="00DC75F7">
        <w:rPr>
          <w:rFonts w:ascii="Book Antiqua" w:hAnsi="Book Antiqua" w:cs="Arial"/>
        </w:rPr>
        <w:t>zkoły w terminie</w:t>
      </w:r>
      <w:r w:rsidR="0047195F" w:rsidRPr="00DC75F7">
        <w:rPr>
          <w:rFonts w:ascii="Book Antiqua" w:hAnsi="Book Antiqua" w:cs="Arial"/>
        </w:rPr>
        <w:t xml:space="preserve"> okreś</w:t>
      </w:r>
      <w:r w:rsidR="00A074BB" w:rsidRPr="00DC75F7">
        <w:rPr>
          <w:rFonts w:ascii="Book Antiqua" w:hAnsi="Book Antiqua" w:cs="Arial"/>
        </w:rPr>
        <w:t>lonym w</w:t>
      </w:r>
      <w:r w:rsidR="0047195F" w:rsidRPr="00DC75F7">
        <w:rPr>
          <w:rFonts w:ascii="Book Antiqua" w:hAnsi="Book Antiqua" w:cs="Arial"/>
        </w:rPr>
        <w:t xml:space="preserve"> aktualnym </w:t>
      </w:r>
      <w:r w:rsidR="00A074BB" w:rsidRPr="00DC75F7">
        <w:rPr>
          <w:rFonts w:ascii="Book Antiqua" w:hAnsi="Book Antiqua" w:cs="Arial"/>
        </w:rPr>
        <w:t xml:space="preserve"> </w:t>
      </w:r>
      <w:r w:rsidR="00A074BB" w:rsidRPr="00DC75F7">
        <w:rPr>
          <w:rFonts w:ascii="Book Antiqua" w:hAnsi="Book Antiqua" w:cs="Arial"/>
          <w:i/>
        </w:rPr>
        <w:t>Regulaminie świetlicy szkolnej</w:t>
      </w:r>
      <w:r w:rsidRPr="00DC75F7">
        <w:rPr>
          <w:rFonts w:ascii="Book Antiqua" w:hAnsi="Book Antiqua" w:cs="Arial"/>
          <w:i/>
          <w:color w:val="FF0000"/>
        </w:rPr>
        <w:t>.</w:t>
      </w:r>
    </w:p>
    <w:p w14:paraId="7EED9A78" w14:textId="77777777" w:rsidR="00B03105" w:rsidRPr="00DC75F7" w:rsidRDefault="00B03105" w:rsidP="001908D6">
      <w:pPr>
        <w:tabs>
          <w:tab w:val="left" w:pos="284"/>
        </w:tabs>
        <w:ind w:firstLine="426"/>
        <w:jc w:val="both"/>
        <w:rPr>
          <w:rFonts w:ascii="Book Antiqua" w:hAnsi="Book Antiqua" w:cs="Arial"/>
          <w:b/>
        </w:rPr>
      </w:pPr>
    </w:p>
    <w:p w14:paraId="7C4BE088" w14:textId="77777777" w:rsidR="00B03105" w:rsidRPr="00DC75F7" w:rsidRDefault="00B03105" w:rsidP="00135B7D">
      <w:pPr>
        <w:numPr>
          <w:ilvl w:val="0"/>
          <w:numId w:val="43"/>
        </w:numPr>
        <w:tabs>
          <w:tab w:val="left" w:pos="851"/>
        </w:tabs>
        <w:ind w:left="0" w:firstLine="426"/>
        <w:jc w:val="both"/>
        <w:rPr>
          <w:rFonts w:ascii="Book Antiqua" w:hAnsi="Book Antiqua" w:cs="Arial"/>
          <w:b/>
        </w:rPr>
      </w:pPr>
      <w:r w:rsidRPr="00DC75F7">
        <w:rPr>
          <w:rFonts w:ascii="Book Antiqua" w:hAnsi="Book Antiqua" w:cs="Arial"/>
        </w:rPr>
        <w:t>Do zadań świetlicy należy:</w:t>
      </w:r>
    </w:p>
    <w:p w14:paraId="05F1B3D3" w14:textId="77777777" w:rsidR="00B03105" w:rsidRPr="00DC75F7" w:rsidRDefault="00B03105" w:rsidP="001908D6">
      <w:pPr>
        <w:tabs>
          <w:tab w:val="left" w:pos="426"/>
        </w:tabs>
        <w:jc w:val="both"/>
        <w:rPr>
          <w:rFonts w:ascii="Book Antiqua" w:hAnsi="Book Antiqua" w:cs="Arial"/>
          <w:b/>
        </w:rPr>
      </w:pPr>
    </w:p>
    <w:p w14:paraId="248C6737"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wspomaganie procesu dydaktycznego szkoły;</w:t>
      </w:r>
    </w:p>
    <w:p w14:paraId="39608059" w14:textId="77777777" w:rsidR="00341237" w:rsidRPr="00DC75F7" w:rsidRDefault="00341237" w:rsidP="00341237">
      <w:pPr>
        <w:tabs>
          <w:tab w:val="left" w:pos="284"/>
        </w:tabs>
        <w:jc w:val="both"/>
        <w:rPr>
          <w:rFonts w:ascii="Book Antiqua" w:hAnsi="Book Antiqua" w:cs="Arial"/>
        </w:rPr>
      </w:pPr>
    </w:p>
    <w:p w14:paraId="4628A83B"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umożliwienie uczniom odrabianie pracy domowej;</w:t>
      </w:r>
    </w:p>
    <w:p w14:paraId="20CAA75E" w14:textId="77777777" w:rsidR="00341237" w:rsidRPr="00DC75F7" w:rsidRDefault="00341237" w:rsidP="00341237">
      <w:pPr>
        <w:tabs>
          <w:tab w:val="left" w:pos="284"/>
        </w:tabs>
        <w:jc w:val="both"/>
        <w:rPr>
          <w:rFonts w:ascii="Book Antiqua" w:hAnsi="Book Antiqua" w:cs="Arial"/>
        </w:rPr>
      </w:pPr>
    </w:p>
    <w:p w14:paraId="19838303"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upowszechnianie wśród wychowanków zasad kultury zdrowotnej, kszt</w:t>
      </w:r>
      <w:r w:rsidR="00341237">
        <w:rPr>
          <w:rFonts w:ascii="Book Antiqua" w:hAnsi="Book Antiqua" w:cs="Arial"/>
        </w:rPr>
        <w:t>ałtowanie nawyków higieny</w:t>
      </w:r>
    </w:p>
    <w:p w14:paraId="6545D6F7" w14:textId="77777777" w:rsidR="00341237" w:rsidRPr="00DC75F7" w:rsidRDefault="00341237" w:rsidP="00341237">
      <w:pPr>
        <w:tabs>
          <w:tab w:val="left" w:pos="284"/>
        </w:tabs>
        <w:jc w:val="both"/>
        <w:rPr>
          <w:rFonts w:ascii="Book Antiqua" w:hAnsi="Book Antiqua" w:cs="Arial"/>
        </w:rPr>
      </w:pPr>
    </w:p>
    <w:p w14:paraId="4354A982"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przygotowanie uczniów do udziału w życiu społecznym;</w:t>
      </w:r>
    </w:p>
    <w:p w14:paraId="21F7A9A9" w14:textId="77777777" w:rsidR="00341237" w:rsidRPr="00DC75F7" w:rsidRDefault="00341237" w:rsidP="00341237">
      <w:pPr>
        <w:tabs>
          <w:tab w:val="left" w:pos="284"/>
        </w:tabs>
        <w:jc w:val="both"/>
        <w:rPr>
          <w:rFonts w:ascii="Book Antiqua" w:hAnsi="Book Antiqua" w:cs="Arial"/>
        </w:rPr>
      </w:pPr>
    </w:p>
    <w:p w14:paraId="35346C2C"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rozwijanie indywidualnych zainteresowań i uzdolnień uczniów;</w:t>
      </w:r>
    </w:p>
    <w:p w14:paraId="37269B2B" w14:textId="77777777" w:rsidR="00341237" w:rsidRPr="00DC75F7" w:rsidRDefault="00341237" w:rsidP="00341237">
      <w:pPr>
        <w:tabs>
          <w:tab w:val="left" w:pos="284"/>
        </w:tabs>
        <w:jc w:val="both"/>
        <w:rPr>
          <w:rFonts w:ascii="Book Antiqua" w:hAnsi="Book Antiqua" w:cs="Arial"/>
        </w:rPr>
      </w:pPr>
    </w:p>
    <w:p w14:paraId="5F1B8986"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wyrabianie u uczniów samodzielności;</w:t>
      </w:r>
    </w:p>
    <w:p w14:paraId="3E77CFC4" w14:textId="77777777" w:rsidR="00341237" w:rsidRPr="00DC75F7" w:rsidRDefault="00341237" w:rsidP="00341237">
      <w:pPr>
        <w:tabs>
          <w:tab w:val="left" w:pos="284"/>
        </w:tabs>
        <w:jc w:val="both"/>
        <w:rPr>
          <w:rFonts w:ascii="Book Antiqua" w:hAnsi="Book Antiqua" w:cs="Arial"/>
        </w:rPr>
      </w:pPr>
    </w:p>
    <w:p w14:paraId="156A763C" w14:textId="77777777" w:rsidR="00B03105"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stwarzanie wśród uczestników naw</w:t>
      </w:r>
      <w:r w:rsidR="00341237">
        <w:rPr>
          <w:rFonts w:ascii="Book Antiqua" w:hAnsi="Book Antiqua" w:cs="Arial"/>
        </w:rPr>
        <w:t>yków do uczestnictwa w kulturze;</w:t>
      </w:r>
    </w:p>
    <w:p w14:paraId="3046A215" w14:textId="77777777" w:rsidR="00341237" w:rsidRPr="00DC75F7" w:rsidRDefault="00341237" w:rsidP="00341237">
      <w:pPr>
        <w:tabs>
          <w:tab w:val="left" w:pos="284"/>
        </w:tabs>
        <w:jc w:val="both"/>
        <w:rPr>
          <w:rFonts w:ascii="Book Antiqua" w:hAnsi="Book Antiqua" w:cs="Arial"/>
        </w:rPr>
      </w:pPr>
    </w:p>
    <w:p w14:paraId="20C4C1A5" w14:textId="77777777" w:rsidR="00B03105" w:rsidRPr="00DC75F7" w:rsidRDefault="00B03105" w:rsidP="00135B7D">
      <w:pPr>
        <w:numPr>
          <w:ilvl w:val="3"/>
          <w:numId w:val="68"/>
        </w:numPr>
        <w:tabs>
          <w:tab w:val="clear" w:pos="1440"/>
          <w:tab w:val="num" w:pos="0"/>
          <w:tab w:val="left" w:pos="284"/>
        </w:tabs>
        <w:ind w:left="0" w:firstLine="0"/>
        <w:jc w:val="both"/>
        <w:rPr>
          <w:rFonts w:ascii="Book Antiqua" w:hAnsi="Book Antiqua" w:cs="Arial"/>
        </w:rPr>
      </w:pPr>
      <w:r w:rsidRPr="00DC75F7">
        <w:rPr>
          <w:rFonts w:ascii="Book Antiqua" w:hAnsi="Book Antiqua" w:cs="Arial"/>
        </w:rPr>
        <w:t>przeciwdziałanie niedostosowa</w:t>
      </w:r>
      <w:r w:rsidR="00341237">
        <w:rPr>
          <w:rFonts w:ascii="Book Antiqua" w:hAnsi="Book Antiqua" w:cs="Arial"/>
        </w:rPr>
        <w:t>niu społecznemu i demoralizacji.</w:t>
      </w:r>
    </w:p>
    <w:p w14:paraId="37458B64" w14:textId="77777777" w:rsidR="00B03105" w:rsidRPr="00DC75F7" w:rsidRDefault="00B03105" w:rsidP="001908D6">
      <w:pPr>
        <w:ind w:left="851"/>
        <w:jc w:val="both"/>
        <w:rPr>
          <w:rFonts w:ascii="Book Antiqua" w:hAnsi="Book Antiqua" w:cs="Arial"/>
        </w:rPr>
      </w:pPr>
    </w:p>
    <w:p w14:paraId="02015ADE" w14:textId="77777777" w:rsidR="00B03105" w:rsidRDefault="00B03105" w:rsidP="00135B7D">
      <w:pPr>
        <w:numPr>
          <w:ilvl w:val="0"/>
          <w:numId w:val="43"/>
        </w:numPr>
        <w:tabs>
          <w:tab w:val="left" w:pos="851"/>
        </w:tabs>
        <w:ind w:left="0" w:firstLine="426"/>
        <w:jc w:val="both"/>
        <w:rPr>
          <w:rFonts w:ascii="Book Antiqua" w:hAnsi="Book Antiqua" w:cs="Arial"/>
        </w:rPr>
      </w:pPr>
      <w:r w:rsidRPr="00DC75F7">
        <w:rPr>
          <w:rFonts w:ascii="Book Antiqua" w:hAnsi="Book Antiqua" w:cs="Arial"/>
        </w:rPr>
        <w:t>Realizacja zadań świetlicy prowadzona jest w formach:</w:t>
      </w:r>
    </w:p>
    <w:p w14:paraId="09079A78" w14:textId="77777777" w:rsidR="00341237" w:rsidRPr="00DC75F7" w:rsidRDefault="00341237" w:rsidP="00341237">
      <w:pPr>
        <w:tabs>
          <w:tab w:val="left" w:pos="851"/>
        </w:tabs>
        <w:ind w:left="426"/>
        <w:jc w:val="both"/>
        <w:rPr>
          <w:rFonts w:ascii="Book Antiqua" w:hAnsi="Book Antiqua" w:cs="Arial"/>
        </w:rPr>
      </w:pPr>
    </w:p>
    <w:p w14:paraId="03BD9A55" w14:textId="77777777" w:rsidR="00B03105" w:rsidRDefault="00B03105" w:rsidP="00135B7D">
      <w:pPr>
        <w:numPr>
          <w:ilvl w:val="3"/>
          <w:numId w:val="69"/>
        </w:numPr>
        <w:tabs>
          <w:tab w:val="clear" w:pos="1353"/>
          <w:tab w:val="left" w:pos="284"/>
        </w:tabs>
        <w:ind w:left="0" w:firstLine="0"/>
        <w:jc w:val="both"/>
        <w:rPr>
          <w:rFonts w:ascii="Book Antiqua" w:hAnsi="Book Antiqua" w:cs="Arial"/>
        </w:rPr>
      </w:pPr>
      <w:r w:rsidRPr="00DC75F7">
        <w:rPr>
          <w:rFonts w:ascii="Book Antiqua" w:hAnsi="Book Antiqua" w:cs="Arial"/>
        </w:rPr>
        <w:t>zajęć specjalistycznych,</w:t>
      </w:r>
    </w:p>
    <w:p w14:paraId="1BD663D9" w14:textId="77777777" w:rsidR="00341237" w:rsidRPr="00DC75F7" w:rsidRDefault="00341237" w:rsidP="00341237">
      <w:pPr>
        <w:tabs>
          <w:tab w:val="left" w:pos="284"/>
        </w:tabs>
        <w:jc w:val="both"/>
        <w:rPr>
          <w:rFonts w:ascii="Book Antiqua" w:hAnsi="Book Antiqua" w:cs="Arial"/>
        </w:rPr>
      </w:pPr>
    </w:p>
    <w:p w14:paraId="0AC1302A" w14:textId="77777777" w:rsidR="00B03105" w:rsidRDefault="00B03105" w:rsidP="00135B7D">
      <w:pPr>
        <w:numPr>
          <w:ilvl w:val="3"/>
          <w:numId w:val="69"/>
        </w:numPr>
        <w:tabs>
          <w:tab w:val="clear" w:pos="1353"/>
          <w:tab w:val="left" w:pos="284"/>
        </w:tabs>
        <w:ind w:left="0" w:firstLine="0"/>
        <w:jc w:val="both"/>
        <w:rPr>
          <w:rFonts w:ascii="Book Antiqua" w:hAnsi="Book Antiqua" w:cs="Arial"/>
        </w:rPr>
      </w:pPr>
      <w:r w:rsidRPr="00DC75F7">
        <w:rPr>
          <w:rFonts w:ascii="Book Antiqua" w:hAnsi="Book Antiqua" w:cs="Arial"/>
        </w:rPr>
        <w:t>zajęć wg indywidualnych zainteresowań uczniów,</w:t>
      </w:r>
    </w:p>
    <w:p w14:paraId="30616DE9" w14:textId="77777777" w:rsidR="00341237" w:rsidRPr="00DC75F7" w:rsidRDefault="00341237" w:rsidP="00341237">
      <w:pPr>
        <w:tabs>
          <w:tab w:val="left" w:pos="284"/>
        </w:tabs>
        <w:jc w:val="both"/>
        <w:rPr>
          <w:rFonts w:ascii="Book Antiqua" w:hAnsi="Book Antiqua" w:cs="Arial"/>
        </w:rPr>
      </w:pPr>
    </w:p>
    <w:p w14:paraId="24C25565" w14:textId="77777777" w:rsidR="00B03105" w:rsidRDefault="00B03105" w:rsidP="00135B7D">
      <w:pPr>
        <w:numPr>
          <w:ilvl w:val="3"/>
          <w:numId w:val="69"/>
        </w:numPr>
        <w:tabs>
          <w:tab w:val="clear" w:pos="1353"/>
          <w:tab w:val="left" w:pos="284"/>
        </w:tabs>
        <w:ind w:left="0" w:firstLine="0"/>
        <w:jc w:val="both"/>
        <w:rPr>
          <w:rFonts w:ascii="Book Antiqua" w:hAnsi="Book Antiqua" w:cs="Arial"/>
        </w:rPr>
      </w:pPr>
      <w:r w:rsidRPr="00DC75F7">
        <w:rPr>
          <w:rFonts w:ascii="Book Antiqua" w:hAnsi="Book Antiqua" w:cs="Arial"/>
        </w:rPr>
        <w:t>zajęć utrwalających wiedzę,</w:t>
      </w:r>
    </w:p>
    <w:p w14:paraId="4E52BDAF" w14:textId="77777777" w:rsidR="00341237" w:rsidRPr="00DC75F7" w:rsidRDefault="00341237" w:rsidP="00341237">
      <w:pPr>
        <w:tabs>
          <w:tab w:val="left" w:pos="284"/>
        </w:tabs>
        <w:jc w:val="both"/>
        <w:rPr>
          <w:rFonts w:ascii="Book Antiqua" w:hAnsi="Book Antiqua" w:cs="Arial"/>
        </w:rPr>
      </w:pPr>
    </w:p>
    <w:p w14:paraId="5743D30A" w14:textId="77777777" w:rsidR="00B03105" w:rsidRDefault="00341237" w:rsidP="00135B7D">
      <w:pPr>
        <w:numPr>
          <w:ilvl w:val="3"/>
          <w:numId w:val="69"/>
        </w:numPr>
        <w:tabs>
          <w:tab w:val="clear" w:pos="1353"/>
          <w:tab w:val="left" w:pos="284"/>
        </w:tabs>
        <w:ind w:left="0" w:firstLine="0"/>
        <w:jc w:val="both"/>
        <w:rPr>
          <w:rFonts w:ascii="Book Antiqua" w:hAnsi="Book Antiqua" w:cs="Arial"/>
        </w:rPr>
      </w:pPr>
      <w:r>
        <w:rPr>
          <w:rFonts w:ascii="Book Antiqua" w:hAnsi="Book Antiqua" w:cs="Arial"/>
        </w:rPr>
        <w:t>gier i zabaw rozwijających</w:t>
      </w:r>
    </w:p>
    <w:p w14:paraId="6004191F" w14:textId="77777777" w:rsidR="00341237" w:rsidRPr="00DC75F7" w:rsidRDefault="00341237" w:rsidP="00341237">
      <w:pPr>
        <w:tabs>
          <w:tab w:val="left" w:pos="284"/>
        </w:tabs>
        <w:jc w:val="both"/>
        <w:rPr>
          <w:rFonts w:ascii="Book Antiqua" w:hAnsi="Book Antiqua" w:cs="Arial"/>
        </w:rPr>
      </w:pPr>
    </w:p>
    <w:p w14:paraId="1844A915" w14:textId="77777777" w:rsidR="00B03105" w:rsidRPr="00DC75F7" w:rsidRDefault="00B03105" w:rsidP="00135B7D">
      <w:pPr>
        <w:numPr>
          <w:ilvl w:val="3"/>
          <w:numId w:val="69"/>
        </w:numPr>
        <w:tabs>
          <w:tab w:val="clear" w:pos="1353"/>
          <w:tab w:val="left" w:pos="284"/>
        </w:tabs>
        <w:ind w:left="0" w:firstLine="0"/>
        <w:jc w:val="both"/>
        <w:rPr>
          <w:rFonts w:ascii="Book Antiqua" w:hAnsi="Book Antiqua" w:cs="Arial"/>
        </w:rPr>
      </w:pPr>
      <w:r w:rsidRPr="00DC75F7">
        <w:rPr>
          <w:rFonts w:ascii="Book Antiqua" w:hAnsi="Book Antiqua" w:cs="Arial"/>
        </w:rPr>
        <w:t>zajęć sportowych.</w:t>
      </w:r>
    </w:p>
    <w:p w14:paraId="1D1756E9" w14:textId="77777777" w:rsidR="00B03105" w:rsidRPr="00DC75F7" w:rsidRDefault="00B03105" w:rsidP="001908D6">
      <w:pPr>
        <w:tabs>
          <w:tab w:val="left" w:pos="1134"/>
        </w:tabs>
        <w:ind w:left="1487"/>
        <w:jc w:val="both"/>
        <w:rPr>
          <w:rFonts w:ascii="Book Antiqua" w:hAnsi="Book Antiqua" w:cs="Arial"/>
        </w:rPr>
      </w:pPr>
    </w:p>
    <w:p w14:paraId="236DD8AD"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Świetlica realizuje swoje zadania wg opiekuńczego, wychowawczego, dy</w:t>
      </w:r>
      <w:r w:rsidR="001106CF" w:rsidRPr="00DC75F7">
        <w:rPr>
          <w:rFonts w:ascii="Book Antiqua" w:hAnsi="Book Antiqua" w:cs="Arial"/>
        </w:rPr>
        <w:t xml:space="preserve">daktycznego i profilaktycznego </w:t>
      </w:r>
      <w:r w:rsidR="001106CF" w:rsidRPr="00DC75F7">
        <w:rPr>
          <w:rFonts w:ascii="Book Antiqua" w:hAnsi="Book Antiqua" w:cs="Arial"/>
          <w:i/>
        </w:rPr>
        <w:t xml:space="preserve">Planu Pracy </w:t>
      </w:r>
      <w:r w:rsidR="00A074BB" w:rsidRPr="00DC75F7">
        <w:rPr>
          <w:rFonts w:ascii="Book Antiqua" w:hAnsi="Book Antiqua" w:cs="Arial"/>
          <w:i/>
        </w:rPr>
        <w:t>Szkoły</w:t>
      </w:r>
      <w:r w:rsidR="00A074BB" w:rsidRPr="00DC75F7">
        <w:rPr>
          <w:rFonts w:ascii="Book Antiqua" w:hAnsi="Book Antiqua" w:cs="Arial"/>
        </w:rPr>
        <w:t xml:space="preserve"> </w:t>
      </w:r>
      <w:r w:rsidRPr="00DC75F7">
        <w:rPr>
          <w:rFonts w:ascii="Book Antiqua" w:hAnsi="Book Antiqua" w:cs="Arial"/>
        </w:rPr>
        <w:t>obowiązującego w danym roku szkolnym i tygodniowego rozkładu zajęć.</w:t>
      </w:r>
    </w:p>
    <w:p w14:paraId="481E28E2" w14:textId="77777777" w:rsidR="00B03105" w:rsidRPr="00DC75F7" w:rsidRDefault="00B03105" w:rsidP="001908D6">
      <w:pPr>
        <w:pStyle w:val="Tekstpodstawowy2"/>
        <w:tabs>
          <w:tab w:val="left" w:pos="426"/>
        </w:tabs>
        <w:spacing w:after="0" w:line="240" w:lineRule="auto"/>
        <w:jc w:val="both"/>
        <w:rPr>
          <w:rFonts w:ascii="Book Antiqua" w:hAnsi="Book Antiqua" w:cs="Arial"/>
        </w:rPr>
      </w:pPr>
    </w:p>
    <w:p w14:paraId="48133D3E"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Świetlica jest organizowana, gdy z uczniów potrzebujących stałej formy opieki można utworzyć nie mniej niż jedną grupę wychowawczą.</w:t>
      </w:r>
    </w:p>
    <w:p w14:paraId="252156E1" w14:textId="77777777" w:rsidR="00B03105" w:rsidRPr="00DC75F7" w:rsidRDefault="00B03105" w:rsidP="001908D6">
      <w:pPr>
        <w:pStyle w:val="Tekstpodstawowy2"/>
        <w:tabs>
          <w:tab w:val="left" w:pos="426"/>
        </w:tabs>
        <w:spacing w:after="0" w:line="240" w:lineRule="auto"/>
        <w:ind w:firstLine="426"/>
        <w:jc w:val="both"/>
        <w:rPr>
          <w:rFonts w:ascii="Book Antiqua" w:hAnsi="Book Antiqua" w:cs="Arial"/>
        </w:rPr>
      </w:pPr>
    </w:p>
    <w:p w14:paraId="0B0ECA09"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Do świetlicy przyjmowani są w pierwszej kolejności uczniowie z klas I – IV, w tym w szczególności dzieci rodziców pracujących, z rodzin niepełnych, wielodzietnych i wychowawczo zaniedbanych, sierot, dzieci z rodzin zastępczych.</w:t>
      </w:r>
    </w:p>
    <w:p w14:paraId="51697C02"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56C7302B"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Kwalifikowanie i przyjmowanie uczniów do świetlicy dokonuje się na podstawie zgłoszenia rodziców (prawnych opiekunów) dziecka.</w:t>
      </w:r>
    </w:p>
    <w:p w14:paraId="328FBA7D" w14:textId="77777777" w:rsidR="00B03105" w:rsidRPr="00DC75F7" w:rsidRDefault="00B03105" w:rsidP="001908D6">
      <w:pPr>
        <w:pStyle w:val="Tekstpodstawowy2"/>
        <w:tabs>
          <w:tab w:val="left" w:pos="851"/>
        </w:tabs>
        <w:spacing w:after="0" w:line="240" w:lineRule="auto"/>
        <w:jc w:val="both"/>
        <w:rPr>
          <w:rFonts w:ascii="Book Antiqua" w:hAnsi="Book Antiqua" w:cs="Arial"/>
        </w:rPr>
      </w:pPr>
    </w:p>
    <w:p w14:paraId="4EF21138"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Kwalifikacji i przyjmowania uczniów do świetlicy dokonuje wyznaczony pracownik świetlicy w porozu</w:t>
      </w:r>
      <w:r w:rsidR="00764DEF" w:rsidRPr="00DC75F7">
        <w:rPr>
          <w:rFonts w:ascii="Book Antiqua" w:hAnsi="Book Antiqua" w:cs="Arial"/>
        </w:rPr>
        <w:t>mieniu z pedagogiem szkolnym i D</w:t>
      </w:r>
      <w:r w:rsidRPr="00DC75F7">
        <w:rPr>
          <w:rFonts w:ascii="Book Antiqua" w:hAnsi="Book Antiqua" w:cs="Arial"/>
        </w:rPr>
        <w:t>yrektorem</w:t>
      </w:r>
      <w:r w:rsidR="009716F5" w:rsidRPr="00DC75F7">
        <w:rPr>
          <w:rFonts w:ascii="Book Antiqua" w:hAnsi="Book Antiqua" w:cs="Arial"/>
        </w:rPr>
        <w:t xml:space="preserve"> Szkoły</w:t>
      </w:r>
      <w:r w:rsidRPr="00DC75F7">
        <w:rPr>
          <w:rFonts w:ascii="Book Antiqua" w:hAnsi="Book Antiqua" w:cs="Arial"/>
        </w:rPr>
        <w:t>.</w:t>
      </w:r>
    </w:p>
    <w:p w14:paraId="378B79F2"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7CD20244"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Uczeń zakwalifikowany do świetlicy, który bez usprawiedliwienia nie uczęszcza do świetlicy przez okres jednego miesiąca zostaje skreślony z listy uczestników świetlicy.</w:t>
      </w:r>
    </w:p>
    <w:p w14:paraId="1FADE43D"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6D19C39C"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Świetlica prowadzi zajęcia zgodnie z tygodniowym rozkł</w:t>
      </w:r>
      <w:r w:rsidR="00764DEF" w:rsidRPr="00DC75F7">
        <w:rPr>
          <w:rFonts w:ascii="Book Antiqua" w:hAnsi="Book Antiqua" w:cs="Arial"/>
        </w:rPr>
        <w:t>adem zajęć zatwierdzonym przez Dyrektora S</w:t>
      </w:r>
      <w:r w:rsidRPr="00DC75F7">
        <w:rPr>
          <w:rFonts w:ascii="Book Antiqua" w:hAnsi="Book Antiqua" w:cs="Arial"/>
        </w:rPr>
        <w:t>zkoły.</w:t>
      </w:r>
    </w:p>
    <w:p w14:paraId="10723481"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08550405"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 xml:space="preserve">Dni i </w:t>
      </w:r>
      <w:r w:rsidR="00764DEF" w:rsidRPr="00DC75F7">
        <w:rPr>
          <w:rFonts w:ascii="Book Antiqua" w:hAnsi="Book Antiqua" w:cs="Arial"/>
        </w:rPr>
        <w:t>godziny pracy świetlicy ustala Dyrektor S</w:t>
      </w:r>
      <w:r w:rsidRPr="00DC75F7">
        <w:rPr>
          <w:rFonts w:ascii="Book Antiqua" w:hAnsi="Book Antiqua" w:cs="Arial"/>
        </w:rPr>
        <w:t>zkoły na dany rok szkolny w zależności od potrzeb środowiska i możliwości finansowych szkoły.</w:t>
      </w:r>
    </w:p>
    <w:p w14:paraId="4087EE69" w14:textId="77777777" w:rsidR="00B03105" w:rsidRPr="00DC75F7" w:rsidRDefault="00B03105" w:rsidP="001908D6">
      <w:pPr>
        <w:pStyle w:val="Tekstpodstawowy2"/>
        <w:tabs>
          <w:tab w:val="left" w:pos="851"/>
        </w:tabs>
        <w:spacing w:after="0" w:line="240" w:lineRule="auto"/>
        <w:jc w:val="both"/>
        <w:rPr>
          <w:rFonts w:ascii="Book Antiqua" w:hAnsi="Book Antiqua" w:cs="Arial"/>
        </w:rPr>
      </w:pPr>
    </w:p>
    <w:p w14:paraId="39D20DA2"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Grupa wychowawcza składa się ze stałych uczestników świetlicy.</w:t>
      </w:r>
    </w:p>
    <w:p w14:paraId="4A61D160"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25AA1B54"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Dzieci uczęszczające do świetlicy powinny być odbierane przez rodziców (prawnych opiekunów) osobiście lub przez osoby upoważnione.</w:t>
      </w:r>
    </w:p>
    <w:p w14:paraId="09E73BFD"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06F4FD8E"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W przypadku złożenia przez rodziców (prawnych opiekunów) oświadczenia określającego dni i godziny, w których dziecko może samo wracać do domu, zezwala się na samodzielny powrót ucznia do domu.</w:t>
      </w:r>
    </w:p>
    <w:p w14:paraId="7FAFDD3D"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18C77741"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Rodzice są zobowiązani do odbierania dzieci do czasu określającego koniec pracy świetlicy.</w:t>
      </w:r>
    </w:p>
    <w:p w14:paraId="3736C976" w14:textId="77777777" w:rsidR="00B03105" w:rsidRPr="00DC75F7" w:rsidRDefault="00B03105" w:rsidP="001908D6">
      <w:pPr>
        <w:pStyle w:val="Tekstpodstawowy2"/>
        <w:tabs>
          <w:tab w:val="left" w:pos="851"/>
        </w:tabs>
        <w:spacing w:after="0" w:line="240" w:lineRule="auto"/>
        <w:ind w:firstLine="426"/>
        <w:jc w:val="both"/>
        <w:rPr>
          <w:rFonts w:ascii="Book Antiqua" w:hAnsi="Book Antiqua" w:cs="Arial"/>
        </w:rPr>
      </w:pPr>
    </w:p>
    <w:p w14:paraId="4BDB8D55" w14:textId="77777777" w:rsidR="00B03105" w:rsidRPr="00DC75F7" w:rsidRDefault="00B03105" w:rsidP="00135B7D">
      <w:pPr>
        <w:pStyle w:val="Tekstpodstawowy2"/>
        <w:numPr>
          <w:ilvl w:val="0"/>
          <w:numId w:val="43"/>
        </w:numPr>
        <w:tabs>
          <w:tab w:val="left" w:pos="851"/>
        </w:tabs>
        <w:spacing w:after="0" w:line="240" w:lineRule="auto"/>
        <w:ind w:left="0" w:firstLine="426"/>
        <w:jc w:val="both"/>
        <w:rPr>
          <w:rFonts w:ascii="Book Antiqua" w:hAnsi="Book Antiqua" w:cs="Arial"/>
        </w:rPr>
      </w:pPr>
      <w:r w:rsidRPr="00DC75F7">
        <w:rPr>
          <w:rFonts w:ascii="Book Antiqua" w:hAnsi="Book Antiqua" w:cs="Arial"/>
        </w:rPr>
        <w:t xml:space="preserve">Zachowanie uczniów w świetlicy, ich prawa i obowiązki określa regulamin świetlicy. </w:t>
      </w:r>
      <w:r w:rsidRPr="00DC75F7">
        <w:rPr>
          <w:rFonts w:ascii="Book Antiqua" w:hAnsi="Book Antiqua" w:cs="Arial"/>
          <w:i/>
        </w:rPr>
        <w:t>Regulamin świetlicy</w:t>
      </w:r>
      <w:r w:rsidRPr="00DC75F7">
        <w:rPr>
          <w:rFonts w:ascii="Book Antiqua" w:hAnsi="Book Antiqua" w:cs="Arial"/>
        </w:rPr>
        <w:t xml:space="preserve"> </w:t>
      </w:r>
      <w:r w:rsidR="00764DEF" w:rsidRPr="00DC75F7">
        <w:rPr>
          <w:rFonts w:ascii="Book Antiqua" w:hAnsi="Book Antiqua" w:cs="Arial"/>
          <w:i/>
        </w:rPr>
        <w:t xml:space="preserve">szkolnej </w:t>
      </w:r>
      <w:r w:rsidR="00764DEF" w:rsidRPr="00DC75F7">
        <w:rPr>
          <w:rFonts w:ascii="Book Antiqua" w:hAnsi="Book Antiqua" w:cs="Arial"/>
        </w:rPr>
        <w:t>nie może być sprzeczny ze Statutem S</w:t>
      </w:r>
      <w:r w:rsidRPr="00DC75F7">
        <w:rPr>
          <w:rFonts w:ascii="Book Antiqua" w:hAnsi="Book Antiqua" w:cs="Arial"/>
        </w:rPr>
        <w:t>zkoły.</w:t>
      </w:r>
    </w:p>
    <w:p w14:paraId="40C9CB13" w14:textId="77777777" w:rsidR="00B03105" w:rsidRPr="00DC75F7" w:rsidRDefault="00B03105" w:rsidP="001908D6">
      <w:pPr>
        <w:tabs>
          <w:tab w:val="left" w:pos="284"/>
        </w:tabs>
        <w:jc w:val="both"/>
        <w:rPr>
          <w:rFonts w:ascii="Book Antiqua" w:hAnsi="Book Antiqua" w:cs="Arial"/>
          <w:b/>
        </w:rPr>
      </w:pPr>
    </w:p>
    <w:p w14:paraId="18805F89" w14:textId="77777777" w:rsidR="0073212C" w:rsidRPr="00DC75F7" w:rsidRDefault="0073212C" w:rsidP="001908D6">
      <w:pPr>
        <w:autoSpaceDE w:val="0"/>
        <w:autoSpaceDN w:val="0"/>
        <w:adjustRightInd w:val="0"/>
        <w:ind w:firstLine="426"/>
        <w:jc w:val="both"/>
        <w:rPr>
          <w:rFonts w:ascii="Book Antiqua" w:hAnsi="Book Antiqua" w:cs="Arial"/>
        </w:rPr>
      </w:pPr>
    </w:p>
    <w:p w14:paraId="0FDDD720" w14:textId="77777777" w:rsidR="0073212C" w:rsidRPr="00DC75F7" w:rsidRDefault="0073212C" w:rsidP="001908D6">
      <w:pPr>
        <w:autoSpaceDE w:val="0"/>
        <w:autoSpaceDN w:val="0"/>
        <w:adjustRightInd w:val="0"/>
        <w:ind w:firstLine="426"/>
        <w:jc w:val="both"/>
        <w:rPr>
          <w:rFonts w:ascii="Book Antiqua" w:hAnsi="Book Antiqua" w:cs="Arial"/>
        </w:rPr>
      </w:pPr>
    </w:p>
    <w:p w14:paraId="4C929D9F" w14:textId="77777777" w:rsidR="00B03105" w:rsidRPr="00DC75F7" w:rsidRDefault="00B03105" w:rsidP="006B779D">
      <w:pPr>
        <w:pStyle w:val="Nagwek2"/>
        <w:rPr>
          <w:rFonts w:ascii="Book Antiqua" w:hAnsi="Book Antiqua" w:cs="Arial"/>
          <w:b w:val="0"/>
          <w:color w:val="1F4E79" w:themeColor="accent1" w:themeShade="80"/>
          <w:sz w:val="22"/>
          <w:szCs w:val="22"/>
        </w:rPr>
      </w:pPr>
      <w:bookmarkStart w:id="18" w:name="_Toc497066901"/>
      <w:r w:rsidRPr="00DC75F7">
        <w:rPr>
          <w:rFonts w:ascii="Book Antiqua" w:hAnsi="Book Antiqua" w:cs="Arial"/>
          <w:color w:val="1F4E79" w:themeColor="accent1" w:themeShade="80"/>
          <w:sz w:val="22"/>
          <w:szCs w:val="22"/>
        </w:rPr>
        <w:t>Rozdział 4</w:t>
      </w:r>
      <w:r w:rsidR="0071762C" w:rsidRPr="00DC75F7">
        <w:rPr>
          <w:rFonts w:ascii="Book Antiqua" w:hAnsi="Book Antiqua" w:cs="Arial"/>
          <w:b w:val="0"/>
          <w:color w:val="1F4E79" w:themeColor="accent1" w:themeShade="80"/>
          <w:sz w:val="22"/>
          <w:szCs w:val="22"/>
        </w:rPr>
        <w:br/>
      </w:r>
      <w:r w:rsidRPr="00DC75F7">
        <w:rPr>
          <w:rFonts w:ascii="Book Antiqua" w:hAnsi="Book Antiqua" w:cs="Arial"/>
          <w:color w:val="1F4E79" w:themeColor="accent1" w:themeShade="80"/>
          <w:sz w:val="22"/>
          <w:szCs w:val="22"/>
        </w:rPr>
        <w:t>Organizacja szkoły</w:t>
      </w:r>
      <w:bookmarkEnd w:id="18"/>
    </w:p>
    <w:p w14:paraId="2FB5C30A" w14:textId="77777777" w:rsidR="00B03105" w:rsidRPr="00DC75F7" w:rsidRDefault="00B03105" w:rsidP="001908D6">
      <w:pPr>
        <w:jc w:val="both"/>
        <w:rPr>
          <w:rFonts w:ascii="Book Antiqua" w:hAnsi="Book Antiqua"/>
          <w:color w:val="000000"/>
        </w:rPr>
      </w:pPr>
    </w:p>
    <w:p w14:paraId="6B082E26" w14:textId="77777777" w:rsidR="00B03105" w:rsidRPr="00DC75F7" w:rsidRDefault="009E2A77" w:rsidP="001908D6">
      <w:pPr>
        <w:ind w:firstLine="567"/>
        <w:jc w:val="both"/>
        <w:rPr>
          <w:rFonts w:ascii="Book Antiqua" w:hAnsi="Book Antiqua" w:cs="Arial"/>
          <w:b/>
        </w:rPr>
      </w:pPr>
      <w:r w:rsidRPr="00DC75F7">
        <w:rPr>
          <w:rFonts w:ascii="Book Antiqua" w:hAnsi="Book Antiqua" w:cs="Arial"/>
          <w:b/>
          <w:bCs/>
        </w:rPr>
        <w:t>§ 79</w:t>
      </w:r>
      <w:r w:rsidR="00B03105" w:rsidRPr="00DC75F7">
        <w:rPr>
          <w:rFonts w:ascii="Book Antiqua" w:hAnsi="Book Antiqua" w:cs="Arial"/>
          <w:b/>
          <w:bCs/>
        </w:rPr>
        <w:t xml:space="preserve">. </w:t>
      </w:r>
      <w:r w:rsidR="00B03105" w:rsidRPr="00DC75F7">
        <w:rPr>
          <w:rFonts w:ascii="Book Antiqua" w:hAnsi="Book Antiqua" w:cs="Arial"/>
          <w:b/>
        </w:rPr>
        <w:t xml:space="preserve"> Baza szkoły.</w:t>
      </w:r>
    </w:p>
    <w:p w14:paraId="33DF47A4" w14:textId="77777777" w:rsidR="00B03105" w:rsidRPr="00DC75F7" w:rsidRDefault="00B03105" w:rsidP="001908D6">
      <w:pPr>
        <w:ind w:firstLine="567"/>
        <w:jc w:val="both"/>
        <w:rPr>
          <w:rFonts w:ascii="Book Antiqua" w:hAnsi="Book Antiqua" w:cs="Arial"/>
          <w:b/>
        </w:rPr>
      </w:pPr>
    </w:p>
    <w:p w14:paraId="17CC1E58" w14:textId="77777777" w:rsidR="00764DEF" w:rsidRDefault="00B03105" w:rsidP="001908D6">
      <w:pPr>
        <w:ind w:firstLine="567"/>
        <w:jc w:val="both"/>
        <w:rPr>
          <w:rFonts w:ascii="Book Antiqua" w:hAnsi="Book Antiqua" w:cs="Arial"/>
        </w:rPr>
      </w:pPr>
      <w:r w:rsidRPr="00DC75F7">
        <w:rPr>
          <w:rFonts w:ascii="Book Antiqua" w:hAnsi="Book Antiqua" w:cs="Arial"/>
          <w:b/>
        </w:rPr>
        <w:t>1.</w:t>
      </w:r>
      <w:r w:rsidRPr="00DC75F7">
        <w:rPr>
          <w:rFonts w:ascii="Book Antiqua" w:hAnsi="Book Antiqua" w:cs="Arial"/>
        </w:rPr>
        <w:t xml:space="preserve"> D</w:t>
      </w:r>
      <w:r w:rsidR="00764DEF" w:rsidRPr="00DC75F7">
        <w:rPr>
          <w:rFonts w:ascii="Book Antiqua" w:hAnsi="Book Antiqua" w:cs="Arial"/>
        </w:rPr>
        <w:t>o realizacji zadań statutowych Szkoły, szkoła posiada:</w:t>
      </w:r>
    </w:p>
    <w:p w14:paraId="0CB4DF8D" w14:textId="77777777" w:rsidR="00341237" w:rsidRPr="00DC75F7" w:rsidRDefault="00341237" w:rsidP="001908D6">
      <w:pPr>
        <w:ind w:firstLine="567"/>
        <w:jc w:val="both"/>
        <w:rPr>
          <w:rFonts w:ascii="Book Antiqua" w:hAnsi="Book Antiqua" w:cs="Arial"/>
        </w:rPr>
      </w:pPr>
    </w:p>
    <w:p w14:paraId="11F0E5F0" w14:textId="77777777" w:rsidR="00341237" w:rsidRPr="00DC75F7" w:rsidRDefault="00764DEF" w:rsidP="001908D6">
      <w:pPr>
        <w:pStyle w:val="Bezodstpw"/>
        <w:jc w:val="both"/>
        <w:rPr>
          <w:rFonts w:ascii="Book Antiqua" w:hAnsi="Book Antiqua"/>
        </w:rPr>
      </w:pPr>
      <w:r w:rsidRPr="00DC75F7">
        <w:rPr>
          <w:rFonts w:ascii="Book Antiqua" w:hAnsi="Book Antiqua"/>
        </w:rPr>
        <w:t xml:space="preserve">1) </w:t>
      </w:r>
      <w:r w:rsidR="00B03105" w:rsidRPr="00DC75F7">
        <w:rPr>
          <w:rFonts w:ascii="Book Antiqua" w:hAnsi="Book Antiqua"/>
        </w:rPr>
        <w:t>sale lekcyjne z niezbędnym wyposażeniem;</w:t>
      </w:r>
    </w:p>
    <w:p w14:paraId="61B1E720" w14:textId="77777777" w:rsidR="00341237" w:rsidRPr="00DC75F7" w:rsidRDefault="00764DEF" w:rsidP="001908D6">
      <w:pPr>
        <w:pStyle w:val="Bezodstpw"/>
        <w:jc w:val="both"/>
        <w:rPr>
          <w:rFonts w:ascii="Book Antiqua" w:hAnsi="Book Antiqua" w:cs="Arial"/>
        </w:rPr>
      </w:pPr>
      <w:r w:rsidRPr="00DC75F7">
        <w:rPr>
          <w:rFonts w:ascii="Book Antiqua" w:hAnsi="Book Antiqua"/>
        </w:rPr>
        <w:t xml:space="preserve">2) </w:t>
      </w:r>
      <w:r w:rsidRPr="00DC75F7">
        <w:rPr>
          <w:rFonts w:ascii="Book Antiqua" w:hAnsi="Book Antiqua" w:cs="Arial"/>
        </w:rPr>
        <w:t>bibliotekę;</w:t>
      </w:r>
    </w:p>
    <w:p w14:paraId="00FCA6A6" w14:textId="77777777" w:rsidR="00341237" w:rsidRPr="00DC75F7" w:rsidRDefault="00764DEF" w:rsidP="001908D6">
      <w:pPr>
        <w:pStyle w:val="Bezodstpw"/>
        <w:jc w:val="both"/>
        <w:rPr>
          <w:rFonts w:ascii="Book Antiqua" w:hAnsi="Book Antiqua"/>
        </w:rPr>
      </w:pPr>
      <w:r w:rsidRPr="00DC75F7">
        <w:rPr>
          <w:rFonts w:ascii="Book Antiqua" w:hAnsi="Book Antiqua" w:cs="Arial"/>
        </w:rPr>
        <w:t xml:space="preserve">3) </w:t>
      </w:r>
      <w:r w:rsidRPr="00DC75F7">
        <w:rPr>
          <w:rFonts w:ascii="Book Antiqua" w:hAnsi="Book Antiqua"/>
        </w:rPr>
        <w:t>pracownie komputerowe  z dostępem do Internetu;</w:t>
      </w:r>
    </w:p>
    <w:p w14:paraId="7791D09E" w14:textId="77777777" w:rsidR="00764DEF" w:rsidRPr="00DC75F7" w:rsidRDefault="00764DEF" w:rsidP="001908D6">
      <w:pPr>
        <w:pStyle w:val="Bezodstpw"/>
        <w:jc w:val="both"/>
        <w:rPr>
          <w:rFonts w:ascii="Book Antiqua" w:hAnsi="Book Antiqua"/>
        </w:rPr>
      </w:pPr>
      <w:r w:rsidRPr="00DC75F7">
        <w:rPr>
          <w:rFonts w:ascii="Book Antiqua" w:hAnsi="Book Antiqua"/>
        </w:rPr>
        <w:t>4) salę gimnastyczną;</w:t>
      </w:r>
    </w:p>
    <w:p w14:paraId="2FFD44F2" w14:textId="77777777" w:rsidR="005A4624" w:rsidRDefault="00764DEF" w:rsidP="005A4624">
      <w:pPr>
        <w:pStyle w:val="Bezodstpw"/>
        <w:jc w:val="both"/>
        <w:rPr>
          <w:rFonts w:ascii="Book Antiqua" w:hAnsi="Book Antiqua"/>
        </w:rPr>
      </w:pPr>
      <w:r w:rsidRPr="00DC75F7">
        <w:rPr>
          <w:rFonts w:ascii="Book Antiqua" w:hAnsi="Book Antiqua"/>
        </w:rPr>
        <w:t>5) boisko sportowe przy szkole;</w:t>
      </w:r>
    </w:p>
    <w:p w14:paraId="224ACD8F" w14:textId="77777777" w:rsidR="005A4624" w:rsidRDefault="005A4624" w:rsidP="005A4624">
      <w:pPr>
        <w:pStyle w:val="Bezodstpw"/>
        <w:jc w:val="both"/>
        <w:rPr>
          <w:rFonts w:ascii="Book Antiqua" w:hAnsi="Book Antiqua"/>
        </w:rPr>
      </w:pPr>
      <w:r>
        <w:rPr>
          <w:rFonts w:ascii="Book Antiqua" w:hAnsi="Book Antiqua"/>
        </w:rPr>
        <w:t xml:space="preserve">6) </w:t>
      </w:r>
      <w:r w:rsidR="00764DEF" w:rsidRPr="00DC75F7">
        <w:rPr>
          <w:rFonts w:ascii="Book Antiqua" w:hAnsi="Book Antiqua"/>
        </w:rPr>
        <w:t>gabinet pedagoga szkolnego;</w:t>
      </w:r>
    </w:p>
    <w:p w14:paraId="2ABCB207" w14:textId="77777777" w:rsidR="005A4624" w:rsidRDefault="005A4624" w:rsidP="001908D6">
      <w:pPr>
        <w:pStyle w:val="Bezodstpw"/>
        <w:jc w:val="both"/>
        <w:rPr>
          <w:rFonts w:ascii="Book Antiqua" w:hAnsi="Book Antiqua"/>
        </w:rPr>
      </w:pPr>
      <w:r>
        <w:rPr>
          <w:rFonts w:ascii="Book Antiqua" w:hAnsi="Book Antiqua"/>
        </w:rPr>
        <w:t>7) gabinet psychologa szkolnego;</w:t>
      </w:r>
    </w:p>
    <w:p w14:paraId="24069089" w14:textId="77777777" w:rsidR="005A4624" w:rsidRDefault="005A4624" w:rsidP="001908D6">
      <w:pPr>
        <w:pStyle w:val="Bezodstpw"/>
        <w:jc w:val="both"/>
        <w:rPr>
          <w:rFonts w:ascii="Book Antiqua" w:hAnsi="Book Antiqua"/>
        </w:rPr>
      </w:pPr>
      <w:r>
        <w:rPr>
          <w:rFonts w:ascii="Book Antiqua" w:hAnsi="Book Antiqua"/>
        </w:rPr>
        <w:t xml:space="preserve">8) </w:t>
      </w:r>
      <w:r w:rsidR="00764DEF" w:rsidRPr="00DC75F7">
        <w:rPr>
          <w:rFonts w:ascii="Book Antiqua" w:hAnsi="Book Antiqua"/>
        </w:rPr>
        <w:t>gabinet logopedyczny;</w:t>
      </w:r>
    </w:p>
    <w:p w14:paraId="2AE39104" w14:textId="77777777" w:rsidR="005A4624" w:rsidRDefault="005A4624" w:rsidP="001908D6">
      <w:pPr>
        <w:pStyle w:val="Bezodstpw"/>
        <w:jc w:val="both"/>
        <w:rPr>
          <w:rFonts w:ascii="Book Antiqua" w:hAnsi="Book Antiqua"/>
        </w:rPr>
      </w:pPr>
      <w:r>
        <w:rPr>
          <w:rFonts w:ascii="Book Antiqua" w:hAnsi="Book Antiqua"/>
        </w:rPr>
        <w:t xml:space="preserve">9) </w:t>
      </w:r>
      <w:r w:rsidR="00764DEF" w:rsidRPr="00DC75F7">
        <w:rPr>
          <w:rFonts w:ascii="Book Antiqua" w:hAnsi="Book Antiqua"/>
        </w:rPr>
        <w:t>gabinet pielęgniarki szkolnej;</w:t>
      </w:r>
    </w:p>
    <w:p w14:paraId="773F1799" w14:textId="77777777" w:rsidR="00764DEF" w:rsidRDefault="005A4624" w:rsidP="001908D6">
      <w:pPr>
        <w:pStyle w:val="Bezodstpw"/>
        <w:jc w:val="both"/>
        <w:rPr>
          <w:rFonts w:ascii="Book Antiqua" w:hAnsi="Book Antiqua"/>
        </w:rPr>
      </w:pPr>
      <w:r>
        <w:rPr>
          <w:rFonts w:ascii="Book Antiqua" w:hAnsi="Book Antiqua"/>
        </w:rPr>
        <w:t xml:space="preserve">10) </w:t>
      </w:r>
      <w:r w:rsidR="00764DEF" w:rsidRPr="00DC75F7">
        <w:rPr>
          <w:rFonts w:ascii="Book Antiqua" w:hAnsi="Book Antiqua"/>
        </w:rPr>
        <w:t>świetlicę szkolną,</w:t>
      </w:r>
    </w:p>
    <w:p w14:paraId="4A793DEB" w14:textId="77777777" w:rsidR="00341237" w:rsidRPr="00DC75F7" w:rsidRDefault="005A4624" w:rsidP="001908D6">
      <w:pPr>
        <w:pStyle w:val="Bezodstpw"/>
        <w:jc w:val="both"/>
        <w:rPr>
          <w:rFonts w:ascii="Book Antiqua" w:hAnsi="Book Antiqua"/>
        </w:rPr>
      </w:pPr>
      <w:r>
        <w:rPr>
          <w:rFonts w:ascii="Book Antiqua" w:hAnsi="Book Antiqua"/>
        </w:rPr>
        <w:t>11</w:t>
      </w:r>
      <w:r w:rsidR="00764DEF" w:rsidRPr="00DC75F7">
        <w:rPr>
          <w:rFonts w:ascii="Book Antiqua" w:hAnsi="Book Antiqua"/>
        </w:rPr>
        <w:t>) szatnie;</w:t>
      </w:r>
    </w:p>
    <w:p w14:paraId="28494B98" w14:textId="77777777" w:rsidR="00B03105" w:rsidRPr="00DC75F7" w:rsidRDefault="00764DEF" w:rsidP="001908D6">
      <w:pPr>
        <w:pStyle w:val="Bezodstpw"/>
        <w:jc w:val="both"/>
        <w:rPr>
          <w:rFonts w:ascii="Book Antiqua" w:hAnsi="Book Antiqua"/>
        </w:rPr>
      </w:pPr>
      <w:r w:rsidRPr="00DC75F7">
        <w:rPr>
          <w:rFonts w:ascii="Book Antiqua" w:hAnsi="Book Antiqua"/>
        </w:rPr>
        <w:t>11)</w:t>
      </w:r>
      <w:r w:rsidR="0047195F" w:rsidRPr="00DC75F7">
        <w:rPr>
          <w:rFonts w:ascii="Book Antiqua" w:hAnsi="Book Antiqua"/>
        </w:rPr>
        <w:t xml:space="preserve"> jadalnię</w:t>
      </w:r>
      <w:r w:rsidRPr="00DC75F7">
        <w:rPr>
          <w:rFonts w:ascii="Book Antiqua" w:hAnsi="Book Antiqua"/>
        </w:rPr>
        <w:t>.</w:t>
      </w:r>
    </w:p>
    <w:p w14:paraId="1EE5DD4A" w14:textId="77777777" w:rsidR="00B5073C" w:rsidRPr="00DC75F7" w:rsidRDefault="00B5073C" w:rsidP="001908D6">
      <w:pPr>
        <w:pStyle w:val="Bezodstpw"/>
        <w:jc w:val="both"/>
        <w:rPr>
          <w:rFonts w:ascii="Book Antiqua" w:hAnsi="Book Antiqua"/>
        </w:rPr>
      </w:pPr>
    </w:p>
    <w:p w14:paraId="736715E7" w14:textId="77777777" w:rsidR="00764DEF" w:rsidRDefault="00764DEF" w:rsidP="001908D6">
      <w:pPr>
        <w:pStyle w:val="Bezodstpw"/>
        <w:jc w:val="both"/>
        <w:rPr>
          <w:rFonts w:ascii="Book Antiqua" w:hAnsi="Book Antiqua"/>
        </w:rPr>
      </w:pPr>
    </w:p>
    <w:p w14:paraId="54C03DB2" w14:textId="77777777" w:rsidR="005A4624" w:rsidRDefault="005A4624" w:rsidP="001908D6">
      <w:pPr>
        <w:pStyle w:val="Bezodstpw"/>
        <w:jc w:val="both"/>
        <w:rPr>
          <w:rFonts w:ascii="Book Antiqua" w:hAnsi="Book Antiqua"/>
        </w:rPr>
      </w:pPr>
    </w:p>
    <w:p w14:paraId="6E0BBC63" w14:textId="77777777" w:rsidR="005A4624" w:rsidRPr="00DC75F7" w:rsidRDefault="005A4624" w:rsidP="001908D6">
      <w:pPr>
        <w:pStyle w:val="Bezodstpw"/>
        <w:jc w:val="both"/>
        <w:rPr>
          <w:rFonts w:ascii="Book Antiqua" w:hAnsi="Book Antiqua"/>
        </w:rPr>
      </w:pPr>
    </w:p>
    <w:p w14:paraId="5347234A" w14:textId="77777777" w:rsidR="00B03105" w:rsidRPr="00DC75F7" w:rsidRDefault="009E2A77" w:rsidP="001908D6">
      <w:pPr>
        <w:autoSpaceDE w:val="0"/>
        <w:autoSpaceDN w:val="0"/>
        <w:adjustRightInd w:val="0"/>
        <w:ind w:firstLine="567"/>
        <w:jc w:val="both"/>
        <w:rPr>
          <w:rFonts w:ascii="Book Antiqua" w:hAnsi="Book Antiqua" w:cs="Arial"/>
          <w:b/>
        </w:rPr>
      </w:pPr>
      <w:r w:rsidRPr="00DC75F7">
        <w:rPr>
          <w:rFonts w:ascii="Book Antiqua" w:hAnsi="Book Antiqua" w:cs="Arial"/>
          <w:b/>
          <w:bCs/>
        </w:rPr>
        <w:lastRenderedPageBreak/>
        <w:t>§ 80</w:t>
      </w:r>
      <w:r w:rsidR="00B03105" w:rsidRPr="00DC75F7">
        <w:rPr>
          <w:rFonts w:ascii="Book Antiqua" w:hAnsi="Book Antiqua" w:cs="Arial"/>
          <w:b/>
          <w:bCs/>
        </w:rPr>
        <w:t xml:space="preserve">. </w:t>
      </w:r>
      <w:r w:rsidR="00B03105" w:rsidRPr="00DC75F7">
        <w:rPr>
          <w:rFonts w:ascii="Book Antiqua" w:hAnsi="Book Antiqua" w:cs="Arial"/>
          <w:b/>
        </w:rPr>
        <w:t>Organizacja nauczania w szkole.</w:t>
      </w:r>
    </w:p>
    <w:p w14:paraId="6B21BB80" w14:textId="77777777" w:rsidR="00B03105" w:rsidRPr="00DC75F7" w:rsidRDefault="00B03105" w:rsidP="001908D6">
      <w:pPr>
        <w:ind w:left="-1" w:right="158" w:firstLine="568"/>
        <w:jc w:val="both"/>
        <w:rPr>
          <w:rFonts w:ascii="Book Antiqua" w:hAnsi="Book Antiqua" w:cs="Arial"/>
          <w:b/>
        </w:rPr>
      </w:pPr>
    </w:p>
    <w:p w14:paraId="082313BE" w14:textId="77777777" w:rsidR="00B03105" w:rsidRPr="00DC75F7" w:rsidRDefault="00B03105" w:rsidP="001908D6">
      <w:pPr>
        <w:ind w:left="-1" w:right="158" w:firstLine="568"/>
        <w:jc w:val="both"/>
        <w:rPr>
          <w:rFonts w:ascii="Book Antiqua" w:hAnsi="Book Antiqua" w:cs="Arial"/>
          <w:position w:val="-2"/>
        </w:rPr>
      </w:pPr>
      <w:r w:rsidRPr="00DC75F7">
        <w:rPr>
          <w:rFonts w:ascii="Book Antiqua" w:hAnsi="Book Antiqua" w:cs="Arial"/>
          <w:b/>
        </w:rPr>
        <w:t>1.</w:t>
      </w:r>
      <w:r w:rsidRPr="00DC75F7">
        <w:rPr>
          <w:rFonts w:ascii="Book Antiqua" w:hAnsi="Book Antiqua" w:cs="Arial"/>
          <w:position w:val="-2"/>
        </w:rPr>
        <w:t xml:space="preserve"> Zajęcia dydaktyczno - wychowawcze rozpoczynają się w szkole w pierwszym powszednim dniu września, a kończą się w </w:t>
      </w:r>
      <w:r w:rsidR="001D0E11" w:rsidRPr="00DC75F7">
        <w:rPr>
          <w:rFonts w:ascii="Book Antiqua" w:hAnsi="Book Antiqua" w:cs="Arial"/>
          <w:position w:val="-2"/>
        </w:rPr>
        <w:t xml:space="preserve">pierwszy </w:t>
      </w:r>
      <w:r w:rsidRPr="00DC75F7">
        <w:rPr>
          <w:rFonts w:ascii="Book Antiqua" w:hAnsi="Book Antiqua" w:cs="Arial"/>
          <w:position w:val="-2"/>
        </w:rPr>
        <w:t xml:space="preserve">piątek </w:t>
      </w:r>
      <w:r w:rsidR="00062744" w:rsidRPr="00DC75F7">
        <w:rPr>
          <w:rFonts w:ascii="Book Antiqua" w:hAnsi="Book Antiqua" w:cs="Arial"/>
          <w:position w:val="-2"/>
        </w:rPr>
        <w:t xml:space="preserve">po 20 </w:t>
      </w:r>
      <w:r w:rsidRPr="00DC75F7">
        <w:rPr>
          <w:rFonts w:ascii="Book Antiqua" w:hAnsi="Book Antiqua" w:cs="Arial"/>
          <w:position w:val="-2"/>
        </w:rPr>
        <w:t>czerwca. Jeżeli pierwszy dzień września wypada w piątek lub sobotę, zajęcia w szkole rozpoczynają się w najbliższy poniedziałek po dniu  pierwszego września.</w:t>
      </w:r>
    </w:p>
    <w:p w14:paraId="44B9056A" w14:textId="77777777" w:rsidR="00B03105" w:rsidRPr="00DC75F7" w:rsidRDefault="00B03105" w:rsidP="001908D6">
      <w:pPr>
        <w:ind w:left="-1" w:right="158"/>
        <w:jc w:val="both"/>
        <w:rPr>
          <w:rFonts w:ascii="Book Antiqua" w:hAnsi="Book Antiqua" w:cs="Arial"/>
          <w:b/>
        </w:rPr>
      </w:pPr>
    </w:p>
    <w:p w14:paraId="09117F7D"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 xml:space="preserve">  2</w:t>
      </w:r>
      <w:r w:rsidRPr="00DC75F7">
        <w:rPr>
          <w:rFonts w:ascii="Book Antiqua" w:hAnsi="Book Antiqua" w:cs="Arial"/>
        </w:rPr>
        <w:t>. Terminy rozpoczynania i kończenia zajęć dydaktyczno</w:t>
      </w:r>
      <w:r w:rsidR="00B5073C" w:rsidRPr="00DC75F7">
        <w:rPr>
          <w:rFonts w:ascii="Book Antiqua" w:hAnsi="Book Antiqua" w:cs="Arial"/>
        </w:rPr>
        <w:t xml:space="preserve"> </w:t>
      </w:r>
      <w:r w:rsidRPr="00DC75F7">
        <w:rPr>
          <w:rFonts w:ascii="Book Antiqua" w:hAnsi="Book Antiqua" w:cs="Arial"/>
        </w:rPr>
        <w:t>-</w:t>
      </w:r>
      <w:r w:rsidR="00764DEF" w:rsidRPr="00DC75F7">
        <w:rPr>
          <w:rFonts w:ascii="Book Antiqua" w:hAnsi="Book Antiqua" w:cs="Arial"/>
        </w:rPr>
        <w:t xml:space="preserve">  </w:t>
      </w:r>
      <w:r w:rsidRPr="00DC75F7">
        <w:rPr>
          <w:rFonts w:ascii="Book Antiqua" w:hAnsi="Book Antiqua" w:cs="Arial"/>
        </w:rPr>
        <w:t xml:space="preserve">wychowawczych, przerw świątecznych oraz ferii zimowych i letnich określają przepisy w sprawie organizacji roku szkolnego.  </w:t>
      </w:r>
    </w:p>
    <w:p w14:paraId="7F5498ED" w14:textId="77777777" w:rsidR="00B03105" w:rsidRPr="00DC75F7" w:rsidRDefault="00B03105" w:rsidP="001908D6">
      <w:pPr>
        <w:autoSpaceDE w:val="0"/>
        <w:autoSpaceDN w:val="0"/>
        <w:adjustRightInd w:val="0"/>
        <w:jc w:val="both"/>
        <w:rPr>
          <w:rFonts w:ascii="Book Antiqua" w:hAnsi="Book Antiqua" w:cs="Arial"/>
          <w:b/>
          <w:bCs/>
        </w:rPr>
      </w:pPr>
    </w:p>
    <w:p w14:paraId="6B7BB6FA" w14:textId="77777777" w:rsidR="00B03105" w:rsidRPr="00DC75F7" w:rsidRDefault="00B03105" w:rsidP="001908D6">
      <w:pPr>
        <w:pStyle w:val="Stopka"/>
        <w:tabs>
          <w:tab w:val="clear" w:pos="4536"/>
          <w:tab w:val="clear" w:pos="9072"/>
        </w:tabs>
        <w:autoSpaceDE w:val="0"/>
        <w:autoSpaceDN w:val="0"/>
        <w:adjustRightInd w:val="0"/>
        <w:ind w:firstLine="426"/>
        <w:jc w:val="both"/>
        <w:rPr>
          <w:rFonts w:ascii="Book Antiqua" w:hAnsi="Book Antiqua" w:cs="Arial"/>
          <w:i/>
          <w:sz w:val="22"/>
          <w:szCs w:val="22"/>
        </w:rPr>
      </w:pPr>
      <w:r w:rsidRPr="00DC75F7">
        <w:rPr>
          <w:rFonts w:ascii="Book Antiqua" w:hAnsi="Book Antiqua" w:cs="Arial"/>
          <w:b/>
          <w:sz w:val="22"/>
          <w:szCs w:val="22"/>
        </w:rPr>
        <w:t>3</w:t>
      </w:r>
      <w:r w:rsidRPr="00DC75F7">
        <w:rPr>
          <w:rFonts w:ascii="Book Antiqua" w:hAnsi="Book Antiqua" w:cs="Arial"/>
          <w:sz w:val="22"/>
          <w:szCs w:val="22"/>
        </w:rPr>
        <w:t xml:space="preserve">. Okresy, na które dzieli się rok szkolny opisane są w rozdziale </w:t>
      </w:r>
      <w:r w:rsidRPr="00DC75F7">
        <w:rPr>
          <w:rFonts w:ascii="Book Antiqua" w:hAnsi="Book Antiqua" w:cs="Arial"/>
          <w:i/>
          <w:sz w:val="22"/>
          <w:szCs w:val="22"/>
        </w:rPr>
        <w:t>Wewnątrzszkoln</w:t>
      </w:r>
      <w:r w:rsidR="005A4624">
        <w:rPr>
          <w:rFonts w:ascii="Book Antiqua" w:hAnsi="Book Antiqua" w:cs="Arial"/>
          <w:i/>
          <w:sz w:val="22"/>
          <w:szCs w:val="22"/>
        </w:rPr>
        <w:t>e</w:t>
      </w:r>
      <w:r w:rsidRPr="00DC75F7">
        <w:rPr>
          <w:rFonts w:ascii="Book Antiqua" w:hAnsi="Book Antiqua" w:cs="Arial"/>
          <w:i/>
          <w:sz w:val="22"/>
          <w:szCs w:val="22"/>
        </w:rPr>
        <w:t xml:space="preserve"> </w:t>
      </w:r>
      <w:r w:rsidR="005A4624">
        <w:rPr>
          <w:rFonts w:ascii="Book Antiqua" w:hAnsi="Book Antiqua" w:cs="Arial"/>
          <w:i/>
          <w:sz w:val="22"/>
          <w:szCs w:val="22"/>
        </w:rPr>
        <w:t xml:space="preserve">Zasady </w:t>
      </w:r>
      <w:r w:rsidR="00764DEF" w:rsidRPr="00DC75F7">
        <w:rPr>
          <w:rFonts w:ascii="Book Antiqua" w:hAnsi="Book Antiqua" w:cs="Arial"/>
          <w:i/>
          <w:sz w:val="22"/>
          <w:szCs w:val="22"/>
        </w:rPr>
        <w:t xml:space="preserve"> </w:t>
      </w:r>
      <w:r w:rsidRPr="00DC75F7">
        <w:rPr>
          <w:rFonts w:ascii="Book Antiqua" w:hAnsi="Book Antiqua" w:cs="Arial"/>
          <w:i/>
          <w:sz w:val="22"/>
          <w:szCs w:val="22"/>
        </w:rPr>
        <w:t xml:space="preserve">Oceniania. </w:t>
      </w:r>
    </w:p>
    <w:p w14:paraId="042790D5" w14:textId="77777777" w:rsidR="00B03105" w:rsidRPr="00DC75F7" w:rsidRDefault="00B03105" w:rsidP="001908D6">
      <w:pPr>
        <w:pStyle w:val="Stopka"/>
        <w:tabs>
          <w:tab w:val="clear" w:pos="4536"/>
          <w:tab w:val="clear" w:pos="9072"/>
        </w:tabs>
        <w:autoSpaceDE w:val="0"/>
        <w:autoSpaceDN w:val="0"/>
        <w:adjustRightInd w:val="0"/>
        <w:jc w:val="both"/>
        <w:rPr>
          <w:rFonts w:ascii="Book Antiqua" w:hAnsi="Book Antiqua" w:cs="Arial"/>
          <w:sz w:val="22"/>
          <w:szCs w:val="22"/>
        </w:rPr>
      </w:pPr>
    </w:p>
    <w:p w14:paraId="7CEBE02A" w14:textId="77777777" w:rsidR="00B03105" w:rsidRPr="00DC75F7" w:rsidRDefault="00764DEF" w:rsidP="00135B7D">
      <w:pPr>
        <w:pStyle w:val="Stopka"/>
        <w:numPr>
          <w:ilvl w:val="0"/>
          <w:numId w:val="79"/>
        </w:numPr>
        <w:tabs>
          <w:tab w:val="clear" w:pos="4536"/>
          <w:tab w:val="clear" w:pos="9072"/>
          <w:tab w:val="left" w:pos="284"/>
        </w:tabs>
        <w:autoSpaceDE w:val="0"/>
        <w:autoSpaceDN w:val="0"/>
        <w:adjustRightInd w:val="0"/>
        <w:ind w:left="0" w:firstLine="426"/>
        <w:jc w:val="both"/>
        <w:rPr>
          <w:rFonts w:ascii="Book Antiqua" w:hAnsi="Book Antiqua" w:cs="Arial"/>
          <w:sz w:val="22"/>
          <w:szCs w:val="22"/>
        </w:rPr>
      </w:pPr>
      <w:r w:rsidRPr="00DC75F7">
        <w:rPr>
          <w:rFonts w:ascii="Book Antiqua" w:hAnsi="Book Antiqua" w:cs="Arial"/>
          <w:sz w:val="22"/>
          <w:szCs w:val="22"/>
        </w:rPr>
        <w:t>Dyrektor S</w:t>
      </w:r>
      <w:r w:rsidR="00B5073C" w:rsidRPr="00DC75F7">
        <w:rPr>
          <w:rFonts w:ascii="Book Antiqua" w:hAnsi="Book Antiqua" w:cs="Arial"/>
          <w:sz w:val="22"/>
          <w:szCs w:val="22"/>
        </w:rPr>
        <w:t>zkoły, po zasięgnięciu opinii Rady S</w:t>
      </w:r>
      <w:r w:rsidR="00B03105" w:rsidRPr="00DC75F7">
        <w:rPr>
          <w:rFonts w:ascii="Book Antiqua" w:hAnsi="Book Antiqua" w:cs="Arial"/>
          <w:sz w:val="22"/>
          <w:szCs w:val="22"/>
        </w:rPr>
        <w:t>zkoły (w</w:t>
      </w:r>
      <w:r w:rsidR="00B5073C" w:rsidRPr="00DC75F7">
        <w:rPr>
          <w:rFonts w:ascii="Book Antiqua" w:hAnsi="Book Antiqua" w:cs="Arial"/>
          <w:sz w:val="22"/>
          <w:szCs w:val="22"/>
        </w:rPr>
        <w:t xml:space="preserve"> przypadku szkół lub placówek, </w:t>
      </w:r>
      <w:r w:rsidR="00B03105" w:rsidRPr="00DC75F7">
        <w:rPr>
          <w:rFonts w:ascii="Book Antiqua" w:hAnsi="Book Antiqua" w:cs="Arial"/>
          <w:sz w:val="22"/>
          <w:szCs w:val="22"/>
        </w:rPr>
        <w:t>w któr</w:t>
      </w:r>
      <w:r w:rsidR="00B5073C" w:rsidRPr="00DC75F7">
        <w:rPr>
          <w:rFonts w:ascii="Book Antiqua" w:hAnsi="Book Antiqua" w:cs="Arial"/>
          <w:sz w:val="22"/>
          <w:szCs w:val="22"/>
        </w:rPr>
        <w:t>ych R</w:t>
      </w:r>
      <w:r w:rsidRPr="00DC75F7">
        <w:rPr>
          <w:rFonts w:ascii="Book Antiqua" w:hAnsi="Book Antiqua" w:cs="Arial"/>
          <w:sz w:val="22"/>
          <w:szCs w:val="22"/>
        </w:rPr>
        <w:t>ada nie została powołana) Rady Pedagogicznej, Rady Rodziców i Samorządu U</w:t>
      </w:r>
      <w:r w:rsidR="00B03105" w:rsidRPr="00DC75F7">
        <w:rPr>
          <w:rFonts w:ascii="Book Antiqua" w:hAnsi="Book Antiqua" w:cs="Arial"/>
          <w:sz w:val="22"/>
          <w:szCs w:val="22"/>
        </w:rPr>
        <w:t>czniowskiego, biorąc pod uwagę warunki lokalowe i możliwości organizacyjne szkoły lub placówki, może, w danym roku szkolnym, ustalić dodatkowe dni wolne od zajęć dydaktyczno</w:t>
      </w:r>
      <w:r w:rsidRPr="00DC75F7">
        <w:rPr>
          <w:rFonts w:ascii="Book Antiqua" w:hAnsi="Book Antiqua" w:cs="Arial"/>
          <w:sz w:val="22"/>
          <w:szCs w:val="22"/>
        </w:rPr>
        <w:t xml:space="preserve"> </w:t>
      </w:r>
      <w:r w:rsidR="00B03105" w:rsidRPr="00DC75F7">
        <w:rPr>
          <w:rFonts w:ascii="Book Antiqua" w:hAnsi="Book Antiqua" w:cs="Arial"/>
          <w:sz w:val="22"/>
          <w:szCs w:val="22"/>
        </w:rPr>
        <w:t>-</w:t>
      </w:r>
      <w:r w:rsidRPr="00DC75F7">
        <w:rPr>
          <w:rFonts w:ascii="Book Antiqua" w:hAnsi="Book Antiqua" w:cs="Arial"/>
          <w:sz w:val="22"/>
          <w:szCs w:val="22"/>
        </w:rPr>
        <w:t xml:space="preserve"> </w:t>
      </w:r>
      <w:r w:rsidR="00B03105" w:rsidRPr="00DC75F7">
        <w:rPr>
          <w:rFonts w:ascii="Book Antiqua" w:hAnsi="Book Antiqua" w:cs="Arial"/>
          <w:sz w:val="22"/>
          <w:szCs w:val="22"/>
        </w:rPr>
        <w:t>wychowawczych w wymiarze 6 dni.</w:t>
      </w:r>
    </w:p>
    <w:p w14:paraId="0003B295" w14:textId="77777777" w:rsidR="00B03105" w:rsidRPr="00DC75F7" w:rsidRDefault="00B03105" w:rsidP="001908D6">
      <w:pPr>
        <w:pStyle w:val="Stopka"/>
        <w:tabs>
          <w:tab w:val="clear" w:pos="4536"/>
          <w:tab w:val="clear" w:pos="9072"/>
          <w:tab w:val="left" w:pos="284"/>
        </w:tabs>
        <w:autoSpaceDE w:val="0"/>
        <w:autoSpaceDN w:val="0"/>
        <w:adjustRightInd w:val="0"/>
        <w:ind w:firstLine="426"/>
        <w:jc w:val="both"/>
        <w:rPr>
          <w:rFonts w:ascii="Book Antiqua" w:hAnsi="Book Antiqua" w:cs="Arial"/>
          <w:sz w:val="22"/>
          <w:szCs w:val="22"/>
        </w:rPr>
      </w:pPr>
    </w:p>
    <w:p w14:paraId="28E6B368" w14:textId="77777777" w:rsidR="00B03105" w:rsidRDefault="00B03105" w:rsidP="00135B7D">
      <w:pPr>
        <w:pStyle w:val="Stopka"/>
        <w:numPr>
          <w:ilvl w:val="0"/>
          <w:numId w:val="79"/>
        </w:numPr>
        <w:tabs>
          <w:tab w:val="clear" w:pos="4536"/>
          <w:tab w:val="clear" w:pos="9072"/>
          <w:tab w:val="left" w:pos="284"/>
        </w:tabs>
        <w:autoSpaceDE w:val="0"/>
        <w:autoSpaceDN w:val="0"/>
        <w:adjustRightInd w:val="0"/>
        <w:ind w:left="0" w:firstLine="426"/>
        <w:jc w:val="both"/>
        <w:rPr>
          <w:rFonts w:ascii="Book Antiqua" w:hAnsi="Book Antiqua" w:cs="Arial"/>
          <w:sz w:val="22"/>
          <w:szCs w:val="22"/>
        </w:rPr>
      </w:pPr>
      <w:r w:rsidRPr="00DC75F7">
        <w:rPr>
          <w:rFonts w:ascii="Book Antiqua" w:hAnsi="Book Antiqua" w:cs="Arial"/>
          <w:sz w:val="22"/>
          <w:szCs w:val="22"/>
        </w:rPr>
        <w:t>Dodatkowe dni wolne od zajęć dydaktyczno</w:t>
      </w:r>
      <w:r w:rsidR="00764DEF" w:rsidRPr="00DC75F7">
        <w:rPr>
          <w:rFonts w:ascii="Book Antiqua" w:hAnsi="Book Antiqua" w:cs="Arial"/>
          <w:sz w:val="22"/>
          <w:szCs w:val="22"/>
        </w:rPr>
        <w:t xml:space="preserve"> </w:t>
      </w:r>
      <w:r w:rsidRPr="00DC75F7">
        <w:rPr>
          <w:rFonts w:ascii="Book Antiqua" w:hAnsi="Book Antiqua" w:cs="Arial"/>
          <w:sz w:val="22"/>
          <w:szCs w:val="22"/>
        </w:rPr>
        <w:t>-</w:t>
      </w:r>
      <w:r w:rsidR="00764DEF" w:rsidRPr="00DC75F7">
        <w:rPr>
          <w:rFonts w:ascii="Book Antiqua" w:hAnsi="Book Antiqua" w:cs="Arial"/>
          <w:sz w:val="22"/>
          <w:szCs w:val="22"/>
        </w:rPr>
        <w:t xml:space="preserve"> </w:t>
      </w:r>
      <w:r w:rsidRPr="00DC75F7">
        <w:rPr>
          <w:rFonts w:ascii="Book Antiqua" w:hAnsi="Book Antiqua" w:cs="Arial"/>
          <w:sz w:val="22"/>
          <w:szCs w:val="22"/>
        </w:rPr>
        <w:t xml:space="preserve">wychowawczych, o których mowa w ust. 4, mogą być ustalone: </w:t>
      </w:r>
    </w:p>
    <w:p w14:paraId="357D55E1" w14:textId="77777777" w:rsidR="00715FB8" w:rsidRPr="00DC75F7" w:rsidRDefault="00715FB8" w:rsidP="00715FB8">
      <w:pPr>
        <w:pStyle w:val="Stopka"/>
        <w:tabs>
          <w:tab w:val="clear" w:pos="4536"/>
          <w:tab w:val="clear" w:pos="9072"/>
          <w:tab w:val="left" w:pos="284"/>
        </w:tabs>
        <w:autoSpaceDE w:val="0"/>
        <w:autoSpaceDN w:val="0"/>
        <w:adjustRightInd w:val="0"/>
        <w:ind w:left="426"/>
        <w:jc w:val="both"/>
        <w:rPr>
          <w:rFonts w:ascii="Book Antiqua" w:hAnsi="Book Antiqua" w:cs="Arial"/>
          <w:sz w:val="22"/>
          <w:szCs w:val="22"/>
        </w:rPr>
      </w:pPr>
    </w:p>
    <w:p w14:paraId="245469C6" w14:textId="77777777" w:rsidR="00B03105" w:rsidRDefault="00B03105" w:rsidP="00135B7D">
      <w:pPr>
        <w:numPr>
          <w:ilvl w:val="0"/>
          <w:numId w:val="80"/>
        </w:numPr>
        <w:tabs>
          <w:tab w:val="left" w:pos="284"/>
        </w:tabs>
        <w:spacing w:line="276" w:lineRule="auto"/>
        <w:ind w:left="0" w:firstLine="0"/>
        <w:jc w:val="both"/>
        <w:rPr>
          <w:rFonts w:ascii="Book Antiqua" w:hAnsi="Book Antiqua" w:cs="Arial"/>
        </w:rPr>
      </w:pPr>
      <w:r w:rsidRPr="00DC75F7">
        <w:rPr>
          <w:rFonts w:ascii="Book Antiqua" w:hAnsi="Book Antiqua" w:cs="Arial"/>
        </w:rPr>
        <w:t>w dni, w których w szkole odbywa się</w:t>
      </w:r>
      <w:r w:rsidR="00B21D62" w:rsidRPr="00DC75F7">
        <w:rPr>
          <w:rFonts w:ascii="Book Antiqua" w:hAnsi="Book Antiqua" w:cs="Arial"/>
        </w:rPr>
        <w:t xml:space="preserve"> egzamin</w:t>
      </w:r>
      <w:r w:rsidRPr="00DC75F7">
        <w:rPr>
          <w:rFonts w:ascii="Book Antiqua" w:hAnsi="Book Antiqua" w:cs="Arial"/>
        </w:rPr>
        <w:t xml:space="preserve"> przeprowadzany w ostatnim roku nauki w </w:t>
      </w:r>
      <w:r w:rsidR="00D061B8" w:rsidRPr="00DC75F7">
        <w:rPr>
          <w:rFonts w:ascii="Book Antiqua" w:hAnsi="Book Antiqua" w:cs="Arial"/>
        </w:rPr>
        <w:t>szkole podstawowej</w:t>
      </w:r>
      <w:r w:rsidRPr="00DC75F7">
        <w:rPr>
          <w:rFonts w:ascii="Book Antiqua" w:hAnsi="Book Antiqua" w:cs="Arial"/>
        </w:rPr>
        <w:t>;</w:t>
      </w:r>
    </w:p>
    <w:p w14:paraId="556AA898" w14:textId="77777777" w:rsidR="00715FB8" w:rsidRPr="00DC75F7" w:rsidRDefault="00715FB8" w:rsidP="00715FB8">
      <w:pPr>
        <w:tabs>
          <w:tab w:val="left" w:pos="284"/>
        </w:tabs>
        <w:spacing w:line="276" w:lineRule="auto"/>
        <w:jc w:val="both"/>
        <w:rPr>
          <w:rFonts w:ascii="Book Antiqua" w:hAnsi="Book Antiqua" w:cs="Arial"/>
        </w:rPr>
      </w:pPr>
    </w:p>
    <w:p w14:paraId="77D2BCFC" w14:textId="77777777" w:rsidR="00B03105" w:rsidRDefault="00B03105" w:rsidP="00135B7D">
      <w:pPr>
        <w:numPr>
          <w:ilvl w:val="0"/>
          <w:numId w:val="80"/>
        </w:numPr>
        <w:tabs>
          <w:tab w:val="left" w:pos="284"/>
        </w:tabs>
        <w:spacing w:line="276" w:lineRule="auto"/>
        <w:ind w:left="0" w:firstLine="0"/>
        <w:jc w:val="both"/>
        <w:rPr>
          <w:rFonts w:ascii="Book Antiqua" w:hAnsi="Book Antiqua" w:cs="Arial"/>
        </w:rPr>
      </w:pPr>
      <w:r w:rsidRPr="00DC75F7">
        <w:rPr>
          <w:rFonts w:ascii="Book Antiqua" w:hAnsi="Book Antiqua" w:cs="Arial"/>
        </w:rPr>
        <w:t xml:space="preserve">w dni świąt religijnych niebędących dniami ustawowo wolnymi od pracy, określone </w:t>
      </w:r>
      <w:r w:rsidRPr="00DC75F7">
        <w:rPr>
          <w:rFonts w:ascii="Book Antiqua" w:hAnsi="Book Antiqua" w:cs="Arial"/>
        </w:rPr>
        <w:br/>
        <w:t>w przepisach o stosunku państwa do poszczególnych kości</w:t>
      </w:r>
      <w:r w:rsidR="00764DEF" w:rsidRPr="00DC75F7">
        <w:rPr>
          <w:rFonts w:ascii="Book Antiqua" w:hAnsi="Book Antiqua" w:cs="Arial"/>
        </w:rPr>
        <w:t>ołów lub związków  wyznaniowych;</w:t>
      </w:r>
    </w:p>
    <w:p w14:paraId="6AA913B8" w14:textId="77777777" w:rsidR="00715FB8" w:rsidRPr="00DC75F7" w:rsidRDefault="00715FB8" w:rsidP="00715FB8">
      <w:pPr>
        <w:tabs>
          <w:tab w:val="left" w:pos="284"/>
        </w:tabs>
        <w:spacing w:line="276" w:lineRule="auto"/>
        <w:jc w:val="both"/>
        <w:rPr>
          <w:rFonts w:ascii="Book Antiqua" w:hAnsi="Book Antiqua" w:cs="Arial"/>
        </w:rPr>
      </w:pPr>
    </w:p>
    <w:p w14:paraId="73666391" w14:textId="77777777" w:rsidR="00B03105" w:rsidRPr="00DC75F7" w:rsidRDefault="00B03105" w:rsidP="00135B7D">
      <w:pPr>
        <w:numPr>
          <w:ilvl w:val="0"/>
          <w:numId w:val="80"/>
        </w:numPr>
        <w:tabs>
          <w:tab w:val="left" w:pos="284"/>
        </w:tabs>
        <w:spacing w:line="276" w:lineRule="auto"/>
        <w:ind w:left="0" w:firstLine="0"/>
        <w:jc w:val="both"/>
        <w:rPr>
          <w:rFonts w:ascii="Book Antiqua" w:hAnsi="Book Antiqua" w:cs="Arial"/>
        </w:rPr>
      </w:pPr>
      <w:r w:rsidRPr="00DC75F7">
        <w:rPr>
          <w:rFonts w:ascii="Book Antiqua" w:hAnsi="Book Antiqua" w:cs="Arial"/>
        </w:rPr>
        <w:t>w inne dni, jeżeli jest to uzasadnione organizacją pracy szkoły lub placówki lub   potrzebami społeczności lokalnej.</w:t>
      </w:r>
    </w:p>
    <w:p w14:paraId="3A0696D4" w14:textId="77777777" w:rsidR="00B03105" w:rsidRPr="00DC75F7" w:rsidRDefault="00B03105" w:rsidP="001908D6">
      <w:pPr>
        <w:ind w:left="709" w:right="158" w:hanging="283"/>
        <w:jc w:val="both"/>
        <w:rPr>
          <w:rFonts w:ascii="Book Antiqua" w:hAnsi="Book Antiqua" w:cs="Arial"/>
        </w:rPr>
      </w:pPr>
    </w:p>
    <w:p w14:paraId="29D52540" w14:textId="77777777" w:rsidR="00B03105" w:rsidRPr="00DC75F7" w:rsidRDefault="00B03105" w:rsidP="001908D6">
      <w:pPr>
        <w:ind w:firstLine="426"/>
        <w:jc w:val="both"/>
        <w:rPr>
          <w:rFonts w:ascii="Book Antiqua" w:hAnsi="Book Antiqua" w:cs="Arial"/>
        </w:rPr>
      </w:pPr>
      <w:r w:rsidRPr="00DC75F7">
        <w:rPr>
          <w:rFonts w:ascii="Book Antiqua" w:hAnsi="Book Antiqua" w:cs="Arial"/>
          <w:b/>
        </w:rPr>
        <w:t>6</w:t>
      </w:r>
      <w:r w:rsidR="00B5073C" w:rsidRPr="00DC75F7">
        <w:rPr>
          <w:rFonts w:ascii="Book Antiqua" w:hAnsi="Book Antiqua" w:cs="Arial"/>
        </w:rPr>
        <w:t>. Dyrektor S</w:t>
      </w:r>
      <w:r w:rsidRPr="00DC75F7">
        <w:rPr>
          <w:rFonts w:ascii="Book Antiqua" w:hAnsi="Book Antiqua" w:cs="Arial"/>
        </w:rPr>
        <w:t>zkoły w terminie do dnia 30 września, informuje nauczycieli, uczniów oraz ich rodziców (prawnych opiekunów) o ustalonych w danym roku szkolnym dodatkowych dniach wolnych od zajęć dydaktyczno</w:t>
      </w:r>
      <w:r w:rsidR="000C5A74" w:rsidRPr="00DC75F7">
        <w:rPr>
          <w:rFonts w:ascii="Book Antiqua" w:hAnsi="Book Antiqua" w:cs="Arial"/>
        </w:rPr>
        <w:t xml:space="preserve"> </w:t>
      </w:r>
      <w:r w:rsidRPr="00DC75F7">
        <w:rPr>
          <w:rFonts w:ascii="Book Antiqua" w:hAnsi="Book Antiqua" w:cs="Arial"/>
        </w:rPr>
        <w:t>-</w:t>
      </w:r>
      <w:r w:rsidR="000C5A74" w:rsidRPr="00DC75F7">
        <w:rPr>
          <w:rFonts w:ascii="Book Antiqua" w:hAnsi="Book Antiqua" w:cs="Arial"/>
        </w:rPr>
        <w:t xml:space="preserve"> </w:t>
      </w:r>
      <w:r w:rsidRPr="00DC75F7">
        <w:rPr>
          <w:rFonts w:ascii="Book Antiqua" w:hAnsi="Book Antiqua" w:cs="Arial"/>
        </w:rPr>
        <w:t>wychowawczych, o których mowa w ust. 4.</w:t>
      </w:r>
    </w:p>
    <w:p w14:paraId="7102C0BE" w14:textId="77777777" w:rsidR="00B03105" w:rsidRPr="00DC75F7" w:rsidRDefault="00B03105" w:rsidP="001908D6">
      <w:pPr>
        <w:ind w:right="158"/>
        <w:jc w:val="both"/>
        <w:rPr>
          <w:rFonts w:ascii="Book Antiqua" w:hAnsi="Book Antiqua" w:cs="Arial"/>
        </w:rPr>
      </w:pPr>
    </w:p>
    <w:p w14:paraId="11A93795" w14:textId="77777777" w:rsidR="00B03105" w:rsidRPr="00DC75F7" w:rsidRDefault="00B03105" w:rsidP="001908D6">
      <w:pPr>
        <w:ind w:firstLine="426"/>
        <w:jc w:val="both"/>
        <w:rPr>
          <w:rFonts w:ascii="Book Antiqua" w:hAnsi="Book Antiqua" w:cs="Arial"/>
        </w:rPr>
      </w:pPr>
      <w:r w:rsidRPr="00DC75F7">
        <w:rPr>
          <w:rFonts w:ascii="Book Antiqua" w:hAnsi="Book Antiqua" w:cs="Arial"/>
          <w:b/>
        </w:rPr>
        <w:t>7.</w:t>
      </w:r>
      <w:r w:rsidRPr="00DC75F7">
        <w:rPr>
          <w:rFonts w:ascii="Book Antiqua" w:hAnsi="Book Antiqua" w:cs="Arial"/>
        </w:rPr>
        <w:t>   W szczególnie uzasadnionych przypadkach, niezależnie od dodatkowych dni wolnych od zajęć dydaktyczno</w:t>
      </w:r>
      <w:r w:rsidR="000C5A74" w:rsidRPr="00DC75F7">
        <w:rPr>
          <w:rFonts w:ascii="Book Antiqua" w:hAnsi="Book Antiqua" w:cs="Arial"/>
        </w:rPr>
        <w:t xml:space="preserve"> </w:t>
      </w:r>
      <w:r w:rsidRPr="00DC75F7">
        <w:rPr>
          <w:rFonts w:ascii="Book Antiqua" w:hAnsi="Book Antiqua" w:cs="Arial"/>
        </w:rPr>
        <w:t>-</w:t>
      </w:r>
      <w:r w:rsidR="000C5A74" w:rsidRPr="00DC75F7">
        <w:rPr>
          <w:rFonts w:ascii="Book Antiqua" w:hAnsi="Book Antiqua" w:cs="Arial"/>
        </w:rPr>
        <w:t xml:space="preserve"> </w:t>
      </w:r>
      <w:r w:rsidRPr="00DC75F7">
        <w:rPr>
          <w:rFonts w:ascii="Book Antiqua" w:hAnsi="Book Antiqua" w:cs="Arial"/>
        </w:rPr>
        <w:t>wychowawczych u</w:t>
      </w:r>
      <w:r w:rsidR="000C5A74" w:rsidRPr="00DC75F7">
        <w:rPr>
          <w:rFonts w:ascii="Book Antiqua" w:hAnsi="Book Antiqua" w:cs="Arial"/>
        </w:rPr>
        <w:t>stalonych na podstawie ust. 4, Dyrektor Szkoły, po zasięgnięciu opinii Rady S</w:t>
      </w:r>
      <w:r w:rsidRPr="00DC75F7">
        <w:rPr>
          <w:rFonts w:ascii="Book Antiqua" w:hAnsi="Book Antiqua" w:cs="Arial"/>
        </w:rPr>
        <w:t>zkoły, a w przypadku szkoły w któ</w:t>
      </w:r>
      <w:r w:rsidR="000C5A74" w:rsidRPr="00DC75F7">
        <w:rPr>
          <w:rFonts w:ascii="Book Antiqua" w:hAnsi="Book Antiqua" w:cs="Arial"/>
        </w:rPr>
        <w:t>rej rada nie została powołana, Rady Pedagogicznej, Rady R</w:t>
      </w:r>
      <w:r w:rsidRPr="00DC75F7">
        <w:rPr>
          <w:rFonts w:ascii="Book Antiqua" w:hAnsi="Book Antiqua" w:cs="Arial"/>
        </w:rPr>
        <w:t xml:space="preserve">odziców i </w:t>
      </w:r>
      <w:r w:rsidR="000C5A74" w:rsidRPr="00DC75F7">
        <w:rPr>
          <w:rFonts w:ascii="Book Antiqua" w:hAnsi="Book Antiqua" w:cs="Arial"/>
        </w:rPr>
        <w:t>Samorządu U</w:t>
      </w:r>
      <w:r w:rsidRPr="00DC75F7">
        <w:rPr>
          <w:rFonts w:ascii="Book Antiqua" w:hAnsi="Book Antiqua" w:cs="Arial"/>
        </w:rPr>
        <w:t>czniowskiego, może, za zgodą organu prowadzącego, ustalić inne dodatkowe dni wolne od zajęć dydaktyczno</w:t>
      </w:r>
      <w:r w:rsidR="000C5A74" w:rsidRPr="00DC75F7">
        <w:rPr>
          <w:rFonts w:ascii="Book Antiqua" w:hAnsi="Book Antiqua" w:cs="Arial"/>
        </w:rPr>
        <w:t xml:space="preserve"> </w:t>
      </w:r>
      <w:r w:rsidRPr="00DC75F7">
        <w:rPr>
          <w:rFonts w:ascii="Book Antiqua" w:hAnsi="Book Antiqua" w:cs="Arial"/>
        </w:rPr>
        <w:t>-wychowawczych.</w:t>
      </w:r>
    </w:p>
    <w:p w14:paraId="23C5FAAA" w14:textId="77777777" w:rsidR="00B03105" w:rsidRPr="00DC75F7" w:rsidRDefault="00B03105" w:rsidP="001908D6">
      <w:pPr>
        <w:spacing w:line="276" w:lineRule="auto"/>
        <w:ind w:right="158" w:firstLine="426"/>
        <w:jc w:val="both"/>
        <w:rPr>
          <w:rFonts w:ascii="Book Antiqua" w:hAnsi="Book Antiqua" w:cs="Arial"/>
        </w:rPr>
      </w:pPr>
    </w:p>
    <w:p w14:paraId="7D2E13B0" w14:textId="77777777" w:rsidR="00B03105" w:rsidRPr="00DC75F7" w:rsidRDefault="00B03105" w:rsidP="00135B7D">
      <w:pPr>
        <w:numPr>
          <w:ilvl w:val="0"/>
          <w:numId w:val="81"/>
        </w:numPr>
        <w:tabs>
          <w:tab w:val="left" w:pos="284"/>
        </w:tabs>
        <w:ind w:left="0" w:firstLine="426"/>
        <w:jc w:val="both"/>
        <w:rPr>
          <w:rFonts w:ascii="Book Antiqua" w:hAnsi="Book Antiqua" w:cs="Arial"/>
        </w:rPr>
      </w:pPr>
      <w:r w:rsidRPr="00DC75F7">
        <w:rPr>
          <w:rFonts w:ascii="Book Antiqua" w:hAnsi="Book Antiqua" w:cs="Arial"/>
        </w:rPr>
        <w:t>W przypadku dni wolnych od zajęć, o których mowa w ust.4 , dyrektor szkoły wyznacza termin odpracowania tych dni w wolne soboty.</w:t>
      </w:r>
    </w:p>
    <w:p w14:paraId="6BB62F29" w14:textId="77777777" w:rsidR="00FA54F6" w:rsidRPr="00DC75F7" w:rsidRDefault="00FA54F6" w:rsidP="001908D6">
      <w:pPr>
        <w:tabs>
          <w:tab w:val="left" w:pos="284"/>
        </w:tabs>
        <w:ind w:left="426"/>
        <w:jc w:val="both"/>
        <w:rPr>
          <w:rFonts w:ascii="Book Antiqua" w:hAnsi="Book Antiqua" w:cs="Arial"/>
        </w:rPr>
      </w:pPr>
    </w:p>
    <w:p w14:paraId="473C2B36" w14:textId="77777777" w:rsidR="00B03105" w:rsidRPr="00DC75F7" w:rsidRDefault="00B03105" w:rsidP="00135B7D">
      <w:pPr>
        <w:numPr>
          <w:ilvl w:val="0"/>
          <w:numId w:val="81"/>
        </w:numPr>
        <w:tabs>
          <w:tab w:val="left" w:pos="284"/>
        </w:tabs>
        <w:ind w:left="0" w:firstLine="426"/>
        <w:jc w:val="both"/>
        <w:rPr>
          <w:rFonts w:ascii="Book Antiqua" w:hAnsi="Book Antiqua" w:cs="Arial"/>
        </w:rPr>
      </w:pPr>
      <w:r w:rsidRPr="00DC75F7">
        <w:rPr>
          <w:rFonts w:ascii="Book Antiqua" w:hAnsi="Book Antiqua" w:cs="Arial"/>
        </w:rPr>
        <w:t>W dniach wolnych od zajęć, o których mowa w ust. 4 w szkole organizowane są zajęcia opiekuńczo</w:t>
      </w:r>
      <w:r w:rsidR="000C5A74" w:rsidRPr="00DC75F7">
        <w:rPr>
          <w:rFonts w:ascii="Book Antiqua" w:hAnsi="Book Antiqua" w:cs="Arial"/>
        </w:rPr>
        <w:t xml:space="preserve"> </w:t>
      </w:r>
      <w:r w:rsidRPr="00DC75F7">
        <w:rPr>
          <w:rFonts w:ascii="Book Antiqua" w:hAnsi="Book Antiqua" w:cs="Arial"/>
        </w:rPr>
        <w:t>-</w:t>
      </w:r>
      <w:r w:rsidR="000C5A74" w:rsidRPr="00DC75F7">
        <w:rPr>
          <w:rFonts w:ascii="Book Antiqua" w:hAnsi="Book Antiqua" w:cs="Arial"/>
        </w:rPr>
        <w:t xml:space="preserve"> w</w:t>
      </w:r>
      <w:r w:rsidRPr="00DC75F7">
        <w:rPr>
          <w:rFonts w:ascii="Book Antiqua" w:hAnsi="Book Antiqua" w:cs="Arial"/>
        </w:rPr>
        <w:t>ychowawcze. Dyrekto</w:t>
      </w:r>
      <w:r w:rsidR="00B5073C" w:rsidRPr="00DC75F7">
        <w:rPr>
          <w:rFonts w:ascii="Book Antiqua" w:hAnsi="Book Antiqua" w:cs="Arial"/>
        </w:rPr>
        <w:t>r S</w:t>
      </w:r>
      <w:r w:rsidR="000C5A74" w:rsidRPr="00DC75F7">
        <w:rPr>
          <w:rFonts w:ascii="Book Antiqua" w:hAnsi="Book Antiqua" w:cs="Arial"/>
        </w:rPr>
        <w:t>zkoły zawiadamia rodziców</w:t>
      </w:r>
      <w:r w:rsidRPr="00DC75F7">
        <w:rPr>
          <w:rFonts w:ascii="Book Antiqua" w:hAnsi="Book Antiqua" w:cs="Arial"/>
        </w:rPr>
        <w:t xml:space="preserve">/ prawnych opiekunów </w:t>
      </w:r>
      <w:r w:rsidRPr="00DC75F7">
        <w:rPr>
          <w:rFonts w:ascii="Book Antiqua" w:hAnsi="Book Antiqua" w:cs="Arial"/>
        </w:rPr>
        <w:br/>
      </w:r>
      <w:r w:rsidRPr="00DC75F7">
        <w:rPr>
          <w:rFonts w:ascii="Book Antiqua" w:hAnsi="Book Antiqua" w:cs="Arial"/>
        </w:rPr>
        <w:lastRenderedPageBreak/>
        <w:t xml:space="preserve">o możliwości udziału uczniów w tych zajęciach w formie komunikatu i na stronie </w:t>
      </w:r>
      <w:r w:rsidR="000C5A74" w:rsidRPr="00DC75F7">
        <w:rPr>
          <w:rFonts w:ascii="Book Antiqua" w:hAnsi="Book Antiqua" w:cs="Arial"/>
        </w:rPr>
        <w:t xml:space="preserve">internetowej </w:t>
      </w:r>
      <w:r w:rsidRPr="00DC75F7">
        <w:rPr>
          <w:rFonts w:ascii="Book Antiqua" w:hAnsi="Book Antiqua" w:cs="Arial"/>
        </w:rPr>
        <w:t>szkoły.</w:t>
      </w:r>
    </w:p>
    <w:p w14:paraId="6A527F12" w14:textId="77777777" w:rsidR="00B03105" w:rsidRPr="00DC75F7" w:rsidRDefault="00B03105" w:rsidP="001908D6">
      <w:pPr>
        <w:tabs>
          <w:tab w:val="left" w:pos="284"/>
        </w:tabs>
        <w:ind w:right="158" w:firstLine="426"/>
        <w:jc w:val="both"/>
        <w:rPr>
          <w:rFonts w:ascii="Book Antiqua" w:hAnsi="Book Antiqua" w:cs="Arial"/>
        </w:rPr>
      </w:pPr>
    </w:p>
    <w:p w14:paraId="79E1C82D" w14:textId="77777777" w:rsidR="00B03105" w:rsidRPr="00DC75F7" w:rsidRDefault="00B5073C" w:rsidP="00135B7D">
      <w:pPr>
        <w:numPr>
          <w:ilvl w:val="0"/>
          <w:numId w:val="81"/>
        </w:numPr>
        <w:tabs>
          <w:tab w:val="left" w:pos="426"/>
        </w:tabs>
        <w:ind w:left="0" w:firstLine="426"/>
        <w:jc w:val="both"/>
        <w:rPr>
          <w:rFonts w:ascii="Book Antiqua" w:hAnsi="Book Antiqua" w:cs="Arial"/>
        </w:rPr>
      </w:pPr>
      <w:r w:rsidRPr="00DC75F7">
        <w:rPr>
          <w:rFonts w:ascii="Book Antiqua" w:hAnsi="Book Antiqua" w:cs="Arial"/>
        </w:rPr>
        <w:t>Dyrektor S</w:t>
      </w:r>
      <w:r w:rsidR="00B03105" w:rsidRPr="00DC75F7">
        <w:rPr>
          <w:rFonts w:ascii="Book Antiqua" w:hAnsi="Book Antiqua" w:cs="Arial"/>
        </w:rPr>
        <w:t>zkoły, za zgodą organu prowadzącego, może zawiesić zajęcia na czas oznaczony, jeżeli:</w:t>
      </w:r>
    </w:p>
    <w:p w14:paraId="65C9631A" w14:textId="77777777" w:rsidR="00B03105" w:rsidRPr="00DC75F7" w:rsidRDefault="00B03105" w:rsidP="00135B7D">
      <w:pPr>
        <w:numPr>
          <w:ilvl w:val="0"/>
          <w:numId w:val="8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temperatura zewnętrzna mierzona o godzinie 21:00 w dwóch kolejnych dniach poprzedzających zawieszenie zajęć wynosi -15°C lub jest niższa;</w:t>
      </w:r>
    </w:p>
    <w:p w14:paraId="79EBC6EA" w14:textId="77777777" w:rsidR="00B03105" w:rsidRPr="00DC75F7" w:rsidRDefault="00B03105" w:rsidP="00135B7D">
      <w:pPr>
        <w:numPr>
          <w:ilvl w:val="0"/>
          <w:numId w:val="82"/>
        </w:numPr>
        <w:tabs>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wystąpiły na danym terenie zdarzenia, które mogą zagrozić zdrowiu uczniów. np. klęski żywiołowe, zagrożenia epidemiologiczne, zagrożenia atakami terrorystycznymi i inne.</w:t>
      </w:r>
    </w:p>
    <w:p w14:paraId="653B037B" w14:textId="77777777" w:rsidR="00B03105" w:rsidRPr="00DC75F7" w:rsidRDefault="00B03105" w:rsidP="001908D6">
      <w:pPr>
        <w:autoSpaceDE w:val="0"/>
        <w:autoSpaceDN w:val="0"/>
        <w:adjustRightInd w:val="0"/>
        <w:ind w:left="720" w:right="158"/>
        <w:jc w:val="both"/>
        <w:rPr>
          <w:rFonts w:ascii="Book Antiqua" w:hAnsi="Book Antiqua" w:cs="Arial"/>
        </w:rPr>
      </w:pPr>
    </w:p>
    <w:p w14:paraId="240164EB" w14:textId="77777777" w:rsidR="00B03105" w:rsidRPr="00DC75F7" w:rsidRDefault="00B03105" w:rsidP="001908D6">
      <w:pPr>
        <w:ind w:firstLine="426"/>
        <w:jc w:val="both"/>
        <w:rPr>
          <w:rFonts w:ascii="Book Antiqua" w:hAnsi="Book Antiqua" w:cs="Arial"/>
        </w:rPr>
      </w:pPr>
      <w:r w:rsidRPr="00DC75F7">
        <w:rPr>
          <w:rFonts w:ascii="Book Antiqua" w:hAnsi="Book Antiqua" w:cs="Arial"/>
          <w:b/>
        </w:rPr>
        <w:t>11</w:t>
      </w:r>
      <w:r w:rsidRPr="00DC75F7">
        <w:rPr>
          <w:rFonts w:ascii="Book Antiqua" w:hAnsi="Book Antiqua" w:cs="Arial"/>
        </w:rPr>
        <w:t>. Zajęcia, o których mowa w ust. 10 podlegają od</w:t>
      </w:r>
      <w:r w:rsidR="000C5A74" w:rsidRPr="00DC75F7">
        <w:rPr>
          <w:rFonts w:ascii="Book Antiqua" w:hAnsi="Book Antiqua" w:cs="Arial"/>
        </w:rPr>
        <w:t>pracowaniu w wyznaczonym przez D</w:t>
      </w:r>
      <w:r w:rsidRPr="00DC75F7">
        <w:rPr>
          <w:rFonts w:ascii="Book Antiqua" w:hAnsi="Book Antiqua" w:cs="Arial"/>
        </w:rPr>
        <w:t>yrektora</w:t>
      </w:r>
      <w:r w:rsidR="009716F5" w:rsidRPr="00DC75F7">
        <w:rPr>
          <w:rFonts w:ascii="Book Antiqua" w:hAnsi="Book Antiqua" w:cs="Arial"/>
        </w:rPr>
        <w:t xml:space="preserve"> Szkoły</w:t>
      </w:r>
      <w:r w:rsidRPr="00DC75F7">
        <w:rPr>
          <w:rFonts w:ascii="Book Antiqua" w:hAnsi="Book Antiqua" w:cs="Arial"/>
        </w:rPr>
        <w:t xml:space="preserve"> terminie.</w:t>
      </w:r>
    </w:p>
    <w:p w14:paraId="6489600A" w14:textId="77777777" w:rsidR="00B03105" w:rsidRPr="00DC75F7" w:rsidRDefault="00B03105" w:rsidP="001908D6">
      <w:pPr>
        <w:ind w:firstLine="426"/>
        <w:jc w:val="both"/>
        <w:rPr>
          <w:rFonts w:ascii="Book Antiqua" w:hAnsi="Book Antiqua" w:cs="Arial"/>
        </w:rPr>
      </w:pPr>
    </w:p>
    <w:p w14:paraId="05364337"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 xml:space="preserve">Szczegółową organizację nauczania, wychowania i opieki w danym roku szkolnym określa arkusz organizacyjny opracowany przez Dyrekcję Szkoły na podstawie ramowych planów nauczania oraz planu </w:t>
      </w:r>
      <w:r w:rsidRPr="00DC75F7">
        <w:rPr>
          <w:rFonts w:ascii="Book Antiqua" w:hAnsi="Book Antiqua" w:cs="Arial"/>
          <w:b/>
          <w:bCs/>
        </w:rPr>
        <w:t xml:space="preserve"> </w:t>
      </w:r>
      <w:r w:rsidRPr="00DC75F7">
        <w:rPr>
          <w:rFonts w:ascii="Book Antiqua" w:hAnsi="Book Antiqua" w:cs="Arial"/>
        </w:rPr>
        <w:t xml:space="preserve">finansowego szkoły. Arkusz organizacji podlega zatwierdzeniu przez organ prowadzący Szkołę. </w:t>
      </w:r>
    </w:p>
    <w:p w14:paraId="0DBD57D2" w14:textId="77777777" w:rsidR="00B03105" w:rsidRPr="00DC75F7" w:rsidRDefault="00B03105" w:rsidP="001908D6">
      <w:pPr>
        <w:ind w:left="360"/>
        <w:jc w:val="both"/>
        <w:rPr>
          <w:rFonts w:ascii="Book Antiqua" w:hAnsi="Book Antiqua" w:cs="Arial"/>
        </w:rPr>
      </w:pPr>
    </w:p>
    <w:p w14:paraId="33DEC7AA" w14:textId="77777777" w:rsidR="00B03105" w:rsidRPr="00DC75F7" w:rsidRDefault="000C5A74" w:rsidP="00135B7D">
      <w:pPr>
        <w:numPr>
          <w:ilvl w:val="0"/>
          <w:numId w:val="110"/>
        </w:numPr>
        <w:ind w:left="0" w:firstLine="360"/>
        <w:jc w:val="both"/>
        <w:rPr>
          <w:rFonts w:ascii="Book Antiqua" w:hAnsi="Book Antiqua" w:cs="Arial"/>
        </w:rPr>
      </w:pPr>
      <w:r w:rsidRPr="00DC75F7">
        <w:rPr>
          <w:rFonts w:ascii="Book Antiqua" w:hAnsi="Book Antiqua" w:cs="Arial"/>
        </w:rPr>
        <w:t xml:space="preserve"> Dyrektor S</w:t>
      </w:r>
      <w:r w:rsidR="00B03105" w:rsidRPr="00DC75F7">
        <w:rPr>
          <w:rFonts w:ascii="Book Antiqua" w:hAnsi="Book Antiqua" w:cs="Arial"/>
        </w:rPr>
        <w:t xml:space="preserve">zkoły opracowuje arkusz </w:t>
      </w:r>
      <w:r w:rsidR="001D0E11" w:rsidRPr="00DC75F7">
        <w:rPr>
          <w:rFonts w:ascii="Book Antiqua" w:hAnsi="Book Antiqua" w:cs="Arial"/>
        </w:rPr>
        <w:t>organizacyjny pracy szkoły do 10</w:t>
      </w:r>
      <w:r w:rsidR="00B03105" w:rsidRPr="00DC75F7">
        <w:rPr>
          <w:rFonts w:ascii="Book Antiqua" w:hAnsi="Book Antiqua" w:cs="Arial"/>
        </w:rPr>
        <w:t xml:space="preserve"> kwietnia każdego roku szkolnego, </w:t>
      </w:r>
      <w:r w:rsidRPr="00DC75F7">
        <w:rPr>
          <w:rFonts w:ascii="Book Antiqua" w:hAnsi="Book Antiqua" w:cs="Arial"/>
        </w:rPr>
        <w:t>po zasięgnięciu opinii Rady P</w:t>
      </w:r>
      <w:r w:rsidR="001D0E11" w:rsidRPr="00DC75F7">
        <w:rPr>
          <w:rFonts w:ascii="Book Antiqua" w:hAnsi="Book Antiqua" w:cs="Arial"/>
        </w:rPr>
        <w:t>edagogicznej i zakładowych związków zawodowych.</w:t>
      </w:r>
    </w:p>
    <w:p w14:paraId="049E9D54" w14:textId="77777777" w:rsidR="00B03105" w:rsidRPr="00DC75F7" w:rsidRDefault="00B03105" w:rsidP="001908D6">
      <w:pPr>
        <w:ind w:left="360"/>
        <w:jc w:val="both"/>
        <w:rPr>
          <w:rFonts w:ascii="Book Antiqua" w:hAnsi="Book Antiqua" w:cs="Arial"/>
        </w:rPr>
      </w:pPr>
    </w:p>
    <w:p w14:paraId="54064774"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 xml:space="preserve"> Na podstawie zatwierdzonego </w:t>
      </w:r>
      <w:r w:rsidR="000C5A74" w:rsidRPr="00DC75F7">
        <w:rPr>
          <w:rFonts w:ascii="Book Antiqua" w:hAnsi="Book Antiqua" w:cs="Arial"/>
        </w:rPr>
        <w:t>arkusza organizacyjnego szkoły D</w:t>
      </w:r>
      <w:r w:rsidRPr="00DC75F7">
        <w:rPr>
          <w:rFonts w:ascii="Book Antiqua" w:hAnsi="Book Antiqua" w:cs="Arial"/>
        </w:rPr>
        <w:t>yrektor</w:t>
      </w:r>
      <w:r w:rsidR="00C83851" w:rsidRPr="00DC75F7">
        <w:rPr>
          <w:rFonts w:ascii="Book Antiqua" w:hAnsi="Book Antiqua" w:cs="Arial"/>
        </w:rPr>
        <w:t xml:space="preserve"> Szkoły</w:t>
      </w:r>
      <w:r w:rsidRPr="00DC75F7">
        <w:rPr>
          <w:rFonts w:ascii="Book Antiqua" w:hAnsi="Book Antiqua" w:cs="Arial"/>
        </w:rPr>
        <w:t xml:space="preserve">, </w:t>
      </w:r>
      <w:r w:rsidRPr="00DC75F7">
        <w:rPr>
          <w:rFonts w:ascii="Book Antiqua" w:hAnsi="Book Antiqua" w:cs="Arial"/>
        </w:rPr>
        <w:br/>
        <w:t>z uwzględnieniem zasad ochrony zdrowia i higieny pracy, ustala tygodniowy rozkład zajęć określający organizację zajęć edukacyjnych.</w:t>
      </w:r>
    </w:p>
    <w:p w14:paraId="0FEFFFDD" w14:textId="77777777" w:rsidR="00B03105" w:rsidRPr="00DC75F7" w:rsidRDefault="00B03105" w:rsidP="001908D6">
      <w:pPr>
        <w:ind w:left="360"/>
        <w:jc w:val="both"/>
        <w:rPr>
          <w:rFonts w:ascii="Book Antiqua" w:hAnsi="Book Antiqua" w:cs="Arial"/>
        </w:rPr>
      </w:pPr>
    </w:p>
    <w:p w14:paraId="05378925"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 xml:space="preserve"> Podstawową jednostką organizacyjną jest oddział.</w:t>
      </w:r>
    </w:p>
    <w:p w14:paraId="3E950B56" w14:textId="77777777" w:rsidR="00B03105" w:rsidRPr="00DC75F7" w:rsidRDefault="00B03105" w:rsidP="001908D6">
      <w:pPr>
        <w:ind w:left="360"/>
        <w:jc w:val="both"/>
        <w:rPr>
          <w:rFonts w:ascii="Book Antiqua" w:hAnsi="Book Antiqua" w:cs="Arial"/>
        </w:rPr>
      </w:pPr>
    </w:p>
    <w:p w14:paraId="76E0B33D"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Uczniowie w danym roku szkolnym uczą się wszystkich przedmiotów obowiązkowych, przewidzianych planem nauczania i programem wybranym z zestawu programów dla danej klasy i danego typu szkoły, dopuszczonych do użytku szkolnego.</w:t>
      </w:r>
    </w:p>
    <w:p w14:paraId="25491290" w14:textId="77777777" w:rsidR="00B03105" w:rsidRPr="00DC75F7" w:rsidRDefault="00B03105" w:rsidP="001908D6">
      <w:pPr>
        <w:ind w:left="360"/>
        <w:jc w:val="both"/>
        <w:rPr>
          <w:rFonts w:ascii="Book Antiqua" w:hAnsi="Book Antiqua" w:cs="Arial"/>
        </w:rPr>
      </w:pPr>
    </w:p>
    <w:p w14:paraId="7F59EB43"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 xml:space="preserve"> Przy podziale na oddziały decyduje liczba uczniów z obwodu szkoły.</w:t>
      </w:r>
    </w:p>
    <w:p w14:paraId="37A35816" w14:textId="77777777" w:rsidR="00B03105" w:rsidRPr="00DC75F7" w:rsidRDefault="00B03105" w:rsidP="001908D6">
      <w:pPr>
        <w:ind w:left="360"/>
        <w:jc w:val="both"/>
        <w:rPr>
          <w:rFonts w:ascii="Book Antiqua" w:hAnsi="Book Antiqua" w:cs="Arial"/>
        </w:rPr>
      </w:pPr>
    </w:p>
    <w:p w14:paraId="10770974"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 xml:space="preserve"> Podziału oddziału na grupy dokonuje się na zajęciach wymagających specjalnych warunków nauki i bezpieczeństwa z uwzględnieniem zasad określonych w rozporządzeniu </w:t>
      </w:r>
      <w:r w:rsidRPr="00DC75F7">
        <w:rPr>
          <w:rFonts w:ascii="Book Antiqua" w:hAnsi="Book Antiqua" w:cs="Arial"/>
        </w:rPr>
        <w:br/>
        <w:t>w sprawie ramowych planów nauczania.</w:t>
      </w:r>
    </w:p>
    <w:p w14:paraId="41B2693A" w14:textId="77777777" w:rsidR="00B03105" w:rsidRPr="00DC75F7" w:rsidRDefault="00B03105" w:rsidP="001908D6">
      <w:pPr>
        <w:ind w:left="360"/>
        <w:jc w:val="both"/>
        <w:rPr>
          <w:rFonts w:ascii="Book Antiqua" w:hAnsi="Book Antiqua" w:cs="Arial"/>
        </w:rPr>
      </w:pPr>
    </w:p>
    <w:p w14:paraId="747BB7D9"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rPr>
        <w:t xml:space="preserve"> Zajęcia edukacyjne w klasach I</w:t>
      </w:r>
      <w:r w:rsidR="00836425" w:rsidRPr="00DC75F7">
        <w:rPr>
          <w:rFonts w:ascii="Book Antiqua" w:hAnsi="Book Antiqua" w:cs="Arial"/>
        </w:rPr>
        <w:t xml:space="preserve"> </w:t>
      </w:r>
      <w:r w:rsidRPr="00DC75F7">
        <w:rPr>
          <w:rFonts w:ascii="Book Antiqua" w:hAnsi="Book Antiqua" w:cs="Arial"/>
        </w:rPr>
        <w:t>-</w:t>
      </w:r>
      <w:r w:rsidR="00836425" w:rsidRPr="00DC75F7">
        <w:rPr>
          <w:rFonts w:ascii="Book Antiqua" w:hAnsi="Book Antiqua" w:cs="Arial"/>
        </w:rPr>
        <w:t xml:space="preserve"> </w:t>
      </w:r>
      <w:r w:rsidRPr="00DC75F7">
        <w:rPr>
          <w:rFonts w:ascii="Book Antiqua" w:hAnsi="Book Antiqua" w:cs="Arial"/>
        </w:rPr>
        <w:t xml:space="preserve">III szkoły podstawowej są prowadzone w oddziałach liczących nie więcej niż 25 </w:t>
      </w:r>
      <w:hyperlink r:id="rId9" w:anchor="P1A6" w:tgtFrame="ostatnia" w:history="1">
        <w:r w:rsidRPr="00DC75F7">
          <w:rPr>
            <w:rStyle w:val="Hipercze"/>
            <w:rFonts w:ascii="Book Antiqua" w:hAnsi="Book Antiqua" w:cs="Arial"/>
            <w:b w:val="0"/>
            <w:color w:val="auto"/>
          </w:rPr>
          <w:t>uczniów</w:t>
        </w:r>
      </w:hyperlink>
      <w:r w:rsidRPr="00DC75F7">
        <w:rPr>
          <w:rFonts w:ascii="Book Antiqua" w:hAnsi="Book Antiqua" w:cs="Arial"/>
          <w:b/>
        </w:rPr>
        <w:t>.</w:t>
      </w:r>
    </w:p>
    <w:p w14:paraId="4949019C" w14:textId="77777777" w:rsidR="00B03105" w:rsidRPr="00DC75F7" w:rsidRDefault="00B03105" w:rsidP="001908D6">
      <w:pPr>
        <w:ind w:left="360"/>
        <w:jc w:val="both"/>
        <w:rPr>
          <w:rFonts w:ascii="Book Antiqua" w:hAnsi="Book Antiqua" w:cs="Arial"/>
        </w:rPr>
      </w:pPr>
      <w:r w:rsidRPr="00DC75F7">
        <w:rPr>
          <w:rFonts w:ascii="Book Antiqua" w:hAnsi="Book Antiqua" w:cs="Arial"/>
        </w:rPr>
        <w:t xml:space="preserve"> </w:t>
      </w:r>
    </w:p>
    <w:p w14:paraId="10CF883B"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bCs/>
        </w:rPr>
        <w:t xml:space="preserve"> Liczba uczniów w klasach I - III może być zwiększona do 27, w przypadku konieczności przyjęcia w trakcie roku szkolnego uczniów zamieszkałych w obwodzie szkoły.</w:t>
      </w:r>
    </w:p>
    <w:p w14:paraId="04A9E8A6" w14:textId="77777777" w:rsidR="00B03105" w:rsidRPr="00DC75F7" w:rsidRDefault="00B03105" w:rsidP="001908D6">
      <w:pPr>
        <w:ind w:left="360"/>
        <w:jc w:val="both"/>
        <w:rPr>
          <w:rFonts w:ascii="Book Antiqua" w:hAnsi="Book Antiqua" w:cs="Arial"/>
        </w:rPr>
      </w:pPr>
    </w:p>
    <w:p w14:paraId="054ED80A" w14:textId="77777777" w:rsidR="00B03105" w:rsidRPr="00DC75F7" w:rsidRDefault="00B03105" w:rsidP="00135B7D">
      <w:pPr>
        <w:numPr>
          <w:ilvl w:val="0"/>
          <w:numId w:val="110"/>
        </w:numPr>
        <w:ind w:left="0" w:firstLine="360"/>
        <w:jc w:val="both"/>
        <w:rPr>
          <w:rFonts w:ascii="Book Antiqua" w:hAnsi="Book Antiqua" w:cs="Arial"/>
        </w:rPr>
      </w:pPr>
      <w:r w:rsidRPr="00DC75F7">
        <w:rPr>
          <w:rFonts w:ascii="Book Antiqua" w:hAnsi="Book Antiqua" w:cs="Arial"/>
          <w:bCs/>
        </w:rPr>
        <w:t>W przypadkach zwiększenia liczby uczniów po</w:t>
      </w:r>
      <w:r w:rsidR="000C5A74" w:rsidRPr="00DC75F7">
        <w:rPr>
          <w:rFonts w:ascii="Book Antiqua" w:hAnsi="Book Antiqua" w:cs="Arial"/>
          <w:bCs/>
        </w:rPr>
        <w:t>nad liczbę 25 w klasach I -III Dyrektor S</w:t>
      </w:r>
      <w:r w:rsidRPr="00DC75F7">
        <w:rPr>
          <w:rFonts w:ascii="Book Antiqua" w:hAnsi="Book Antiqua" w:cs="Arial"/>
          <w:bCs/>
        </w:rPr>
        <w:t>zkoły dokonuje:</w:t>
      </w:r>
    </w:p>
    <w:p w14:paraId="3CC29FCB" w14:textId="77777777" w:rsidR="00B03105" w:rsidRPr="00DC75F7" w:rsidRDefault="00B03105" w:rsidP="001908D6">
      <w:pPr>
        <w:pStyle w:val="Tekstpodstawowy"/>
        <w:ind w:firstLine="426"/>
        <w:rPr>
          <w:rFonts w:ascii="Book Antiqua" w:hAnsi="Book Antiqua" w:cs="Arial"/>
          <w:bCs/>
          <w:sz w:val="22"/>
          <w:szCs w:val="22"/>
        </w:rPr>
      </w:pPr>
    </w:p>
    <w:p w14:paraId="11791660" w14:textId="77777777" w:rsidR="00B03105" w:rsidRDefault="00B03105" w:rsidP="00135B7D">
      <w:pPr>
        <w:pStyle w:val="Tekstpodstawowy"/>
        <w:numPr>
          <w:ilvl w:val="0"/>
          <w:numId w:val="107"/>
        </w:numPr>
        <w:ind w:left="567" w:hanging="567"/>
        <w:rPr>
          <w:rFonts w:ascii="Book Antiqua" w:hAnsi="Book Antiqua" w:cs="Arial"/>
          <w:bCs/>
          <w:sz w:val="22"/>
          <w:szCs w:val="22"/>
        </w:rPr>
      </w:pPr>
      <w:r w:rsidRPr="00DC75F7">
        <w:rPr>
          <w:rFonts w:ascii="Book Antiqua" w:hAnsi="Book Antiqua" w:cs="Arial"/>
          <w:bCs/>
          <w:sz w:val="22"/>
          <w:szCs w:val="22"/>
        </w:rPr>
        <w:t>podziału oddziału, po uprzednim poinformowaniu Oddziałowej Rady Rodziców</w:t>
      </w:r>
      <w:r w:rsidR="000C5A74" w:rsidRPr="00DC75F7">
        <w:rPr>
          <w:rFonts w:ascii="Book Antiqua" w:hAnsi="Book Antiqua" w:cs="Arial"/>
          <w:bCs/>
          <w:sz w:val="22"/>
          <w:szCs w:val="22"/>
        </w:rPr>
        <w:t xml:space="preserve"> </w:t>
      </w:r>
      <w:r w:rsidRPr="00DC75F7">
        <w:rPr>
          <w:rFonts w:ascii="Book Antiqua" w:hAnsi="Book Antiqua" w:cs="Arial"/>
          <w:bCs/>
          <w:sz w:val="22"/>
          <w:szCs w:val="22"/>
        </w:rPr>
        <w:t>lub</w:t>
      </w:r>
    </w:p>
    <w:p w14:paraId="6D5C1C5E" w14:textId="77777777" w:rsidR="00715FB8" w:rsidRPr="00DC75F7" w:rsidRDefault="00715FB8" w:rsidP="00715FB8">
      <w:pPr>
        <w:pStyle w:val="Tekstpodstawowy"/>
        <w:ind w:left="567"/>
        <w:rPr>
          <w:rFonts w:ascii="Book Antiqua" w:hAnsi="Book Antiqua" w:cs="Arial"/>
          <w:bCs/>
          <w:sz w:val="22"/>
          <w:szCs w:val="22"/>
        </w:rPr>
      </w:pPr>
    </w:p>
    <w:p w14:paraId="01B92489" w14:textId="77777777" w:rsidR="00B03105" w:rsidRPr="00DC75F7" w:rsidRDefault="00B03105" w:rsidP="00135B7D">
      <w:pPr>
        <w:pStyle w:val="Tekstpodstawowy"/>
        <w:numPr>
          <w:ilvl w:val="0"/>
          <w:numId w:val="107"/>
        </w:numPr>
        <w:ind w:left="567" w:hanging="567"/>
        <w:rPr>
          <w:rFonts w:ascii="Book Antiqua" w:hAnsi="Book Antiqua" w:cs="Arial"/>
          <w:bCs/>
          <w:sz w:val="22"/>
          <w:szCs w:val="22"/>
        </w:rPr>
      </w:pPr>
      <w:r w:rsidRPr="00DC75F7">
        <w:rPr>
          <w:rFonts w:ascii="Book Antiqua" w:hAnsi="Book Antiqua" w:cs="Arial"/>
          <w:bCs/>
          <w:sz w:val="22"/>
          <w:szCs w:val="22"/>
        </w:rPr>
        <w:lastRenderedPageBreak/>
        <w:t>zatrudnia asystenta nauczyciela, który wspiera nauczyciela prowadzącego zajęcia dydaktyczne, wychowawcze i opiekuńcze w danym oddziale bez dokonywania podziału.</w:t>
      </w:r>
      <w:r w:rsidRPr="00DC75F7">
        <w:rPr>
          <w:rFonts w:ascii="Book Antiqua" w:hAnsi="Book Antiqua" w:cs="Arial"/>
          <w:sz w:val="22"/>
          <w:szCs w:val="22"/>
        </w:rPr>
        <w:t xml:space="preserve"> </w:t>
      </w:r>
    </w:p>
    <w:p w14:paraId="36BB3BEA" w14:textId="77777777" w:rsidR="00B03105" w:rsidRPr="00DC75F7" w:rsidRDefault="00B03105" w:rsidP="001908D6">
      <w:pPr>
        <w:pStyle w:val="Tekstpodstawowy"/>
        <w:rPr>
          <w:rFonts w:ascii="Book Antiqua" w:hAnsi="Book Antiqua" w:cs="Arial"/>
          <w:bCs/>
          <w:sz w:val="22"/>
          <w:szCs w:val="22"/>
        </w:rPr>
      </w:pPr>
    </w:p>
    <w:p w14:paraId="47F656ED" w14:textId="77777777" w:rsidR="00B03105" w:rsidRPr="00DC75F7" w:rsidRDefault="0073212C" w:rsidP="001908D6">
      <w:pPr>
        <w:pStyle w:val="Tekstpodstawowy"/>
        <w:ind w:firstLine="426"/>
        <w:rPr>
          <w:rFonts w:ascii="Book Antiqua" w:hAnsi="Book Antiqua" w:cs="Arial"/>
          <w:bCs/>
          <w:sz w:val="22"/>
          <w:szCs w:val="22"/>
        </w:rPr>
      </w:pPr>
      <w:r w:rsidRPr="00DC75F7">
        <w:rPr>
          <w:rFonts w:ascii="Book Antiqua" w:hAnsi="Book Antiqua" w:cs="Arial"/>
          <w:b/>
          <w:bCs/>
          <w:sz w:val="22"/>
          <w:szCs w:val="22"/>
        </w:rPr>
        <w:t>23</w:t>
      </w:r>
      <w:r w:rsidR="00B03105" w:rsidRPr="00DC75F7">
        <w:rPr>
          <w:rFonts w:ascii="Book Antiqua" w:hAnsi="Book Antiqua" w:cs="Arial"/>
          <w:bCs/>
          <w:sz w:val="22"/>
          <w:szCs w:val="22"/>
        </w:rPr>
        <w:t xml:space="preserve">. </w:t>
      </w:r>
      <w:r w:rsidR="000C5A74" w:rsidRPr="00DC75F7">
        <w:rPr>
          <w:rFonts w:ascii="Book Antiqua" w:hAnsi="Book Antiqua" w:cs="Arial"/>
          <w:bCs/>
          <w:sz w:val="22"/>
          <w:szCs w:val="22"/>
        </w:rPr>
        <w:t>Dyrektor S</w:t>
      </w:r>
      <w:r w:rsidR="00B03105" w:rsidRPr="00DC75F7">
        <w:rPr>
          <w:rFonts w:ascii="Book Antiqua" w:hAnsi="Book Antiqua" w:cs="Arial"/>
          <w:bCs/>
          <w:sz w:val="22"/>
          <w:szCs w:val="22"/>
        </w:rPr>
        <w:t>zkoły może odstąpić od podziału oddziału, gdy Oddziałowa Rada Rodziców w</w:t>
      </w:r>
      <w:r w:rsidR="00B5073C" w:rsidRPr="00DC75F7">
        <w:rPr>
          <w:rFonts w:ascii="Book Antiqua" w:hAnsi="Book Antiqua" w:cs="Arial"/>
          <w:bCs/>
          <w:sz w:val="22"/>
          <w:szCs w:val="22"/>
        </w:rPr>
        <w:t>ystąpi z pisemnym wnioskiem do Dyrektora S</w:t>
      </w:r>
      <w:r w:rsidR="00B03105" w:rsidRPr="00DC75F7">
        <w:rPr>
          <w:rFonts w:ascii="Book Antiqua" w:hAnsi="Book Antiqua" w:cs="Arial"/>
          <w:bCs/>
          <w:sz w:val="22"/>
          <w:szCs w:val="22"/>
        </w:rPr>
        <w:t xml:space="preserve">zkoły z prośbą o niedokonywanie dzielenia grupy, po uzyskaniu zgody organu prowadzącego. </w:t>
      </w:r>
    </w:p>
    <w:p w14:paraId="5071A78D" w14:textId="77777777" w:rsidR="00B03105" w:rsidRPr="00DC75F7" w:rsidRDefault="00B03105" w:rsidP="001908D6">
      <w:pPr>
        <w:pStyle w:val="Tekstpodstawowy"/>
        <w:ind w:firstLine="426"/>
        <w:rPr>
          <w:rFonts w:ascii="Book Antiqua" w:hAnsi="Book Antiqua" w:cs="Arial"/>
          <w:bCs/>
          <w:sz w:val="22"/>
          <w:szCs w:val="22"/>
        </w:rPr>
      </w:pPr>
    </w:p>
    <w:p w14:paraId="3335A3D1" w14:textId="77777777" w:rsidR="00B03105" w:rsidRPr="00DC75F7" w:rsidRDefault="0073212C" w:rsidP="001908D6">
      <w:pPr>
        <w:pStyle w:val="Tekstpodstawowy"/>
        <w:ind w:firstLine="426"/>
        <w:rPr>
          <w:rFonts w:ascii="Book Antiqua" w:hAnsi="Book Antiqua" w:cs="Arial"/>
          <w:bCs/>
          <w:sz w:val="22"/>
          <w:szCs w:val="22"/>
        </w:rPr>
      </w:pPr>
      <w:r w:rsidRPr="00DC75F7">
        <w:rPr>
          <w:rFonts w:ascii="Book Antiqua" w:hAnsi="Book Antiqua" w:cs="Arial"/>
          <w:b/>
          <w:bCs/>
          <w:sz w:val="22"/>
          <w:szCs w:val="22"/>
        </w:rPr>
        <w:t>24</w:t>
      </w:r>
      <w:r w:rsidR="00B03105" w:rsidRPr="00DC75F7">
        <w:rPr>
          <w:rFonts w:ascii="Book Antiqua" w:hAnsi="Book Antiqua" w:cs="Arial"/>
          <w:bCs/>
          <w:sz w:val="22"/>
          <w:szCs w:val="22"/>
        </w:rPr>
        <w:t>. Zwiększony oddział może funkcjonować do zakończenia I etapu edukacyjnego, bez konieczności corocznego postępowania, jak w ust. 7.</w:t>
      </w:r>
    </w:p>
    <w:p w14:paraId="2BDA495E" w14:textId="77777777" w:rsidR="00B03105" w:rsidRPr="00DC75F7" w:rsidRDefault="00B03105" w:rsidP="00DD24FE">
      <w:pPr>
        <w:tabs>
          <w:tab w:val="left" w:pos="284"/>
          <w:tab w:val="left" w:pos="426"/>
        </w:tabs>
        <w:jc w:val="both"/>
        <w:rPr>
          <w:rFonts w:ascii="Book Antiqua" w:hAnsi="Book Antiqua" w:cs="Arial"/>
        </w:rPr>
      </w:pPr>
    </w:p>
    <w:p w14:paraId="703D56B7" w14:textId="77777777" w:rsidR="00DD24FE" w:rsidRPr="00DC75F7" w:rsidRDefault="00DD24FE" w:rsidP="00DD24FE">
      <w:pPr>
        <w:tabs>
          <w:tab w:val="left" w:pos="284"/>
          <w:tab w:val="left" w:pos="426"/>
        </w:tabs>
        <w:jc w:val="both"/>
        <w:rPr>
          <w:rFonts w:ascii="Book Antiqua" w:hAnsi="Book Antiqua" w:cs="Arial"/>
        </w:rPr>
      </w:pPr>
      <w:r w:rsidRPr="00DC75F7">
        <w:rPr>
          <w:rFonts w:ascii="Book Antiqua" w:hAnsi="Book Antiqua" w:cs="Arial"/>
          <w:b/>
        </w:rPr>
        <w:t xml:space="preserve">      25.</w:t>
      </w:r>
      <w:r w:rsidR="00715FB8">
        <w:rPr>
          <w:rFonts w:ascii="Book Antiqua" w:hAnsi="Book Antiqua" w:cs="Arial"/>
          <w:b/>
        </w:rPr>
        <w:t xml:space="preserve"> </w:t>
      </w:r>
      <w:r w:rsidR="00B03105" w:rsidRPr="00DC75F7">
        <w:rPr>
          <w:rFonts w:ascii="Book Antiqua" w:hAnsi="Book Antiqua" w:cs="Arial"/>
        </w:rPr>
        <w:t>Liczebność uczniów w klasach IV – VI</w:t>
      </w:r>
      <w:r w:rsidR="006869F3" w:rsidRPr="00DC75F7">
        <w:rPr>
          <w:rFonts w:ascii="Book Antiqua" w:hAnsi="Book Antiqua" w:cs="Arial"/>
        </w:rPr>
        <w:t>II</w:t>
      </w:r>
      <w:r w:rsidR="00B03105" w:rsidRPr="00DC75F7">
        <w:rPr>
          <w:rFonts w:ascii="Book Antiqua" w:hAnsi="Book Antiqua" w:cs="Arial"/>
        </w:rPr>
        <w:t xml:space="preserve"> określa organ prowadzący.</w:t>
      </w:r>
    </w:p>
    <w:p w14:paraId="7C3493D4" w14:textId="77777777" w:rsidR="00DD24FE" w:rsidRPr="00DC75F7" w:rsidRDefault="00DD24FE" w:rsidP="00DD24FE">
      <w:pPr>
        <w:pStyle w:val="Akapitzlist"/>
        <w:tabs>
          <w:tab w:val="left" w:pos="284"/>
          <w:tab w:val="left" w:pos="426"/>
        </w:tabs>
        <w:ind w:left="1440"/>
        <w:jc w:val="both"/>
        <w:rPr>
          <w:rFonts w:ascii="Book Antiqua" w:hAnsi="Book Antiqua" w:cs="Arial"/>
        </w:rPr>
      </w:pPr>
    </w:p>
    <w:p w14:paraId="081814D8" w14:textId="77777777" w:rsidR="00B03105" w:rsidRPr="00DC75F7" w:rsidRDefault="00DD24FE" w:rsidP="00DD24FE">
      <w:pPr>
        <w:ind w:firstLine="426"/>
        <w:jc w:val="both"/>
        <w:rPr>
          <w:rFonts w:ascii="Book Antiqua" w:hAnsi="Book Antiqua"/>
        </w:rPr>
      </w:pPr>
      <w:r w:rsidRPr="00DC75F7">
        <w:rPr>
          <w:rFonts w:ascii="Book Antiqua" w:hAnsi="Book Antiqua"/>
          <w:b/>
        </w:rPr>
        <w:t>26.</w:t>
      </w:r>
      <w:r w:rsidRPr="00DC75F7">
        <w:rPr>
          <w:rFonts w:ascii="Book Antiqua" w:hAnsi="Book Antiqua"/>
        </w:rPr>
        <w:t xml:space="preserve"> </w:t>
      </w:r>
      <w:r w:rsidR="00B03105" w:rsidRPr="00DC75F7">
        <w:rPr>
          <w:rFonts w:ascii="Book Antiqua" w:hAnsi="Book Antiqua"/>
        </w:rPr>
        <w:t xml:space="preserve">Dyrektor Szkoły odpowiada za przestrzeganie przepisów dotyczących liczby uczniów odbywających zajęcia w salach lekcyjnych. Arkusz organizacyjny jest tworzony z uwzględnieniem tych przepisów. </w:t>
      </w:r>
    </w:p>
    <w:p w14:paraId="1EE45A71" w14:textId="77777777" w:rsidR="00DD24FE" w:rsidRPr="00DC75F7" w:rsidRDefault="00DD24FE" w:rsidP="00DD24FE">
      <w:pPr>
        <w:pStyle w:val="Akapitzlist"/>
        <w:autoSpaceDE w:val="0"/>
        <w:autoSpaceDN w:val="0"/>
        <w:adjustRightInd w:val="0"/>
        <w:ind w:left="1440"/>
        <w:jc w:val="both"/>
        <w:rPr>
          <w:rFonts w:ascii="Book Antiqua" w:hAnsi="Book Antiqua" w:cs="Arial"/>
          <w:b/>
          <w:bCs/>
        </w:rPr>
      </w:pPr>
    </w:p>
    <w:p w14:paraId="396E6ED4" w14:textId="77777777" w:rsidR="00B03105" w:rsidRPr="00DC75F7" w:rsidRDefault="00B03105" w:rsidP="001908D6">
      <w:pPr>
        <w:autoSpaceDE w:val="0"/>
        <w:autoSpaceDN w:val="0"/>
        <w:adjustRightInd w:val="0"/>
        <w:jc w:val="both"/>
        <w:rPr>
          <w:rFonts w:ascii="Book Antiqua" w:hAnsi="Book Antiqua" w:cs="Arial"/>
        </w:rPr>
      </w:pPr>
    </w:p>
    <w:p w14:paraId="5C9E8352"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bCs/>
        </w:rPr>
        <w:t xml:space="preserve">§ </w:t>
      </w:r>
      <w:r w:rsidR="009E2A77" w:rsidRPr="00DC75F7">
        <w:rPr>
          <w:rFonts w:ascii="Book Antiqua" w:hAnsi="Book Antiqua" w:cs="Arial"/>
          <w:b/>
          <w:bCs/>
        </w:rPr>
        <w:t>81</w:t>
      </w:r>
      <w:r w:rsidRPr="00DC75F7">
        <w:rPr>
          <w:rFonts w:ascii="Book Antiqua" w:hAnsi="Book Antiqua" w:cs="Arial"/>
        </w:rPr>
        <w:t xml:space="preserve">.  </w:t>
      </w:r>
      <w:r w:rsidRPr="00DC75F7">
        <w:rPr>
          <w:rFonts w:ascii="Book Antiqua" w:hAnsi="Book Antiqua" w:cs="Arial"/>
          <w:b/>
          <w:bCs/>
        </w:rPr>
        <w:t>Działalność innowacyjna i eksperymentalna</w:t>
      </w:r>
    </w:p>
    <w:p w14:paraId="4820C57E" w14:textId="77777777" w:rsidR="00B03105" w:rsidRPr="00DC75F7" w:rsidRDefault="00B03105" w:rsidP="001908D6">
      <w:pPr>
        <w:autoSpaceDE w:val="0"/>
        <w:autoSpaceDN w:val="0"/>
        <w:adjustRightInd w:val="0"/>
        <w:ind w:firstLine="426"/>
        <w:jc w:val="both"/>
        <w:rPr>
          <w:rFonts w:ascii="Book Antiqua" w:hAnsi="Book Antiqua" w:cs="Arial"/>
        </w:rPr>
      </w:pPr>
    </w:p>
    <w:p w14:paraId="2C455169" w14:textId="77777777" w:rsidR="00B03105" w:rsidRPr="00DC75F7" w:rsidRDefault="00D9634C" w:rsidP="001908D6">
      <w:pPr>
        <w:autoSpaceDE w:val="0"/>
        <w:autoSpaceDN w:val="0"/>
        <w:adjustRightInd w:val="0"/>
        <w:jc w:val="both"/>
        <w:rPr>
          <w:rFonts w:ascii="Book Antiqua" w:hAnsi="Book Antiqua" w:cs="Arial"/>
        </w:rPr>
      </w:pPr>
      <w:r w:rsidRPr="00DC75F7">
        <w:rPr>
          <w:rFonts w:ascii="Book Antiqua" w:hAnsi="Book Antiqua" w:cs="Arial"/>
          <w:b/>
        </w:rPr>
        <w:t xml:space="preserve">        </w:t>
      </w:r>
      <w:r w:rsidR="00B03105" w:rsidRPr="00DC75F7">
        <w:rPr>
          <w:rFonts w:ascii="Book Antiqua" w:hAnsi="Book Antiqua" w:cs="Arial"/>
          <w:b/>
        </w:rPr>
        <w:t xml:space="preserve"> 1.</w:t>
      </w:r>
      <w:r w:rsidR="00B03105" w:rsidRPr="00DC75F7">
        <w:rPr>
          <w:rFonts w:ascii="Book Antiqua" w:hAnsi="Book Antiqu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7A50EC6D" w14:textId="77777777" w:rsidR="00B03105" w:rsidRPr="00DC75F7" w:rsidRDefault="00B03105" w:rsidP="001908D6">
      <w:pPr>
        <w:tabs>
          <w:tab w:val="left" w:pos="284"/>
        </w:tabs>
        <w:autoSpaceDE w:val="0"/>
        <w:autoSpaceDN w:val="0"/>
        <w:adjustRightInd w:val="0"/>
        <w:jc w:val="both"/>
        <w:rPr>
          <w:rFonts w:ascii="Book Antiqua" w:hAnsi="Book Antiqua" w:cs="Arial"/>
        </w:rPr>
      </w:pPr>
    </w:p>
    <w:p w14:paraId="0D8B1626" w14:textId="77777777" w:rsidR="00B03105" w:rsidRPr="00DC75F7" w:rsidRDefault="00B03105" w:rsidP="001908D6">
      <w:pPr>
        <w:tabs>
          <w:tab w:val="left" w:pos="284"/>
        </w:tabs>
        <w:autoSpaceDE w:val="0"/>
        <w:autoSpaceDN w:val="0"/>
        <w:adjustRightInd w:val="0"/>
        <w:jc w:val="both"/>
        <w:rPr>
          <w:rFonts w:ascii="Book Antiqua" w:hAnsi="Book Antiqua" w:cs="Arial"/>
        </w:rPr>
      </w:pPr>
      <w:r w:rsidRPr="00DC75F7">
        <w:rPr>
          <w:rFonts w:ascii="Book Antiqua" w:hAnsi="Book Antiqua" w:cs="Arial"/>
          <w:b/>
        </w:rPr>
        <w:tab/>
        <w:t xml:space="preserve">   2</w:t>
      </w:r>
      <w:r w:rsidRPr="00DC75F7">
        <w:rPr>
          <w:rFonts w:ascii="Book Antiqua" w:hAnsi="Book Antiqua" w:cs="Arial"/>
        </w:rPr>
        <w:t>. Innowacja może obejmować wszystkie lub wybrane zajęcia edukacyjne. Innowacja może być wprowadzona w całej szkole lub w oddziale lub grupie.</w:t>
      </w:r>
    </w:p>
    <w:p w14:paraId="2BDD6FB8" w14:textId="77777777" w:rsidR="00B03105" w:rsidRPr="00DC75F7" w:rsidRDefault="00B03105" w:rsidP="001908D6">
      <w:pPr>
        <w:pStyle w:val="Nagwek"/>
        <w:tabs>
          <w:tab w:val="clear" w:pos="4536"/>
          <w:tab w:val="clear" w:pos="9072"/>
        </w:tabs>
        <w:spacing w:before="120" w:after="200"/>
        <w:ind w:firstLine="284"/>
        <w:contextualSpacing/>
        <w:jc w:val="both"/>
        <w:rPr>
          <w:rFonts w:ascii="Book Antiqua" w:hAnsi="Book Antiqua"/>
          <w:sz w:val="22"/>
          <w:szCs w:val="22"/>
        </w:rPr>
      </w:pPr>
      <w:r w:rsidRPr="00DC75F7">
        <w:rPr>
          <w:rFonts w:ascii="Book Antiqua" w:hAnsi="Book Antiqua" w:cs="Arial"/>
          <w:b/>
          <w:sz w:val="22"/>
          <w:szCs w:val="22"/>
        </w:rPr>
        <w:t xml:space="preserve">  3</w:t>
      </w:r>
      <w:r w:rsidRPr="00DC75F7">
        <w:rPr>
          <w:rFonts w:ascii="Book Antiqua" w:hAnsi="Book Antiqua" w:cs="Arial"/>
          <w:sz w:val="22"/>
          <w:szCs w:val="22"/>
        </w:rPr>
        <w:t xml:space="preserve">. </w:t>
      </w:r>
      <w:r w:rsidRPr="00DC75F7">
        <w:rPr>
          <w:rFonts w:ascii="Book Antiqua" w:hAnsi="Book Antiqua"/>
          <w:sz w:val="22"/>
          <w:szCs w:val="22"/>
        </w:rPr>
        <w:t>Rozpoczęcie innowacji jest możl</w:t>
      </w:r>
      <w:r w:rsidR="000C5A74" w:rsidRPr="00DC75F7">
        <w:rPr>
          <w:rFonts w:ascii="Book Antiqua" w:hAnsi="Book Antiqua"/>
          <w:sz w:val="22"/>
          <w:szCs w:val="22"/>
        </w:rPr>
        <w:t>iwe po zapewnieniu przez szkołę</w:t>
      </w:r>
      <w:r w:rsidRPr="00DC75F7">
        <w:rPr>
          <w:rFonts w:ascii="Book Antiqua" w:hAnsi="Book Antiqua"/>
          <w:sz w:val="22"/>
          <w:szCs w:val="22"/>
        </w:rPr>
        <w:t xml:space="preserve"> odpowiednich warunków kadrowych i organizacyjnych, niezbędnych do realizacji planowanych działań innowacyjnych i eksperymentalnych.</w:t>
      </w:r>
    </w:p>
    <w:p w14:paraId="6913BD5C" w14:textId="77777777" w:rsidR="00B03105" w:rsidRPr="00DC75F7" w:rsidRDefault="00B03105" w:rsidP="001908D6">
      <w:pPr>
        <w:pStyle w:val="Nagwek"/>
        <w:tabs>
          <w:tab w:val="clear" w:pos="4536"/>
          <w:tab w:val="clear" w:pos="9072"/>
        </w:tabs>
        <w:spacing w:before="120" w:after="200"/>
        <w:ind w:firstLine="284"/>
        <w:contextualSpacing/>
        <w:jc w:val="both"/>
        <w:rPr>
          <w:rFonts w:ascii="Book Antiqua" w:hAnsi="Book Antiqua"/>
          <w:sz w:val="22"/>
          <w:szCs w:val="22"/>
        </w:rPr>
      </w:pPr>
    </w:p>
    <w:p w14:paraId="35545242" w14:textId="77777777" w:rsidR="00B03105" w:rsidRPr="00DC75F7" w:rsidRDefault="00B03105" w:rsidP="001908D6">
      <w:pPr>
        <w:pStyle w:val="Nagwek"/>
        <w:tabs>
          <w:tab w:val="clear" w:pos="4536"/>
          <w:tab w:val="clear" w:pos="9072"/>
        </w:tabs>
        <w:spacing w:before="120" w:after="200"/>
        <w:ind w:firstLine="284"/>
        <w:contextualSpacing/>
        <w:jc w:val="both"/>
        <w:rPr>
          <w:rFonts w:ascii="Book Antiqua" w:hAnsi="Book Antiqua"/>
          <w:sz w:val="22"/>
          <w:szCs w:val="22"/>
        </w:rPr>
      </w:pPr>
      <w:r w:rsidRPr="00DC75F7">
        <w:rPr>
          <w:rFonts w:ascii="Book Antiqua" w:hAnsi="Book Antiqua"/>
          <w:b/>
          <w:sz w:val="22"/>
          <w:szCs w:val="22"/>
        </w:rPr>
        <w:t xml:space="preserve">  4.</w:t>
      </w:r>
      <w:r w:rsidRPr="00DC75F7">
        <w:rPr>
          <w:rFonts w:ascii="Book Antiqua" w:hAnsi="Book Antiqua"/>
          <w:sz w:val="22"/>
          <w:szCs w:val="22"/>
        </w:rPr>
        <w:t xml:space="preserve"> Innowacje wymagające przyznanie szkole dodatkowych środków budżetowych, mogą być podjęte po wyrażeniu przez organ prowadzący szkołę pisemnej zgody na finansowanie planowanych działań.</w:t>
      </w:r>
    </w:p>
    <w:p w14:paraId="7EE46DA9" w14:textId="77777777" w:rsidR="00B03105" w:rsidRPr="00DC75F7" w:rsidRDefault="00B03105"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p>
    <w:p w14:paraId="1C4FFBBC" w14:textId="77777777" w:rsidR="00B03105" w:rsidRPr="00DC75F7" w:rsidRDefault="00B03105"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r w:rsidRPr="00DC75F7">
        <w:rPr>
          <w:rFonts w:ascii="Book Antiqua" w:hAnsi="Book Antiqua"/>
          <w:b/>
          <w:sz w:val="22"/>
          <w:szCs w:val="22"/>
        </w:rPr>
        <w:t xml:space="preserve"> 5</w:t>
      </w:r>
      <w:r w:rsidRPr="00DC75F7">
        <w:rPr>
          <w:rFonts w:ascii="Book Antiqua" w:hAnsi="Book Antiqua"/>
          <w:sz w:val="22"/>
          <w:szCs w:val="22"/>
        </w:rPr>
        <w:t>. Udział nauczycieli w innowacji lub eksperymencie jest dobrowolny.</w:t>
      </w:r>
    </w:p>
    <w:p w14:paraId="43792135" w14:textId="77777777" w:rsidR="00B03105" w:rsidRPr="00DC75F7" w:rsidRDefault="00B03105"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p>
    <w:p w14:paraId="18FBB3CA" w14:textId="77777777" w:rsidR="00B03105" w:rsidRPr="00DC75F7" w:rsidRDefault="00D9634C"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r w:rsidRPr="00DC75F7">
        <w:rPr>
          <w:rFonts w:ascii="Book Antiqua" w:hAnsi="Book Antiqua"/>
          <w:b/>
          <w:sz w:val="22"/>
          <w:szCs w:val="22"/>
        </w:rPr>
        <w:t xml:space="preserve"> </w:t>
      </w:r>
      <w:r w:rsidR="00B03105" w:rsidRPr="00DC75F7">
        <w:rPr>
          <w:rFonts w:ascii="Book Antiqua" w:hAnsi="Book Antiqua"/>
          <w:b/>
          <w:sz w:val="22"/>
          <w:szCs w:val="22"/>
        </w:rPr>
        <w:t>6.</w:t>
      </w:r>
      <w:r w:rsidR="00B03105" w:rsidRPr="00DC75F7">
        <w:rPr>
          <w:rFonts w:ascii="Book Antiqua" w:hAnsi="Book Antiqua"/>
          <w:sz w:val="22"/>
          <w:szCs w:val="22"/>
        </w:rPr>
        <w:t xml:space="preserve"> Uchwałę w sprawie wprowadzenia innowacji w szkole podejmuj</w:t>
      </w:r>
      <w:r w:rsidR="00C46113" w:rsidRPr="00DC75F7">
        <w:rPr>
          <w:rFonts w:ascii="Book Antiqua" w:hAnsi="Book Antiqua"/>
          <w:sz w:val="22"/>
          <w:szCs w:val="22"/>
        </w:rPr>
        <w:t>e Rada Pedagogiczna</w:t>
      </w:r>
      <w:r w:rsidR="00B03105" w:rsidRPr="00DC75F7">
        <w:rPr>
          <w:rFonts w:ascii="Book Antiqua" w:hAnsi="Book Antiqua"/>
          <w:sz w:val="22"/>
          <w:szCs w:val="22"/>
        </w:rPr>
        <w:t>.</w:t>
      </w:r>
    </w:p>
    <w:p w14:paraId="0B2D1571" w14:textId="77777777" w:rsidR="00B03105" w:rsidRPr="00DC75F7" w:rsidRDefault="00B03105"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p>
    <w:p w14:paraId="5B9C4759" w14:textId="77777777" w:rsidR="00B03105" w:rsidRPr="00DC75F7" w:rsidRDefault="00D9634C"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r w:rsidRPr="00DC75F7">
        <w:rPr>
          <w:rFonts w:ascii="Book Antiqua" w:hAnsi="Book Antiqua"/>
          <w:b/>
          <w:sz w:val="22"/>
          <w:szCs w:val="22"/>
        </w:rPr>
        <w:t xml:space="preserve">  </w:t>
      </w:r>
      <w:r w:rsidR="00B03105" w:rsidRPr="00DC75F7">
        <w:rPr>
          <w:rFonts w:ascii="Book Antiqua" w:hAnsi="Book Antiqua"/>
          <w:b/>
          <w:sz w:val="22"/>
          <w:szCs w:val="22"/>
        </w:rPr>
        <w:t>7.</w:t>
      </w:r>
      <w:r w:rsidR="00B03105" w:rsidRPr="00DC75F7">
        <w:rPr>
          <w:rFonts w:ascii="Book Antiqua" w:hAnsi="Book Antiqua"/>
          <w:sz w:val="22"/>
          <w:szCs w:val="22"/>
        </w:rPr>
        <w:t xml:space="preserve"> Uchwała w sprawie wprowadzenia innowacji może być podjęta po uzyskaniu:</w:t>
      </w:r>
    </w:p>
    <w:p w14:paraId="1569FD1F" w14:textId="77777777" w:rsidR="00B03105" w:rsidRPr="00DC75F7" w:rsidRDefault="00B03105" w:rsidP="001908D6">
      <w:pPr>
        <w:pStyle w:val="Nagwek"/>
        <w:tabs>
          <w:tab w:val="clear" w:pos="4536"/>
          <w:tab w:val="clear" w:pos="9072"/>
        </w:tabs>
        <w:spacing w:before="120" w:after="200" w:line="276" w:lineRule="auto"/>
        <w:ind w:firstLine="284"/>
        <w:contextualSpacing/>
        <w:jc w:val="both"/>
        <w:rPr>
          <w:rFonts w:ascii="Book Antiqua" w:hAnsi="Book Antiqua"/>
          <w:sz w:val="22"/>
          <w:szCs w:val="22"/>
        </w:rPr>
      </w:pPr>
    </w:p>
    <w:p w14:paraId="1E20554C" w14:textId="77777777" w:rsidR="00B03105" w:rsidRDefault="00B03105" w:rsidP="00135B7D">
      <w:pPr>
        <w:pStyle w:val="Nagwek"/>
        <w:numPr>
          <w:ilvl w:val="1"/>
          <w:numId w:val="52"/>
        </w:numPr>
        <w:tabs>
          <w:tab w:val="clear" w:pos="4536"/>
          <w:tab w:val="clear" w:pos="9072"/>
          <w:tab w:val="left" w:pos="284"/>
        </w:tabs>
        <w:spacing w:before="120" w:after="200" w:line="276" w:lineRule="auto"/>
        <w:ind w:left="0" w:firstLine="0"/>
        <w:contextualSpacing/>
        <w:jc w:val="both"/>
        <w:rPr>
          <w:rFonts w:ascii="Book Antiqua" w:hAnsi="Book Antiqua"/>
          <w:sz w:val="22"/>
          <w:szCs w:val="22"/>
        </w:rPr>
      </w:pPr>
      <w:r w:rsidRPr="00DC75F7">
        <w:rPr>
          <w:rFonts w:ascii="Book Antiqua" w:hAnsi="Book Antiqua"/>
          <w:sz w:val="22"/>
          <w:szCs w:val="22"/>
        </w:rPr>
        <w:t>zgody nauczycieli, którzy będą uczestniczyć w innowacji;</w:t>
      </w:r>
    </w:p>
    <w:p w14:paraId="5974FF94" w14:textId="77777777" w:rsidR="00715FB8" w:rsidRPr="00DC75F7" w:rsidRDefault="00715FB8" w:rsidP="00715FB8">
      <w:pPr>
        <w:pStyle w:val="Nagwek"/>
        <w:tabs>
          <w:tab w:val="clear" w:pos="4536"/>
          <w:tab w:val="clear" w:pos="9072"/>
          <w:tab w:val="left" w:pos="284"/>
        </w:tabs>
        <w:spacing w:before="120" w:after="200" w:line="276" w:lineRule="auto"/>
        <w:contextualSpacing/>
        <w:jc w:val="both"/>
        <w:rPr>
          <w:rFonts w:ascii="Book Antiqua" w:hAnsi="Book Antiqua"/>
          <w:sz w:val="22"/>
          <w:szCs w:val="22"/>
        </w:rPr>
      </w:pPr>
    </w:p>
    <w:p w14:paraId="787DA8BA" w14:textId="77777777" w:rsidR="00B03105" w:rsidRDefault="00B03105" w:rsidP="00135B7D">
      <w:pPr>
        <w:pStyle w:val="Nagwek"/>
        <w:numPr>
          <w:ilvl w:val="1"/>
          <w:numId w:val="52"/>
        </w:numPr>
        <w:tabs>
          <w:tab w:val="clear" w:pos="4536"/>
          <w:tab w:val="clear" w:pos="9072"/>
          <w:tab w:val="left" w:pos="284"/>
        </w:tabs>
        <w:spacing w:before="120" w:after="200" w:line="276" w:lineRule="auto"/>
        <w:ind w:left="0" w:firstLine="0"/>
        <w:contextualSpacing/>
        <w:jc w:val="both"/>
        <w:rPr>
          <w:rFonts w:ascii="Book Antiqua" w:hAnsi="Book Antiqua"/>
          <w:sz w:val="22"/>
          <w:szCs w:val="22"/>
        </w:rPr>
      </w:pPr>
      <w:r w:rsidRPr="00DC75F7">
        <w:rPr>
          <w:rFonts w:ascii="Book Antiqua" w:hAnsi="Book Antiqua"/>
          <w:sz w:val="22"/>
          <w:szCs w:val="22"/>
        </w:rPr>
        <w:t>opinii Rady Rodziców;</w:t>
      </w:r>
    </w:p>
    <w:p w14:paraId="07BEF138" w14:textId="77777777" w:rsidR="00715FB8" w:rsidRPr="00DC75F7" w:rsidRDefault="00715FB8" w:rsidP="00715FB8">
      <w:pPr>
        <w:pStyle w:val="Nagwek"/>
        <w:tabs>
          <w:tab w:val="clear" w:pos="4536"/>
          <w:tab w:val="clear" w:pos="9072"/>
          <w:tab w:val="left" w:pos="284"/>
        </w:tabs>
        <w:spacing w:before="120" w:after="200" w:line="276" w:lineRule="auto"/>
        <w:contextualSpacing/>
        <w:jc w:val="both"/>
        <w:rPr>
          <w:rFonts w:ascii="Book Antiqua" w:hAnsi="Book Antiqua"/>
          <w:sz w:val="22"/>
          <w:szCs w:val="22"/>
        </w:rPr>
      </w:pPr>
    </w:p>
    <w:p w14:paraId="43389862" w14:textId="77777777" w:rsidR="00B03105" w:rsidRPr="00DC75F7" w:rsidRDefault="00B03105" w:rsidP="00135B7D">
      <w:pPr>
        <w:pStyle w:val="Nagwek"/>
        <w:numPr>
          <w:ilvl w:val="1"/>
          <w:numId w:val="52"/>
        </w:numPr>
        <w:tabs>
          <w:tab w:val="clear" w:pos="4536"/>
          <w:tab w:val="clear" w:pos="9072"/>
          <w:tab w:val="left" w:pos="284"/>
        </w:tabs>
        <w:spacing w:before="120" w:after="200" w:line="276" w:lineRule="auto"/>
        <w:ind w:left="0" w:firstLine="0"/>
        <w:contextualSpacing/>
        <w:jc w:val="both"/>
        <w:rPr>
          <w:rFonts w:ascii="Book Antiqua" w:hAnsi="Book Antiqua"/>
          <w:sz w:val="22"/>
          <w:szCs w:val="22"/>
        </w:rPr>
      </w:pPr>
      <w:r w:rsidRPr="00DC75F7">
        <w:rPr>
          <w:rFonts w:ascii="Book Antiqua" w:hAnsi="Book Antiqua"/>
          <w:sz w:val="22"/>
          <w:szCs w:val="22"/>
        </w:rPr>
        <w:t xml:space="preserve">pisemnej zgody autora lub zespołu autorskiego innowacji na jej prowadzenie </w:t>
      </w:r>
      <w:r w:rsidRPr="00DC75F7">
        <w:rPr>
          <w:rFonts w:ascii="Book Antiqua" w:hAnsi="Book Antiqua"/>
          <w:sz w:val="22"/>
          <w:szCs w:val="22"/>
        </w:rPr>
        <w:br/>
        <w:t>w szkole, w przypadku, gdy założenia innowacji nie były wcześniej opublikowane.</w:t>
      </w:r>
    </w:p>
    <w:p w14:paraId="6D3AB36D" w14:textId="77777777" w:rsidR="00B03105" w:rsidRPr="00DC75F7" w:rsidRDefault="00B03105" w:rsidP="001908D6">
      <w:pPr>
        <w:pStyle w:val="Nagwek"/>
        <w:tabs>
          <w:tab w:val="clear" w:pos="4536"/>
          <w:tab w:val="clear" w:pos="9072"/>
        </w:tabs>
        <w:spacing w:before="120" w:after="200" w:line="276" w:lineRule="auto"/>
        <w:ind w:left="851"/>
        <w:contextualSpacing/>
        <w:jc w:val="both"/>
        <w:rPr>
          <w:rFonts w:ascii="Book Antiqua" w:hAnsi="Book Antiqua"/>
          <w:sz w:val="22"/>
          <w:szCs w:val="22"/>
        </w:rPr>
      </w:pPr>
    </w:p>
    <w:p w14:paraId="000255E9" w14:textId="77777777" w:rsidR="00B03105" w:rsidRPr="00DC75F7" w:rsidRDefault="00B03105" w:rsidP="001908D6">
      <w:pPr>
        <w:pStyle w:val="Nagwek"/>
        <w:tabs>
          <w:tab w:val="clear" w:pos="4536"/>
          <w:tab w:val="clear" w:pos="9072"/>
          <w:tab w:val="left" w:pos="567"/>
        </w:tabs>
        <w:spacing w:before="120" w:after="200"/>
        <w:ind w:firstLine="284"/>
        <w:contextualSpacing/>
        <w:jc w:val="both"/>
        <w:rPr>
          <w:rFonts w:ascii="Book Antiqua" w:hAnsi="Book Antiqua"/>
          <w:sz w:val="22"/>
          <w:szCs w:val="22"/>
        </w:rPr>
      </w:pPr>
      <w:r w:rsidRPr="00DC75F7">
        <w:rPr>
          <w:rFonts w:ascii="Book Antiqua" w:hAnsi="Book Antiqua"/>
          <w:b/>
          <w:sz w:val="22"/>
          <w:szCs w:val="22"/>
        </w:rPr>
        <w:t xml:space="preserve">      8.</w:t>
      </w:r>
      <w:r w:rsidRPr="00DC75F7">
        <w:rPr>
          <w:rFonts w:ascii="Book Antiqua" w:hAnsi="Book Antiqua"/>
          <w:sz w:val="22"/>
          <w:szCs w:val="22"/>
        </w:rPr>
        <w:t xml:space="preserve"> Uchwałę Rady Pedagogicznej w sprawie wprowadzenia innowacji wraz z opisem jej zasad oraz opinią Rady Szkoły i zgodą autora lub zespołu autorskiego innowacji, o </w:t>
      </w:r>
      <w:r w:rsidR="000C5A74" w:rsidRPr="00DC75F7">
        <w:rPr>
          <w:rFonts w:ascii="Book Antiqua" w:hAnsi="Book Antiqua"/>
          <w:sz w:val="22"/>
          <w:szCs w:val="22"/>
        </w:rPr>
        <w:t>której mowa w ust. 7 pkt. 1-3, Dyrektor S</w:t>
      </w:r>
      <w:r w:rsidRPr="00DC75F7">
        <w:rPr>
          <w:rFonts w:ascii="Book Antiqua" w:hAnsi="Book Antiqua"/>
          <w:sz w:val="22"/>
          <w:szCs w:val="22"/>
        </w:rPr>
        <w:t>zkoły przekazuje kuratorowi o</w:t>
      </w:r>
      <w:r w:rsidR="000C5A74" w:rsidRPr="00DC75F7">
        <w:rPr>
          <w:rFonts w:ascii="Book Antiqua" w:hAnsi="Book Antiqua"/>
          <w:sz w:val="22"/>
          <w:szCs w:val="22"/>
        </w:rPr>
        <w:t>światy i organowi prowadzącemu S</w:t>
      </w:r>
      <w:r w:rsidRPr="00DC75F7">
        <w:rPr>
          <w:rFonts w:ascii="Book Antiqua" w:hAnsi="Book Antiqua"/>
          <w:sz w:val="22"/>
          <w:szCs w:val="22"/>
        </w:rPr>
        <w:t>zkołę w terminie do dnia 31 marca roku poprzedzającego rok szkolny, w którym jest planowane rozpoczęcie innowacji.</w:t>
      </w:r>
    </w:p>
    <w:p w14:paraId="74A6821D" w14:textId="77777777" w:rsidR="00B03105" w:rsidRPr="00DC75F7" w:rsidRDefault="00B03105" w:rsidP="001908D6">
      <w:pPr>
        <w:pStyle w:val="Nagwek"/>
        <w:tabs>
          <w:tab w:val="clear" w:pos="4536"/>
          <w:tab w:val="clear" w:pos="9072"/>
        </w:tabs>
        <w:spacing w:before="120" w:after="200"/>
        <w:contextualSpacing/>
        <w:jc w:val="both"/>
        <w:rPr>
          <w:rFonts w:ascii="Book Antiqua" w:hAnsi="Book Antiqua"/>
          <w:sz w:val="22"/>
          <w:szCs w:val="22"/>
        </w:rPr>
      </w:pPr>
    </w:p>
    <w:p w14:paraId="32DA94C3" w14:textId="77777777" w:rsidR="00B03105" w:rsidRPr="00DC75F7" w:rsidRDefault="00B03105" w:rsidP="001908D6">
      <w:pPr>
        <w:pStyle w:val="Nagwek"/>
        <w:tabs>
          <w:tab w:val="clear" w:pos="4536"/>
          <w:tab w:val="clear" w:pos="9072"/>
        </w:tabs>
        <w:spacing w:before="120" w:after="200"/>
        <w:ind w:firstLine="284"/>
        <w:contextualSpacing/>
        <w:jc w:val="both"/>
        <w:rPr>
          <w:rFonts w:ascii="Book Antiqua" w:hAnsi="Book Antiqua"/>
          <w:sz w:val="22"/>
          <w:szCs w:val="22"/>
        </w:rPr>
      </w:pPr>
      <w:r w:rsidRPr="00DC75F7">
        <w:rPr>
          <w:rFonts w:ascii="Book Antiqua" w:hAnsi="Book Antiqua"/>
          <w:b/>
          <w:sz w:val="22"/>
          <w:szCs w:val="22"/>
        </w:rPr>
        <w:t xml:space="preserve">      9.</w:t>
      </w:r>
      <w:r w:rsidRPr="00DC75F7">
        <w:rPr>
          <w:rFonts w:ascii="Book Antiqua" w:hAnsi="Book Antiqua"/>
          <w:sz w:val="22"/>
          <w:szCs w:val="22"/>
        </w:rPr>
        <w:t xml:space="preserve"> Po wyrażeniu pisemnej zgody na finansowanie planowanych działań wprowadzenia in</w:t>
      </w:r>
      <w:r w:rsidR="000C5A74" w:rsidRPr="00DC75F7">
        <w:rPr>
          <w:rFonts w:ascii="Book Antiqua" w:hAnsi="Book Antiqua"/>
          <w:sz w:val="22"/>
          <w:szCs w:val="22"/>
        </w:rPr>
        <w:t>nowacji przez organ prowadzący S</w:t>
      </w:r>
      <w:r w:rsidRPr="00DC75F7">
        <w:rPr>
          <w:rFonts w:ascii="Book Antiqua" w:hAnsi="Book Antiqua"/>
          <w:sz w:val="22"/>
          <w:szCs w:val="22"/>
        </w:rPr>
        <w:t xml:space="preserve">zkołę i akceptacji kuratora, innowacja zostaje </w:t>
      </w:r>
      <w:r w:rsidR="00A65504" w:rsidRPr="00DC75F7">
        <w:rPr>
          <w:rFonts w:ascii="Book Antiqua" w:hAnsi="Book Antiqua"/>
          <w:sz w:val="22"/>
          <w:szCs w:val="22"/>
        </w:rPr>
        <w:t>wprowadzona.</w:t>
      </w:r>
    </w:p>
    <w:p w14:paraId="0689D8C8" w14:textId="77777777" w:rsidR="00B03105" w:rsidRPr="00DC75F7" w:rsidRDefault="00A65504" w:rsidP="001908D6">
      <w:pPr>
        <w:autoSpaceDE w:val="0"/>
        <w:autoSpaceDN w:val="0"/>
        <w:adjustRightInd w:val="0"/>
        <w:jc w:val="both"/>
        <w:rPr>
          <w:rFonts w:ascii="Book Antiqua" w:hAnsi="Book Antiqua" w:cs="Arial"/>
          <w:b/>
          <w:bCs/>
        </w:rPr>
      </w:pPr>
      <w:r w:rsidRPr="00DC75F7">
        <w:rPr>
          <w:rFonts w:ascii="Book Antiqua" w:hAnsi="Book Antiqua" w:cs="Arial"/>
          <w:b/>
          <w:bCs/>
        </w:rPr>
        <w:t xml:space="preserve">         § 82</w:t>
      </w:r>
      <w:r w:rsidR="00B03105" w:rsidRPr="00DC75F7">
        <w:rPr>
          <w:rFonts w:ascii="Book Antiqua" w:hAnsi="Book Antiqua" w:cs="Arial"/>
          <w:b/>
          <w:bCs/>
        </w:rPr>
        <w:t>.</w:t>
      </w:r>
      <w:r w:rsidR="00B03105" w:rsidRPr="00DC75F7">
        <w:rPr>
          <w:rFonts w:ascii="Book Antiqua" w:hAnsi="Book Antiqua" w:cs="Arial"/>
        </w:rPr>
        <w:t xml:space="preserve"> </w:t>
      </w:r>
      <w:r w:rsidR="00B03105" w:rsidRPr="00DC75F7">
        <w:rPr>
          <w:rFonts w:ascii="Book Antiqua" w:hAnsi="Book Antiqua" w:cs="Arial"/>
          <w:b/>
          <w:bCs/>
        </w:rPr>
        <w:t>Praktyki studenckie.</w:t>
      </w:r>
    </w:p>
    <w:p w14:paraId="714E1F42" w14:textId="77777777" w:rsidR="00B03105" w:rsidRPr="00DC75F7" w:rsidRDefault="00B03105" w:rsidP="001908D6">
      <w:pPr>
        <w:autoSpaceDE w:val="0"/>
        <w:autoSpaceDN w:val="0"/>
        <w:adjustRightInd w:val="0"/>
        <w:jc w:val="both"/>
        <w:rPr>
          <w:rFonts w:ascii="Book Antiqua" w:hAnsi="Book Antiqua" w:cs="Arial"/>
          <w:b/>
        </w:rPr>
      </w:pPr>
    </w:p>
    <w:p w14:paraId="5D12266E" w14:textId="77777777" w:rsidR="00B03105" w:rsidRPr="00DC75F7" w:rsidRDefault="00B03105" w:rsidP="001908D6">
      <w:pPr>
        <w:autoSpaceDE w:val="0"/>
        <w:autoSpaceDN w:val="0"/>
        <w:adjustRightInd w:val="0"/>
        <w:ind w:firstLine="284"/>
        <w:jc w:val="both"/>
        <w:rPr>
          <w:rFonts w:ascii="Book Antiqua" w:hAnsi="Book Antiqua" w:cs="Arial"/>
        </w:rPr>
      </w:pPr>
      <w:r w:rsidRPr="00DC75F7">
        <w:rPr>
          <w:rFonts w:ascii="Book Antiqua" w:hAnsi="Book Antiqua" w:cs="Arial"/>
          <w:b/>
        </w:rPr>
        <w:t xml:space="preserve">    1.</w:t>
      </w:r>
      <w:r w:rsidR="002152FD" w:rsidRPr="00DC75F7">
        <w:rPr>
          <w:rFonts w:ascii="Book Antiqua" w:hAnsi="Book Antiqua" w:cs="Arial"/>
        </w:rPr>
        <w:t xml:space="preserve"> Szkoła</w:t>
      </w:r>
      <w:r w:rsidR="00681387">
        <w:rPr>
          <w:rFonts w:ascii="Book Antiqua" w:hAnsi="Book Antiqua" w:cs="Arial"/>
        </w:rPr>
        <w:t xml:space="preserve"> Podstawowa n</w:t>
      </w:r>
      <w:r w:rsidR="000C5A74" w:rsidRPr="00DC75F7">
        <w:rPr>
          <w:rFonts w:ascii="Book Antiqua" w:hAnsi="Book Antiqua" w:cs="Arial"/>
        </w:rPr>
        <w:t xml:space="preserve">r 5 im. Bronisława Malinowskiego w Boguszowie – Gorcach </w:t>
      </w:r>
      <w:r w:rsidRPr="00DC75F7">
        <w:rPr>
          <w:rFonts w:ascii="Book Antiqua" w:hAnsi="Book Antiqu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1C5922C1" w14:textId="77777777" w:rsidR="00B03105" w:rsidRPr="00DC75F7" w:rsidRDefault="00B03105" w:rsidP="001908D6">
      <w:pPr>
        <w:autoSpaceDE w:val="0"/>
        <w:autoSpaceDN w:val="0"/>
        <w:adjustRightInd w:val="0"/>
        <w:ind w:firstLine="284"/>
        <w:jc w:val="both"/>
        <w:rPr>
          <w:rFonts w:ascii="Book Antiqua" w:hAnsi="Book Antiqua" w:cs="Arial"/>
        </w:rPr>
      </w:pPr>
    </w:p>
    <w:p w14:paraId="229702F5" w14:textId="77777777" w:rsidR="00B03105" w:rsidRPr="00DC75F7" w:rsidRDefault="00B03105" w:rsidP="001908D6">
      <w:pPr>
        <w:autoSpaceDE w:val="0"/>
        <w:autoSpaceDN w:val="0"/>
        <w:adjustRightInd w:val="0"/>
        <w:ind w:firstLine="284"/>
        <w:jc w:val="both"/>
        <w:rPr>
          <w:rFonts w:ascii="Book Antiqua" w:hAnsi="Book Antiqua" w:cs="Arial"/>
        </w:rPr>
      </w:pPr>
      <w:r w:rsidRPr="00DC75F7">
        <w:rPr>
          <w:rFonts w:ascii="Book Antiqua" w:hAnsi="Book Antiqua" w:cs="Arial"/>
          <w:b/>
        </w:rPr>
        <w:t xml:space="preserve">    2</w:t>
      </w:r>
      <w:r w:rsidRPr="00DC75F7">
        <w:rPr>
          <w:rFonts w:ascii="Book Antiqua" w:hAnsi="Book Antiqua" w:cs="Arial"/>
        </w:rPr>
        <w:t>. Koszty związane z przebiegiem praktyk pokrywa zakład kierujący na praktykę.                             Za dokumentację praktyk studenckich odpowiada upoważniony</w:t>
      </w:r>
      <w:r w:rsidR="000C5A74" w:rsidRPr="00DC75F7">
        <w:rPr>
          <w:rFonts w:ascii="Book Antiqua" w:hAnsi="Book Antiqua" w:cs="Arial"/>
        </w:rPr>
        <w:t xml:space="preserve"> wicedyrektor Szkoły.</w:t>
      </w:r>
    </w:p>
    <w:p w14:paraId="1659375D" w14:textId="77777777" w:rsidR="00B03105" w:rsidRPr="00DC75F7" w:rsidRDefault="00B03105" w:rsidP="001908D6">
      <w:pPr>
        <w:autoSpaceDE w:val="0"/>
        <w:autoSpaceDN w:val="0"/>
        <w:adjustRightInd w:val="0"/>
        <w:jc w:val="both"/>
        <w:rPr>
          <w:rFonts w:ascii="Book Antiqua" w:hAnsi="Book Antiqua" w:cs="Arial"/>
        </w:rPr>
      </w:pPr>
    </w:p>
    <w:p w14:paraId="77ADB3C3" w14:textId="77777777" w:rsidR="00B03105" w:rsidRPr="00DC75F7" w:rsidRDefault="00A65504" w:rsidP="001908D6">
      <w:pPr>
        <w:autoSpaceDE w:val="0"/>
        <w:autoSpaceDN w:val="0"/>
        <w:adjustRightInd w:val="0"/>
        <w:ind w:firstLine="360"/>
        <w:jc w:val="both"/>
        <w:rPr>
          <w:rFonts w:ascii="Book Antiqua" w:hAnsi="Book Antiqua" w:cs="Arial"/>
          <w:b/>
        </w:rPr>
      </w:pPr>
      <w:r w:rsidRPr="00DC75F7">
        <w:rPr>
          <w:rFonts w:ascii="Book Antiqua" w:hAnsi="Book Antiqua" w:cs="Arial"/>
          <w:b/>
          <w:bCs/>
        </w:rPr>
        <w:t xml:space="preserve">   § 83</w:t>
      </w:r>
      <w:r w:rsidR="00B03105" w:rsidRPr="00DC75F7">
        <w:rPr>
          <w:rFonts w:ascii="Book Antiqua" w:hAnsi="Book Antiqua" w:cs="Arial"/>
          <w:b/>
          <w:bCs/>
        </w:rPr>
        <w:t>.</w:t>
      </w:r>
      <w:r w:rsidR="00B03105" w:rsidRPr="00DC75F7">
        <w:rPr>
          <w:rFonts w:ascii="Book Antiqua" w:hAnsi="Book Antiqua" w:cs="Arial"/>
        </w:rPr>
        <w:t xml:space="preserve">  </w:t>
      </w:r>
      <w:r w:rsidR="000C5A74" w:rsidRPr="00DC75F7">
        <w:rPr>
          <w:rFonts w:ascii="Book Antiqua" w:hAnsi="Book Antiqua" w:cs="Arial"/>
          <w:b/>
        </w:rPr>
        <w:t>Punkt biblioteczny</w:t>
      </w:r>
    </w:p>
    <w:p w14:paraId="5DD63CE5"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 xml:space="preserve"> </w:t>
      </w:r>
    </w:p>
    <w:p w14:paraId="7EEAFD2C" w14:textId="77777777" w:rsidR="00B03105" w:rsidRPr="00DC75F7" w:rsidRDefault="000C5A74" w:rsidP="00135B7D">
      <w:pPr>
        <w:numPr>
          <w:ilvl w:val="1"/>
          <w:numId w:val="44"/>
        </w:numPr>
        <w:tabs>
          <w:tab w:val="left" w:pos="993"/>
        </w:tabs>
        <w:autoSpaceDE w:val="0"/>
        <w:autoSpaceDN w:val="0"/>
        <w:adjustRightInd w:val="0"/>
        <w:ind w:firstLine="207"/>
        <w:jc w:val="both"/>
        <w:rPr>
          <w:rFonts w:ascii="Book Antiqua" w:hAnsi="Book Antiqua" w:cs="Arial"/>
        </w:rPr>
      </w:pPr>
      <w:r w:rsidRPr="00DC75F7">
        <w:rPr>
          <w:rFonts w:ascii="Book Antiqua" w:hAnsi="Book Antiqua" w:cs="Arial"/>
        </w:rPr>
        <w:t xml:space="preserve">Punkt bibliteczny </w:t>
      </w:r>
      <w:r w:rsidR="00B03105" w:rsidRPr="00DC75F7">
        <w:rPr>
          <w:rFonts w:ascii="Book Antiqua" w:hAnsi="Book Antiqua" w:cs="Arial"/>
        </w:rPr>
        <w:t xml:space="preserve">jest: </w:t>
      </w:r>
    </w:p>
    <w:p w14:paraId="17FF74FA" w14:textId="77777777" w:rsidR="00B03105" w:rsidRPr="00DC75F7" w:rsidRDefault="00B03105" w:rsidP="00135B7D">
      <w:pPr>
        <w:numPr>
          <w:ilvl w:val="0"/>
          <w:numId w:val="45"/>
        </w:numPr>
        <w:tabs>
          <w:tab w:val="clear" w:pos="1173"/>
          <w:tab w:val="num" w:pos="0"/>
          <w:tab w:val="num" w:pos="284"/>
        </w:tabs>
        <w:ind w:left="0" w:firstLine="0"/>
        <w:jc w:val="both"/>
        <w:rPr>
          <w:rFonts w:ascii="Book Antiqua" w:hAnsi="Book Antiqua" w:cs="Arial"/>
        </w:rPr>
      </w:pPr>
      <w:r w:rsidRPr="00DC75F7">
        <w:rPr>
          <w:rFonts w:ascii="Book Antiqua" w:hAnsi="Book Antiqua" w:cs="Arial"/>
        </w:rPr>
        <w:t>interdyscyplinarną pracownią ogólnoszkolną, w której uczniowie uczestniczą w zajęciach prowadzonych przez nauczycieli pracujących w bibliotece (lekcje biblioteczne) oraz indywidualnie pracują nad zdo</w:t>
      </w:r>
      <w:r w:rsidR="000C5A74" w:rsidRPr="00DC75F7">
        <w:rPr>
          <w:rFonts w:ascii="Book Antiqua" w:hAnsi="Book Antiqua" w:cs="Arial"/>
        </w:rPr>
        <w:t>bywaniem i poszerzaniem wiedzy;</w:t>
      </w:r>
    </w:p>
    <w:p w14:paraId="3E375531" w14:textId="77777777" w:rsidR="00B01FCE" w:rsidRPr="00DC75F7" w:rsidRDefault="00B01FCE" w:rsidP="001908D6">
      <w:pPr>
        <w:tabs>
          <w:tab w:val="num" w:pos="1173"/>
        </w:tabs>
        <w:jc w:val="both"/>
        <w:rPr>
          <w:rFonts w:ascii="Book Antiqua" w:hAnsi="Book Antiqua" w:cs="Arial"/>
        </w:rPr>
      </w:pPr>
    </w:p>
    <w:p w14:paraId="6BCBFF62" w14:textId="77777777" w:rsidR="00B03105" w:rsidRPr="00DC75F7" w:rsidRDefault="00B03105" w:rsidP="00135B7D">
      <w:pPr>
        <w:numPr>
          <w:ilvl w:val="0"/>
          <w:numId w:val="45"/>
        </w:numPr>
        <w:tabs>
          <w:tab w:val="clear" w:pos="1173"/>
          <w:tab w:val="num" w:pos="0"/>
          <w:tab w:val="num" w:pos="284"/>
        </w:tabs>
        <w:ind w:left="0" w:firstLine="0"/>
        <w:jc w:val="both"/>
        <w:rPr>
          <w:rFonts w:ascii="Book Antiqua" w:hAnsi="Book Antiqua" w:cs="Arial"/>
        </w:rPr>
      </w:pPr>
      <w:r w:rsidRPr="00DC75F7">
        <w:rPr>
          <w:rFonts w:ascii="Book Antiqua" w:hAnsi="Book Antiqua" w:cs="Arial"/>
        </w:rPr>
        <w:t xml:space="preserve">ośrodkiem informacji dla </w:t>
      </w:r>
      <w:r w:rsidR="000C5A74" w:rsidRPr="00DC75F7">
        <w:rPr>
          <w:rFonts w:ascii="Book Antiqua" w:hAnsi="Book Antiqua" w:cs="Arial"/>
        </w:rPr>
        <w:t>uczniów, nauczycieli i rodziców;</w:t>
      </w:r>
    </w:p>
    <w:p w14:paraId="0C11307D" w14:textId="77777777" w:rsidR="00B01FCE" w:rsidRPr="00DC75F7" w:rsidRDefault="00B01FCE" w:rsidP="001908D6">
      <w:pPr>
        <w:tabs>
          <w:tab w:val="num" w:pos="1173"/>
        </w:tabs>
        <w:jc w:val="both"/>
        <w:rPr>
          <w:rFonts w:ascii="Book Antiqua" w:hAnsi="Book Antiqua" w:cs="Arial"/>
        </w:rPr>
      </w:pPr>
    </w:p>
    <w:p w14:paraId="0A7DF5D1" w14:textId="77777777" w:rsidR="00B03105" w:rsidRPr="00DC75F7" w:rsidRDefault="00B03105" w:rsidP="00135B7D">
      <w:pPr>
        <w:numPr>
          <w:ilvl w:val="0"/>
          <w:numId w:val="45"/>
        </w:numPr>
        <w:tabs>
          <w:tab w:val="clear" w:pos="1173"/>
          <w:tab w:val="num" w:pos="0"/>
          <w:tab w:val="num" w:pos="284"/>
        </w:tabs>
        <w:ind w:left="0" w:firstLine="0"/>
        <w:jc w:val="both"/>
        <w:rPr>
          <w:rFonts w:ascii="Book Antiqua" w:hAnsi="Book Antiqua" w:cs="Arial"/>
        </w:rPr>
      </w:pPr>
      <w:r w:rsidRPr="00DC75F7">
        <w:rPr>
          <w:rFonts w:ascii="Book Antiqua" w:hAnsi="Book Antiqua" w:cs="Arial"/>
        </w:rPr>
        <w:t>ośrodkiem edukacji czytelniczej i informacyjnej.</w:t>
      </w:r>
    </w:p>
    <w:p w14:paraId="1D4C1491" w14:textId="77777777" w:rsidR="00B03105" w:rsidRPr="00DC75F7" w:rsidRDefault="00B03105" w:rsidP="001908D6">
      <w:pPr>
        <w:ind w:left="360"/>
        <w:jc w:val="both"/>
        <w:rPr>
          <w:rFonts w:ascii="Book Antiqua" w:hAnsi="Book Antiqua" w:cs="Arial"/>
        </w:rPr>
      </w:pPr>
    </w:p>
    <w:p w14:paraId="0ABDB6A7" w14:textId="77777777" w:rsidR="00B03105" w:rsidRDefault="00B03105" w:rsidP="00135B7D">
      <w:pPr>
        <w:numPr>
          <w:ilvl w:val="1"/>
          <w:numId w:val="44"/>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 Zadaniem  </w:t>
      </w:r>
      <w:r w:rsidR="000C5A74" w:rsidRPr="00DC75F7">
        <w:rPr>
          <w:rFonts w:ascii="Book Antiqua" w:hAnsi="Book Antiqua" w:cs="Arial"/>
        </w:rPr>
        <w:t xml:space="preserve">punktu bibliotecznego </w:t>
      </w:r>
      <w:r w:rsidRPr="00DC75F7">
        <w:rPr>
          <w:rFonts w:ascii="Book Antiqua" w:hAnsi="Book Antiqua" w:cs="Arial"/>
        </w:rPr>
        <w:t xml:space="preserve">jest: </w:t>
      </w:r>
    </w:p>
    <w:p w14:paraId="2B14CC15" w14:textId="77777777" w:rsidR="00715FB8" w:rsidRPr="00DC75F7" w:rsidRDefault="00715FB8" w:rsidP="00715FB8">
      <w:pPr>
        <w:tabs>
          <w:tab w:val="left" w:pos="993"/>
        </w:tabs>
        <w:autoSpaceDE w:val="0"/>
        <w:autoSpaceDN w:val="0"/>
        <w:adjustRightInd w:val="0"/>
        <w:ind w:left="567"/>
        <w:jc w:val="both"/>
        <w:rPr>
          <w:rFonts w:ascii="Book Antiqua" w:hAnsi="Book Antiqua" w:cs="Arial"/>
        </w:rPr>
      </w:pPr>
    </w:p>
    <w:p w14:paraId="57E609EF"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gromadzenie, opracowanie, przechowywanie i udostępnianie materiałów bibliotecznych;</w:t>
      </w:r>
    </w:p>
    <w:p w14:paraId="2F17FA87" w14:textId="77777777" w:rsidR="00B01FCE" w:rsidRPr="00DC75F7" w:rsidRDefault="00B01FCE" w:rsidP="001908D6">
      <w:pPr>
        <w:tabs>
          <w:tab w:val="num" w:pos="757"/>
        </w:tabs>
        <w:autoSpaceDE w:val="0"/>
        <w:autoSpaceDN w:val="0"/>
        <w:adjustRightInd w:val="0"/>
        <w:ind w:left="142"/>
        <w:jc w:val="both"/>
        <w:rPr>
          <w:rFonts w:ascii="Book Antiqua" w:hAnsi="Book Antiqua" w:cs="Arial"/>
        </w:rPr>
      </w:pPr>
    </w:p>
    <w:p w14:paraId="45F2EBAD"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 xml:space="preserve">obsługa użytkowników poprzez udostępnianie zbiorów biblioteki szkolnej i </w:t>
      </w:r>
      <w:r w:rsidR="00B01FCE" w:rsidRPr="00DC75F7">
        <w:rPr>
          <w:rFonts w:ascii="Book Antiqua" w:hAnsi="Book Antiqua" w:cs="Arial"/>
          <w:color w:val="000000"/>
        </w:rPr>
        <w:t>medioteki;</w:t>
      </w:r>
    </w:p>
    <w:p w14:paraId="13483580" w14:textId="77777777" w:rsidR="00B01FCE" w:rsidRPr="00DC75F7" w:rsidRDefault="00B01FCE" w:rsidP="001908D6">
      <w:pPr>
        <w:tabs>
          <w:tab w:val="num" w:pos="757"/>
        </w:tabs>
        <w:autoSpaceDE w:val="0"/>
        <w:autoSpaceDN w:val="0"/>
        <w:adjustRightInd w:val="0"/>
        <w:ind w:left="142"/>
        <w:jc w:val="both"/>
        <w:rPr>
          <w:rFonts w:ascii="Book Antiqua" w:hAnsi="Book Antiqua" w:cs="Arial"/>
        </w:rPr>
      </w:pPr>
    </w:p>
    <w:p w14:paraId="54392752"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prowadzenie działalności informacyjnej;</w:t>
      </w:r>
    </w:p>
    <w:p w14:paraId="2FA65AFE" w14:textId="77777777" w:rsidR="00B01FCE" w:rsidRPr="00DC75F7" w:rsidRDefault="00B01FCE" w:rsidP="001908D6">
      <w:pPr>
        <w:tabs>
          <w:tab w:val="num" w:pos="757"/>
        </w:tabs>
        <w:autoSpaceDE w:val="0"/>
        <w:autoSpaceDN w:val="0"/>
        <w:adjustRightInd w:val="0"/>
        <w:ind w:left="142"/>
        <w:jc w:val="both"/>
        <w:rPr>
          <w:rFonts w:ascii="Book Antiqua" w:hAnsi="Book Antiqua" w:cs="Arial"/>
        </w:rPr>
      </w:pPr>
    </w:p>
    <w:p w14:paraId="1BFD92D3"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zaspokajanie zgłaszanych przez użytkowników potrzeb czytelniczych i informacyjnych;</w:t>
      </w:r>
    </w:p>
    <w:p w14:paraId="69F6663E" w14:textId="77777777" w:rsidR="00B01FCE" w:rsidRPr="00DC75F7" w:rsidRDefault="00B01FCE" w:rsidP="001908D6">
      <w:pPr>
        <w:tabs>
          <w:tab w:val="num" w:pos="757"/>
        </w:tabs>
        <w:autoSpaceDE w:val="0"/>
        <w:autoSpaceDN w:val="0"/>
        <w:adjustRightInd w:val="0"/>
        <w:ind w:left="142"/>
        <w:jc w:val="both"/>
        <w:rPr>
          <w:rFonts w:ascii="Book Antiqua" w:hAnsi="Book Antiqua" w:cs="Arial"/>
        </w:rPr>
      </w:pPr>
    </w:p>
    <w:p w14:paraId="2CBD3E34"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podejmowanie różnorodnych form pracy z zakresu edukacji czytelniczej i medialnej;</w:t>
      </w:r>
    </w:p>
    <w:p w14:paraId="73081705" w14:textId="77777777" w:rsidR="00553B3D" w:rsidRPr="00DC75F7" w:rsidRDefault="00553B3D" w:rsidP="001908D6">
      <w:pPr>
        <w:tabs>
          <w:tab w:val="num" w:pos="757"/>
        </w:tabs>
        <w:autoSpaceDE w:val="0"/>
        <w:autoSpaceDN w:val="0"/>
        <w:adjustRightInd w:val="0"/>
        <w:ind w:left="142"/>
        <w:jc w:val="both"/>
        <w:rPr>
          <w:rFonts w:ascii="Book Antiqua" w:hAnsi="Book Antiqua" w:cs="Arial"/>
        </w:rPr>
      </w:pPr>
    </w:p>
    <w:p w14:paraId="18681B9F"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wspieranie nauczycieli w realizacji ich programów nauczania;</w:t>
      </w:r>
    </w:p>
    <w:p w14:paraId="6CF85F87" w14:textId="77777777" w:rsidR="00553B3D" w:rsidRPr="00DC75F7" w:rsidRDefault="00553B3D" w:rsidP="001908D6">
      <w:pPr>
        <w:tabs>
          <w:tab w:val="num" w:pos="757"/>
        </w:tabs>
        <w:autoSpaceDE w:val="0"/>
        <w:autoSpaceDN w:val="0"/>
        <w:adjustRightInd w:val="0"/>
        <w:ind w:left="142"/>
        <w:jc w:val="both"/>
        <w:rPr>
          <w:rFonts w:ascii="Book Antiqua" w:hAnsi="Book Antiqua" w:cs="Arial"/>
        </w:rPr>
      </w:pPr>
    </w:p>
    <w:p w14:paraId="0F75A3CD" w14:textId="77777777" w:rsidR="00B03105" w:rsidRPr="00DC75F7" w:rsidRDefault="00B03105" w:rsidP="00135B7D">
      <w:pPr>
        <w:numPr>
          <w:ilvl w:val="2"/>
          <w:numId w:val="44"/>
        </w:numPr>
        <w:tabs>
          <w:tab w:val="clear" w:pos="2433"/>
          <w:tab w:val="num" w:pos="0"/>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przysposabianie uczniów do samokształcenia, działanie na rzecz przygotowania uczniów do korzystania z różnych mediów</w:t>
      </w:r>
      <w:r w:rsidR="00553B3D" w:rsidRPr="00DC75F7">
        <w:rPr>
          <w:rFonts w:ascii="Book Antiqua" w:hAnsi="Book Antiqua" w:cs="Arial"/>
        </w:rPr>
        <w:t>, źródeł informacji i bibliotek</w:t>
      </w:r>
    </w:p>
    <w:p w14:paraId="2F19965D" w14:textId="77777777" w:rsidR="00553B3D" w:rsidRPr="00DC75F7" w:rsidRDefault="00553B3D" w:rsidP="001908D6">
      <w:pPr>
        <w:tabs>
          <w:tab w:val="num" w:pos="757"/>
        </w:tabs>
        <w:autoSpaceDE w:val="0"/>
        <w:autoSpaceDN w:val="0"/>
        <w:adjustRightInd w:val="0"/>
        <w:jc w:val="both"/>
        <w:rPr>
          <w:rFonts w:ascii="Book Antiqua" w:hAnsi="Book Antiqua" w:cs="Arial"/>
        </w:rPr>
      </w:pPr>
    </w:p>
    <w:p w14:paraId="03AA2BAE"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rozbudzanie zainteresowań czytelniczych i informacyjnych uczniów;</w:t>
      </w:r>
    </w:p>
    <w:p w14:paraId="325A6709" w14:textId="77777777" w:rsidR="00553B3D" w:rsidRPr="00DC75F7" w:rsidRDefault="00553B3D" w:rsidP="001908D6">
      <w:pPr>
        <w:tabs>
          <w:tab w:val="num" w:pos="757"/>
        </w:tabs>
        <w:autoSpaceDE w:val="0"/>
        <w:autoSpaceDN w:val="0"/>
        <w:adjustRightInd w:val="0"/>
        <w:ind w:left="142"/>
        <w:jc w:val="both"/>
        <w:rPr>
          <w:rFonts w:ascii="Book Antiqua" w:hAnsi="Book Antiqua" w:cs="Arial"/>
        </w:rPr>
      </w:pPr>
    </w:p>
    <w:p w14:paraId="512FA048"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kształtowanie ich kultury czytelniczej, zaspokajanie potrzeb kulturalnych;</w:t>
      </w:r>
    </w:p>
    <w:p w14:paraId="2B24C618" w14:textId="77777777" w:rsidR="00553B3D" w:rsidRPr="00DC75F7" w:rsidRDefault="00553B3D" w:rsidP="001908D6">
      <w:pPr>
        <w:tabs>
          <w:tab w:val="num" w:pos="757"/>
        </w:tabs>
        <w:autoSpaceDE w:val="0"/>
        <w:autoSpaceDN w:val="0"/>
        <w:adjustRightInd w:val="0"/>
        <w:ind w:left="142"/>
        <w:jc w:val="both"/>
        <w:rPr>
          <w:rFonts w:ascii="Book Antiqua" w:hAnsi="Book Antiqua" w:cs="Arial"/>
        </w:rPr>
      </w:pPr>
    </w:p>
    <w:p w14:paraId="3CD05BB0" w14:textId="77777777" w:rsidR="00B03105" w:rsidRPr="00DC75F7" w:rsidRDefault="00B03105" w:rsidP="00135B7D">
      <w:pPr>
        <w:numPr>
          <w:ilvl w:val="2"/>
          <w:numId w:val="44"/>
        </w:numPr>
        <w:tabs>
          <w:tab w:val="clear" w:pos="2433"/>
          <w:tab w:val="num" w:pos="0"/>
          <w:tab w:val="num" w:pos="426"/>
        </w:tabs>
        <w:autoSpaceDE w:val="0"/>
        <w:autoSpaceDN w:val="0"/>
        <w:adjustRightInd w:val="0"/>
        <w:ind w:left="142" w:hanging="142"/>
        <w:jc w:val="both"/>
        <w:rPr>
          <w:rFonts w:ascii="Book Antiqua" w:hAnsi="Book Antiqua" w:cs="Arial"/>
        </w:rPr>
      </w:pPr>
      <w:r w:rsidRPr="00DC75F7">
        <w:rPr>
          <w:rFonts w:ascii="Book Antiqua" w:hAnsi="Book Antiqua" w:cs="Arial"/>
        </w:rPr>
        <w:t xml:space="preserve"> organizacja wystaw okolicznościowych.</w:t>
      </w:r>
    </w:p>
    <w:p w14:paraId="205A4808" w14:textId="77777777" w:rsidR="00B03105" w:rsidRPr="00DC75F7" w:rsidRDefault="00B03105" w:rsidP="001908D6">
      <w:pPr>
        <w:autoSpaceDE w:val="0"/>
        <w:autoSpaceDN w:val="0"/>
        <w:adjustRightInd w:val="0"/>
        <w:ind w:left="360"/>
        <w:jc w:val="both"/>
        <w:rPr>
          <w:rFonts w:ascii="Book Antiqua" w:hAnsi="Book Antiqua" w:cs="Arial"/>
        </w:rPr>
      </w:pPr>
    </w:p>
    <w:p w14:paraId="428A0D42" w14:textId="77777777" w:rsidR="0073212C" w:rsidRPr="00DC75F7" w:rsidRDefault="0073212C" w:rsidP="001908D6">
      <w:pPr>
        <w:autoSpaceDE w:val="0"/>
        <w:autoSpaceDN w:val="0"/>
        <w:adjustRightInd w:val="0"/>
        <w:ind w:left="360"/>
        <w:jc w:val="both"/>
        <w:rPr>
          <w:rFonts w:ascii="Book Antiqua" w:hAnsi="Book Antiqua" w:cs="Arial"/>
        </w:rPr>
      </w:pPr>
    </w:p>
    <w:p w14:paraId="452B7937" w14:textId="77777777" w:rsidR="00B03105"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3</w:t>
      </w:r>
      <w:r w:rsidRPr="00DC75F7">
        <w:rPr>
          <w:rFonts w:ascii="Book Antiqua" w:hAnsi="Book Antiqua" w:cs="Arial"/>
        </w:rPr>
        <w:t xml:space="preserve">. Do zadań nauczycieli pracujących w bibliotece należy: </w:t>
      </w:r>
    </w:p>
    <w:p w14:paraId="2FD5FD76" w14:textId="77777777" w:rsidR="00715FB8" w:rsidRPr="00DC75F7" w:rsidRDefault="00715FB8" w:rsidP="001908D6">
      <w:pPr>
        <w:autoSpaceDE w:val="0"/>
        <w:autoSpaceDN w:val="0"/>
        <w:adjustRightInd w:val="0"/>
        <w:ind w:firstLine="567"/>
        <w:jc w:val="both"/>
        <w:rPr>
          <w:rFonts w:ascii="Book Antiqua" w:hAnsi="Book Antiqua" w:cs="Arial"/>
        </w:rPr>
      </w:pPr>
    </w:p>
    <w:p w14:paraId="3F696079" w14:textId="77777777" w:rsidR="000C5A74" w:rsidRDefault="000C5A74" w:rsidP="00135B7D">
      <w:pPr>
        <w:numPr>
          <w:ilvl w:val="3"/>
          <w:numId w:val="44"/>
        </w:numPr>
        <w:tabs>
          <w:tab w:val="clear" w:pos="2973"/>
          <w:tab w:val="num" w:pos="284"/>
        </w:tabs>
        <w:autoSpaceDE w:val="0"/>
        <w:autoSpaceDN w:val="0"/>
        <w:adjustRightInd w:val="0"/>
        <w:ind w:left="720" w:hanging="720"/>
        <w:jc w:val="both"/>
        <w:rPr>
          <w:rFonts w:ascii="Book Antiqua" w:hAnsi="Book Antiqua" w:cs="Arial"/>
        </w:rPr>
      </w:pPr>
      <w:r w:rsidRPr="00DC75F7">
        <w:rPr>
          <w:rFonts w:ascii="Book Antiqua" w:hAnsi="Book Antiqua" w:cs="Arial"/>
        </w:rPr>
        <w:t>w zakresie pracy pedagogicznej:</w:t>
      </w:r>
    </w:p>
    <w:p w14:paraId="48A6DC2C" w14:textId="77777777" w:rsidR="00715FB8" w:rsidRPr="00DC75F7" w:rsidRDefault="00715FB8" w:rsidP="00715FB8">
      <w:pPr>
        <w:autoSpaceDE w:val="0"/>
        <w:autoSpaceDN w:val="0"/>
        <w:adjustRightInd w:val="0"/>
        <w:ind w:left="720"/>
        <w:jc w:val="both"/>
        <w:rPr>
          <w:rFonts w:ascii="Book Antiqua" w:hAnsi="Book Antiqua" w:cs="Arial"/>
        </w:rPr>
      </w:pPr>
    </w:p>
    <w:p w14:paraId="44595222" w14:textId="77777777" w:rsidR="000C5A74" w:rsidRPr="00DC75F7" w:rsidRDefault="000C5A74" w:rsidP="001908D6">
      <w:pPr>
        <w:pStyle w:val="Bezodstpw"/>
        <w:jc w:val="both"/>
        <w:rPr>
          <w:rFonts w:ascii="Book Antiqua" w:hAnsi="Book Antiqua"/>
        </w:rPr>
      </w:pPr>
      <w:r w:rsidRPr="00DC75F7">
        <w:rPr>
          <w:rFonts w:ascii="Book Antiqua" w:hAnsi="Book Antiqua"/>
        </w:rPr>
        <w:t xml:space="preserve">a) </w:t>
      </w:r>
      <w:r w:rsidR="00B03105" w:rsidRPr="00DC75F7">
        <w:rPr>
          <w:rFonts w:ascii="Book Antiqua" w:hAnsi="Book Antiqua"/>
        </w:rPr>
        <w:t xml:space="preserve">udostępnianie zbiorów biblioteki w wypożyczalni, w czytelni </w:t>
      </w:r>
      <w:r w:rsidRPr="00DC75F7">
        <w:rPr>
          <w:rFonts w:ascii="Book Antiqua" w:hAnsi="Book Antiqua"/>
        </w:rPr>
        <w:t>oraz do pracowni przedmiotowych;</w:t>
      </w:r>
    </w:p>
    <w:p w14:paraId="31B0CD80" w14:textId="77777777" w:rsidR="000C5A74" w:rsidRPr="00DC75F7" w:rsidRDefault="000C5A74" w:rsidP="001908D6">
      <w:pPr>
        <w:pStyle w:val="Bezodstpw"/>
        <w:jc w:val="both"/>
        <w:rPr>
          <w:rFonts w:ascii="Book Antiqua" w:hAnsi="Book Antiqua" w:cs="Arial"/>
        </w:rPr>
      </w:pPr>
      <w:r w:rsidRPr="00DC75F7">
        <w:rPr>
          <w:rFonts w:ascii="Book Antiqua" w:hAnsi="Book Antiqua"/>
        </w:rPr>
        <w:t xml:space="preserve">b) </w:t>
      </w:r>
      <w:r w:rsidR="00B03105" w:rsidRPr="00DC75F7">
        <w:rPr>
          <w:rFonts w:ascii="Book Antiqua" w:hAnsi="Book Antiqua" w:cs="Arial"/>
        </w:rPr>
        <w:t>prowadzenie działalności informacyjnej i propagującej czytelnictwo, bibliotekę i jej zbiory,</w:t>
      </w:r>
    </w:p>
    <w:p w14:paraId="66C87799" w14:textId="77777777" w:rsidR="000C5A74" w:rsidRPr="00DC75F7" w:rsidRDefault="000C5A74" w:rsidP="001908D6">
      <w:pPr>
        <w:pStyle w:val="Bezodstpw"/>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zapoznawanie czytelników biblioteki z komputerowym systemem wyszukiwania informacji,</w:t>
      </w:r>
    </w:p>
    <w:p w14:paraId="33A10917" w14:textId="77777777" w:rsidR="000C5A74" w:rsidRPr="00DC75F7" w:rsidRDefault="000C5A74" w:rsidP="001908D6">
      <w:pPr>
        <w:pStyle w:val="Bezodstpw"/>
        <w:jc w:val="both"/>
        <w:rPr>
          <w:rFonts w:ascii="Book Antiqua" w:hAnsi="Book Antiqua" w:cs="Arial"/>
        </w:rPr>
      </w:pPr>
      <w:r w:rsidRPr="00DC75F7">
        <w:rPr>
          <w:rFonts w:ascii="Book Antiqua" w:hAnsi="Book Antiqua" w:cs="Arial"/>
        </w:rPr>
        <w:t>d) dziele</w:t>
      </w:r>
      <w:r w:rsidR="00B03105" w:rsidRPr="00DC75F7">
        <w:rPr>
          <w:rFonts w:ascii="Book Antiqua" w:hAnsi="Book Antiqua" w:cs="Arial"/>
        </w:rPr>
        <w:t>nie uczniom porad w doborze lektury w zależności od indywidualnych zainteresowań i potrzeb,</w:t>
      </w:r>
    </w:p>
    <w:p w14:paraId="43E68F65" w14:textId="77777777" w:rsidR="000C5A74" w:rsidRPr="00DC75F7" w:rsidRDefault="000C5A74" w:rsidP="001908D6">
      <w:pPr>
        <w:pStyle w:val="Bezodstpw"/>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 xml:space="preserve">współpraca z wychowawcami, nauczycielami przedmiotów, opiekunami organizacji szkolnych oraz kół zainteresowań, z innymi bibliotekami w realizacji zadań </w:t>
      </w:r>
      <w:proofErr w:type="spellStart"/>
      <w:r w:rsidR="00B03105" w:rsidRPr="00DC75F7">
        <w:rPr>
          <w:rFonts w:ascii="Book Antiqua" w:hAnsi="Book Antiqua" w:cs="Arial"/>
        </w:rPr>
        <w:t>dydaktyczno</w:t>
      </w:r>
      <w:proofErr w:type="spellEnd"/>
      <w:r w:rsidR="00B03105" w:rsidRPr="00DC75F7">
        <w:rPr>
          <w:rFonts w:ascii="Book Antiqua" w:hAnsi="Book Antiqua" w:cs="Arial"/>
        </w:rPr>
        <w:t xml:space="preserve"> – wychowawczych szkoły, także w rozwijaniu kultury czytelniczej uczniów i przygotowaniu ich do samokształcenia,</w:t>
      </w:r>
    </w:p>
    <w:p w14:paraId="7F17FFF0" w14:textId="77777777" w:rsidR="00B03105" w:rsidRPr="00DC75F7" w:rsidRDefault="000C5A74" w:rsidP="001908D6">
      <w:pPr>
        <w:pStyle w:val="Bezodstpw"/>
        <w:jc w:val="both"/>
        <w:rPr>
          <w:rFonts w:ascii="Book Antiqua" w:hAnsi="Book Antiqua" w:cs="Arial"/>
        </w:rPr>
      </w:pPr>
      <w:r w:rsidRPr="00DC75F7">
        <w:rPr>
          <w:rFonts w:ascii="Book Antiqua" w:hAnsi="Book Antiqua" w:cs="Arial"/>
        </w:rPr>
        <w:t xml:space="preserve">f) </w:t>
      </w:r>
      <w:r w:rsidR="00B03105" w:rsidRPr="00DC75F7">
        <w:rPr>
          <w:rFonts w:ascii="Book Antiqua" w:hAnsi="Book Antiqua" w:cs="Arial"/>
        </w:rPr>
        <w:t xml:space="preserve">udostępnianie zbiorów zgodnie z </w:t>
      </w:r>
      <w:r w:rsidR="00553B3D" w:rsidRPr="00DC75F7">
        <w:rPr>
          <w:rFonts w:ascii="Book Antiqua" w:hAnsi="Book Antiqua" w:cs="Arial"/>
        </w:rPr>
        <w:t xml:space="preserve">aktualnym </w:t>
      </w:r>
      <w:r w:rsidR="00B03105" w:rsidRPr="00DC75F7">
        <w:rPr>
          <w:rFonts w:ascii="Book Antiqua" w:hAnsi="Book Antiqua" w:cs="Arial"/>
          <w:i/>
        </w:rPr>
        <w:t xml:space="preserve">Regulaminem </w:t>
      </w:r>
      <w:r w:rsidRPr="00DC75F7">
        <w:rPr>
          <w:rFonts w:ascii="Book Antiqua" w:hAnsi="Book Antiqua" w:cs="Arial"/>
          <w:i/>
        </w:rPr>
        <w:t>punktu bibliotecznego</w:t>
      </w:r>
      <w:r w:rsidRPr="00DC75F7">
        <w:rPr>
          <w:rFonts w:ascii="Book Antiqua" w:hAnsi="Book Antiqua" w:cs="Arial"/>
        </w:rPr>
        <w:t>.</w:t>
      </w:r>
    </w:p>
    <w:p w14:paraId="56C289C1" w14:textId="77777777" w:rsidR="00B03105" w:rsidRPr="00DC75F7" w:rsidRDefault="00B03105" w:rsidP="001908D6">
      <w:pPr>
        <w:autoSpaceDE w:val="0"/>
        <w:autoSpaceDN w:val="0"/>
        <w:adjustRightInd w:val="0"/>
        <w:ind w:left="900"/>
        <w:jc w:val="both"/>
        <w:rPr>
          <w:rFonts w:ascii="Book Antiqua" w:hAnsi="Book Antiqua" w:cs="Arial"/>
        </w:rPr>
      </w:pPr>
    </w:p>
    <w:p w14:paraId="002B9CCA" w14:textId="77777777" w:rsidR="000C5A74"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2) w zakresie prac organizacyjno</w:t>
      </w:r>
      <w:r w:rsidR="000C5A74" w:rsidRPr="00DC75F7">
        <w:rPr>
          <w:rFonts w:ascii="Book Antiqua" w:hAnsi="Book Antiqua" w:cs="Arial"/>
        </w:rPr>
        <w:t xml:space="preserve"> - technicznych:</w:t>
      </w:r>
    </w:p>
    <w:p w14:paraId="242AA589" w14:textId="77777777" w:rsidR="000C5A74" w:rsidRPr="00DC75F7" w:rsidRDefault="000C5A74" w:rsidP="001908D6">
      <w:pPr>
        <w:autoSpaceDE w:val="0"/>
        <w:autoSpaceDN w:val="0"/>
        <w:adjustRightInd w:val="0"/>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troszczenie  się o właściwą organizację, wyp</w:t>
      </w:r>
      <w:r w:rsidRPr="00DC75F7">
        <w:rPr>
          <w:rFonts w:ascii="Book Antiqua" w:hAnsi="Book Antiqua" w:cs="Arial"/>
        </w:rPr>
        <w:t xml:space="preserve">osażenie i estetykę </w:t>
      </w:r>
      <w:r w:rsidR="00CE61B0" w:rsidRPr="00DC75F7">
        <w:rPr>
          <w:rFonts w:ascii="Book Antiqua" w:hAnsi="Book Antiqua" w:cs="Arial"/>
        </w:rPr>
        <w:t>punktu bibliotecznego,</w:t>
      </w:r>
    </w:p>
    <w:p w14:paraId="131D3C6F"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b)</w:t>
      </w:r>
      <w:r w:rsidR="00B03105" w:rsidRPr="00DC75F7">
        <w:rPr>
          <w:rFonts w:ascii="Book Antiqua" w:hAnsi="Book Antiqua" w:cs="Arial"/>
        </w:rPr>
        <w:t>gromadzenie zbiorów zgodnie z profilem programowym szkoły i jej potrzebami</w:t>
      </w:r>
      <w:r w:rsidRPr="00DC75F7">
        <w:rPr>
          <w:rFonts w:ascii="Book Antiqua" w:hAnsi="Book Antiqua" w:cs="Arial"/>
        </w:rPr>
        <w:t>, przeprowadzanie ich selekcję,</w:t>
      </w:r>
    </w:p>
    <w:p w14:paraId="63A43102"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wypożyczanie i udostępnianie z</w:t>
      </w:r>
      <w:r w:rsidRPr="00DC75F7">
        <w:rPr>
          <w:rFonts w:ascii="Book Antiqua" w:hAnsi="Book Antiqua" w:cs="Arial"/>
        </w:rPr>
        <w:t>biorów bibliotecznych,</w:t>
      </w:r>
    </w:p>
    <w:p w14:paraId="2CF90CE5"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d) prowadzenie ewidencji zbiorów,</w:t>
      </w:r>
    </w:p>
    <w:p w14:paraId="697067A2"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klasyfikowanie, katalogowanie, opracowywanie tec</w:t>
      </w:r>
      <w:r w:rsidRPr="00DC75F7">
        <w:rPr>
          <w:rFonts w:ascii="Book Antiqua" w:hAnsi="Book Antiqua" w:cs="Arial"/>
        </w:rPr>
        <w:t>hnicznie i konserwacja zbiorów,</w:t>
      </w:r>
    </w:p>
    <w:p w14:paraId="1844A5C5"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f) </w:t>
      </w:r>
      <w:r w:rsidR="00B03105" w:rsidRPr="00DC75F7">
        <w:rPr>
          <w:rFonts w:ascii="Book Antiqua" w:hAnsi="Book Antiqua" w:cs="Arial"/>
        </w:rPr>
        <w:t>organizowanie warszt</w:t>
      </w:r>
      <w:r w:rsidRPr="00DC75F7">
        <w:rPr>
          <w:rFonts w:ascii="Book Antiqua" w:hAnsi="Book Antiqua" w:cs="Arial"/>
        </w:rPr>
        <w:t>atu działalności informacyjnej,</w:t>
      </w:r>
    </w:p>
    <w:p w14:paraId="1C9829F8"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g) </w:t>
      </w:r>
      <w:r w:rsidR="00B03105" w:rsidRPr="00DC75F7">
        <w:rPr>
          <w:rFonts w:ascii="Book Antiqua" w:hAnsi="Book Antiqua" w:cs="Arial"/>
        </w:rPr>
        <w:t>prowadzenie dokumentacji pracy biblioteki, statystyki dziennej i okresowej, indywidualnego pomiaru a</w:t>
      </w:r>
      <w:r w:rsidRPr="00DC75F7">
        <w:rPr>
          <w:rFonts w:ascii="Book Antiqua" w:hAnsi="Book Antiqua" w:cs="Arial"/>
        </w:rPr>
        <w:t>ktywności czytelniczej uczniów,</w:t>
      </w:r>
    </w:p>
    <w:p w14:paraId="148ED9CD"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h) </w:t>
      </w:r>
      <w:r w:rsidR="00B03105" w:rsidRPr="00DC75F7">
        <w:rPr>
          <w:rFonts w:ascii="Book Antiqua" w:hAnsi="Book Antiqua" w:cs="Arial"/>
        </w:rPr>
        <w:t>planowanie pracy: opracowuje roczny, ramowy plan pracy biblioteki oraz terminarz zajęć bibliot</w:t>
      </w:r>
      <w:r w:rsidRPr="00DC75F7">
        <w:rPr>
          <w:rFonts w:ascii="Book Antiqua" w:hAnsi="Book Antiqua" w:cs="Arial"/>
        </w:rPr>
        <w:t>ecznych i imprez czytelniczych,</w:t>
      </w:r>
    </w:p>
    <w:p w14:paraId="4746449F" w14:textId="77777777" w:rsidR="00CE61B0"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i) </w:t>
      </w:r>
      <w:r w:rsidR="00B03105" w:rsidRPr="00DC75F7">
        <w:rPr>
          <w:rFonts w:ascii="Book Antiqua" w:hAnsi="Book Antiqua" w:cs="Arial"/>
        </w:rPr>
        <w:t>składanie do dyrektora szkoły rocznego sprawozdania z pracy biblioteki i oce</w:t>
      </w:r>
      <w:r w:rsidRPr="00DC75F7">
        <w:rPr>
          <w:rFonts w:ascii="Book Antiqua" w:hAnsi="Book Antiqua" w:cs="Arial"/>
        </w:rPr>
        <w:t>ny stanu czytelnictwa w szkole,</w:t>
      </w:r>
    </w:p>
    <w:p w14:paraId="6DC3559C" w14:textId="77777777" w:rsidR="00B03105" w:rsidRPr="00DC75F7" w:rsidRDefault="00CE61B0" w:rsidP="001908D6">
      <w:pPr>
        <w:autoSpaceDE w:val="0"/>
        <w:autoSpaceDN w:val="0"/>
        <w:adjustRightInd w:val="0"/>
        <w:jc w:val="both"/>
        <w:rPr>
          <w:rFonts w:ascii="Book Antiqua" w:hAnsi="Book Antiqua" w:cs="Arial"/>
        </w:rPr>
      </w:pPr>
      <w:r w:rsidRPr="00DC75F7">
        <w:rPr>
          <w:rFonts w:ascii="Book Antiqua" w:hAnsi="Book Antiqua" w:cs="Arial"/>
        </w:rPr>
        <w:t xml:space="preserve">j) </w:t>
      </w:r>
      <w:r w:rsidR="00B03105" w:rsidRPr="00DC75F7">
        <w:rPr>
          <w:rFonts w:ascii="Book Antiqua" w:hAnsi="Book Antiqua" w:cs="Arial"/>
        </w:rPr>
        <w:t>ma obowiązek korzystać z dostępnych technologii informacyjnych i d</w:t>
      </w:r>
      <w:r w:rsidRPr="00DC75F7">
        <w:rPr>
          <w:rFonts w:ascii="Book Antiqua" w:hAnsi="Book Antiqua" w:cs="Arial"/>
        </w:rPr>
        <w:t>oskonalić własny warsztat pracy.</w:t>
      </w:r>
    </w:p>
    <w:p w14:paraId="79B8374E" w14:textId="77777777" w:rsidR="00B03105" w:rsidRPr="00DC75F7" w:rsidRDefault="00B03105" w:rsidP="001908D6">
      <w:pPr>
        <w:autoSpaceDE w:val="0"/>
        <w:autoSpaceDN w:val="0"/>
        <w:adjustRightInd w:val="0"/>
        <w:ind w:left="900"/>
        <w:jc w:val="both"/>
        <w:rPr>
          <w:rFonts w:ascii="Book Antiqua" w:hAnsi="Book Antiqua" w:cs="Arial"/>
        </w:rPr>
      </w:pPr>
      <w:r w:rsidRPr="00DC75F7">
        <w:rPr>
          <w:rFonts w:ascii="Book Antiqua" w:hAnsi="Book Antiqua" w:cs="Arial"/>
        </w:rPr>
        <w:t xml:space="preserve">  </w:t>
      </w:r>
    </w:p>
    <w:p w14:paraId="2B2EB26F" w14:textId="77777777" w:rsidR="00B03105" w:rsidRPr="00DC75F7" w:rsidRDefault="00B03105" w:rsidP="001908D6">
      <w:pPr>
        <w:tabs>
          <w:tab w:val="left" w:pos="0"/>
        </w:tabs>
        <w:autoSpaceDE w:val="0"/>
        <w:autoSpaceDN w:val="0"/>
        <w:adjustRightInd w:val="0"/>
        <w:ind w:firstLine="567"/>
        <w:jc w:val="both"/>
        <w:rPr>
          <w:rFonts w:ascii="Book Antiqua" w:hAnsi="Book Antiqua" w:cs="Arial"/>
        </w:rPr>
      </w:pPr>
      <w:r w:rsidRPr="00DC75F7">
        <w:rPr>
          <w:rFonts w:ascii="Book Antiqua" w:hAnsi="Book Antiqua" w:cs="Arial"/>
          <w:b/>
        </w:rPr>
        <w:t>4.</w:t>
      </w:r>
      <w:r w:rsidRPr="00DC75F7">
        <w:rPr>
          <w:rFonts w:ascii="Book Antiqua" w:hAnsi="Book Antiqua" w:cs="Arial"/>
        </w:rPr>
        <w:t xml:space="preserve">  Nauczyciele zatrudnieni w </w:t>
      </w:r>
      <w:r w:rsidR="00CE61B0" w:rsidRPr="00DC75F7">
        <w:rPr>
          <w:rFonts w:ascii="Book Antiqua" w:hAnsi="Book Antiqua" w:cs="Arial"/>
        </w:rPr>
        <w:t>punkcie bibliotecznym</w:t>
      </w:r>
      <w:r w:rsidRPr="00DC75F7">
        <w:rPr>
          <w:rFonts w:ascii="Book Antiqua" w:hAnsi="Book Antiqua" w:cs="Arial"/>
        </w:rPr>
        <w:t xml:space="preserve"> zobowiązani  są  prowadzić  politykę  gromadzenia  zbiorów,  kierując  się zapotrzebowaniem  nauczycieli  i  uczniów,  analizą  obowiązujących  w  szkole  programów  i  ofertą  rynkową oraz możliwościami finansowymi Szkoły.</w:t>
      </w:r>
    </w:p>
    <w:p w14:paraId="398012FB" w14:textId="77777777" w:rsidR="00B03105" w:rsidRPr="00DC75F7" w:rsidRDefault="00B03105" w:rsidP="001908D6">
      <w:pPr>
        <w:tabs>
          <w:tab w:val="left" w:pos="0"/>
        </w:tabs>
        <w:autoSpaceDE w:val="0"/>
        <w:autoSpaceDN w:val="0"/>
        <w:adjustRightInd w:val="0"/>
        <w:jc w:val="both"/>
        <w:rPr>
          <w:rFonts w:ascii="Book Antiqua" w:hAnsi="Book Antiqua" w:cs="Arial"/>
          <w:b/>
        </w:rPr>
      </w:pPr>
      <w:r w:rsidRPr="00DC75F7">
        <w:rPr>
          <w:rFonts w:ascii="Book Antiqua" w:hAnsi="Book Antiqua" w:cs="Arial"/>
          <w:b/>
        </w:rPr>
        <w:t xml:space="preserve">  </w:t>
      </w:r>
    </w:p>
    <w:p w14:paraId="01650C0B" w14:textId="77777777" w:rsidR="00B03105" w:rsidRPr="00DC75F7" w:rsidRDefault="00B03105" w:rsidP="001908D6">
      <w:pPr>
        <w:tabs>
          <w:tab w:val="left" w:pos="284"/>
        </w:tabs>
        <w:autoSpaceDE w:val="0"/>
        <w:autoSpaceDN w:val="0"/>
        <w:adjustRightInd w:val="0"/>
        <w:ind w:firstLine="426"/>
        <w:jc w:val="both"/>
        <w:rPr>
          <w:rFonts w:ascii="Book Antiqua" w:hAnsi="Book Antiqua" w:cs="Arial"/>
          <w:i/>
        </w:rPr>
      </w:pPr>
      <w:r w:rsidRPr="00DC75F7">
        <w:rPr>
          <w:rFonts w:ascii="Book Antiqua" w:hAnsi="Book Antiqua" w:cs="Arial"/>
          <w:b/>
        </w:rPr>
        <w:t xml:space="preserve"> 5.</w:t>
      </w:r>
      <w:r w:rsidRPr="00DC75F7">
        <w:rPr>
          <w:rFonts w:ascii="Book Antiqua" w:hAnsi="Book Antiqua" w:cs="Arial"/>
        </w:rPr>
        <w:t xml:space="preserve"> Godziny otwarcia</w:t>
      </w:r>
      <w:r w:rsidR="00CE61B0" w:rsidRPr="00DC75F7">
        <w:rPr>
          <w:rFonts w:ascii="Book Antiqua" w:hAnsi="Book Antiqua" w:cs="Arial"/>
        </w:rPr>
        <w:t xml:space="preserve"> punktu bibliotecznego, zasady korzystania z jego</w:t>
      </w:r>
      <w:r w:rsidRPr="00DC75F7">
        <w:rPr>
          <w:rFonts w:ascii="Book Antiqua" w:hAnsi="Book Antiqua" w:cs="Arial"/>
        </w:rPr>
        <w:t xml:space="preserve"> zbiorów określa</w:t>
      </w:r>
      <w:r w:rsidR="00CE61B0" w:rsidRPr="00DC75F7">
        <w:rPr>
          <w:rFonts w:ascii="Book Antiqua" w:hAnsi="Book Antiqua" w:cs="Arial"/>
          <w:i/>
        </w:rPr>
        <w:t xml:space="preserve"> Regulamin punktu bibliotecznego</w:t>
      </w:r>
      <w:r w:rsidRPr="00DC75F7">
        <w:rPr>
          <w:rFonts w:ascii="Book Antiqua" w:hAnsi="Book Antiqua" w:cs="Arial"/>
          <w:i/>
        </w:rPr>
        <w:t>.</w:t>
      </w:r>
    </w:p>
    <w:p w14:paraId="1C8BA1D8" w14:textId="77777777" w:rsidR="00B03105" w:rsidRPr="00DC75F7" w:rsidRDefault="00B03105" w:rsidP="001908D6">
      <w:pPr>
        <w:autoSpaceDE w:val="0"/>
        <w:autoSpaceDN w:val="0"/>
        <w:adjustRightInd w:val="0"/>
        <w:jc w:val="both"/>
        <w:rPr>
          <w:rFonts w:ascii="Book Antiqua" w:hAnsi="Book Antiqua" w:cs="Arial"/>
          <w:color w:val="000000"/>
        </w:rPr>
      </w:pPr>
    </w:p>
    <w:p w14:paraId="33CC9684"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b/>
          <w:color w:val="000000"/>
        </w:rPr>
        <w:t xml:space="preserve">         6.</w:t>
      </w:r>
      <w:r w:rsidRPr="00DC75F7">
        <w:rPr>
          <w:rFonts w:ascii="Book Antiqua" w:hAnsi="Book Antiqua" w:cs="Arial"/>
        </w:rPr>
        <w:t xml:space="preserve"> Bezpośredni nadzór nad </w:t>
      </w:r>
      <w:r w:rsidR="00CE61B0" w:rsidRPr="00DC75F7">
        <w:rPr>
          <w:rFonts w:ascii="Book Antiqua" w:hAnsi="Book Antiqua" w:cs="Arial"/>
        </w:rPr>
        <w:t>punktem bibliotecznym sprawuje Dyrektor S</w:t>
      </w:r>
      <w:r w:rsidRPr="00DC75F7">
        <w:rPr>
          <w:rFonts w:ascii="Book Antiqua" w:hAnsi="Book Antiqua" w:cs="Arial"/>
        </w:rPr>
        <w:t>zkoły, który:</w:t>
      </w:r>
    </w:p>
    <w:p w14:paraId="4AB70A06" w14:textId="77777777" w:rsidR="00B03105" w:rsidRPr="00DC75F7" w:rsidRDefault="00B03105" w:rsidP="00135B7D">
      <w:pPr>
        <w:numPr>
          <w:ilvl w:val="0"/>
          <w:numId w:val="46"/>
        </w:numPr>
        <w:tabs>
          <w:tab w:val="clear" w:pos="851"/>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zapewnia pomieszczenia i ich wyposażenie warunkujące prawidłową pracę</w:t>
      </w:r>
      <w:r w:rsidR="00CE61B0" w:rsidRPr="00DC75F7">
        <w:rPr>
          <w:rFonts w:ascii="Book Antiqua" w:hAnsi="Book Antiqua" w:cs="Arial"/>
        </w:rPr>
        <w:t>punktu bibliotecznego</w:t>
      </w:r>
      <w:r w:rsidRPr="00DC75F7">
        <w:rPr>
          <w:rFonts w:ascii="Book Antiqua" w:hAnsi="Book Antiqua" w:cs="Arial"/>
        </w:rPr>
        <w:t>, bezpieczeństwo i nienaruszalność mienia;</w:t>
      </w:r>
    </w:p>
    <w:p w14:paraId="6B0875FC" w14:textId="77777777" w:rsidR="000F51ED" w:rsidRPr="00DC75F7" w:rsidRDefault="000F51ED" w:rsidP="001908D6">
      <w:pPr>
        <w:tabs>
          <w:tab w:val="left" w:pos="284"/>
        </w:tabs>
        <w:autoSpaceDE w:val="0"/>
        <w:autoSpaceDN w:val="0"/>
        <w:adjustRightInd w:val="0"/>
        <w:jc w:val="both"/>
        <w:rPr>
          <w:rFonts w:ascii="Book Antiqua" w:hAnsi="Book Antiqua" w:cs="Arial"/>
        </w:rPr>
      </w:pPr>
    </w:p>
    <w:p w14:paraId="3EA338FC" w14:textId="77777777" w:rsidR="00B03105" w:rsidRPr="00DC75F7" w:rsidRDefault="00B03105" w:rsidP="00135B7D">
      <w:pPr>
        <w:numPr>
          <w:ilvl w:val="0"/>
          <w:numId w:val="46"/>
        </w:numPr>
        <w:tabs>
          <w:tab w:val="clear" w:pos="851"/>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zatrudnia nauczycieli z odpowiednimi kwalifikacjami bibliotekarskimi  i pedagogicznymi według obowiązujących norm etatowych oraz zapewnia im warunki do doskonalenia zawodowego;</w:t>
      </w:r>
    </w:p>
    <w:p w14:paraId="16CDFFE1" w14:textId="77777777" w:rsidR="000F51ED" w:rsidRPr="00DC75F7" w:rsidRDefault="000F51ED" w:rsidP="001908D6">
      <w:pPr>
        <w:tabs>
          <w:tab w:val="left" w:pos="284"/>
        </w:tabs>
        <w:autoSpaceDE w:val="0"/>
        <w:autoSpaceDN w:val="0"/>
        <w:adjustRightInd w:val="0"/>
        <w:jc w:val="both"/>
        <w:rPr>
          <w:rFonts w:ascii="Book Antiqua" w:hAnsi="Book Antiqua" w:cs="Arial"/>
        </w:rPr>
      </w:pPr>
    </w:p>
    <w:p w14:paraId="77DE1687" w14:textId="77777777" w:rsidR="00B03105" w:rsidRPr="00DC75F7" w:rsidRDefault="00B03105" w:rsidP="00135B7D">
      <w:pPr>
        <w:numPr>
          <w:ilvl w:val="0"/>
          <w:numId w:val="46"/>
        </w:numPr>
        <w:tabs>
          <w:tab w:val="clear" w:pos="851"/>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 xml:space="preserve">przydziela na początku każdego roku kalendarzowego środki finansowe na działalność </w:t>
      </w:r>
      <w:r w:rsidR="00CE61B0" w:rsidRPr="00DC75F7">
        <w:rPr>
          <w:rFonts w:ascii="Book Antiqua" w:hAnsi="Book Antiqua" w:cs="Arial"/>
        </w:rPr>
        <w:t>punktu bibliotecznego;</w:t>
      </w:r>
    </w:p>
    <w:p w14:paraId="1E13374D" w14:textId="77777777" w:rsidR="000F51ED" w:rsidRPr="00DC75F7" w:rsidRDefault="000F51ED" w:rsidP="001908D6">
      <w:pPr>
        <w:tabs>
          <w:tab w:val="left" w:pos="284"/>
        </w:tabs>
        <w:autoSpaceDE w:val="0"/>
        <w:autoSpaceDN w:val="0"/>
        <w:adjustRightInd w:val="0"/>
        <w:jc w:val="both"/>
        <w:rPr>
          <w:rFonts w:ascii="Book Antiqua" w:hAnsi="Book Antiqua" w:cs="Arial"/>
        </w:rPr>
      </w:pPr>
    </w:p>
    <w:p w14:paraId="623D3AFF" w14:textId="77777777" w:rsidR="00B03105" w:rsidRDefault="00B03105" w:rsidP="00135B7D">
      <w:pPr>
        <w:numPr>
          <w:ilvl w:val="0"/>
          <w:numId w:val="46"/>
        </w:numPr>
        <w:tabs>
          <w:tab w:val="clear" w:pos="851"/>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zatwierdza przydziały czynności poszczególnych bibliotekarzy;</w:t>
      </w:r>
    </w:p>
    <w:p w14:paraId="620D210D" w14:textId="77777777" w:rsidR="00715FB8" w:rsidRPr="00DC75F7" w:rsidRDefault="00715FB8" w:rsidP="00715FB8">
      <w:pPr>
        <w:tabs>
          <w:tab w:val="left" w:pos="284"/>
        </w:tabs>
        <w:autoSpaceDE w:val="0"/>
        <w:autoSpaceDN w:val="0"/>
        <w:adjustRightInd w:val="0"/>
        <w:jc w:val="both"/>
        <w:rPr>
          <w:rFonts w:ascii="Book Antiqua" w:hAnsi="Book Antiqua" w:cs="Arial"/>
        </w:rPr>
      </w:pPr>
    </w:p>
    <w:p w14:paraId="2CB9D673" w14:textId="77777777" w:rsidR="00B03105" w:rsidRPr="00DC75F7" w:rsidRDefault="00B03105" w:rsidP="00135B7D">
      <w:pPr>
        <w:numPr>
          <w:ilvl w:val="0"/>
          <w:numId w:val="46"/>
        </w:numPr>
        <w:tabs>
          <w:tab w:val="clear" w:pos="851"/>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zarządza skontrum zbiorów</w:t>
      </w:r>
      <w:r w:rsidR="00CE61B0" w:rsidRPr="00DC75F7">
        <w:rPr>
          <w:rFonts w:ascii="Book Antiqua" w:hAnsi="Book Antiqua" w:cs="Arial"/>
        </w:rPr>
        <w:t xml:space="preserve"> punktu bibliotecznego</w:t>
      </w:r>
      <w:r w:rsidRPr="00DC75F7">
        <w:rPr>
          <w:rFonts w:ascii="Book Antiqua" w:hAnsi="Book Antiqua" w:cs="Arial"/>
        </w:rPr>
        <w:t xml:space="preserve">, odpowiada za ich protokolarne przekazanie przy zmianie nauczycieli pracujących w </w:t>
      </w:r>
      <w:r w:rsidR="00CE61B0" w:rsidRPr="00DC75F7">
        <w:rPr>
          <w:rFonts w:ascii="Book Antiqua" w:hAnsi="Book Antiqua" w:cs="Arial"/>
        </w:rPr>
        <w:t>punkcie bibliotecznym;</w:t>
      </w:r>
    </w:p>
    <w:p w14:paraId="7064D4BD" w14:textId="77777777" w:rsidR="000F51ED" w:rsidRPr="00DC75F7" w:rsidRDefault="000F51ED" w:rsidP="001908D6">
      <w:pPr>
        <w:tabs>
          <w:tab w:val="left" w:pos="284"/>
        </w:tabs>
        <w:autoSpaceDE w:val="0"/>
        <w:autoSpaceDN w:val="0"/>
        <w:adjustRightInd w:val="0"/>
        <w:jc w:val="both"/>
        <w:rPr>
          <w:rFonts w:ascii="Book Antiqua" w:hAnsi="Book Antiqua" w:cs="Arial"/>
        </w:rPr>
      </w:pPr>
    </w:p>
    <w:p w14:paraId="67424421" w14:textId="77777777" w:rsidR="00B03105" w:rsidRPr="00DC75F7" w:rsidRDefault="00B03105" w:rsidP="00135B7D">
      <w:pPr>
        <w:numPr>
          <w:ilvl w:val="0"/>
          <w:numId w:val="46"/>
        </w:numPr>
        <w:tabs>
          <w:tab w:val="clear" w:pos="851"/>
          <w:tab w:val="num" w:pos="0"/>
          <w:tab w:val="left" w:pos="284"/>
        </w:tabs>
        <w:autoSpaceDE w:val="0"/>
        <w:autoSpaceDN w:val="0"/>
        <w:adjustRightInd w:val="0"/>
        <w:ind w:left="0" w:firstLine="0"/>
        <w:jc w:val="both"/>
        <w:rPr>
          <w:rFonts w:ascii="Book Antiqua" w:hAnsi="Book Antiqua" w:cs="Arial"/>
        </w:rPr>
      </w:pPr>
      <w:r w:rsidRPr="00DC75F7">
        <w:rPr>
          <w:rFonts w:ascii="Book Antiqua" w:hAnsi="Book Antiqua" w:cs="Arial"/>
        </w:rPr>
        <w:t xml:space="preserve">nadzoruje i ocenia pracę </w:t>
      </w:r>
      <w:r w:rsidR="00CE61B0" w:rsidRPr="00DC75F7">
        <w:rPr>
          <w:rFonts w:ascii="Book Antiqua" w:hAnsi="Book Antiqua" w:cs="Arial"/>
        </w:rPr>
        <w:t>bibliotekarzy.</w:t>
      </w:r>
    </w:p>
    <w:p w14:paraId="743C8E5C" w14:textId="77777777" w:rsidR="00B03105" w:rsidRPr="00DC75F7" w:rsidRDefault="00B03105" w:rsidP="001908D6">
      <w:pPr>
        <w:autoSpaceDE w:val="0"/>
        <w:autoSpaceDN w:val="0"/>
        <w:adjustRightInd w:val="0"/>
        <w:jc w:val="both"/>
        <w:rPr>
          <w:rFonts w:ascii="Book Antiqua" w:hAnsi="Book Antiqua" w:cs="Arial"/>
        </w:rPr>
      </w:pPr>
    </w:p>
    <w:p w14:paraId="522E6099" w14:textId="77777777" w:rsidR="0073212C" w:rsidRPr="00DC75F7" w:rsidRDefault="0073212C" w:rsidP="001908D6">
      <w:pPr>
        <w:autoSpaceDE w:val="0"/>
        <w:autoSpaceDN w:val="0"/>
        <w:adjustRightInd w:val="0"/>
        <w:jc w:val="both"/>
        <w:rPr>
          <w:rFonts w:ascii="Book Antiqua" w:hAnsi="Book Antiqua" w:cs="Arial"/>
        </w:rPr>
      </w:pPr>
    </w:p>
    <w:p w14:paraId="583CAD1D" w14:textId="77777777" w:rsidR="00B03105" w:rsidRPr="00DC75F7" w:rsidRDefault="00B03105" w:rsidP="001908D6">
      <w:pPr>
        <w:tabs>
          <w:tab w:val="num" w:pos="1080"/>
        </w:tabs>
        <w:ind w:firstLine="567"/>
        <w:jc w:val="both"/>
        <w:rPr>
          <w:rFonts w:ascii="Book Antiqua" w:hAnsi="Book Antiqua" w:cs="Arial"/>
        </w:rPr>
      </w:pPr>
      <w:r w:rsidRPr="00DC75F7">
        <w:rPr>
          <w:rFonts w:ascii="Book Antiqua" w:hAnsi="Book Antiqua" w:cs="Arial"/>
          <w:b/>
        </w:rPr>
        <w:t>7</w:t>
      </w:r>
      <w:r w:rsidRPr="00DC75F7">
        <w:rPr>
          <w:rFonts w:ascii="Book Antiqua" w:hAnsi="Book Antiqua" w:cs="Arial"/>
        </w:rPr>
        <w:t xml:space="preserve">. Szczegółowe zadania poszczególnych pracowników ujęte są w przydziale czynności </w:t>
      </w:r>
    </w:p>
    <w:p w14:paraId="2ACA2214" w14:textId="77777777" w:rsidR="00B03105" w:rsidRPr="00DC75F7" w:rsidRDefault="00CE61B0" w:rsidP="001908D6">
      <w:pPr>
        <w:tabs>
          <w:tab w:val="num" w:pos="1080"/>
        </w:tabs>
        <w:jc w:val="both"/>
        <w:rPr>
          <w:rFonts w:ascii="Book Antiqua" w:hAnsi="Book Antiqua" w:cs="Arial"/>
          <w:i/>
        </w:rPr>
      </w:pPr>
      <w:r w:rsidRPr="00DC75F7">
        <w:rPr>
          <w:rFonts w:ascii="Book Antiqua" w:hAnsi="Book Antiqua" w:cs="Arial"/>
        </w:rPr>
        <w:t xml:space="preserve">i </w:t>
      </w:r>
      <w:r w:rsidRPr="00DC75F7">
        <w:rPr>
          <w:rFonts w:ascii="Book Antiqua" w:hAnsi="Book Antiqua" w:cs="Arial"/>
          <w:i/>
        </w:rPr>
        <w:t>P</w:t>
      </w:r>
      <w:r w:rsidR="00B03105" w:rsidRPr="00DC75F7">
        <w:rPr>
          <w:rFonts w:ascii="Book Antiqua" w:hAnsi="Book Antiqua" w:cs="Arial"/>
          <w:i/>
        </w:rPr>
        <w:t xml:space="preserve">lanie pracy </w:t>
      </w:r>
      <w:r w:rsidRPr="00DC75F7">
        <w:rPr>
          <w:rFonts w:ascii="Book Antiqua" w:hAnsi="Book Antiqua" w:cs="Arial"/>
          <w:i/>
        </w:rPr>
        <w:t xml:space="preserve">punktu bibliotecznego. </w:t>
      </w:r>
    </w:p>
    <w:p w14:paraId="278A2C5D" w14:textId="77777777" w:rsidR="00B03105" w:rsidRPr="00DC75F7" w:rsidRDefault="00B03105" w:rsidP="001908D6">
      <w:pPr>
        <w:tabs>
          <w:tab w:val="num" w:pos="1080"/>
        </w:tabs>
        <w:jc w:val="both"/>
        <w:rPr>
          <w:rFonts w:ascii="Book Antiqua" w:hAnsi="Book Antiqua" w:cs="Arial"/>
        </w:rPr>
      </w:pPr>
    </w:p>
    <w:p w14:paraId="7AD4B01E" w14:textId="77777777" w:rsidR="00B03105" w:rsidRPr="00DC75F7" w:rsidRDefault="00B03105" w:rsidP="001908D6">
      <w:pPr>
        <w:tabs>
          <w:tab w:val="num" w:pos="1080"/>
        </w:tabs>
        <w:ind w:firstLine="567"/>
        <w:jc w:val="both"/>
        <w:rPr>
          <w:rFonts w:ascii="Book Antiqua" w:hAnsi="Book Antiqua" w:cs="Arial"/>
        </w:rPr>
      </w:pPr>
      <w:r w:rsidRPr="00DC75F7">
        <w:rPr>
          <w:rFonts w:ascii="Book Antiqua" w:hAnsi="Book Antiqua" w:cs="Arial"/>
          <w:b/>
        </w:rPr>
        <w:t>8</w:t>
      </w:r>
      <w:r w:rsidRPr="00DC75F7">
        <w:rPr>
          <w:rFonts w:ascii="Book Antiqua" w:hAnsi="Book Antiqua" w:cs="Arial"/>
        </w:rPr>
        <w:t xml:space="preserve">. Wydatki biblioteki pokrywane są z budżetu szkoły lub </w:t>
      </w:r>
      <w:r w:rsidR="00CE61B0" w:rsidRPr="00DC75F7">
        <w:rPr>
          <w:rFonts w:ascii="Book Antiqua" w:hAnsi="Book Antiqua" w:cs="Arial"/>
        </w:rPr>
        <w:t xml:space="preserve">dotowane przez Radę Rodziców  </w:t>
      </w:r>
      <w:r w:rsidRPr="00DC75F7">
        <w:rPr>
          <w:rFonts w:ascii="Book Antiqua" w:hAnsi="Book Antiqua" w:cs="Arial"/>
        </w:rPr>
        <w:t xml:space="preserve">i innych ofiarodawców.  </w:t>
      </w:r>
    </w:p>
    <w:p w14:paraId="4C7561EA" w14:textId="77777777" w:rsidR="00B03105" w:rsidRPr="00DC75F7" w:rsidRDefault="00B03105" w:rsidP="001908D6">
      <w:pPr>
        <w:tabs>
          <w:tab w:val="num" w:pos="1080"/>
        </w:tabs>
        <w:ind w:left="284" w:firstLine="283"/>
        <w:jc w:val="both"/>
        <w:rPr>
          <w:rFonts w:ascii="Book Antiqua" w:hAnsi="Book Antiqua" w:cs="Arial"/>
        </w:rPr>
      </w:pPr>
      <w:r w:rsidRPr="00DC75F7">
        <w:rPr>
          <w:rFonts w:ascii="Book Antiqua" w:hAnsi="Book Antiqua" w:cs="Arial"/>
        </w:rPr>
        <w:t xml:space="preserve">                     </w:t>
      </w:r>
      <w:r w:rsidRPr="00DC75F7">
        <w:rPr>
          <w:rFonts w:ascii="Book Antiqua" w:hAnsi="Book Antiqua" w:cs="Arial"/>
        </w:rPr>
        <w:br/>
      </w:r>
      <w:r w:rsidR="00A65504" w:rsidRPr="00DC75F7">
        <w:rPr>
          <w:rStyle w:val="Pogrubienie"/>
          <w:rFonts w:ascii="Book Antiqua" w:hAnsi="Book Antiqua" w:cs="Arial"/>
        </w:rPr>
        <w:t xml:space="preserve">   § 84</w:t>
      </w:r>
      <w:r w:rsidRPr="00DC75F7">
        <w:rPr>
          <w:rStyle w:val="Pogrubienie"/>
          <w:rFonts w:ascii="Book Antiqua" w:hAnsi="Book Antiqua" w:cs="Arial"/>
        </w:rPr>
        <w:t>.</w:t>
      </w:r>
      <w:r w:rsidRPr="00DC75F7">
        <w:rPr>
          <w:rStyle w:val="Pogrubienie"/>
          <w:rFonts w:ascii="Book Antiqua" w:hAnsi="Book Antiqua" w:cs="Arial"/>
          <w:bCs w:val="0"/>
        </w:rPr>
        <w:t xml:space="preserve"> 1.  Regulamin </w:t>
      </w:r>
      <w:r w:rsidR="00CE61B0" w:rsidRPr="00DC75F7">
        <w:rPr>
          <w:rStyle w:val="Pogrubienie"/>
          <w:rFonts w:ascii="Book Antiqua" w:hAnsi="Book Antiqua" w:cs="Arial"/>
          <w:bCs w:val="0"/>
        </w:rPr>
        <w:t>punktu bibliotecznego</w:t>
      </w:r>
    </w:p>
    <w:p w14:paraId="4E3A20F4" w14:textId="77777777" w:rsidR="00715FB8" w:rsidRPr="00715FB8" w:rsidRDefault="00B03105" w:rsidP="00715FB8">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ze zbiorów biblioteki mogą korzystać uczniowie, nauczyciele oraz pozostali pracownicy szkoły i rodzice;</w:t>
      </w:r>
    </w:p>
    <w:p w14:paraId="270F0D67" w14:textId="77777777" w:rsidR="00CE61B0" w:rsidRPr="00DC75F7" w:rsidRDefault="00CE61B0" w:rsidP="00715FB8">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punkt biblioteczny czynny jest od poniedziałku do piątku w godzinach  zajęć lekcyjnych;</w:t>
      </w:r>
    </w:p>
    <w:p w14:paraId="0781FD51" w14:textId="77777777" w:rsidR="00B03105" w:rsidRPr="00DC75F7" w:rsidRDefault="00B03105" w:rsidP="00715FB8">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wszystkich korzystających ze zbiorów bibliotecznych obowiązuje dbałość o wypożyczone książki i materiały;</w:t>
      </w:r>
    </w:p>
    <w:p w14:paraId="20DFB830" w14:textId="77777777" w:rsidR="00B03105" w:rsidRPr="00DC75F7" w:rsidRDefault="00B03105" w:rsidP="00715FB8">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z księgozbioru podręcznego można korzystać tylko i wyłącznie w czytelni biblioteki;</w:t>
      </w:r>
    </w:p>
    <w:p w14:paraId="41A9BFE9" w14:textId="77777777" w:rsidR="00B03105" w:rsidRPr="00DC75F7" w:rsidRDefault="00B03105" w:rsidP="00715FB8">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 xml:space="preserve">czytelnik zobowiązany jest uzyskać zgodę nauczyciela na sporządzenie kserokopii </w:t>
      </w:r>
      <w:r w:rsidRPr="00DC75F7">
        <w:rPr>
          <w:rFonts w:ascii="Book Antiqua" w:hAnsi="Book Antiqua" w:cs="Arial"/>
          <w:sz w:val="22"/>
          <w:szCs w:val="22"/>
        </w:rPr>
        <w:br/>
        <w:t>z materiałów bibliotecznych;</w:t>
      </w:r>
    </w:p>
    <w:p w14:paraId="28342982"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 xml:space="preserve">jednocześnie można wypożyczyć trzy książki na okres dwóch tygodni, ale w szczególnie uzasadnionych przypadkach biblioteka może zwiększyć liczbę wypożyczonych </w:t>
      </w:r>
      <w:r w:rsidR="00F86D47" w:rsidRPr="00DC75F7">
        <w:rPr>
          <w:rFonts w:ascii="Book Antiqua" w:hAnsi="Book Antiqua" w:cs="Arial"/>
          <w:sz w:val="22"/>
          <w:szCs w:val="22"/>
        </w:rPr>
        <w:t>książek</w:t>
      </w:r>
      <w:r w:rsidRPr="00DC75F7">
        <w:rPr>
          <w:rFonts w:ascii="Book Antiqua" w:hAnsi="Book Antiqua" w:cs="Arial"/>
          <w:sz w:val="22"/>
          <w:szCs w:val="22"/>
        </w:rPr>
        <w:t>, a także przedłużyć termin ich zwrotu;</w:t>
      </w:r>
    </w:p>
    <w:p w14:paraId="74292E39"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czytelnik, który w wyznaczonym terminie nie zwraca książek do biblioteki, zostanie ukarany uwagą wpisaną do dziennika lekcyjnego;</w:t>
      </w:r>
    </w:p>
    <w:p w14:paraId="6ADF4447"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czytelnik może zwrócić się do nauczyciela o rezerwację potrzebnej mu pozycji;</w:t>
      </w:r>
    </w:p>
    <w:p w14:paraId="124B5680"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czytelnik może, pod nadzorem nauczyciela, korzystać z komputerowego wyszukiwania informacji bibliograficznych;</w:t>
      </w:r>
    </w:p>
    <w:p w14:paraId="6F4225F8"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czytelnik, w przypadku zniszczenia lub zagubienia książki oraz innych materiałów, zobowiązany jest zwrócić taką samą pozycję lub inną wskazaną przez nauczyciela;</w:t>
      </w:r>
    </w:p>
    <w:p w14:paraId="57B78125"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czytelnik zobowiązany jest zwrócić do biblioteki wszystkie wypożyczone materiały przed końcem roku szkolnego;</w:t>
      </w:r>
    </w:p>
    <w:p w14:paraId="35E25191" w14:textId="77777777" w:rsidR="00426F7F"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czytelnik opuszczający szkołę zobowiązany jest do zwrot</w:t>
      </w:r>
      <w:r w:rsidR="00CE61B0" w:rsidRPr="00DC75F7">
        <w:rPr>
          <w:rFonts w:ascii="Book Antiqua" w:hAnsi="Book Antiqua" w:cs="Arial"/>
          <w:sz w:val="22"/>
          <w:szCs w:val="22"/>
        </w:rPr>
        <w:t>u</w:t>
      </w:r>
      <w:r w:rsidRPr="00DC75F7">
        <w:rPr>
          <w:rFonts w:ascii="Book Antiqua" w:hAnsi="Book Antiqua" w:cs="Arial"/>
          <w:sz w:val="22"/>
          <w:szCs w:val="22"/>
        </w:rPr>
        <w:t xml:space="preserve"> materiałów wypożyczonych z </w:t>
      </w:r>
      <w:r w:rsidR="00CE61B0" w:rsidRPr="00DC75F7">
        <w:rPr>
          <w:rFonts w:ascii="Book Antiqua" w:hAnsi="Book Antiqua" w:cs="Arial"/>
          <w:sz w:val="22"/>
          <w:szCs w:val="22"/>
        </w:rPr>
        <w:t>punktu bibliotecznego;</w:t>
      </w:r>
    </w:p>
    <w:p w14:paraId="465FFB72" w14:textId="77777777" w:rsidR="00B03105" w:rsidRPr="00DC75F7" w:rsidRDefault="00B03105" w:rsidP="00135B7D">
      <w:pPr>
        <w:pStyle w:val="NormalnyWeb"/>
        <w:numPr>
          <w:ilvl w:val="0"/>
          <w:numId w:val="47"/>
        </w:numPr>
        <w:tabs>
          <w:tab w:val="clear" w:pos="851"/>
          <w:tab w:val="num" w:pos="0"/>
          <w:tab w:val="num" w:pos="426"/>
        </w:tabs>
        <w:ind w:left="0" w:firstLine="0"/>
        <w:jc w:val="both"/>
        <w:rPr>
          <w:rFonts w:ascii="Book Antiqua" w:hAnsi="Book Antiqua" w:cs="Arial"/>
          <w:sz w:val="22"/>
          <w:szCs w:val="22"/>
        </w:rPr>
      </w:pPr>
      <w:r w:rsidRPr="00DC75F7">
        <w:rPr>
          <w:rFonts w:ascii="Book Antiqua" w:hAnsi="Book Antiqua" w:cs="Arial"/>
          <w:sz w:val="22"/>
          <w:szCs w:val="22"/>
        </w:rPr>
        <w:t xml:space="preserve">czytelnik korzystający z </w:t>
      </w:r>
      <w:r w:rsidR="00CE61B0" w:rsidRPr="00DC75F7">
        <w:rPr>
          <w:rFonts w:ascii="Book Antiqua" w:hAnsi="Book Antiqua" w:cs="Arial"/>
          <w:sz w:val="22"/>
          <w:szCs w:val="22"/>
        </w:rPr>
        <w:t xml:space="preserve">punktu bibliotecznego </w:t>
      </w:r>
      <w:r w:rsidRPr="00DC75F7">
        <w:rPr>
          <w:rFonts w:ascii="Book Antiqua" w:hAnsi="Book Antiqua" w:cs="Arial"/>
          <w:sz w:val="22"/>
          <w:szCs w:val="22"/>
        </w:rPr>
        <w:t>i czytelni szkolnej zobowiązany jest do dbałości o mienie szkolne, a także ład i porządek na swoim stanowisku pracy. </w:t>
      </w:r>
    </w:p>
    <w:p w14:paraId="6B3E2119" w14:textId="77777777" w:rsidR="00B03105" w:rsidRPr="00DC75F7" w:rsidRDefault="00A65504" w:rsidP="001908D6">
      <w:pPr>
        <w:ind w:firstLine="540"/>
        <w:jc w:val="both"/>
        <w:rPr>
          <w:rFonts w:ascii="Book Antiqua" w:hAnsi="Book Antiqua" w:cs="Arial"/>
          <w:i/>
          <w:iCs/>
        </w:rPr>
      </w:pPr>
      <w:r w:rsidRPr="00DC75F7">
        <w:rPr>
          <w:rFonts w:ascii="Book Antiqua" w:hAnsi="Book Antiqua" w:cs="Arial"/>
          <w:b/>
          <w:bCs/>
        </w:rPr>
        <w:t>§ 85</w:t>
      </w:r>
      <w:r w:rsidR="00B03105" w:rsidRPr="00DC75F7">
        <w:rPr>
          <w:rFonts w:ascii="Book Antiqua" w:hAnsi="Book Antiqua" w:cs="Arial"/>
          <w:b/>
          <w:bCs/>
        </w:rPr>
        <w:t>. Zespoły nauczycielskie  i zasady ich pracy</w:t>
      </w:r>
      <w:r w:rsidR="00B03105" w:rsidRPr="00DC75F7">
        <w:rPr>
          <w:rFonts w:ascii="Book Antiqua" w:hAnsi="Book Antiqua" w:cs="Arial"/>
          <w:i/>
          <w:iCs/>
        </w:rPr>
        <w:t>.</w:t>
      </w:r>
    </w:p>
    <w:p w14:paraId="4988B05F" w14:textId="77777777" w:rsidR="00B03105" w:rsidRPr="00DC75F7" w:rsidRDefault="00B03105" w:rsidP="001908D6">
      <w:pPr>
        <w:jc w:val="both"/>
        <w:rPr>
          <w:rFonts w:ascii="Book Antiqua" w:hAnsi="Book Antiqua" w:cs="Arial"/>
          <w:b/>
        </w:rPr>
      </w:pPr>
    </w:p>
    <w:p w14:paraId="1BE302C2" w14:textId="77777777" w:rsidR="00B03105" w:rsidRPr="00DC75F7" w:rsidRDefault="00D9634C" w:rsidP="001908D6">
      <w:pPr>
        <w:ind w:firstLine="284"/>
        <w:jc w:val="both"/>
        <w:rPr>
          <w:rFonts w:ascii="Book Antiqua" w:hAnsi="Book Antiqua" w:cs="Arial"/>
          <w:b/>
        </w:rPr>
      </w:pPr>
      <w:r w:rsidRPr="00DC75F7">
        <w:rPr>
          <w:rFonts w:ascii="Book Antiqua" w:hAnsi="Book Antiqua" w:cs="Arial"/>
          <w:b/>
        </w:rPr>
        <w:lastRenderedPageBreak/>
        <w:t xml:space="preserve"> </w:t>
      </w:r>
      <w:r w:rsidR="00B03105" w:rsidRPr="00DC75F7">
        <w:rPr>
          <w:rFonts w:ascii="Book Antiqua" w:hAnsi="Book Antiqua" w:cs="Arial"/>
          <w:b/>
        </w:rPr>
        <w:t xml:space="preserve">1. </w:t>
      </w:r>
      <w:r w:rsidR="00B03105" w:rsidRPr="00DC75F7">
        <w:rPr>
          <w:rFonts w:ascii="Book Antiqua" w:hAnsi="Book Antiqua" w:cs="Arial"/>
        </w:rPr>
        <w:t>Z</w:t>
      </w:r>
      <w:r w:rsidR="00CE61B0" w:rsidRPr="00DC75F7">
        <w:rPr>
          <w:rFonts w:ascii="Book Antiqua" w:hAnsi="Book Antiqua" w:cs="Arial"/>
        </w:rPr>
        <w:t>espoły nauczycielskie powołuje Dyrektor S</w:t>
      </w:r>
      <w:r w:rsidR="00B03105" w:rsidRPr="00DC75F7">
        <w:rPr>
          <w:rFonts w:ascii="Book Antiqua" w:hAnsi="Book Antiqua" w:cs="Arial"/>
        </w:rPr>
        <w:t xml:space="preserve">zkoły. </w:t>
      </w:r>
    </w:p>
    <w:p w14:paraId="6EED8292" w14:textId="77777777" w:rsidR="00B03105" w:rsidRPr="00DC75F7" w:rsidRDefault="00B03105" w:rsidP="001908D6">
      <w:pPr>
        <w:jc w:val="both"/>
        <w:rPr>
          <w:rFonts w:ascii="Book Antiqua" w:hAnsi="Book Antiqua" w:cs="Arial"/>
          <w:b/>
        </w:rPr>
      </w:pPr>
    </w:p>
    <w:p w14:paraId="28B720CA" w14:textId="77777777" w:rsidR="00B03105" w:rsidRPr="00DC75F7" w:rsidRDefault="00D9634C" w:rsidP="001908D6">
      <w:pPr>
        <w:ind w:firstLine="284"/>
        <w:jc w:val="both"/>
        <w:rPr>
          <w:rFonts w:ascii="Book Antiqua" w:hAnsi="Book Antiqua" w:cs="Arial"/>
          <w:b/>
        </w:rPr>
      </w:pPr>
      <w:r w:rsidRPr="00DC75F7">
        <w:rPr>
          <w:rFonts w:ascii="Book Antiqua" w:hAnsi="Book Antiqua" w:cs="Arial"/>
          <w:b/>
        </w:rPr>
        <w:t xml:space="preserve"> </w:t>
      </w:r>
      <w:r w:rsidR="00B03105" w:rsidRPr="00DC75F7">
        <w:rPr>
          <w:rFonts w:ascii="Book Antiqua" w:hAnsi="Book Antiqua" w:cs="Arial"/>
          <w:b/>
        </w:rPr>
        <w:t xml:space="preserve">2. </w:t>
      </w:r>
      <w:r w:rsidR="00B03105" w:rsidRPr="00DC75F7">
        <w:rPr>
          <w:rFonts w:ascii="Book Antiqua" w:hAnsi="Book Antiqua" w:cs="Arial"/>
        </w:rPr>
        <w:t>Zespoły nauczycielskie powołuje się celem:</w:t>
      </w:r>
    </w:p>
    <w:p w14:paraId="1471A1B4" w14:textId="77777777" w:rsidR="00B03105" w:rsidRPr="00DC75F7" w:rsidRDefault="00B03105" w:rsidP="001908D6">
      <w:pPr>
        <w:jc w:val="both"/>
        <w:rPr>
          <w:rFonts w:ascii="Book Antiqua" w:hAnsi="Book Antiqua" w:cs="Arial"/>
        </w:rPr>
      </w:pPr>
    </w:p>
    <w:p w14:paraId="66553255"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1) </w:t>
      </w:r>
      <w:r w:rsidR="00B03105" w:rsidRPr="00DC75F7">
        <w:rPr>
          <w:rFonts w:ascii="Book Antiqua" w:hAnsi="Book Antiqua" w:cs="Arial"/>
        </w:rPr>
        <w:t>planowania i organizacji procesów zachodzących w szkole;</w:t>
      </w:r>
    </w:p>
    <w:p w14:paraId="6D78CCB4" w14:textId="77777777" w:rsidR="00AC64E8" w:rsidRPr="00DC75F7" w:rsidRDefault="00AC64E8" w:rsidP="001908D6">
      <w:pPr>
        <w:pStyle w:val="Akapitzlist"/>
        <w:tabs>
          <w:tab w:val="left" w:pos="567"/>
        </w:tabs>
        <w:ind w:left="0"/>
        <w:jc w:val="both"/>
        <w:rPr>
          <w:rFonts w:ascii="Book Antiqua" w:hAnsi="Book Antiqua" w:cs="Arial"/>
        </w:rPr>
      </w:pPr>
    </w:p>
    <w:p w14:paraId="4E520FD3"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 xml:space="preserve">koordynowania </w:t>
      </w:r>
      <w:r w:rsidRPr="00DC75F7">
        <w:rPr>
          <w:rFonts w:ascii="Book Antiqua" w:hAnsi="Book Antiqua" w:cs="Arial"/>
        </w:rPr>
        <w:t>działań w szkole;</w:t>
      </w:r>
    </w:p>
    <w:p w14:paraId="3D35E400" w14:textId="77777777" w:rsidR="00AC64E8" w:rsidRPr="00DC75F7" w:rsidRDefault="00AC64E8" w:rsidP="001908D6">
      <w:pPr>
        <w:pStyle w:val="Akapitzlist"/>
        <w:tabs>
          <w:tab w:val="left" w:pos="567"/>
        </w:tabs>
        <w:ind w:left="0"/>
        <w:jc w:val="both"/>
        <w:rPr>
          <w:rFonts w:ascii="Book Antiqua" w:hAnsi="Book Antiqua" w:cs="Arial"/>
        </w:rPr>
      </w:pPr>
    </w:p>
    <w:p w14:paraId="57789F60"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zwię</w:t>
      </w:r>
      <w:r w:rsidRPr="00DC75F7">
        <w:rPr>
          <w:rFonts w:ascii="Book Antiqua" w:hAnsi="Book Antiqua" w:cs="Arial"/>
        </w:rPr>
        <w:t>kszenia skuteczności działania;</w:t>
      </w:r>
    </w:p>
    <w:p w14:paraId="49871BBD" w14:textId="77777777" w:rsidR="0006298A" w:rsidRPr="00DC75F7" w:rsidRDefault="0006298A" w:rsidP="001908D6">
      <w:pPr>
        <w:pStyle w:val="Akapitzlist"/>
        <w:tabs>
          <w:tab w:val="left" w:pos="567"/>
        </w:tabs>
        <w:ind w:left="0"/>
        <w:jc w:val="both"/>
        <w:rPr>
          <w:rFonts w:ascii="Book Antiqua" w:hAnsi="Book Antiqua" w:cs="Arial"/>
        </w:rPr>
      </w:pPr>
    </w:p>
    <w:p w14:paraId="5F3FF0C8"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ułatwienia wykonywania zadań stojącyc</w:t>
      </w:r>
      <w:r w:rsidR="0006298A" w:rsidRPr="00DC75F7">
        <w:rPr>
          <w:rFonts w:ascii="Book Antiqua" w:hAnsi="Book Antiqua" w:cs="Arial"/>
        </w:rPr>
        <w:t>h przed S</w:t>
      </w:r>
      <w:r w:rsidRPr="00DC75F7">
        <w:rPr>
          <w:rFonts w:ascii="Book Antiqua" w:hAnsi="Book Antiqua" w:cs="Arial"/>
        </w:rPr>
        <w:t>zkołą i nauczycielami;</w:t>
      </w:r>
    </w:p>
    <w:p w14:paraId="330521AB" w14:textId="77777777" w:rsidR="00AC64E8" w:rsidRPr="00DC75F7" w:rsidRDefault="00AC64E8" w:rsidP="001908D6">
      <w:pPr>
        <w:pStyle w:val="Akapitzlist"/>
        <w:tabs>
          <w:tab w:val="left" w:pos="567"/>
        </w:tabs>
        <w:ind w:left="0"/>
        <w:jc w:val="both"/>
        <w:rPr>
          <w:rFonts w:ascii="Book Antiqua" w:hAnsi="Book Antiqua" w:cs="Arial"/>
        </w:rPr>
      </w:pPr>
    </w:p>
    <w:p w14:paraId="66E95E02"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doskonalen</w:t>
      </w:r>
      <w:r w:rsidRPr="00DC75F7">
        <w:rPr>
          <w:rFonts w:ascii="Book Antiqua" w:hAnsi="Book Antiqua" w:cs="Arial"/>
        </w:rPr>
        <w:t>ia umiejętności indywidualnych;</w:t>
      </w:r>
    </w:p>
    <w:p w14:paraId="21C8581B" w14:textId="77777777" w:rsidR="00AC64E8" w:rsidRPr="00DC75F7" w:rsidRDefault="00AC64E8" w:rsidP="001908D6">
      <w:pPr>
        <w:pStyle w:val="Akapitzlist"/>
        <w:tabs>
          <w:tab w:val="left" w:pos="567"/>
        </w:tabs>
        <w:ind w:left="0"/>
        <w:jc w:val="both"/>
        <w:rPr>
          <w:rFonts w:ascii="Book Antiqua" w:hAnsi="Book Antiqua" w:cs="Arial"/>
        </w:rPr>
      </w:pPr>
    </w:p>
    <w:p w14:paraId="1DE8D46F"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6) z</w:t>
      </w:r>
      <w:r w:rsidR="00B03105" w:rsidRPr="00DC75F7">
        <w:rPr>
          <w:rFonts w:ascii="Book Antiqua" w:hAnsi="Book Antiqua" w:cs="Arial"/>
        </w:rPr>
        <w:t>apewnienia nauczycielom bezpośredniego wpływu na podejmowane decyzje;</w:t>
      </w:r>
    </w:p>
    <w:p w14:paraId="082A6AE3" w14:textId="77777777" w:rsidR="00AC64E8" w:rsidRPr="00DC75F7" w:rsidRDefault="00AC64E8" w:rsidP="001908D6">
      <w:pPr>
        <w:pStyle w:val="Akapitzlist"/>
        <w:tabs>
          <w:tab w:val="left" w:pos="567"/>
        </w:tabs>
        <w:ind w:left="0"/>
        <w:jc w:val="both"/>
        <w:rPr>
          <w:rFonts w:ascii="Book Antiqua" w:hAnsi="Book Antiqua" w:cs="Arial"/>
        </w:rPr>
      </w:pPr>
    </w:p>
    <w:p w14:paraId="5E5341A8"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7) </w:t>
      </w:r>
      <w:r w:rsidR="00B03105" w:rsidRPr="00DC75F7">
        <w:rPr>
          <w:rFonts w:ascii="Book Antiqua" w:hAnsi="Book Antiqua" w:cs="Arial"/>
        </w:rPr>
        <w:t>doskonalenia współpracy zespołowej;</w:t>
      </w:r>
    </w:p>
    <w:p w14:paraId="3B0AB6E7" w14:textId="77777777" w:rsidR="00AC64E8" w:rsidRPr="00DC75F7" w:rsidRDefault="00AC64E8" w:rsidP="001908D6">
      <w:pPr>
        <w:pStyle w:val="Akapitzlist"/>
        <w:tabs>
          <w:tab w:val="left" w:pos="567"/>
        </w:tabs>
        <w:ind w:left="0"/>
        <w:jc w:val="both"/>
        <w:rPr>
          <w:rFonts w:ascii="Book Antiqua" w:hAnsi="Book Antiqua" w:cs="Arial"/>
        </w:rPr>
      </w:pPr>
    </w:p>
    <w:p w14:paraId="251792D6"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8) </w:t>
      </w:r>
      <w:r w:rsidR="00B03105" w:rsidRPr="00DC75F7">
        <w:rPr>
          <w:rFonts w:ascii="Book Antiqua" w:hAnsi="Book Antiqua" w:cs="Arial"/>
        </w:rPr>
        <w:t>wymiany doświadczeń między nauczycielami;</w:t>
      </w:r>
    </w:p>
    <w:p w14:paraId="1468EA32" w14:textId="77777777" w:rsidR="00AC64E8" w:rsidRPr="00DC75F7" w:rsidRDefault="00AC64E8" w:rsidP="001908D6">
      <w:pPr>
        <w:pStyle w:val="Akapitzlist"/>
        <w:tabs>
          <w:tab w:val="left" w:pos="567"/>
        </w:tabs>
        <w:ind w:left="0"/>
        <w:jc w:val="both"/>
        <w:rPr>
          <w:rFonts w:ascii="Book Antiqua" w:hAnsi="Book Antiqua" w:cs="Arial"/>
        </w:rPr>
      </w:pPr>
    </w:p>
    <w:p w14:paraId="17ED3A76"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9) </w:t>
      </w:r>
      <w:r w:rsidR="00B03105" w:rsidRPr="00DC75F7">
        <w:rPr>
          <w:rFonts w:ascii="Book Antiqua" w:hAnsi="Book Antiqua" w:cs="Arial"/>
        </w:rPr>
        <w:t xml:space="preserve">wykorzystania potencjału członków grupy dla </w:t>
      </w:r>
      <w:r w:rsidR="00AC64E8" w:rsidRPr="00DC75F7">
        <w:rPr>
          <w:rFonts w:ascii="Book Antiqua" w:hAnsi="Book Antiqua" w:cs="Arial"/>
        </w:rPr>
        <w:t>poprawy jakości</w:t>
      </w:r>
      <w:r w:rsidR="00B03105" w:rsidRPr="00DC75F7">
        <w:rPr>
          <w:rFonts w:ascii="Book Antiqua" w:hAnsi="Book Antiqua" w:cs="Arial"/>
        </w:rPr>
        <w:t xml:space="preserve"> naucza</w:t>
      </w:r>
      <w:r w:rsidRPr="00DC75F7">
        <w:rPr>
          <w:rFonts w:ascii="Book Antiqua" w:hAnsi="Book Antiqua" w:cs="Arial"/>
        </w:rPr>
        <w:t xml:space="preserve">nia, wychowania </w:t>
      </w:r>
      <w:r w:rsidRPr="00DC75F7">
        <w:rPr>
          <w:rFonts w:ascii="Book Antiqua" w:hAnsi="Book Antiqua" w:cs="Arial"/>
        </w:rPr>
        <w:br/>
        <w:t>i organizacji;</w:t>
      </w:r>
    </w:p>
    <w:p w14:paraId="02E8807C" w14:textId="77777777" w:rsidR="00AC64E8" w:rsidRPr="00DC75F7" w:rsidRDefault="00AC64E8" w:rsidP="001908D6">
      <w:pPr>
        <w:pStyle w:val="Akapitzlist"/>
        <w:tabs>
          <w:tab w:val="left" w:pos="567"/>
        </w:tabs>
        <w:ind w:left="0"/>
        <w:jc w:val="both"/>
        <w:rPr>
          <w:rFonts w:ascii="Book Antiqua" w:hAnsi="Book Antiqua" w:cs="Arial"/>
        </w:rPr>
      </w:pPr>
    </w:p>
    <w:p w14:paraId="2C95D0B1" w14:textId="77777777" w:rsidR="00BA2312"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10) </w:t>
      </w:r>
      <w:r w:rsidR="00B03105" w:rsidRPr="00DC75F7">
        <w:rPr>
          <w:rFonts w:ascii="Book Antiqua" w:hAnsi="Book Antiqua" w:cs="Arial"/>
        </w:rPr>
        <w:t xml:space="preserve">ograniczania ryzyka indywidualnych błędów i pomoc tym, którzy mają </w:t>
      </w:r>
      <w:r w:rsidRPr="00DC75F7">
        <w:rPr>
          <w:rFonts w:ascii="Book Antiqua" w:hAnsi="Book Antiqua" w:cs="Arial"/>
        </w:rPr>
        <w:t xml:space="preserve">trudności </w:t>
      </w:r>
      <w:r w:rsidRPr="00DC75F7">
        <w:rPr>
          <w:rFonts w:ascii="Book Antiqua" w:hAnsi="Book Antiqua" w:cs="Arial"/>
        </w:rPr>
        <w:br/>
        <w:t>w wykonywaniu zadań;</w:t>
      </w:r>
    </w:p>
    <w:p w14:paraId="0A73E043" w14:textId="77777777" w:rsidR="00AC64E8" w:rsidRPr="00DC75F7" w:rsidRDefault="00AC64E8" w:rsidP="001908D6">
      <w:pPr>
        <w:pStyle w:val="Akapitzlist"/>
        <w:tabs>
          <w:tab w:val="left" w:pos="567"/>
        </w:tabs>
        <w:ind w:left="0"/>
        <w:jc w:val="both"/>
        <w:rPr>
          <w:rFonts w:ascii="Book Antiqua" w:hAnsi="Book Antiqua" w:cs="Arial"/>
        </w:rPr>
      </w:pPr>
    </w:p>
    <w:p w14:paraId="1A6F192C" w14:textId="77777777" w:rsidR="00B03105" w:rsidRPr="00DC75F7" w:rsidRDefault="00BA2312" w:rsidP="001908D6">
      <w:pPr>
        <w:pStyle w:val="Akapitzlist"/>
        <w:tabs>
          <w:tab w:val="left" w:pos="567"/>
        </w:tabs>
        <w:ind w:left="0"/>
        <w:jc w:val="both"/>
        <w:rPr>
          <w:rFonts w:ascii="Book Antiqua" w:hAnsi="Book Antiqua" w:cs="Arial"/>
        </w:rPr>
      </w:pPr>
      <w:r w:rsidRPr="00DC75F7">
        <w:rPr>
          <w:rFonts w:ascii="Book Antiqua" w:hAnsi="Book Antiqua" w:cs="Arial"/>
        </w:rPr>
        <w:t xml:space="preserve">11) </w:t>
      </w:r>
      <w:r w:rsidR="00B03105" w:rsidRPr="00DC75F7">
        <w:rPr>
          <w:rFonts w:ascii="Book Antiqua" w:hAnsi="Book Antiqua" w:cs="Arial"/>
        </w:rPr>
        <w:t>zwiększenia poczucia bezpieczeństwa nauczycieli;</w:t>
      </w:r>
    </w:p>
    <w:p w14:paraId="3325749E" w14:textId="77777777" w:rsidR="00B03105" w:rsidRPr="00DC75F7" w:rsidRDefault="00B03105" w:rsidP="001908D6">
      <w:pPr>
        <w:ind w:firstLine="284"/>
        <w:jc w:val="both"/>
        <w:rPr>
          <w:rFonts w:ascii="Book Antiqua" w:hAnsi="Book Antiqua" w:cs="Arial"/>
        </w:rPr>
      </w:pPr>
      <w:r w:rsidRPr="00DC75F7">
        <w:rPr>
          <w:rFonts w:ascii="Book Antiqua" w:hAnsi="Book Antiqua" w:cs="Arial"/>
          <w:b/>
        </w:rPr>
        <w:t>3.</w:t>
      </w:r>
      <w:r w:rsidR="002152FD" w:rsidRPr="00DC75F7">
        <w:rPr>
          <w:rFonts w:ascii="Book Antiqua" w:hAnsi="Book Antiqua" w:cs="Arial"/>
        </w:rPr>
        <w:t xml:space="preserve"> W </w:t>
      </w:r>
      <w:r w:rsidR="00AC64E8" w:rsidRPr="00DC75F7">
        <w:rPr>
          <w:rFonts w:ascii="Book Antiqua" w:hAnsi="Book Antiqua" w:cs="Arial"/>
        </w:rPr>
        <w:t xml:space="preserve">Publicznej </w:t>
      </w:r>
      <w:r w:rsidR="00BA2312" w:rsidRPr="00DC75F7">
        <w:rPr>
          <w:rFonts w:ascii="Book Antiqua" w:hAnsi="Book Antiqua" w:cs="Arial"/>
        </w:rPr>
        <w:t xml:space="preserve">Szkole Podstawowej Nr 5 im. Bronisława Malinowskiego w Boguszowie – Gorcach </w:t>
      </w:r>
      <w:r w:rsidRPr="00DC75F7">
        <w:rPr>
          <w:rFonts w:ascii="Book Antiqua" w:hAnsi="Book Antiqua" w:cs="Arial"/>
        </w:rPr>
        <w:t xml:space="preserve"> powołuje się zespoły stałe i doraźne. </w:t>
      </w:r>
    </w:p>
    <w:p w14:paraId="3EF79DC0" w14:textId="77777777" w:rsidR="00B03105" w:rsidRPr="00DC75F7" w:rsidRDefault="00B03105" w:rsidP="001908D6">
      <w:pPr>
        <w:ind w:firstLine="284"/>
        <w:jc w:val="both"/>
        <w:rPr>
          <w:rFonts w:ascii="Book Antiqua" w:hAnsi="Book Antiqua" w:cs="Arial"/>
        </w:rPr>
      </w:pPr>
    </w:p>
    <w:p w14:paraId="3C6BAC1C" w14:textId="77777777" w:rsidR="00B03105" w:rsidRPr="00DC75F7" w:rsidRDefault="00B03105" w:rsidP="00135B7D">
      <w:pPr>
        <w:numPr>
          <w:ilvl w:val="0"/>
          <w:numId w:val="48"/>
        </w:numPr>
        <w:tabs>
          <w:tab w:val="left" w:pos="284"/>
        </w:tabs>
        <w:ind w:left="0" w:firstLine="284"/>
        <w:jc w:val="both"/>
        <w:rPr>
          <w:rFonts w:ascii="Book Antiqua" w:hAnsi="Book Antiqua" w:cs="Arial"/>
        </w:rPr>
      </w:pPr>
      <w:r w:rsidRPr="00DC75F7">
        <w:rPr>
          <w:rFonts w:ascii="Book Antiqua" w:hAnsi="Book Antiqua" w:cs="Arial"/>
        </w:rPr>
        <w:t>Zespół stały funkcjonuje od chwili jego powo</w:t>
      </w:r>
      <w:r w:rsidR="00BA2312" w:rsidRPr="00DC75F7">
        <w:rPr>
          <w:rFonts w:ascii="Book Antiqua" w:hAnsi="Book Antiqua" w:cs="Arial"/>
        </w:rPr>
        <w:t>łania do rozwiązania. Dyrektor S</w:t>
      </w:r>
      <w:r w:rsidRPr="00DC75F7">
        <w:rPr>
          <w:rFonts w:ascii="Book Antiqua" w:hAnsi="Book Antiqua" w:cs="Arial"/>
        </w:rPr>
        <w:t>zkoły może corocznie dokonywać zmiany w składzie zespołu stałego w przypadku zmian kadrowych na stanowiskach nauczycieli lub zmiany rodzaju przydzielonych zajęć.</w:t>
      </w:r>
    </w:p>
    <w:p w14:paraId="09B69474" w14:textId="77777777" w:rsidR="00B03105" w:rsidRPr="00DC75F7" w:rsidRDefault="00B03105" w:rsidP="001908D6">
      <w:pPr>
        <w:ind w:firstLine="284"/>
        <w:jc w:val="both"/>
        <w:rPr>
          <w:rFonts w:ascii="Book Antiqua" w:hAnsi="Book Antiqua" w:cs="Arial"/>
        </w:rPr>
      </w:pPr>
    </w:p>
    <w:p w14:paraId="3C69D74B" w14:textId="77777777" w:rsidR="00B03105" w:rsidRPr="00DC75F7" w:rsidRDefault="00B03105" w:rsidP="00135B7D">
      <w:pPr>
        <w:numPr>
          <w:ilvl w:val="0"/>
          <w:numId w:val="48"/>
        </w:numPr>
        <w:tabs>
          <w:tab w:val="left" w:pos="284"/>
        </w:tabs>
        <w:ind w:left="0" w:firstLine="284"/>
        <w:jc w:val="both"/>
        <w:rPr>
          <w:rFonts w:ascii="Book Antiqua" w:hAnsi="Book Antiqua" w:cs="Arial"/>
        </w:rPr>
      </w:pPr>
      <w:r w:rsidRPr="00DC75F7">
        <w:rPr>
          <w:rFonts w:ascii="Book Antiqua" w:hAnsi="Book Antiqua" w:cs="Arial"/>
        </w:rPr>
        <w:t>Zespoły doraźne (pr</w:t>
      </w:r>
      <w:r w:rsidR="00BA2312" w:rsidRPr="00DC75F7">
        <w:rPr>
          <w:rFonts w:ascii="Book Antiqua" w:hAnsi="Book Antiqua" w:cs="Arial"/>
        </w:rPr>
        <w:t>oblemowe i zadaniowe) powołuje D</w:t>
      </w:r>
      <w:r w:rsidRPr="00DC75F7">
        <w:rPr>
          <w:rFonts w:ascii="Book Antiqua" w:hAnsi="Book Antiqua" w:cs="Arial"/>
        </w:rPr>
        <w:t xml:space="preserve">yrektor </w:t>
      </w:r>
      <w:r w:rsidR="00C83851" w:rsidRPr="00DC75F7">
        <w:rPr>
          <w:rFonts w:ascii="Book Antiqua" w:hAnsi="Book Antiqua" w:cs="Arial"/>
        </w:rPr>
        <w:t xml:space="preserve">Szkoły </w:t>
      </w:r>
      <w:r w:rsidRPr="00DC75F7">
        <w:rPr>
          <w:rFonts w:ascii="Book Antiqua" w:hAnsi="Book Antiqua" w:cs="Arial"/>
        </w:rPr>
        <w:t>do wykonania okresowego zadania lub rozwiązania problemu. Po zakończeniu pracy zespół ulega rozwiązaniu.</w:t>
      </w:r>
    </w:p>
    <w:p w14:paraId="43753814" w14:textId="77777777" w:rsidR="00B03105" w:rsidRPr="00DC75F7" w:rsidRDefault="00B03105" w:rsidP="001908D6">
      <w:pPr>
        <w:ind w:firstLine="284"/>
        <w:jc w:val="both"/>
        <w:rPr>
          <w:rFonts w:ascii="Book Antiqua" w:hAnsi="Book Antiqua" w:cs="Arial"/>
        </w:rPr>
      </w:pPr>
    </w:p>
    <w:p w14:paraId="02F53D52" w14:textId="77777777" w:rsidR="00B03105" w:rsidRPr="00DC75F7" w:rsidRDefault="00B03105" w:rsidP="00135B7D">
      <w:pPr>
        <w:numPr>
          <w:ilvl w:val="0"/>
          <w:numId w:val="48"/>
        </w:numPr>
        <w:tabs>
          <w:tab w:val="left" w:pos="284"/>
        </w:tabs>
        <w:ind w:left="0" w:firstLine="284"/>
        <w:jc w:val="both"/>
        <w:rPr>
          <w:rFonts w:ascii="Book Antiqua" w:hAnsi="Book Antiqua" w:cs="Arial"/>
        </w:rPr>
      </w:pPr>
      <w:r w:rsidRPr="00DC75F7">
        <w:rPr>
          <w:rFonts w:ascii="Book Antiqua" w:hAnsi="Book Antiqua" w:cs="Arial"/>
        </w:rPr>
        <w:t xml:space="preserve">Pracą każdego zespołu kieruje </w:t>
      </w:r>
      <w:r w:rsidR="0006298A" w:rsidRPr="00DC75F7">
        <w:rPr>
          <w:rFonts w:ascii="Book Antiqua" w:hAnsi="Book Antiqua" w:cs="Arial"/>
        </w:rPr>
        <w:t>lider.</w:t>
      </w:r>
    </w:p>
    <w:p w14:paraId="153E3567" w14:textId="77777777" w:rsidR="00B03105" w:rsidRPr="00DC75F7" w:rsidRDefault="00B03105" w:rsidP="001908D6">
      <w:pPr>
        <w:jc w:val="both"/>
        <w:rPr>
          <w:rFonts w:ascii="Book Antiqua" w:hAnsi="Book Antiqua" w:cs="Arial"/>
        </w:rPr>
      </w:pPr>
    </w:p>
    <w:p w14:paraId="0E937642" w14:textId="77777777" w:rsidR="00B03105" w:rsidRPr="00DC75F7" w:rsidRDefault="00D30B4E" w:rsidP="00135B7D">
      <w:pPr>
        <w:numPr>
          <w:ilvl w:val="0"/>
          <w:numId w:val="48"/>
        </w:numPr>
        <w:tabs>
          <w:tab w:val="left" w:pos="284"/>
        </w:tabs>
        <w:ind w:left="0" w:firstLine="284"/>
        <w:jc w:val="both"/>
        <w:rPr>
          <w:rFonts w:ascii="Book Antiqua" w:hAnsi="Book Antiqua" w:cs="Arial"/>
        </w:rPr>
      </w:pPr>
      <w:r w:rsidRPr="00DC75F7">
        <w:rPr>
          <w:rFonts w:ascii="Book Antiqua" w:hAnsi="Book Antiqua" w:cs="Arial"/>
        </w:rPr>
        <w:t>Przewodniczącego stałego zespołu</w:t>
      </w:r>
      <w:r w:rsidR="00BA2312" w:rsidRPr="00DC75F7">
        <w:rPr>
          <w:rFonts w:ascii="Book Antiqua" w:hAnsi="Book Antiqua" w:cs="Arial"/>
        </w:rPr>
        <w:t xml:space="preserve"> powołuje Dyrektor S</w:t>
      </w:r>
      <w:r w:rsidR="00B03105" w:rsidRPr="00DC75F7">
        <w:rPr>
          <w:rFonts w:ascii="Book Antiqua" w:hAnsi="Book Antiqua" w:cs="Arial"/>
        </w:rPr>
        <w:t>zkoły</w:t>
      </w:r>
      <w:r w:rsidRPr="00DC75F7">
        <w:rPr>
          <w:rFonts w:ascii="Book Antiqua" w:hAnsi="Book Antiqua" w:cs="Arial"/>
        </w:rPr>
        <w:t xml:space="preserve"> na wniosek członków zespołu</w:t>
      </w:r>
      <w:r w:rsidR="00B03105" w:rsidRPr="00DC75F7">
        <w:rPr>
          <w:rFonts w:ascii="Book Antiqua" w:hAnsi="Book Antiqua" w:cs="Arial"/>
        </w:rPr>
        <w:t>. Przewodniczącego zespołu doraźnego (probl</w:t>
      </w:r>
      <w:r w:rsidR="00BA2312" w:rsidRPr="00DC75F7">
        <w:rPr>
          <w:rFonts w:ascii="Book Antiqua" w:hAnsi="Book Antiqua" w:cs="Arial"/>
        </w:rPr>
        <w:t>emowego, zadaniowego) powołuje D</w:t>
      </w:r>
      <w:r w:rsidR="00B03105" w:rsidRPr="00DC75F7">
        <w:rPr>
          <w:rFonts w:ascii="Book Antiqua" w:hAnsi="Book Antiqua" w:cs="Arial"/>
        </w:rPr>
        <w:t xml:space="preserve">yrektor na wniosek członków zespołu. Dyrektor </w:t>
      </w:r>
      <w:r w:rsidR="00C83851" w:rsidRPr="00DC75F7">
        <w:rPr>
          <w:rFonts w:ascii="Book Antiqua" w:hAnsi="Book Antiqua" w:cs="Arial"/>
        </w:rPr>
        <w:t xml:space="preserve">Szkoły </w:t>
      </w:r>
      <w:r w:rsidR="00B03105" w:rsidRPr="00DC75F7">
        <w:rPr>
          <w:rFonts w:ascii="Book Antiqua" w:hAnsi="Book Antiqua" w:cs="Arial"/>
        </w:rPr>
        <w:t>ma prawo nie uwzględnić wniosku w przypadku, gdy istnieją uzasadnione przyczyny uniemożliwiające terminowe, bezstronne rozwiązanie problemu lub gdy nauczyciel występuje jako strona w sprawie.</w:t>
      </w:r>
    </w:p>
    <w:p w14:paraId="4A2C712E" w14:textId="77777777" w:rsidR="00B03105" w:rsidRPr="00DC75F7" w:rsidRDefault="00B03105" w:rsidP="001908D6">
      <w:pPr>
        <w:ind w:firstLine="284"/>
        <w:jc w:val="both"/>
        <w:rPr>
          <w:rFonts w:ascii="Book Antiqua" w:hAnsi="Book Antiqua" w:cs="Arial"/>
        </w:rPr>
      </w:pPr>
    </w:p>
    <w:p w14:paraId="25FEDC30" w14:textId="77777777" w:rsidR="00B03105" w:rsidRPr="00DC75F7" w:rsidRDefault="00B03105" w:rsidP="00135B7D">
      <w:pPr>
        <w:numPr>
          <w:ilvl w:val="0"/>
          <w:numId w:val="48"/>
        </w:numPr>
        <w:tabs>
          <w:tab w:val="left" w:pos="284"/>
        </w:tabs>
        <w:ind w:left="0" w:firstLine="284"/>
        <w:jc w:val="both"/>
        <w:rPr>
          <w:rFonts w:ascii="Book Antiqua" w:hAnsi="Book Antiqua" w:cs="Arial"/>
        </w:rPr>
      </w:pPr>
      <w:r w:rsidRPr="00DC75F7">
        <w:rPr>
          <w:rFonts w:ascii="Book Antiqua" w:hAnsi="Book Antiqua" w:cs="Arial"/>
        </w:rPr>
        <w:lastRenderedPageBreak/>
        <w:t>Pierws</w:t>
      </w:r>
      <w:r w:rsidR="00BA2312" w:rsidRPr="00DC75F7">
        <w:rPr>
          <w:rFonts w:ascii="Book Antiqua" w:hAnsi="Book Antiqua" w:cs="Arial"/>
        </w:rPr>
        <w:t>ze posiedzenie zespołu zwołuje D</w:t>
      </w:r>
      <w:r w:rsidR="00C83851" w:rsidRPr="00DC75F7">
        <w:rPr>
          <w:rFonts w:ascii="Book Antiqua" w:hAnsi="Book Antiqua" w:cs="Arial"/>
        </w:rPr>
        <w:t>yrektor Szkoły</w:t>
      </w:r>
      <w:r w:rsidRPr="00DC75F7">
        <w:rPr>
          <w:rFonts w:ascii="Book Antiqua" w:hAnsi="Book Antiqua" w:cs="Arial"/>
        </w:rPr>
        <w:t xml:space="preserve"> a w przypadku kontynuacji pracy zespołu – przewodniczący w terminie do </w:t>
      </w:r>
      <w:r w:rsidR="00BA2312" w:rsidRPr="00DC75F7">
        <w:rPr>
          <w:rFonts w:ascii="Book Antiqua" w:hAnsi="Book Antiqua" w:cs="Arial"/>
        </w:rPr>
        <w:t xml:space="preserve">30 sierpnia </w:t>
      </w:r>
      <w:r w:rsidRPr="00DC75F7">
        <w:rPr>
          <w:rFonts w:ascii="Book Antiqua" w:hAnsi="Book Antiqua" w:cs="Arial"/>
        </w:rPr>
        <w:t>każdego roku szkolnego. Na zebraniu dokonuje się wyboru osó</w:t>
      </w:r>
      <w:r w:rsidR="00BA2312" w:rsidRPr="00DC75F7">
        <w:rPr>
          <w:rFonts w:ascii="Book Antiqua" w:hAnsi="Book Antiqua" w:cs="Arial"/>
        </w:rPr>
        <w:t xml:space="preserve">b funkcyjnych i opracowuje się </w:t>
      </w:r>
      <w:r w:rsidR="00BA2312" w:rsidRPr="00DC75F7">
        <w:rPr>
          <w:rFonts w:ascii="Book Antiqua" w:hAnsi="Book Antiqua" w:cs="Arial"/>
          <w:i/>
        </w:rPr>
        <w:t>Plan P</w:t>
      </w:r>
      <w:r w:rsidRPr="00DC75F7">
        <w:rPr>
          <w:rFonts w:ascii="Book Antiqua" w:hAnsi="Book Antiqua" w:cs="Arial"/>
          <w:i/>
        </w:rPr>
        <w:t>racy</w:t>
      </w:r>
      <w:r w:rsidRPr="00DC75F7">
        <w:rPr>
          <w:rFonts w:ascii="Book Antiqua" w:hAnsi="Book Antiqua" w:cs="Arial"/>
        </w:rPr>
        <w:t>.</w:t>
      </w:r>
    </w:p>
    <w:p w14:paraId="3D51D52F" w14:textId="77777777" w:rsidR="00B03105" w:rsidRPr="00DC75F7" w:rsidRDefault="00B03105" w:rsidP="001908D6">
      <w:pPr>
        <w:ind w:firstLine="284"/>
        <w:jc w:val="both"/>
        <w:rPr>
          <w:rFonts w:ascii="Book Antiqua" w:hAnsi="Book Antiqua" w:cs="Arial"/>
        </w:rPr>
      </w:pPr>
    </w:p>
    <w:p w14:paraId="076C4B50" w14:textId="77777777" w:rsidR="00B03105" w:rsidRPr="00DC75F7" w:rsidRDefault="00B03105" w:rsidP="00135B7D">
      <w:pPr>
        <w:numPr>
          <w:ilvl w:val="0"/>
          <w:numId w:val="48"/>
        </w:numPr>
        <w:tabs>
          <w:tab w:val="left" w:pos="284"/>
        </w:tabs>
        <w:ind w:left="0" w:firstLine="284"/>
        <w:jc w:val="both"/>
        <w:rPr>
          <w:rFonts w:ascii="Book Antiqua" w:hAnsi="Book Antiqua" w:cs="Arial"/>
        </w:rPr>
      </w:pPr>
      <w:r w:rsidRPr="00DC75F7">
        <w:rPr>
          <w:rFonts w:ascii="Book Antiqua" w:hAnsi="Book Antiqua" w:cs="Arial"/>
        </w:rPr>
        <w:t>Przewodniczący zespołu jest</w:t>
      </w:r>
      <w:r w:rsidR="00BA2312" w:rsidRPr="00DC75F7">
        <w:rPr>
          <w:rFonts w:ascii="Book Antiqua" w:hAnsi="Book Antiqua" w:cs="Arial"/>
        </w:rPr>
        <w:t xml:space="preserve"> zobowiązany do przedstawienia </w:t>
      </w:r>
      <w:r w:rsidR="00BA2312" w:rsidRPr="00DC75F7">
        <w:rPr>
          <w:rFonts w:ascii="Book Antiqua" w:hAnsi="Book Antiqua" w:cs="Arial"/>
          <w:i/>
        </w:rPr>
        <w:t>Planu Pracy</w:t>
      </w:r>
      <w:r w:rsidR="00BA2312" w:rsidRPr="00DC75F7">
        <w:rPr>
          <w:rFonts w:ascii="Book Antiqua" w:hAnsi="Book Antiqua" w:cs="Arial"/>
        </w:rPr>
        <w:t xml:space="preserve"> Dyrektorowi S</w:t>
      </w:r>
      <w:r w:rsidRPr="00DC75F7">
        <w:rPr>
          <w:rFonts w:ascii="Book Antiqua" w:hAnsi="Book Antiqua" w:cs="Arial"/>
        </w:rPr>
        <w:t xml:space="preserve">zkoły  w terminie do </w:t>
      </w:r>
      <w:r w:rsidR="00BA2312" w:rsidRPr="00DC75F7">
        <w:rPr>
          <w:rFonts w:ascii="Book Antiqua" w:hAnsi="Book Antiqua" w:cs="Arial"/>
        </w:rPr>
        <w:t xml:space="preserve">14 września każdego roku szkolnego. </w:t>
      </w:r>
      <w:r w:rsidR="00BA2312" w:rsidRPr="00DC75F7">
        <w:rPr>
          <w:rFonts w:ascii="Book Antiqua" w:hAnsi="Book Antiqua" w:cs="Arial"/>
          <w:i/>
        </w:rPr>
        <w:t>Plan Pracy</w:t>
      </w:r>
      <w:r w:rsidR="00BA2312" w:rsidRPr="00DC75F7">
        <w:rPr>
          <w:rFonts w:ascii="Book Antiqua" w:hAnsi="Book Antiqua" w:cs="Arial"/>
        </w:rPr>
        <w:t xml:space="preserve"> zatwierdza Dyrektor S</w:t>
      </w:r>
      <w:r w:rsidRPr="00DC75F7">
        <w:rPr>
          <w:rFonts w:ascii="Book Antiqua" w:hAnsi="Book Antiqua" w:cs="Arial"/>
        </w:rPr>
        <w:t xml:space="preserve">zkoły. </w:t>
      </w:r>
    </w:p>
    <w:p w14:paraId="6091EA5E" w14:textId="77777777" w:rsidR="00B03105" w:rsidRPr="00DC75F7" w:rsidRDefault="00B03105" w:rsidP="001908D6">
      <w:pPr>
        <w:ind w:firstLine="284"/>
        <w:jc w:val="both"/>
        <w:rPr>
          <w:rFonts w:ascii="Book Antiqua" w:hAnsi="Book Antiqua" w:cs="Arial"/>
        </w:rPr>
      </w:pPr>
    </w:p>
    <w:p w14:paraId="58D8FBBA" w14:textId="77777777" w:rsidR="00862ACB" w:rsidRPr="00DC75F7" w:rsidRDefault="00862ACB"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 xml:space="preserve">Zebrania są protokołowane. </w:t>
      </w:r>
    </w:p>
    <w:p w14:paraId="173DF7C6" w14:textId="77777777" w:rsidR="00DD24FE" w:rsidRPr="00DC75F7" w:rsidRDefault="00DD24FE" w:rsidP="00DD24FE">
      <w:pPr>
        <w:tabs>
          <w:tab w:val="left" w:pos="426"/>
        </w:tabs>
        <w:jc w:val="both"/>
        <w:rPr>
          <w:rFonts w:ascii="Book Antiqua" w:hAnsi="Book Antiqua" w:cs="Arial"/>
        </w:rPr>
      </w:pPr>
    </w:p>
    <w:p w14:paraId="3F571B4E" w14:textId="77777777" w:rsidR="00B03105" w:rsidRPr="00DC75F7" w:rsidRDefault="00B03105"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W sytuacji poruszania danych wrażliwych, szczególnie przy analizowaniu opinii i orzeczeń poradni psychologiczno</w:t>
      </w:r>
      <w:r w:rsidR="00BA2312" w:rsidRPr="00DC75F7">
        <w:rPr>
          <w:rFonts w:ascii="Book Antiqua" w:hAnsi="Book Antiqua" w:cs="Arial"/>
        </w:rPr>
        <w:t xml:space="preserve"> </w:t>
      </w:r>
      <w:r w:rsidRPr="00DC75F7">
        <w:rPr>
          <w:rFonts w:ascii="Book Antiqua" w:hAnsi="Book Antiqua" w:cs="Arial"/>
        </w:rPr>
        <w:t>-</w:t>
      </w:r>
      <w:r w:rsidR="00BA2312" w:rsidRPr="00DC75F7">
        <w:rPr>
          <w:rFonts w:ascii="Book Antiqua" w:hAnsi="Book Antiqua" w:cs="Arial"/>
        </w:rPr>
        <w:t xml:space="preserve"> </w:t>
      </w:r>
      <w:r w:rsidRPr="00DC75F7">
        <w:rPr>
          <w:rFonts w:ascii="Book Antiqua" w:hAnsi="Book Antiqua" w:cs="Arial"/>
        </w:rPr>
        <w:t>pedagogicznych lub zaświadczeń lekarskich dotyczących ucznia odstępuje się od zapisu tych danych w protokole.</w:t>
      </w:r>
    </w:p>
    <w:p w14:paraId="0BBF57E8" w14:textId="77777777" w:rsidR="00B03105" w:rsidRPr="00DC75F7" w:rsidRDefault="00B03105" w:rsidP="001908D6">
      <w:pPr>
        <w:tabs>
          <w:tab w:val="left" w:pos="284"/>
        </w:tabs>
        <w:ind w:firstLine="284"/>
        <w:jc w:val="both"/>
        <w:rPr>
          <w:rFonts w:ascii="Book Antiqua" w:hAnsi="Book Antiqua" w:cs="Arial"/>
        </w:rPr>
      </w:pPr>
    </w:p>
    <w:p w14:paraId="469C0738" w14:textId="77777777" w:rsidR="00B03105" w:rsidRPr="00DC75F7" w:rsidRDefault="00BA2312"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Przewodniczący przedkłada  na Radzie P</w:t>
      </w:r>
      <w:r w:rsidR="00B03105" w:rsidRPr="00DC75F7">
        <w:rPr>
          <w:rFonts w:ascii="Book Antiqua" w:hAnsi="Book Antiqua" w:cs="Arial"/>
        </w:rPr>
        <w:t xml:space="preserve">edagogicznej </w:t>
      </w:r>
      <w:r w:rsidR="00A77B2B" w:rsidRPr="00DC75F7">
        <w:rPr>
          <w:rFonts w:ascii="Book Antiqua" w:hAnsi="Book Antiqua" w:cs="Arial"/>
        </w:rPr>
        <w:t xml:space="preserve">na zakończenie roku szkolnego </w:t>
      </w:r>
      <w:r w:rsidR="00B03105" w:rsidRPr="00DC75F7">
        <w:rPr>
          <w:rFonts w:ascii="Book Antiqua" w:hAnsi="Book Antiqua" w:cs="Arial"/>
        </w:rPr>
        <w:t>sprawozdanie z prac zespołu.</w:t>
      </w:r>
    </w:p>
    <w:p w14:paraId="6ACDC210" w14:textId="77777777" w:rsidR="00B03105" w:rsidRPr="00DC75F7" w:rsidRDefault="00B03105" w:rsidP="001908D6">
      <w:pPr>
        <w:tabs>
          <w:tab w:val="left" w:pos="426"/>
        </w:tabs>
        <w:jc w:val="both"/>
        <w:rPr>
          <w:rFonts w:ascii="Book Antiqua" w:hAnsi="Book Antiqua" w:cs="Arial"/>
        </w:rPr>
      </w:pPr>
    </w:p>
    <w:p w14:paraId="729ACE07" w14:textId="77777777" w:rsidR="00B03105" w:rsidRPr="00DC75F7" w:rsidRDefault="00B03105"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W ostatnim tygodniu września odbywa się zebranie wszystkich przewodniczących zespołu. Na zebraniu do</w:t>
      </w:r>
      <w:r w:rsidR="00BA2312" w:rsidRPr="00DC75F7">
        <w:rPr>
          <w:rFonts w:ascii="Book Antiqua" w:hAnsi="Book Antiqua" w:cs="Arial"/>
        </w:rPr>
        <w:t>konuje się koordynacji działań,</w:t>
      </w:r>
      <w:r w:rsidRPr="00DC75F7">
        <w:rPr>
          <w:rFonts w:ascii="Book Antiqua" w:hAnsi="Book Antiqua" w:cs="Arial"/>
        </w:rPr>
        <w:t xml:space="preserve"> uzgodnień, ustala się zakres współpracy i plan działań interdyscyplinarnych. Z</w:t>
      </w:r>
      <w:r w:rsidR="00BA2312" w:rsidRPr="00DC75F7">
        <w:rPr>
          <w:rFonts w:ascii="Book Antiqua" w:hAnsi="Book Antiqua" w:cs="Arial"/>
        </w:rPr>
        <w:t>ebranie zwołuje i przewodniczy Dyrektor S</w:t>
      </w:r>
      <w:r w:rsidRPr="00DC75F7">
        <w:rPr>
          <w:rFonts w:ascii="Book Antiqua" w:hAnsi="Book Antiqua" w:cs="Arial"/>
        </w:rPr>
        <w:t>zkoły.</w:t>
      </w:r>
    </w:p>
    <w:p w14:paraId="37DEEA3D" w14:textId="77777777" w:rsidR="00B03105" w:rsidRPr="00DC75F7" w:rsidRDefault="00B03105" w:rsidP="001908D6">
      <w:pPr>
        <w:tabs>
          <w:tab w:val="left" w:pos="426"/>
        </w:tabs>
        <w:ind w:firstLine="284"/>
        <w:jc w:val="both"/>
        <w:rPr>
          <w:rFonts w:ascii="Book Antiqua" w:hAnsi="Book Antiqua" w:cs="Arial"/>
        </w:rPr>
      </w:pPr>
    </w:p>
    <w:p w14:paraId="7DCCFE33" w14:textId="77777777" w:rsidR="00B03105" w:rsidRPr="00DC75F7" w:rsidRDefault="00B03105"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 xml:space="preserve">Nauczyciel zatrudniony w </w:t>
      </w:r>
      <w:r w:rsidR="002152FD" w:rsidRPr="00DC75F7">
        <w:rPr>
          <w:rFonts w:ascii="Book Antiqua" w:hAnsi="Book Antiqua" w:cs="Arial"/>
        </w:rPr>
        <w:t>Szkole</w:t>
      </w:r>
      <w:r w:rsidRPr="00DC75F7">
        <w:rPr>
          <w:rFonts w:ascii="Book Antiqua" w:hAnsi="Book Antiqua" w:cs="Arial"/>
        </w:rPr>
        <w:t xml:space="preserve"> jest obowiązany należeć do przynajmniej jednego zespołu. Wpisanie nauczyciela w skład zespołu nie wymaga zgody nauczyciela.</w:t>
      </w:r>
    </w:p>
    <w:p w14:paraId="3C40D4C7" w14:textId="77777777" w:rsidR="00B03105" w:rsidRPr="00DC75F7" w:rsidRDefault="00B03105" w:rsidP="001908D6">
      <w:pPr>
        <w:tabs>
          <w:tab w:val="left" w:pos="426"/>
        </w:tabs>
        <w:ind w:firstLine="284"/>
        <w:jc w:val="both"/>
        <w:rPr>
          <w:rFonts w:ascii="Book Antiqua" w:hAnsi="Book Antiqua" w:cs="Arial"/>
        </w:rPr>
      </w:pPr>
    </w:p>
    <w:p w14:paraId="1E2F9FA6" w14:textId="77777777" w:rsidR="00B03105" w:rsidRPr="00DC75F7" w:rsidRDefault="00B03105"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Każdy nauczyciel aktywnie uczestniczy w pracach zespołu.</w:t>
      </w:r>
    </w:p>
    <w:p w14:paraId="240C767A" w14:textId="77777777" w:rsidR="00B03105" w:rsidRPr="00DC75F7" w:rsidRDefault="00B03105" w:rsidP="001908D6">
      <w:pPr>
        <w:tabs>
          <w:tab w:val="left" w:pos="426"/>
        </w:tabs>
        <w:ind w:firstLine="284"/>
        <w:jc w:val="both"/>
        <w:rPr>
          <w:rFonts w:ascii="Book Antiqua" w:hAnsi="Book Antiqua" w:cs="Arial"/>
        </w:rPr>
      </w:pPr>
    </w:p>
    <w:p w14:paraId="0D29F1A0" w14:textId="77777777" w:rsidR="00B03105" w:rsidRPr="00DC75F7" w:rsidRDefault="00B03105"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Obecność nauczyciela na zebraniach jest obowiązkowa.</w:t>
      </w:r>
    </w:p>
    <w:p w14:paraId="1D274FA8" w14:textId="77777777" w:rsidR="00B03105" w:rsidRPr="00DC75F7" w:rsidRDefault="00B03105" w:rsidP="001908D6">
      <w:pPr>
        <w:tabs>
          <w:tab w:val="left" w:pos="426"/>
        </w:tabs>
        <w:ind w:firstLine="284"/>
        <w:jc w:val="both"/>
        <w:rPr>
          <w:rFonts w:ascii="Book Antiqua" w:hAnsi="Book Antiqua" w:cs="Arial"/>
        </w:rPr>
      </w:pPr>
    </w:p>
    <w:p w14:paraId="0827B348" w14:textId="77777777" w:rsidR="00B03105" w:rsidRPr="00DC75F7" w:rsidRDefault="00B03105" w:rsidP="00135B7D">
      <w:pPr>
        <w:numPr>
          <w:ilvl w:val="0"/>
          <w:numId w:val="48"/>
        </w:numPr>
        <w:tabs>
          <w:tab w:val="left" w:pos="426"/>
        </w:tabs>
        <w:ind w:left="0" w:firstLine="284"/>
        <w:jc w:val="both"/>
        <w:rPr>
          <w:rFonts w:ascii="Book Antiqua" w:hAnsi="Book Antiqua" w:cs="Arial"/>
        </w:rPr>
      </w:pPr>
      <w:r w:rsidRPr="00DC75F7">
        <w:rPr>
          <w:rFonts w:ascii="Book Antiqua" w:hAnsi="Book Antiqua" w:cs="Arial"/>
        </w:rPr>
        <w:t>Zespół ma prawo wypracować wewnętrzne zasady współpracy, organizacji spotkań, komunikowania się, podziału ról i obowiązków, monitorowania działań i ewaluacji pracy własnej.</w:t>
      </w:r>
    </w:p>
    <w:p w14:paraId="76157D10" w14:textId="77777777" w:rsidR="00B03105" w:rsidRPr="00DC75F7" w:rsidRDefault="00B03105" w:rsidP="001908D6">
      <w:pPr>
        <w:jc w:val="both"/>
        <w:rPr>
          <w:rFonts w:ascii="Book Antiqua" w:hAnsi="Book Antiqua" w:cs="Arial"/>
          <w:b/>
        </w:rPr>
      </w:pPr>
    </w:p>
    <w:p w14:paraId="316BB996" w14:textId="77777777" w:rsidR="00005EAD" w:rsidRPr="00715FB8" w:rsidRDefault="00A65504" w:rsidP="00715FB8">
      <w:pPr>
        <w:ind w:firstLine="567"/>
        <w:jc w:val="both"/>
        <w:rPr>
          <w:rFonts w:ascii="Book Antiqua" w:hAnsi="Book Antiqua" w:cs="Arial"/>
          <w:b/>
        </w:rPr>
      </w:pPr>
      <w:r w:rsidRPr="00DC75F7">
        <w:rPr>
          <w:rFonts w:ascii="Book Antiqua" w:hAnsi="Book Antiqua" w:cs="Arial"/>
          <w:b/>
        </w:rPr>
        <w:t>§ 86</w:t>
      </w:r>
      <w:r w:rsidR="00B03105" w:rsidRPr="00DC75F7">
        <w:rPr>
          <w:rFonts w:ascii="Book Antiqua" w:hAnsi="Book Antiqua" w:cs="Arial"/>
          <w:b/>
        </w:rPr>
        <w:t xml:space="preserve">. </w:t>
      </w:r>
      <w:r w:rsidR="00BA2312" w:rsidRPr="00DC75F7">
        <w:rPr>
          <w:rFonts w:ascii="Book Antiqua" w:hAnsi="Book Antiqua" w:cs="Arial"/>
        </w:rPr>
        <w:t>W szkole powołuje się</w:t>
      </w:r>
      <w:r w:rsidR="002C01FE" w:rsidRPr="00DC75F7">
        <w:rPr>
          <w:rFonts w:ascii="Book Antiqua" w:hAnsi="Book Antiqua" w:cs="Arial"/>
        </w:rPr>
        <w:t xml:space="preserve"> stałe zespoły zadaniowe, które opracowują </w:t>
      </w:r>
      <w:r w:rsidR="002C01FE" w:rsidRPr="00DC75F7">
        <w:rPr>
          <w:rFonts w:ascii="Book Antiqua" w:hAnsi="Book Antiqua" w:cs="Arial"/>
          <w:i/>
        </w:rPr>
        <w:t>Plany pracy</w:t>
      </w:r>
      <w:r w:rsidR="002C01FE" w:rsidRPr="00DC75F7">
        <w:rPr>
          <w:rFonts w:ascii="Book Antiqua" w:hAnsi="Book Antiqua" w:cs="Arial"/>
        </w:rPr>
        <w:t xml:space="preserve"> zespołu na dany rok szkolny.</w:t>
      </w:r>
      <w:r w:rsidR="002C01FE" w:rsidRPr="00DC75F7">
        <w:rPr>
          <w:rFonts w:ascii="Book Antiqua" w:hAnsi="Book Antiqua" w:cs="Arial"/>
          <w:b/>
        </w:rPr>
        <w:t xml:space="preserve"> </w:t>
      </w:r>
    </w:p>
    <w:p w14:paraId="0CBB8331" w14:textId="77777777" w:rsidR="00993479" w:rsidRPr="00DC75F7" w:rsidRDefault="00B40598" w:rsidP="00DD24FE">
      <w:pPr>
        <w:pStyle w:val="Nagwek2"/>
        <w:rPr>
          <w:rFonts w:ascii="Book Antiqua" w:hAnsi="Book Antiqua" w:cs="Arial"/>
          <w:color w:val="1F4E79" w:themeColor="accent1" w:themeShade="80"/>
          <w:sz w:val="22"/>
          <w:szCs w:val="22"/>
        </w:rPr>
      </w:pPr>
      <w:bookmarkStart w:id="19" w:name="_Toc497066902"/>
      <w:r w:rsidRPr="00DC75F7">
        <w:rPr>
          <w:rFonts w:ascii="Book Antiqua" w:hAnsi="Book Antiqua" w:cs="Arial"/>
          <w:color w:val="1F4E79" w:themeColor="accent1" w:themeShade="80"/>
          <w:sz w:val="22"/>
          <w:szCs w:val="22"/>
        </w:rPr>
        <w:t>Rozdział 5</w:t>
      </w:r>
      <w:r w:rsidR="00B02871" w:rsidRPr="00DC75F7">
        <w:rPr>
          <w:rFonts w:ascii="Book Antiqua" w:hAnsi="Book Antiqua" w:cs="Arial"/>
          <w:color w:val="1F4E79" w:themeColor="accent1" w:themeShade="80"/>
          <w:sz w:val="22"/>
          <w:szCs w:val="22"/>
        </w:rPr>
        <w:br/>
      </w:r>
      <w:r w:rsidR="00993479" w:rsidRPr="00DC75F7">
        <w:rPr>
          <w:rFonts w:ascii="Book Antiqua" w:hAnsi="Book Antiqua" w:cs="Arial"/>
          <w:color w:val="1F4E79" w:themeColor="accent1" w:themeShade="80"/>
          <w:sz w:val="22"/>
          <w:szCs w:val="22"/>
        </w:rPr>
        <w:t>Oddział</w:t>
      </w:r>
      <w:r w:rsidR="00750530" w:rsidRPr="00DC75F7">
        <w:rPr>
          <w:rFonts w:ascii="Book Antiqua" w:hAnsi="Book Antiqua" w:cs="Arial"/>
          <w:color w:val="1F4E79" w:themeColor="accent1" w:themeShade="80"/>
          <w:sz w:val="22"/>
          <w:szCs w:val="22"/>
        </w:rPr>
        <w:t>y</w:t>
      </w:r>
      <w:r w:rsidR="00993479" w:rsidRPr="00DC75F7">
        <w:rPr>
          <w:rFonts w:ascii="Book Antiqua" w:hAnsi="Book Antiqua" w:cs="Arial"/>
          <w:color w:val="1F4E79" w:themeColor="accent1" w:themeShade="80"/>
          <w:sz w:val="22"/>
          <w:szCs w:val="22"/>
        </w:rPr>
        <w:t xml:space="preserve"> przedszkoln</w:t>
      </w:r>
      <w:r w:rsidR="00750530" w:rsidRPr="00DC75F7">
        <w:rPr>
          <w:rFonts w:ascii="Book Antiqua" w:hAnsi="Book Antiqua" w:cs="Arial"/>
          <w:color w:val="1F4E79" w:themeColor="accent1" w:themeShade="80"/>
          <w:sz w:val="22"/>
          <w:szCs w:val="22"/>
        </w:rPr>
        <w:t>e</w:t>
      </w:r>
      <w:bookmarkEnd w:id="19"/>
    </w:p>
    <w:p w14:paraId="10A49E29" w14:textId="77777777" w:rsidR="00993479" w:rsidRPr="00DC75F7" w:rsidRDefault="00993479" w:rsidP="001908D6">
      <w:pPr>
        <w:jc w:val="both"/>
        <w:rPr>
          <w:rFonts w:ascii="Book Antiqua" w:eastAsia="Times New Roman" w:hAnsi="Book Antiqua" w:cs="Arial"/>
          <w:b/>
          <w:bCs/>
          <w:noProof w:val="0"/>
          <w:lang w:eastAsia="pl-PL"/>
        </w:rPr>
      </w:pPr>
      <w:r w:rsidRPr="00DC75F7">
        <w:rPr>
          <w:rFonts w:ascii="Book Antiqua" w:eastAsia="Times New Roman" w:hAnsi="Book Antiqua" w:cs="Arial"/>
          <w:noProof w:val="0"/>
          <w:lang w:eastAsia="pl-PL"/>
        </w:rPr>
        <w:t> </w:t>
      </w:r>
      <w:r w:rsidRPr="00DC75F7">
        <w:rPr>
          <w:rFonts w:ascii="Book Antiqua" w:eastAsia="Times New Roman" w:hAnsi="Book Antiqua" w:cs="Arial"/>
          <w:b/>
          <w:bCs/>
          <w:noProof w:val="0"/>
          <w:lang w:eastAsia="pl-PL"/>
        </w:rPr>
        <w:t> </w:t>
      </w:r>
    </w:p>
    <w:p w14:paraId="16543695" w14:textId="77777777" w:rsidR="002C01FE" w:rsidRPr="00DC75F7" w:rsidRDefault="00005EAD" w:rsidP="00386E1F">
      <w:pPr>
        <w:jc w:val="both"/>
        <w:rPr>
          <w:rFonts w:ascii="Book Antiqua" w:eastAsiaTheme="minorHAnsi" w:hAnsi="Book Antiqua" w:cstheme="minorBidi"/>
          <w:b/>
          <w:bCs/>
          <w:noProof w:val="0"/>
        </w:rPr>
      </w:pPr>
      <w:r w:rsidRPr="00DC75F7">
        <w:rPr>
          <w:rFonts w:ascii="Book Antiqua" w:eastAsia="Times New Roman" w:hAnsi="Book Antiqua" w:cs="Arial"/>
          <w:b/>
          <w:bCs/>
          <w:noProof w:val="0"/>
          <w:lang w:eastAsia="pl-PL"/>
        </w:rPr>
        <w:t xml:space="preserve">   </w:t>
      </w:r>
      <w:r w:rsidR="00D014B1" w:rsidRPr="00DC75F7">
        <w:rPr>
          <w:rFonts w:ascii="Book Antiqua" w:eastAsia="Times New Roman" w:hAnsi="Book Antiqua" w:cs="Arial"/>
          <w:b/>
          <w:bCs/>
          <w:noProof w:val="0"/>
          <w:lang w:eastAsia="pl-PL"/>
        </w:rPr>
        <w:t xml:space="preserve">   </w:t>
      </w:r>
      <w:r w:rsidRPr="00DC75F7">
        <w:rPr>
          <w:rFonts w:ascii="Book Antiqua" w:eastAsia="Times New Roman" w:hAnsi="Book Antiqua" w:cs="Arial"/>
          <w:b/>
          <w:bCs/>
          <w:noProof w:val="0"/>
          <w:lang w:eastAsia="pl-PL"/>
        </w:rPr>
        <w:t xml:space="preserve">  </w:t>
      </w:r>
    </w:p>
    <w:p w14:paraId="37BEA1A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87</w:t>
      </w:r>
      <w:r w:rsidRPr="00DC75F7">
        <w:rPr>
          <w:rFonts w:ascii="Book Antiqua" w:eastAsiaTheme="minorHAnsi" w:hAnsi="Book Antiqua" w:cstheme="minorBidi"/>
          <w:b/>
          <w:noProof w:val="0"/>
        </w:rPr>
        <w:t>.  1</w:t>
      </w:r>
      <w:r w:rsidRPr="00DC75F7">
        <w:rPr>
          <w:rFonts w:ascii="Book Antiqua" w:eastAsiaTheme="minorHAnsi" w:hAnsi="Book Antiqua" w:cstheme="minorBidi"/>
          <w:noProof w:val="0"/>
        </w:rPr>
        <w:t>. Szkoła prowadzi oddziały przedszkolne.</w:t>
      </w:r>
    </w:p>
    <w:p w14:paraId="274BA3D6" w14:textId="77777777" w:rsidR="002C01FE" w:rsidRPr="00DC75F7" w:rsidRDefault="002C01FE" w:rsidP="00135B7D">
      <w:pPr>
        <w:numPr>
          <w:ilvl w:val="0"/>
          <w:numId w:val="142"/>
        </w:num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 Nauczyciele pracujący w oddziale przedszkolnym zatrudniani są według zasad obowiązujących w placówkach nieferyjnych. </w:t>
      </w:r>
    </w:p>
    <w:p w14:paraId="1BD9165F"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723BF4E1" w14:textId="77777777" w:rsidR="002C01FE" w:rsidRPr="00DC75F7" w:rsidRDefault="002C01FE" w:rsidP="00135B7D">
      <w:pPr>
        <w:numPr>
          <w:ilvl w:val="0"/>
          <w:numId w:val="142"/>
        </w:num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Oddział przedszkolny w szczególności: </w:t>
      </w:r>
    </w:p>
    <w:p w14:paraId="012E48B0" w14:textId="77777777" w:rsidR="002C01FE" w:rsidRPr="00DC75F7" w:rsidRDefault="002C01FE" w:rsidP="00135B7D">
      <w:pPr>
        <w:numPr>
          <w:ilvl w:val="2"/>
          <w:numId w:val="45"/>
        </w:numPr>
        <w:tabs>
          <w:tab w:val="num" w:pos="284"/>
        </w:tabs>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realizuje podstawę programową wychowania przedszkolnego;</w:t>
      </w:r>
    </w:p>
    <w:p w14:paraId="67A73F9B" w14:textId="77777777" w:rsidR="002C01FE" w:rsidRPr="00DC75F7" w:rsidRDefault="002C01FE" w:rsidP="00135B7D">
      <w:pPr>
        <w:numPr>
          <w:ilvl w:val="2"/>
          <w:numId w:val="45"/>
        </w:numPr>
        <w:tabs>
          <w:tab w:val="num" w:pos="284"/>
        </w:tabs>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przygotowuje dzieci do podjęcia nauki w szkole.</w:t>
      </w:r>
    </w:p>
    <w:p w14:paraId="16401BF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lastRenderedPageBreak/>
        <w:tab/>
      </w:r>
      <w:r w:rsidRPr="00DC75F7">
        <w:rPr>
          <w:rFonts w:ascii="Book Antiqua" w:eastAsiaTheme="minorHAnsi" w:hAnsi="Book Antiqua" w:cstheme="minorBidi"/>
          <w:b/>
          <w:noProof w:val="0"/>
        </w:rPr>
        <w:t xml:space="preserve">4. </w:t>
      </w:r>
      <w:r w:rsidRPr="00DC75F7">
        <w:rPr>
          <w:rFonts w:ascii="Book Antiqua" w:eastAsiaTheme="minorHAnsi" w:hAnsi="Book Antiqua" w:cstheme="minorBidi"/>
          <w:noProof w:val="0"/>
        </w:rPr>
        <w:t>Siedzibą oddziałów przedszkolnych jest obiekt w Boguszowie – Gorcach, przy ul. Broniewskiego 11, w której funkcjonują 4 oddziały przedszkolne:</w:t>
      </w:r>
    </w:p>
    <w:p w14:paraId="347CAA7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oddział dla dzieci 3 – letnich;</w:t>
      </w:r>
    </w:p>
    <w:p w14:paraId="2DA38C3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oddział dla dzieci 4-5 letnich;</w:t>
      </w:r>
    </w:p>
    <w:p w14:paraId="7647DC2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oddział dla dzieci 5- letnich;</w:t>
      </w:r>
    </w:p>
    <w:p w14:paraId="3DD65FEC" w14:textId="77777777" w:rsidR="002C01FE"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4) oddział la dzieci 6 – letnich. </w:t>
      </w:r>
    </w:p>
    <w:p w14:paraId="642AB5C7" w14:textId="77777777" w:rsidR="0072345B" w:rsidRPr="005A4624" w:rsidRDefault="0072345B" w:rsidP="001908D6">
      <w:pPr>
        <w:spacing w:after="160" w:line="259" w:lineRule="auto"/>
        <w:jc w:val="both"/>
        <w:rPr>
          <w:rFonts w:ascii="Book Antiqua" w:eastAsiaTheme="minorHAnsi" w:hAnsi="Book Antiqua" w:cstheme="minorBidi"/>
          <w:noProof w:val="0"/>
        </w:rPr>
      </w:pPr>
      <w:r w:rsidRPr="005A4624">
        <w:rPr>
          <w:rFonts w:ascii="Book Antiqua" w:eastAsiaTheme="minorHAnsi" w:hAnsi="Book Antiqua" w:cstheme="minorBidi"/>
          <w:noProof w:val="0"/>
        </w:rPr>
        <w:t>Dodatkowo istnieje możliwość zorganizowania oddziałów przeds</w:t>
      </w:r>
      <w:r w:rsidR="0074137E" w:rsidRPr="005A4624">
        <w:rPr>
          <w:rFonts w:ascii="Book Antiqua" w:eastAsiaTheme="minorHAnsi" w:hAnsi="Book Antiqua" w:cstheme="minorBidi"/>
          <w:noProof w:val="0"/>
        </w:rPr>
        <w:t>zkolnych w budynku głównym PSP n</w:t>
      </w:r>
      <w:r w:rsidRPr="005A4624">
        <w:rPr>
          <w:rFonts w:ascii="Book Antiqua" w:eastAsiaTheme="minorHAnsi" w:hAnsi="Book Antiqua" w:cstheme="minorBidi"/>
          <w:noProof w:val="0"/>
        </w:rPr>
        <w:t>r 5 przy ul. Staszica 5.</w:t>
      </w:r>
    </w:p>
    <w:p w14:paraId="558C735A"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0832184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bCs/>
          <w:noProof w:val="0"/>
        </w:rPr>
        <w:t xml:space="preserve">§88.1. </w:t>
      </w:r>
      <w:r w:rsidRPr="00DC75F7">
        <w:rPr>
          <w:rFonts w:ascii="Book Antiqua" w:eastAsiaTheme="minorHAnsi" w:hAnsi="Book Antiqua" w:cstheme="minorBidi"/>
          <w:b/>
          <w:noProof w:val="0"/>
        </w:rPr>
        <w:t>1.</w:t>
      </w:r>
      <w:r w:rsidRPr="00DC75F7">
        <w:rPr>
          <w:rFonts w:ascii="Book Antiqua" w:eastAsiaTheme="minorHAnsi" w:hAnsi="Book Antiqua" w:cstheme="minorBidi"/>
          <w:noProof w:val="0"/>
        </w:rPr>
        <w:t xml:space="preserve"> Oddziały przedszkolne realizują cele i zadania zgodnie z oczekiwaniami rodziców wynikające w szczególności z podstawy programowej wychowania przedszkolnego.</w:t>
      </w:r>
    </w:p>
    <w:p w14:paraId="04DAAB80" w14:textId="77777777" w:rsidR="00DD24FE" w:rsidRPr="00DC75F7" w:rsidRDefault="00DD24FE" w:rsidP="001908D6">
      <w:pPr>
        <w:spacing w:after="160" w:line="259" w:lineRule="auto"/>
        <w:jc w:val="both"/>
        <w:rPr>
          <w:rFonts w:ascii="Book Antiqua" w:eastAsiaTheme="minorHAnsi" w:hAnsi="Book Antiqua" w:cstheme="minorBidi"/>
          <w:noProof w:val="0"/>
          <w:u w:val="single"/>
        </w:rPr>
      </w:pPr>
    </w:p>
    <w:p w14:paraId="53F1EE18"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2</w:t>
      </w:r>
      <w:r w:rsidR="002C01FE" w:rsidRPr="00DC75F7">
        <w:rPr>
          <w:rFonts w:ascii="Book Antiqua" w:eastAsiaTheme="minorHAnsi" w:hAnsi="Book Antiqua" w:cstheme="minorBidi"/>
          <w:noProof w:val="0"/>
        </w:rPr>
        <w:t xml:space="preserve">. Naczelnym celem wychowania przedszkolnego jest wsparcie całościowego rozwoju dziecka </w:t>
      </w:r>
    </w:p>
    <w:p w14:paraId="0347E916"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3.</w:t>
      </w:r>
      <w:r w:rsidR="002C01FE" w:rsidRPr="00DC75F7">
        <w:rPr>
          <w:rFonts w:ascii="Book Antiqua" w:eastAsiaTheme="minorHAnsi" w:hAnsi="Book Antiqua" w:cstheme="minorBidi"/>
          <w:noProof w:val="0"/>
        </w:rPr>
        <w:t xml:space="preserve"> W ramach zadań działalności edukacyjnej oddziały przedszkolne realizują zadania: </w:t>
      </w:r>
    </w:p>
    <w:p w14:paraId="78C5A6B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wspieranie wielokierunkowej aktywności dziecka poprzez organizację warunków sprzyjających nabywaniu doświadczeń w fizycznym, emocjonalnym, społecznym i poznawczym obszarze jego rozwoju,</w:t>
      </w:r>
    </w:p>
    <w:p w14:paraId="51999D6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tworzenie warunków umożliwiających dzieciom swobodny rozwój, zabawę i odpoczynek w poczuciu bezpieczeństwa,</w:t>
      </w:r>
    </w:p>
    <w:p w14:paraId="0D37C6E5"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wspieranie aktywności dziecka podnoszącej poziom integracji sensorycznej i umiejętności korzystania z rozwijających się procesów poznawczych,</w:t>
      </w:r>
    </w:p>
    <w:p w14:paraId="2FD5F03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zapewnienie prawidłowej organizacji warunków sprzyjających nabywaniu przez dzieci doświadczeń, które umożliwią im ciągłość procesów adaptacji oraz pomoc dzieciom rozwijającym się w sposób nieharmonijny, wolniejszy lub przyspieszony,</w:t>
      </w:r>
    </w:p>
    <w:p w14:paraId="3D6C801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5) wspieranie samodzielnej dziecięcej eksploracji świata, dobór treści adekwatnych do poziomu rozwoju dziecka, jego możliwości percepcyjnych, wyobrażeń i rozumowania, z poszanowaniem indywidualnych potrzeb i zainteresowań,</w:t>
      </w:r>
    </w:p>
    <w:p w14:paraId="0679ADB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6) wzmacnianie poczucia wartości, indywidualność, oryginalność dziecka oraz potrzeby tworzenia relacji osobowych i uczestnictwa w grupie,</w:t>
      </w:r>
    </w:p>
    <w:p w14:paraId="050B3A4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7) promowanie ochrony zdrowia, tworzenie sytuacji sprzyjających rozwojowi nawyków i </w:t>
      </w:r>
      <w:proofErr w:type="spellStart"/>
      <w:r w:rsidRPr="00DC75F7">
        <w:rPr>
          <w:rFonts w:ascii="Book Antiqua" w:eastAsiaTheme="minorHAnsi" w:hAnsi="Book Antiqua" w:cstheme="minorBidi"/>
          <w:noProof w:val="0"/>
        </w:rPr>
        <w:t>zachowań</w:t>
      </w:r>
      <w:proofErr w:type="spellEnd"/>
      <w:r w:rsidRPr="00DC75F7">
        <w:rPr>
          <w:rFonts w:ascii="Book Antiqua" w:eastAsiaTheme="minorHAnsi" w:hAnsi="Book Antiqua" w:cstheme="minorBidi"/>
          <w:noProof w:val="0"/>
        </w:rPr>
        <w:t xml:space="preserve"> prowadzących do samodzielności, dbania o zdrowie, sprawność ruchową i bezpieczeństwo, w tym o bezpieczeństwo w ruchu drogowym,</w:t>
      </w:r>
    </w:p>
    <w:p w14:paraId="1AC6762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8) przygotowywanie do rozumienia emocji, uczuć własnych i innych ludzi oraz dbanie o zdrowie psychiczne, realizowane m.in. z wykorzystaniem naturalnych sytuacji, pojawiających </w:t>
      </w:r>
      <w:r w:rsidRPr="00DC75F7">
        <w:rPr>
          <w:rFonts w:ascii="Book Antiqua" w:eastAsiaTheme="minorHAnsi" w:hAnsi="Book Antiqua" w:cstheme="minorBidi"/>
          <w:noProof w:val="0"/>
        </w:rPr>
        <w:lastRenderedPageBreak/>
        <w:t>się w przedszkolu oraz sytuacji zadaniowych, uwzględniających treści adekwatne do intelektualnych możliwości i oczekiwań rozwojowych dzieci,</w:t>
      </w:r>
    </w:p>
    <w:p w14:paraId="4AAE916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9) tworzenie sytuacji edukacyjnych budujących wrażliwość dziecka, w tym wrażliwość estetyczną, w odniesieniu do wielu sfer aktywności człowieka: mowy, zachowania, ruchu, środowiska, ubioru, muzyki, tańca, śpiewu, teatru, plastyki,</w:t>
      </w:r>
    </w:p>
    <w:p w14:paraId="260CE5D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57DA8FF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11) tworzenie warunków umożliwiających bezpieczną, samodzielną eksplorację elementów techniki w otoczeniu, konstruowania, majsterkowania, planowania i podejmowania intencjonalnego działania, prezentowania wytworów swojej pracy,</w:t>
      </w:r>
    </w:p>
    <w:p w14:paraId="76D20AA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12) współdziałanie z rodzicami, różnymi środowiskami, organizacjami i instytucjami, uznanymi przez rodziców za źródło istotnych wartości, na rzecz tworzenia warunków umożliwiających rozwój tożsamości dziecka,</w:t>
      </w:r>
    </w:p>
    <w:p w14:paraId="72EEFE7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DC75F7">
        <w:rPr>
          <w:rFonts w:ascii="Book Antiqua" w:eastAsiaTheme="minorHAnsi" w:hAnsi="Book Antiqua" w:cstheme="minorBidi"/>
          <w:noProof w:val="0"/>
        </w:rPr>
        <w:t>zachowań</w:t>
      </w:r>
      <w:proofErr w:type="spellEnd"/>
      <w:r w:rsidRPr="00DC75F7">
        <w:rPr>
          <w:rFonts w:ascii="Book Antiqua" w:eastAsiaTheme="minorHAnsi" w:hAnsi="Book Antiqua" w:cstheme="minorBidi"/>
          <w:noProof w:val="0"/>
        </w:rPr>
        <w:t xml:space="preserve"> wynikających z wartości możliwych do zrozumienia na tym etapie rozwoju,</w:t>
      </w:r>
    </w:p>
    <w:p w14:paraId="55A5AAD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14) systematyczne uzupełnianie, za zgodą rodziców, realizowanych treści wychowawczych o nowe zagadnienia, wynikające z pojawienia się w otoczeniu dziecka zmian i zjawisk istotnych dla jego bezpieczeństwa i harmonijnego rozwoju,</w:t>
      </w:r>
    </w:p>
    <w:p w14:paraId="4F980B8A"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15) systematyczne wspieranie rozwoju mechanizmów uczenia się dziecka, prowadzących do osiągnięcia przez nie poziomu umożliwiającego podjęcie nauki w szkole,</w:t>
      </w:r>
    </w:p>
    <w:p w14:paraId="16FF9CA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16) organizowanie zajęć – zgodnie z potrzebami – umożliwiających dziecku poznawanie kultury i języka mniejszości narodowej lub etnicznej, lub języka regionalnego,</w:t>
      </w:r>
    </w:p>
    <w:p w14:paraId="67288AC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17) tworzenie sytuacji edukacyjnych sprzyjających budowaniu zainteresowania dziecka językiem obcym nowożytnym, chęci poznawania innych kultur.</w:t>
      </w:r>
    </w:p>
    <w:p w14:paraId="195FE5C8" w14:textId="77777777" w:rsidR="002C01FE" w:rsidRPr="00DC75F7" w:rsidRDefault="002C01FE" w:rsidP="001908D6">
      <w:pPr>
        <w:spacing w:after="160" w:line="259" w:lineRule="auto"/>
        <w:jc w:val="both"/>
        <w:rPr>
          <w:rFonts w:ascii="Book Antiqua" w:eastAsiaTheme="minorHAnsi" w:hAnsi="Book Antiqua" w:cstheme="minorBidi"/>
          <w:bCs/>
          <w:noProof w:val="0"/>
        </w:rPr>
      </w:pPr>
    </w:p>
    <w:p w14:paraId="0EFEF111"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4.</w:t>
      </w:r>
      <w:r w:rsidR="002C01FE" w:rsidRPr="00DC75F7">
        <w:rPr>
          <w:rFonts w:ascii="Book Antiqua" w:eastAsiaTheme="minorHAnsi" w:hAnsi="Book Antiqua" w:cstheme="minorBidi"/>
          <w:noProof w:val="0"/>
        </w:rPr>
        <w:t xml:space="preserve"> Oddziały przedszkolne realizują cele i zadania poprzez:</w:t>
      </w:r>
    </w:p>
    <w:p w14:paraId="6572D09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organizację oddziałów dla dzieci w zbliżonym wieku z uwzględnieniem indywidualnych wniosków rodziców, oraz predyspozycji rozwojowych dziecka,</w:t>
      </w:r>
    </w:p>
    <w:p w14:paraId="00BA4D7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dostosowanie metod i form pracy do potrzeb i możliwości indywidualnych dziecka oraz wszystkich obszarów edukacyjnych zawartych w podstawie programowej wychowania przedszkolnego,</w:t>
      </w:r>
    </w:p>
    <w:p w14:paraId="063B7334"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stosowanie otwartych form pracy, umożliwiających dziecku wybór miejsca i rodzaju aktywności,</w:t>
      </w:r>
    </w:p>
    <w:p w14:paraId="31BF4D9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4) indywidualizację tempa pracy dydaktyczno-wychowawczej wobec dzieci niepełnosprawnych, stosowanie specyficznej organizacji nauki i metod pracy, prowadzenie </w:t>
      </w:r>
      <w:r w:rsidRPr="00DC75F7">
        <w:rPr>
          <w:rFonts w:ascii="Book Antiqua" w:eastAsiaTheme="minorHAnsi" w:hAnsi="Book Antiqua" w:cstheme="minorBidi"/>
          <w:noProof w:val="0"/>
        </w:rPr>
        <w:lastRenderedPageBreak/>
        <w:t>zajęć zgodnie z zaleceniami Poradni Psychologiczno-Pedagogicznej lub innej specjalistycznej i lekarza – odpowiednio do stopnia i rodzaju niepełnosprawności dziecka.</w:t>
      </w:r>
    </w:p>
    <w:p w14:paraId="13113618"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1654F7CC"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5.</w:t>
      </w:r>
      <w:r w:rsidR="002C01FE" w:rsidRPr="00DC75F7">
        <w:rPr>
          <w:rFonts w:ascii="Book Antiqua" w:eastAsiaTheme="minorHAnsi" w:hAnsi="Book Antiqua" w:cstheme="minorBidi"/>
          <w:noProof w:val="0"/>
        </w:rPr>
        <w:t xml:space="preserve"> Wobec rodziców przedszkole pełni funkcję doradczą i wspomagającą:</w:t>
      </w:r>
    </w:p>
    <w:p w14:paraId="54B30A5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pomaga w rozpoznawaniu możliwości i potrzeb rozwojowych dziecka oraz podjęciu wczesnej interwencji specjalistycznej,</w:t>
      </w:r>
    </w:p>
    <w:p w14:paraId="73A16B4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informuje na bieżąco o postępach dziecka, uzgadnia wspólnie z rodzicami kierunki i zakres zadań realizowanych w przedszkolu.</w:t>
      </w:r>
    </w:p>
    <w:p w14:paraId="129DBB6B"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482BC0ED"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6.</w:t>
      </w:r>
      <w:r w:rsidR="002C01FE" w:rsidRPr="00DC75F7">
        <w:rPr>
          <w:rFonts w:ascii="Book Antiqua" w:eastAsiaTheme="minorHAnsi" w:hAnsi="Book Antiqua" w:cstheme="minorBidi"/>
          <w:noProof w:val="0"/>
        </w:rPr>
        <w:t xml:space="preserve"> Na wniosek rodziców dziecka, nauczyciela, poradni psychologiczno-pedagogicznej lub innej poradni specjalistycznej przedszkole udziela pomocy psychologiczno-pedagogicznej.</w:t>
      </w:r>
    </w:p>
    <w:p w14:paraId="519521C2"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613CEB43"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7.</w:t>
      </w:r>
      <w:r w:rsidR="002C01FE" w:rsidRPr="00DC75F7">
        <w:rPr>
          <w:rFonts w:ascii="Book Antiqua" w:eastAsiaTheme="minorHAnsi" w:hAnsi="Book Antiqua" w:cstheme="minorBidi"/>
          <w:noProof w:val="0"/>
        </w:rPr>
        <w:t xml:space="preserve"> </w:t>
      </w:r>
      <w:r w:rsidRPr="00DC75F7">
        <w:rPr>
          <w:rFonts w:ascii="Book Antiqua" w:eastAsiaTheme="minorHAnsi" w:hAnsi="Book Antiqua" w:cstheme="minorBidi"/>
          <w:noProof w:val="0"/>
        </w:rPr>
        <w:t>Oddziały przedszkolne przygotowują</w:t>
      </w:r>
      <w:r w:rsidR="002C01FE" w:rsidRPr="00DC75F7">
        <w:rPr>
          <w:rFonts w:ascii="Book Antiqua" w:eastAsiaTheme="minorHAnsi" w:hAnsi="Book Antiqua" w:cstheme="minorBidi"/>
          <w:noProof w:val="0"/>
        </w:rPr>
        <w:t xml:space="preserve"> dzieci do podjęcia nauki w szkole, organizując tok edukacji przedszkolnej, umożliwiający osiągnięcie dojrzałości szkolnej w aspekcie rozwoju fizycznego, umysłowego, emocjonalnego i społecznego.</w:t>
      </w:r>
    </w:p>
    <w:p w14:paraId="791A56BB"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027E4BA2"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8.</w:t>
      </w:r>
      <w:r w:rsidR="002C01FE" w:rsidRPr="00DC75F7">
        <w:rPr>
          <w:rFonts w:ascii="Book Antiqua" w:eastAsiaTheme="minorHAnsi" w:hAnsi="Book Antiqua" w:cstheme="minorBidi"/>
          <w:noProof w:val="0"/>
        </w:rPr>
        <w:t xml:space="preserve"> </w:t>
      </w:r>
      <w:r w:rsidRPr="00DC75F7">
        <w:rPr>
          <w:rFonts w:ascii="Book Antiqua" w:eastAsiaTheme="minorHAnsi" w:hAnsi="Book Antiqua" w:cstheme="minorBidi"/>
          <w:noProof w:val="0"/>
        </w:rPr>
        <w:t xml:space="preserve">Oddziały przedszkolne </w:t>
      </w:r>
      <w:r w:rsidR="002C01FE" w:rsidRPr="00DC75F7">
        <w:rPr>
          <w:rFonts w:ascii="Book Antiqua" w:eastAsiaTheme="minorHAnsi" w:hAnsi="Book Antiqua" w:cstheme="minorBidi"/>
          <w:noProof w:val="0"/>
        </w:rPr>
        <w:t>zapewnia</w:t>
      </w:r>
      <w:r w:rsidRPr="00DC75F7">
        <w:rPr>
          <w:rFonts w:ascii="Book Antiqua" w:eastAsiaTheme="minorHAnsi" w:hAnsi="Book Antiqua" w:cstheme="minorBidi"/>
          <w:noProof w:val="0"/>
        </w:rPr>
        <w:t>ją</w:t>
      </w:r>
      <w:r w:rsidR="002C01FE" w:rsidRPr="00DC75F7">
        <w:rPr>
          <w:rFonts w:ascii="Book Antiqua" w:eastAsiaTheme="minorHAnsi" w:hAnsi="Book Antiqua" w:cstheme="minorBidi"/>
          <w:noProof w:val="0"/>
        </w:rPr>
        <w:t xml:space="preserve"> dzieciom bezpieczeństwo i opiekę poprzez:</w:t>
      </w:r>
    </w:p>
    <w:p w14:paraId="4228378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bezpośrednią i stałą opiekę nad dziećmi w czasie pobytu w przedszkolu oraz w trakcie zajęć poza terenem przedszkola,</w:t>
      </w:r>
    </w:p>
    <w:p w14:paraId="1BE7204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zapewnienie wzmożonego bezpieczeństwa w czasie wycieczek, co określa Regulamin spacerów i wycieczek,</w:t>
      </w:r>
    </w:p>
    <w:p w14:paraId="0CCEBD75"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3) zatrudnianie </w:t>
      </w:r>
      <w:r w:rsidR="0072345B">
        <w:rPr>
          <w:rFonts w:ascii="Book Antiqua" w:eastAsiaTheme="minorHAnsi" w:hAnsi="Book Antiqua" w:cstheme="minorBidi"/>
          <w:noProof w:val="0"/>
        </w:rPr>
        <w:t>w każdym oddziale nauczyciela, który jest odpowiedzialny</w:t>
      </w:r>
      <w:r w:rsidRPr="00DC75F7">
        <w:rPr>
          <w:rFonts w:ascii="Book Antiqua" w:eastAsiaTheme="minorHAnsi" w:hAnsi="Book Antiqua" w:cstheme="minorBidi"/>
          <w:noProof w:val="0"/>
        </w:rPr>
        <w:t xml:space="preserve"> za zdrowie i bezpieczeństwo dzieci w czasie zajęć edukacyjnych i podczas pobytu dzieci na terenie ogrodu przedszkolnego,</w:t>
      </w:r>
    </w:p>
    <w:p w14:paraId="7246EDA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zatrudnianie w grupie 3-latków pomocy nauczyciela,</w:t>
      </w:r>
    </w:p>
    <w:p w14:paraId="2618B3D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5) stwarzanie poczucia bezpieczeństwa pod względem fizycznym i psychicznym,</w:t>
      </w:r>
    </w:p>
    <w:p w14:paraId="1CB8A06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6) stosowanie obowiązujących przepisów bhp i ppoż.</w:t>
      </w:r>
    </w:p>
    <w:p w14:paraId="71EEE3C3" w14:textId="77777777" w:rsidR="001F64AD" w:rsidRPr="00DC75F7" w:rsidRDefault="001F64AD" w:rsidP="001908D6">
      <w:pPr>
        <w:spacing w:after="160" w:line="259" w:lineRule="auto"/>
        <w:jc w:val="both"/>
        <w:rPr>
          <w:rFonts w:ascii="Book Antiqua" w:eastAsiaTheme="minorHAnsi" w:hAnsi="Book Antiqua" w:cstheme="minorBidi"/>
          <w:noProof w:val="0"/>
        </w:rPr>
      </w:pPr>
    </w:p>
    <w:p w14:paraId="74A4A733" w14:textId="77777777" w:rsidR="00DD24FE" w:rsidRPr="00DC75F7" w:rsidRDefault="00DD24FE" w:rsidP="00DD24FE">
      <w:pPr>
        <w:spacing w:after="160" w:line="259" w:lineRule="auto"/>
        <w:jc w:val="both"/>
        <w:rPr>
          <w:rFonts w:ascii="Book Antiqua" w:eastAsiaTheme="minorHAnsi" w:hAnsi="Book Antiqua" w:cstheme="minorBidi"/>
        </w:rPr>
      </w:pPr>
      <w:r w:rsidRPr="00DC75F7">
        <w:rPr>
          <w:rFonts w:ascii="Book Antiqua" w:eastAsiaTheme="minorHAnsi" w:hAnsi="Book Antiqua" w:cstheme="minorBidi"/>
          <w:b/>
          <w:noProof w:val="0"/>
        </w:rPr>
        <w:tab/>
        <w:t>9</w:t>
      </w:r>
      <w:r w:rsidRPr="00DC75F7">
        <w:rPr>
          <w:rFonts w:ascii="Book Antiqua" w:eastAsiaTheme="minorHAnsi" w:hAnsi="Book Antiqua" w:cstheme="minorBidi"/>
        </w:rPr>
        <w:t xml:space="preserve">. </w:t>
      </w:r>
      <w:r w:rsidR="002C01FE" w:rsidRPr="00DC75F7">
        <w:rPr>
          <w:rFonts w:ascii="Book Antiqua" w:eastAsiaTheme="minorHAnsi" w:hAnsi="Book Antiqua" w:cstheme="minorBidi"/>
        </w:rPr>
        <w:t>Dzieci są przyprowadzane i odbierane z przedszkola przez rodziców lub upoważnioną pisemnie przez nich osobę dorosłą zapewniającą dziecku pełne bezpieczeństwo.</w:t>
      </w:r>
    </w:p>
    <w:p w14:paraId="6BAF3700"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10.</w:t>
      </w:r>
      <w:r w:rsidR="002C01FE" w:rsidRPr="00DC75F7">
        <w:rPr>
          <w:rFonts w:ascii="Book Antiqua" w:eastAsiaTheme="minorHAnsi" w:hAnsi="Book Antiqua" w:cstheme="minorBidi"/>
          <w:noProof w:val="0"/>
        </w:rPr>
        <w:t xml:space="preserve">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 </w:t>
      </w:r>
    </w:p>
    <w:p w14:paraId="3BDDF55C"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4D1A95B9"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lastRenderedPageBreak/>
        <w:tab/>
      </w:r>
      <w:r w:rsidR="002C01FE" w:rsidRPr="00DC75F7">
        <w:rPr>
          <w:rFonts w:ascii="Book Antiqua" w:eastAsiaTheme="minorHAnsi" w:hAnsi="Book Antiqua" w:cstheme="minorBidi"/>
          <w:b/>
          <w:noProof w:val="0"/>
        </w:rPr>
        <w:t>11.</w:t>
      </w:r>
      <w:r w:rsidR="002C01FE" w:rsidRPr="00DC75F7">
        <w:rPr>
          <w:rFonts w:ascii="Book Antiqua" w:eastAsiaTheme="minorHAnsi" w:hAnsi="Book Antiqua" w:cstheme="minorBidi"/>
          <w:noProof w:val="0"/>
        </w:rPr>
        <w:t xml:space="preserve"> </w:t>
      </w:r>
      <w:r w:rsidRPr="00DC75F7">
        <w:rPr>
          <w:rFonts w:ascii="Book Antiqua" w:eastAsiaTheme="minorHAnsi" w:hAnsi="Book Antiqua" w:cstheme="minorBidi"/>
          <w:noProof w:val="0"/>
        </w:rPr>
        <w:t>Oddziały przedszkolne</w:t>
      </w:r>
      <w:r w:rsidR="0072345B">
        <w:rPr>
          <w:rFonts w:ascii="Book Antiqua" w:eastAsiaTheme="minorHAnsi" w:hAnsi="Book Antiqua" w:cstheme="minorBidi"/>
          <w:noProof w:val="0"/>
        </w:rPr>
        <w:t xml:space="preserve">, </w:t>
      </w:r>
      <w:r w:rsidR="0072345B" w:rsidRPr="005A4624">
        <w:rPr>
          <w:rFonts w:ascii="Book Antiqua" w:eastAsiaTheme="minorHAnsi" w:hAnsi="Book Antiqua" w:cstheme="minorBidi"/>
          <w:noProof w:val="0"/>
        </w:rPr>
        <w:t xml:space="preserve">w miarę możliwości, </w:t>
      </w:r>
      <w:r w:rsidRPr="005A4624">
        <w:rPr>
          <w:rFonts w:ascii="Book Antiqua" w:eastAsiaTheme="minorHAnsi" w:hAnsi="Book Antiqua" w:cstheme="minorBidi"/>
          <w:noProof w:val="0"/>
        </w:rPr>
        <w:t xml:space="preserve"> </w:t>
      </w:r>
      <w:r w:rsidRPr="00DC75F7">
        <w:rPr>
          <w:rFonts w:ascii="Book Antiqua" w:eastAsiaTheme="minorHAnsi" w:hAnsi="Book Antiqua" w:cstheme="minorBidi"/>
          <w:noProof w:val="0"/>
        </w:rPr>
        <w:t>organizują</w:t>
      </w:r>
      <w:r w:rsidR="002C01FE" w:rsidRPr="00DC75F7">
        <w:rPr>
          <w:rFonts w:ascii="Book Antiqua" w:eastAsiaTheme="minorHAnsi" w:hAnsi="Book Antiqua" w:cstheme="minorBidi"/>
          <w:noProof w:val="0"/>
        </w:rPr>
        <w:t xml:space="preserve"> wczesne wspomaganie rozwoju dzieci. Ma ono na celu pobudzenie psychoruchowego, społecznego rozwoju dziecka od chwili wykrycia niepełnosprawności do momentu podjęcia nauki w szkole.</w:t>
      </w:r>
    </w:p>
    <w:p w14:paraId="0FEEC91B"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56A5BDB1"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12.</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Do zadań zespołu wczesnego wspomaganie rozwoju dzieci należy w szczególności:</w:t>
      </w:r>
    </w:p>
    <w:p w14:paraId="2F6B019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ustalenie, na podstawie opinii o potrzebie wczesnego wspomagania rozwoju dziecka, kierunków i harmonogramu działań w zakresie wczesnego wspomag</w:t>
      </w:r>
      <w:r w:rsidR="001F64AD" w:rsidRPr="00DC75F7">
        <w:rPr>
          <w:rFonts w:ascii="Book Antiqua" w:eastAsiaTheme="minorHAnsi" w:hAnsi="Book Antiqua" w:cstheme="minorBidi"/>
          <w:noProof w:val="0"/>
        </w:rPr>
        <w:t>ania i wsparcia rodziny dziecka;</w:t>
      </w:r>
    </w:p>
    <w:p w14:paraId="372828D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nawiązanie współpracy z zakładem opieki zdrowotnej lub ośrodkiem pomocy społecznej w celu zapewnienia dziecku rehabilitacji, terapii lub innych form po</w:t>
      </w:r>
      <w:r w:rsidR="001F64AD" w:rsidRPr="00DC75F7">
        <w:rPr>
          <w:rFonts w:ascii="Book Antiqua" w:eastAsiaTheme="minorHAnsi" w:hAnsi="Book Antiqua" w:cstheme="minorBidi"/>
          <w:noProof w:val="0"/>
        </w:rPr>
        <w:t>mocy, stosownie do jego potrzeb;</w:t>
      </w:r>
    </w:p>
    <w:p w14:paraId="1AB2872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3) opracowanie i realizowanie z dzieckiem i jego rodziną indywidualnego programu wczesnego wspomagania z uwzględnieniem działań wspomagających rodzinę dziecka w zakresie realizacji programu, koordynowania działań specjalistów prowadzących zajęcia z dzieckiem </w:t>
      </w:r>
      <w:r w:rsidR="001F64AD" w:rsidRPr="00DC75F7">
        <w:rPr>
          <w:rFonts w:ascii="Book Antiqua" w:eastAsiaTheme="minorHAnsi" w:hAnsi="Book Antiqua" w:cstheme="minorBidi"/>
          <w:noProof w:val="0"/>
        </w:rPr>
        <w:t>oraz oceniania postępów dziecka;</w:t>
      </w:r>
    </w:p>
    <w:p w14:paraId="4DF8E4D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analizowanie skuteczności pomocy udzielanej dziecku i jego rodzinie, wprowadzanie zmian w indywidualnym programie wczesnego wspomagania, stosownie do potrzeb dziecka i jego rodziny, oraz planowanie dalszych działań w zakresie wczesnego wspomagania.</w:t>
      </w:r>
    </w:p>
    <w:p w14:paraId="606F48D1" w14:textId="77777777" w:rsidR="001F64AD" w:rsidRPr="00DC75F7" w:rsidRDefault="001F64AD" w:rsidP="001908D6">
      <w:pPr>
        <w:spacing w:after="160" w:line="259" w:lineRule="auto"/>
        <w:jc w:val="both"/>
        <w:rPr>
          <w:rFonts w:ascii="Book Antiqua" w:eastAsiaTheme="minorHAnsi" w:hAnsi="Book Antiqua" w:cstheme="minorBidi"/>
          <w:noProof w:val="0"/>
        </w:rPr>
      </w:pPr>
    </w:p>
    <w:p w14:paraId="284975C9"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13</w:t>
      </w:r>
      <w:r w:rsidR="002C01FE" w:rsidRPr="00DC75F7">
        <w:rPr>
          <w:rFonts w:ascii="Book Antiqua" w:eastAsiaTheme="minorHAnsi" w:hAnsi="Book Antiqua" w:cstheme="minorBidi"/>
          <w:noProof w:val="0"/>
        </w:rPr>
        <w:t>. Współpraca zespołu z rodzicami to:</w:t>
      </w:r>
    </w:p>
    <w:p w14:paraId="25385D2A"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1) udzielanie pomocy w zakresie kształtowania postaw i </w:t>
      </w:r>
      <w:proofErr w:type="spellStart"/>
      <w:r w:rsidRPr="00DC75F7">
        <w:rPr>
          <w:rFonts w:ascii="Book Antiqua" w:eastAsiaTheme="minorHAnsi" w:hAnsi="Book Antiqua" w:cstheme="minorBidi"/>
          <w:noProof w:val="0"/>
        </w:rPr>
        <w:t>zachowań</w:t>
      </w:r>
      <w:proofErr w:type="spellEnd"/>
      <w:r w:rsidRPr="00DC75F7">
        <w:rPr>
          <w:rFonts w:ascii="Book Antiqua" w:eastAsiaTheme="minorHAnsi" w:hAnsi="Book Antiqua" w:cstheme="minorBidi"/>
          <w:noProof w:val="0"/>
        </w:rPr>
        <w:t xml:space="preserve"> w kontaktach z dzieckiem: wzmacnianie więzi emocjonalnej pomiędzy rodzicami i dzieckiem, rozpoznawanie </w:t>
      </w:r>
      <w:proofErr w:type="spellStart"/>
      <w:r w:rsidRPr="00DC75F7">
        <w:rPr>
          <w:rFonts w:ascii="Book Antiqua" w:eastAsiaTheme="minorHAnsi" w:hAnsi="Book Antiqua" w:cstheme="minorBidi"/>
          <w:noProof w:val="0"/>
        </w:rPr>
        <w:t>zachowań</w:t>
      </w:r>
      <w:proofErr w:type="spellEnd"/>
      <w:r w:rsidRPr="00DC75F7">
        <w:rPr>
          <w:rFonts w:ascii="Book Antiqua" w:eastAsiaTheme="minorHAnsi" w:hAnsi="Book Antiqua" w:cstheme="minorBidi"/>
          <w:noProof w:val="0"/>
        </w:rPr>
        <w:t xml:space="preserve"> dziecka i utrwalanie właściwych reakcji na te zachowania,</w:t>
      </w:r>
    </w:p>
    <w:p w14:paraId="7E5AD01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udzielanie instruktażu i porad oraz prowadzenie konsultacji w zakresie pracy z dzieckiem,</w:t>
      </w:r>
    </w:p>
    <w:p w14:paraId="7CEF3A7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pomoc w przystosowaniu warunków w środowisku domowym do potrzeb dziecka oraz w pozyskaniu i wykorzystaniu w pracy z dzieckiem odpowiednich środków dydak</w:t>
      </w:r>
      <w:r w:rsidR="001F64AD" w:rsidRPr="00DC75F7">
        <w:rPr>
          <w:rFonts w:ascii="Book Antiqua" w:eastAsiaTheme="minorHAnsi" w:hAnsi="Book Antiqua" w:cstheme="minorBidi"/>
          <w:noProof w:val="0"/>
        </w:rPr>
        <w:t>tycznych i niezbędnego sprzętu.</w:t>
      </w:r>
    </w:p>
    <w:p w14:paraId="00A37F64"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1B5AD8CD" w14:textId="77777777" w:rsidR="002C01FE" w:rsidRPr="00DC75F7" w:rsidRDefault="001F64AD"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1</w:t>
      </w:r>
      <w:r w:rsidRPr="00DC75F7">
        <w:rPr>
          <w:rFonts w:ascii="Book Antiqua" w:eastAsiaTheme="minorHAnsi" w:hAnsi="Book Antiqua" w:cstheme="minorBidi"/>
          <w:b/>
          <w:noProof w:val="0"/>
        </w:rPr>
        <w:t>4</w:t>
      </w:r>
      <w:r w:rsidR="002C01FE" w:rsidRPr="00DC75F7">
        <w:rPr>
          <w:rFonts w:ascii="Book Antiqua" w:eastAsiaTheme="minorHAnsi" w:hAnsi="Book Antiqua" w:cstheme="minorBidi"/>
          <w:noProof w:val="0"/>
        </w:rPr>
        <w:t>.</w:t>
      </w:r>
      <w:r w:rsidR="00C50D5A" w:rsidRPr="00DC75F7">
        <w:rPr>
          <w:rFonts w:ascii="Book Antiqua" w:eastAsiaTheme="minorHAnsi" w:hAnsi="Book Antiqua" w:cstheme="minorBidi"/>
          <w:noProof w:val="0"/>
        </w:rPr>
        <w:t>Oddziały przedszkolne udzielają</w:t>
      </w:r>
      <w:r w:rsidR="002C01FE" w:rsidRPr="00DC75F7">
        <w:rPr>
          <w:rFonts w:ascii="Book Antiqua" w:eastAsiaTheme="minorHAnsi" w:hAnsi="Book Antiqua" w:cstheme="minorBidi"/>
          <w:noProof w:val="0"/>
        </w:rPr>
        <w:t xml:space="preserve"> pomocy </w:t>
      </w:r>
      <w:proofErr w:type="spellStart"/>
      <w:r w:rsidR="002C01FE" w:rsidRPr="00DC75F7">
        <w:rPr>
          <w:rFonts w:ascii="Book Antiqua" w:eastAsiaTheme="minorHAnsi" w:hAnsi="Book Antiqua" w:cstheme="minorBidi"/>
          <w:noProof w:val="0"/>
        </w:rPr>
        <w:t>psychologiczno</w:t>
      </w:r>
      <w:proofErr w:type="spellEnd"/>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pedagogicznej dzieciom uczęszczającym do</w:t>
      </w:r>
      <w:r w:rsidR="00C50D5A" w:rsidRPr="00DC75F7">
        <w:rPr>
          <w:rFonts w:ascii="Book Antiqua" w:eastAsiaTheme="minorHAnsi" w:hAnsi="Book Antiqua" w:cstheme="minorBidi"/>
          <w:noProof w:val="0"/>
        </w:rPr>
        <w:t xml:space="preserve"> oddziałów przedszkolnych oraz ich</w:t>
      </w:r>
      <w:r w:rsidR="002C01FE" w:rsidRPr="00DC75F7">
        <w:rPr>
          <w:rFonts w:ascii="Book Antiqua" w:eastAsiaTheme="minorHAnsi" w:hAnsi="Book Antiqua" w:cstheme="minorBidi"/>
          <w:noProof w:val="0"/>
        </w:rPr>
        <w:t xml:space="preserve"> rodzicom</w:t>
      </w:r>
      <w:r w:rsidR="00C50D5A" w:rsidRPr="00DC75F7">
        <w:rPr>
          <w:rFonts w:ascii="Book Antiqua" w:eastAsiaTheme="minorHAnsi" w:hAnsi="Book Antiqua" w:cstheme="minorBidi"/>
          <w:noProof w:val="0"/>
        </w:rPr>
        <w:t>.</w:t>
      </w:r>
      <w:r w:rsidR="002C01FE" w:rsidRPr="00DC75F7">
        <w:rPr>
          <w:rFonts w:ascii="Book Antiqua" w:eastAsiaTheme="minorHAnsi" w:hAnsi="Book Antiqua" w:cstheme="minorBidi"/>
          <w:noProof w:val="0"/>
        </w:rPr>
        <w:t xml:space="preserve"> </w:t>
      </w:r>
    </w:p>
    <w:p w14:paraId="073BF02B"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2179495F" w14:textId="77777777" w:rsidR="00C50D5A" w:rsidRPr="00DC75F7" w:rsidRDefault="00DD24FE" w:rsidP="00DD24FE">
      <w:pPr>
        <w:spacing w:after="160" w:line="259" w:lineRule="auto"/>
        <w:jc w:val="both"/>
        <w:rPr>
          <w:rFonts w:ascii="Book Antiqua" w:eastAsiaTheme="minorHAnsi" w:hAnsi="Book Antiqua" w:cstheme="minorBidi"/>
        </w:rPr>
      </w:pPr>
      <w:r w:rsidRPr="00DC75F7">
        <w:rPr>
          <w:rFonts w:ascii="Book Antiqua" w:eastAsiaTheme="minorHAnsi" w:hAnsi="Book Antiqua" w:cstheme="minorBidi"/>
          <w:b/>
          <w:noProof w:val="0"/>
        </w:rPr>
        <w:tab/>
        <w:t>15</w:t>
      </w:r>
      <w:r w:rsidRPr="00DC75F7">
        <w:rPr>
          <w:rFonts w:ascii="Book Antiqua" w:eastAsiaTheme="minorHAnsi" w:hAnsi="Book Antiqua" w:cstheme="minorBidi"/>
        </w:rPr>
        <w:t xml:space="preserve">. </w:t>
      </w:r>
      <w:r w:rsidR="002C01FE" w:rsidRPr="00DC75F7">
        <w:rPr>
          <w:rFonts w:ascii="Book Antiqua" w:eastAsiaTheme="minorHAnsi" w:hAnsi="Book Antiqua" w:cstheme="minorBidi"/>
        </w:rPr>
        <w:t>Pomoc psychologiczno-pedagogiczna udzielana w przedszkolu polega na wspieraniu rodziców oraz nauczycieli w rozwiązywaniu problemów wychowawczych i dydaktycznych oraz rozwijaniu ich umiejętności wychowawczych w celu zwiększenia efektywności pomocy psycholog</w:t>
      </w:r>
      <w:r w:rsidR="00C50D5A" w:rsidRPr="00DC75F7">
        <w:rPr>
          <w:rFonts w:ascii="Book Antiqua" w:eastAsiaTheme="minorHAnsi" w:hAnsi="Book Antiqua" w:cstheme="minorBidi"/>
        </w:rPr>
        <w:t>iczno-pedagogicznej dla dzieci.</w:t>
      </w:r>
    </w:p>
    <w:p w14:paraId="450095FE" w14:textId="77777777" w:rsidR="00DD24FE" w:rsidRPr="00DC75F7" w:rsidRDefault="00DD24FE" w:rsidP="00DD24FE">
      <w:pPr>
        <w:rPr>
          <w:rFonts w:ascii="Book Antiqua" w:hAnsi="Book Antiqua"/>
        </w:rPr>
      </w:pPr>
    </w:p>
    <w:p w14:paraId="4287169D" w14:textId="77777777" w:rsidR="002C01FE" w:rsidRDefault="00C50D5A"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16.</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 xml:space="preserve"> Pomocy </w:t>
      </w:r>
      <w:proofErr w:type="spellStart"/>
      <w:r w:rsidR="002C01FE" w:rsidRPr="00DC75F7">
        <w:rPr>
          <w:rFonts w:ascii="Book Antiqua" w:eastAsiaTheme="minorHAnsi" w:hAnsi="Book Antiqua" w:cstheme="minorBidi"/>
          <w:noProof w:val="0"/>
        </w:rPr>
        <w:t>psychologiczno</w:t>
      </w:r>
      <w:proofErr w:type="spellEnd"/>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pedagogicznej udzielają dzieciom nauczyciele, oraz specjaliści, w szczególności psycholodzy, pedagodzy, logopedzi.</w:t>
      </w:r>
    </w:p>
    <w:p w14:paraId="537B6564" w14:textId="77777777" w:rsidR="00715FB8" w:rsidRPr="00DC75F7" w:rsidRDefault="00715FB8" w:rsidP="001908D6">
      <w:pPr>
        <w:spacing w:after="160" w:line="259" w:lineRule="auto"/>
        <w:jc w:val="both"/>
        <w:rPr>
          <w:rFonts w:ascii="Book Antiqua" w:eastAsiaTheme="minorHAnsi" w:hAnsi="Book Antiqua" w:cstheme="minorBidi"/>
          <w:noProof w:val="0"/>
        </w:rPr>
      </w:pPr>
    </w:p>
    <w:p w14:paraId="3FED9DCC" w14:textId="77777777" w:rsidR="002C01FE" w:rsidRPr="00DC75F7" w:rsidRDefault="00C50D5A" w:rsidP="001908D6">
      <w:pPr>
        <w:spacing w:after="160" w:line="259" w:lineRule="auto"/>
        <w:jc w:val="both"/>
        <w:rPr>
          <w:rFonts w:ascii="Book Antiqua" w:eastAsiaTheme="minorHAnsi" w:hAnsi="Book Antiqua" w:cstheme="minorBidi"/>
          <w:b/>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17.</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 xml:space="preserve"> Pomoc psychologiczno-pedagogiczna jest udzielana w trakcie bieżącej pracy z dzieckiem oraz w formie: </w:t>
      </w:r>
    </w:p>
    <w:p w14:paraId="19CB673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zajęć specjalistycznych: korekcyjno-kompensacyjnych, logopedycznych oraz innych zajęć</w:t>
      </w:r>
      <w:r w:rsidR="00C50D5A" w:rsidRPr="00DC75F7">
        <w:rPr>
          <w:rFonts w:ascii="Book Antiqua" w:eastAsiaTheme="minorHAnsi" w:hAnsi="Book Antiqua" w:cstheme="minorBidi"/>
          <w:noProof w:val="0"/>
        </w:rPr>
        <w:t xml:space="preserve"> o charakterze terapeutycznym;</w:t>
      </w:r>
    </w:p>
    <w:p w14:paraId="2B44579E" w14:textId="77777777" w:rsidR="002C01FE" w:rsidRPr="00DC75F7" w:rsidRDefault="00C50D5A"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porad i konsultacji;</w:t>
      </w:r>
    </w:p>
    <w:p w14:paraId="77E214A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zajęć rozwijających uzdolnienia.</w:t>
      </w:r>
    </w:p>
    <w:p w14:paraId="3740073E"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2E6299A2" w14:textId="77777777" w:rsidR="002C01FE" w:rsidRPr="00DC75F7" w:rsidRDefault="00C50D5A"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18.</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Pomoc psychologiczno-pedagogiczna jest udzielana rodzicom dzieci i nauczycielom w formie porad, konsultacji, warsztatów i szkoleń.</w:t>
      </w:r>
    </w:p>
    <w:p w14:paraId="17ACB9F7"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5866F19A" w14:textId="77777777" w:rsidR="00C50D5A" w:rsidRPr="00DC75F7" w:rsidRDefault="00C50D5A"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19.</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 xml:space="preserve"> Wsparcie merytoryczne dla nauczycieli i specjalistów udzielających pomocy psychologiczno-pedagogicznej w przedszkolu zapewniają poradnie psychologiczno-pedagogiczne oraz pla</w:t>
      </w:r>
      <w:r w:rsidRPr="00DC75F7">
        <w:rPr>
          <w:rFonts w:ascii="Book Antiqua" w:eastAsiaTheme="minorHAnsi" w:hAnsi="Book Antiqua" w:cstheme="minorBidi"/>
          <w:noProof w:val="0"/>
        </w:rPr>
        <w:t>cówki doskonalenia nauczycieli.</w:t>
      </w:r>
    </w:p>
    <w:p w14:paraId="004F759E" w14:textId="77777777" w:rsidR="00C83851" w:rsidRPr="00DC75F7" w:rsidRDefault="00C83851" w:rsidP="001908D6">
      <w:pPr>
        <w:spacing w:after="160" w:line="259" w:lineRule="auto"/>
        <w:jc w:val="both"/>
        <w:rPr>
          <w:rFonts w:ascii="Book Antiqua" w:eastAsiaTheme="minorHAnsi" w:hAnsi="Book Antiqua" w:cstheme="minorBidi"/>
          <w:noProof w:val="0"/>
        </w:rPr>
      </w:pPr>
    </w:p>
    <w:p w14:paraId="035FEB9E" w14:textId="77777777" w:rsidR="00C50D5A"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88. </w:t>
      </w:r>
      <w:r w:rsidRPr="00DC75F7">
        <w:rPr>
          <w:rFonts w:ascii="Book Antiqua" w:eastAsiaTheme="minorHAnsi" w:hAnsi="Book Antiqua" w:cstheme="minorBidi"/>
          <w:b/>
          <w:noProof w:val="0"/>
        </w:rPr>
        <w:t>1.</w:t>
      </w:r>
      <w:r w:rsidRPr="00DC75F7">
        <w:rPr>
          <w:rFonts w:ascii="Book Antiqua" w:eastAsiaTheme="minorHAnsi" w:hAnsi="Book Antiqua" w:cstheme="minorBidi"/>
          <w:noProof w:val="0"/>
        </w:rPr>
        <w:t xml:space="preserve"> Oddziały przedszkolne funkcjonują cały rok szkolny, z wyjątkiem </w:t>
      </w:r>
      <w:r w:rsidR="00C50D5A" w:rsidRPr="00DC75F7">
        <w:rPr>
          <w:rFonts w:ascii="Book Antiqua" w:eastAsiaTheme="minorHAnsi" w:hAnsi="Book Antiqua" w:cstheme="minorBidi"/>
          <w:noProof w:val="0"/>
        </w:rPr>
        <w:t>przerw ustalonych</w:t>
      </w:r>
      <w:r w:rsidRPr="00DC75F7">
        <w:rPr>
          <w:rFonts w:ascii="Book Antiqua" w:eastAsiaTheme="minorHAnsi" w:hAnsi="Book Antiqua" w:cstheme="minorBidi"/>
          <w:noProof w:val="0"/>
        </w:rPr>
        <w:t xml:space="preserve"> przez organ p</w:t>
      </w:r>
      <w:r w:rsidR="00C50D5A" w:rsidRPr="00DC75F7">
        <w:rPr>
          <w:rFonts w:ascii="Book Antiqua" w:eastAsiaTheme="minorHAnsi" w:hAnsi="Book Antiqua" w:cstheme="minorBidi"/>
          <w:noProof w:val="0"/>
        </w:rPr>
        <w:t>rowadz</w:t>
      </w:r>
      <w:r w:rsidR="0072345B">
        <w:rPr>
          <w:rFonts w:ascii="Book Antiqua" w:eastAsiaTheme="minorHAnsi" w:hAnsi="Book Antiqua" w:cstheme="minorBidi"/>
          <w:noProof w:val="0"/>
        </w:rPr>
        <w:t xml:space="preserve">ący na wniosek Dyrektora Szkoły </w:t>
      </w:r>
      <w:r w:rsidR="0072345B" w:rsidRPr="005A4624">
        <w:rPr>
          <w:rFonts w:ascii="Book Antiqua" w:eastAsiaTheme="minorHAnsi" w:hAnsi="Book Antiqua" w:cstheme="minorBidi"/>
          <w:noProof w:val="0"/>
        </w:rPr>
        <w:t>i Rady Rodziców.</w:t>
      </w:r>
    </w:p>
    <w:p w14:paraId="11DECF3D"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2BC119E9" w14:textId="77777777" w:rsidR="00C50D5A" w:rsidRPr="00DC75F7" w:rsidRDefault="00C50D5A"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2.</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Oddziały przedszkoln</w:t>
      </w:r>
      <w:r w:rsidRPr="00DC75F7">
        <w:rPr>
          <w:rFonts w:ascii="Book Antiqua" w:eastAsiaTheme="minorHAnsi" w:hAnsi="Book Antiqua" w:cstheme="minorBidi"/>
          <w:noProof w:val="0"/>
        </w:rPr>
        <w:t>e</w:t>
      </w:r>
      <w:r w:rsidR="002C01FE" w:rsidRPr="00DC75F7">
        <w:rPr>
          <w:rFonts w:ascii="Book Antiqua" w:eastAsiaTheme="minorHAnsi" w:hAnsi="Book Antiqua" w:cstheme="minorBidi"/>
          <w:noProof w:val="0"/>
        </w:rPr>
        <w:t xml:space="preserve"> pracują w godzinach od 6.00 do </w:t>
      </w:r>
      <w:r w:rsidR="0072345B" w:rsidRPr="005A4624">
        <w:rPr>
          <w:rFonts w:ascii="Book Antiqua" w:eastAsiaTheme="minorHAnsi" w:hAnsi="Book Antiqua" w:cstheme="minorBidi"/>
          <w:noProof w:val="0"/>
        </w:rPr>
        <w:t>16.30</w:t>
      </w:r>
      <w:r w:rsidR="0074137E" w:rsidRPr="005A4624">
        <w:rPr>
          <w:rFonts w:ascii="Book Antiqua" w:eastAsiaTheme="minorHAnsi" w:hAnsi="Book Antiqua" w:cstheme="minorBidi"/>
          <w:noProof w:val="0"/>
        </w:rPr>
        <w:t>,</w:t>
      </w:r>
      <w:r w:rsidR="002C01FE" w:rsidRPr="005A4624">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ustalonych przez organ prowadzący.</w:t>
      </w:r>
    </w:p>
    <w:p w14:paraId="2A0BBC87"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1F4C3DB5" w14:textId="77777777" w:rsidR="00C50D5A" w:rsidRPr="00DC75F7" w:rsidRDefault="00C50D5A" w:rsidP="001908D6">
      <w:pPr>
        <w:spacing w:after="160" w:line="259" w:lineRule="auto"/>
        <w:ind w:left="360"/>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3.</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Oddziały przedszkolne czynne są pięć dni w tygodniu od poniedziałku do piątku bezpłatnie przez 5 godzin dziennie.</w:t>
      </w:r>
    </w:p>
    <w:p w14:paraId="4AE7FC7E" w14:textId="77777777" w:rsidR="00C83851" w:rsidRPr="00DC75F7" w:rsidRDefault="00C83851" w:rsidP="001908D6">
      <w:pPr>
        <w:spacing w:after="160" w:line="259" w:lineRule="auto"/>
        <w:ind w:left="360"/>
        <w:jc w:val="both"/>
        <w:rPr>
          <w:rFonts w:ascii="Book Antiqua" w:eastAsiaTheme="minorHAnsi" w:hAnsi="Book Antiqua" w:cstheme="minorBidi"/>
          <w:noProof w:val="0"/>
        </w:rPr>
      </w:pPr>
    </w:p>
    <w:p w14:paraId="40CE44A7" w14:textId="77777777" w:rsidR="00C50D5A" w:rsidRPr="00DC75F7" w:rsidRDefault="00C50D5A" w:rsidP="001908D6">
      <w:pPr>
        <w:pStyle w:val="Bezodstpw"/>
        <w:jc w:val="both"/>
        <w:rPr>
          <w:rFonts w:ascii="Book Antiqua" w:hAnsi="Book Antiqua"/>
        </w:rPr>
      </w:pPr>
      <w:r w:rsidRPr="00DC75F7">
        <w:rPr>
          <w:rFonts w:ascii="Book Antiqua" w:hAnsi="Book Antiqua"/>
        </w:rPr>
        <w:tab/>
      </w:r>
      <w:r w:rsidRPr="00DC75F7">
        <w:rPr>
          <w:rFonts w:ascii="Book Antiqua" w:hAnsi="Book Antiqua"/>
          <w:b/>
        </w:rPr>
        <w:t>4.</w:t>
      </w:r>
      <w:r w:rsidRPr="00DC75F7">
        <w:rPr>
          <w:rFonts w:ascii="Book Antiqua" w:hAnsi="Book Antiqua"/>
        </w:rPr>
        <w:t xml:space="preserve"> </w:t>
      </w:r>
      <w:r w:rsidR="002C01FE" w:rsidRPr="00DC75F7">
        <w:rPr>
          <w:rFonts w:ascii="Book Antiqua" w:hAnsi="Book Antiqua"/>
        </w:rPr>
        <w:t>Dopuszcza się możliwość dłuższego, odpłatnego  pobytu dziecka w placówce ustalonego prze organ prowadzący.</w:t>
      </w:r>
    </w:p>
    <w:p w14:paraId="442C98C7" w14:textId="77777777" w:rsidR="00C50D5A" w:rsidRPr="00DC75F7" w:rsidRDefault="00C50D5A" w:rsidP="001908D6">
      <w:pPr>
        <w:pStyle w:val="Bezodstpw"/>
        <w:jc w:val="both"/>
        <w:rPr>
          <w:rFonts w:ascii="Book Antiqua" w:hAnsi="Book Antiqua"/>
        </w:rPr>
      </w:pPr>
    </w:p>
    <w:p w14:paraId="7DEDE986" w14:textId="77777777" w:rsidR="00DD24FE" w:rsidRPr="00DC75F7" w:rsidRDefault="00DD24FE" w:rsidP="001908D6">
      <w:pPr>
        <w:pStyle w:val="Bezodstpw"/>
        <w:jc w:val="both"/>
        <w:rPr>
          <w:rFonts w:ascii="Book Antiqua" w:hAnsi="Book Antiqua"/>
        </w:rPr>
      </w:pPr>
    </w:p>
    <w:p w14:paraId="2B24B4B7" w14:textId="77777777" w:rsidR="00C50D5A" w:rsidRPr="00DC75F7" w:rsidRDefault="00C50D5A" w:rsidP="001908D6">
      <w:pPr>
        <w:pStyle w:val="Bezodstpw"/>
        <w:jc w:val="both"/>
        <w:rPr>
          <w:rFonts w:ascii="Book Antiqua" w:eastAsiaTheme="minorHAnsi" w:hAnsi="Book Antiqua" w:cstheme="minorBidi"/>
        </w:rPr>
      </w:pPr>
      <w:r w:rsidRPr="00DC75F7">
        <w:rPr>
          <w:rFonts w:ascii="Book Antiqua" w:hAnsi="Book Antiqua"/>
        </w:rPr>
        <w:tab/>
      </w:r>
      <w:r w:rsidRPr="00DC75F7">
        <w:rPr>
          <w:rFonts w:ascii="Book Antiqua" w:hAnsi="Book Antiqua"/>
          <w:b/>
        </w:rPr>
        <w:t>5.</w:t>
      </w:r>
      <w:r w:rsidRPr="00DC75F7">
        <w:rPr>
          <w:rFonts w:ascii="Book Antiqua" w:hAnsi="Book Antiqua"/>
        </w:rPr>
        <w:t xml:space="preserve"> </w:t>
      </w:r>
      <w:r w:rsidR="002C01FE" w:rsidRPr="00DC75F7">
        <w:rPr>
          <w:rFonts w:ascii="Book Antiqua" w:eastAsiaTheme="minorHAnsi" w:hAnsi="Book Antiqua" w:cstheme="minorBidi"/>
        </w:rPr>
        <w:t>Dzienny czas pracy oddziału przedszkolnego uwzględnia przepisy w sprawie realizacji podstawy programowej wychowania przedszkolnego.</w:t>
      </w:r>
    </w:p>
    <w:p w14:paraId="3A358DD9" w14:textId="77777777" w:rsidR="00C50D5A" w:rsidRPr="00DC75F7" w:rsidRDefault="00C50D5A" w:rsidP="001908D6">
      <w:pPr>
        <w:pStyle w:val="Bezodstpw"/>
        <w:jc w:val="both"/>
        <w:rPr>
          <w:rFonts w:ascii="Book Antiqua" w:eastAsiaTheme="minorHAnsi" w:hAnsi="Book Antiqua" w:cstheme="minorBidi"/>
        </w:rPr>
      </w:pPr>
    </w:p>
    <w:p w14:paraId="338F8E9B" w14:textId="77777777" w:rsidR="00DD24FE" w:rsidRPr="00DC75F7" w:rsidRDefault="00DD24FE" w:rsidP="001908D6">
      <w:pPr>
        <w:pStyle w:val="Bezodstpw"/>
        <w:jc w:val="both"/>
        <w:rPr>
          <w:rFonts w:ascii="Book Antiqua" w:eastAsiaTheme="minorHAnsi" w:hAnsi="Book Antiqua" w:cstheme="minorBidi"/>
        </w:rPr>
      </w:pPr>
    </w:p>
    <w:p w14:paraId="255EA2CE" w14:textId="77777777" w:rsidR="000C433E" w:rsidRPr="005A4624" w:rsidRDefault="00C50D5A" w:rsidP="001908D6">
      <w:pPr>
        <w:pStyle w:val="Bezodstpw"/>
        <w:jc w:val="both"/>
        <w:rPr>
          <w:rFonts w:ascii="Book Antiqua" w:eastAsiaTheme="minorHAnsi" w:hAnsi="Book Antiqua" w:cstheme="minorBidi"/>
        </w:rPr>
      </w:pPr>
      <w:r w:rsidRPr="00DC75F7">
        <w:rPr>
          <w:rFonts w:ascii="Book Antiqua" w:eastAsiaTheme="minorHAnsi" w:hAnsi="Book Antiqua" w:cstheme="minorBidi"/>
        </w:rPr>
        <w:tab/>
        <w:t xml:space="preserve">6. </w:t>
      </w:r>
      <w:r w:rsidR="002C01FE" w:rsidRPr="00DC75F7">
        <w:rPr>
          <w:rFonts w:ascii="Book Antiqua" w:eastAsiaTheme="minorHAnsi" w:hAnsi="Book Antiqua" w:cstheme="minorBidi"/>
        </w:rPr>
        <w:t xml:space="preserve">Organ prowadzący na wniosek Dyrektora </w:t>
      </w:r>
      <w:r w:rsidR="00C83851" w:rsidRPr="005A4624">
        <w:rPr>
          <w:rFonts w:ascii="Book Antiqua" w:eastAsiaTheme="minorHAnsi" w:hAnsi="Book Antiqua" w:cstheme="minorBidi"/>
        </w:rPr>
        <w:t>Szkoły</w:t>
      </w:r>
      <w:r w:rsidR="0072345B" w:rsidRPr="005A4624">
        <w:rPr>
          <w:rFonts w:ascii="Book Antiqua" w:eastAsiaTheme="minorHAnsi" w:hAnsi="Book Antiqua" w:cstheme="minorBidi"/>
        </w:rPr>
        <w:t xml:space="preserve"> </w:t>
      </w:r>
      <w:r w:rsidR="0074137E" w:rsidRPr="005A4624">
        <w:rPr>
          <w:rFonts w:ascii="Book Antiqua" w:eastAsiaTheme="minorHAnsi" w:hAnsi="Book Antiqua" w:cstheme="minorBidi"/>
        </w:rPr>
        <w:t>i Rady Rodziców PSP n</w:t>
      </w:r>
      <w:r w:rsidR="0072345B" w:rsidRPr="005A4624">
        <w:rPr>
          <w:rFonts w:ascii="Book Antiqua" w:eastAsiaTheme="minorHAnsi" w:hAnsi="Book Antiqua" w:cstheme="minorBidi"/>
        </w:rPr>
        <w:t>r 5</w:t>
      </w:r>
      <w:r w:rsidR="00C83851" w:rsidRPr="005A4624">
        <w:rPr>
          <w:rFonts w:ascii="Book Antiqua" w:eastAsiaTheme="minorHAnsi" w:hAnsi="Book Antiqua" w:cstheme="minorBidi"/>
        </w:rPr>
        <w:t xml:space="preserve"> </w:t>
      </w:r>
      <w:r w:rsidR="002C01FE" w:rsidRPr="005A4624">
        <w:rPr>
          <w:rFonts w:ascii="Book Antiqua" w:eastAsiaTheme="minorHAnsi" w:hAnsi="Book Antiqua" w:cstheme="minorBidi"/>
        </w:rPr>
        <w:t>może ustalić termin przerwy wakacyjnej dla oddziałów przedszkolnych.</w:t>
      </w:r>
    </w:p>
    <w:p w14:paraId="3A989227" w14:textId="77777777" w:rsidR="000C433E" w:rsidRPr="005A4624" w:rsidRDefault="000C433E" w:rsidP="001908D6">
      <w:pPr>
        <w:pStyle w:val="Bezodstpw"/>
        <w:jc w:val="both"/>
        <w:rPr>
          <w:rFonts w:ascii="Book Antiqua" w:eastAsiaTheme="minorHAnsi" w:hAnsi="Book Antiqua" w:cstheme="minorBidi"/>
        </w:rPr>
      </w:pPr>
    </w:p>
    <w:p w14:paraId="0A2BA96E" w14:textId="77777777" w:rsidR="00DD24FE" w:rsidRPr="005A4624" w:rsidRDefault="00DD24FE" w:rsidP="001908D6">
      <w:pPr>
        <w:pStyle w:val="Bezodstpw"/>
        <w:jc w:val="both"/>
        <w:rPr>
          <w:rFonts w:ascii="Book Antiqua" w:eastAsiaTheme="minorHAnsi" w:hAnsi="Book Antiqua" w:cstheme="minorBidi"/>
        </w:rPr>
      </w:pPr>
    </w:p>
    <w:p w14:paraId="480F8A79" w14:textId="77777777" w:rsidR="000C433E" w:rsidRPr="005A4624" w:rsidRDefault="000C433E" w:rsidP="001908D6">
      <w:pPr>
        <w:pStyle w:val="Bezodstpw"/>
        <w:jc w:val="both"/>
        <w:rPr>
          <w:rFonts w:ascii="Book Antiqua" w:eastAsiaTheme="minorHAnsi" w:hAnsi="Book Antiqua" w:cstheme="minorBidi"/>
        </w:rPr>
      </w:pPr>
      <w:r w:rsidRPr="005A4624">
        <w:rPr>
          <w:rFonts w:ascii="Book Antiqua" w:eastAsiaTheme="minorHAnsi" w:hAnsi="Book Antiqua" w:cstheme="minorBidi"/>
        </w:rPr>
        <w:tab/>
      </w:r>
      <w:r w:rsidRPr="005A4624">
        <w:rPr>
          <w:rFonts w:ascii="Book Antiqua" w:eastAsiaTheme="minorHAnsi" w:hAnsi="Book Antiqua" w:cstheme="minorBidi"/>
          <w:b/>
        </w:rPr>
        <w:t>7.</w:t>
      </w:r>
      <w:r w:rsidRPr="005A4624">
        <w:rPr>
          <w:rFonts w:ascii="Book Antiqua" w:eastAsiaTheme="minorHAnsi" w:hAnsi="Book Antiqua" w:cstheme="minorBidi"/>
        </w:rPr>
        <w:t xml:space="preserve"> </w:t>
      </w:r>
      <w:r w:rsidR="002C01FE" w:rsidRPr="005A4624">
        <w:rPr>
          <w:rFonts w:ascii="Book Antiqua" w:eastAsiaTheme="minorHAnsi" w:hAnsi="Book Antiqua" w:cstheme="minorBidi"/>
        </w:rPr>
        <w:t xml:space="preserve">O terminie przerwy wakacyjnej rodzice powinni zostać poinformowani z co najmniej </w:t>
      </w:r>
      <w:r w:rsidR="0072345B" w:rsidRPr="005A4624">
        <w:rPr>
          <w:rFonts w:ascii="Book Antiqua" w:eastAsiaTheme="minorHAnsi" w:hAnsi="Book Antiqua" w:cstheme="minorBidi"/>
        </w:rPr>
        <w:t>sześciomiesięcznym wy</w:t>
      </w:r>
      <w:r w:rsidR="002C01FE" w:rsidRPr="005A4624">
        <w:rPr>
          <w:rFonts w:ascii="Book Antiqua" w:eastAsiaTheme="minorHAnsi" w:hAnsi="Book Antiqua" w:cstheme="minorBidi"/>
        </w:rPr>
        <w:t>przedzeniem.</w:t>
      </w:r>
    </w:p>
    <w:p w14:paraId="17400F90" w14:textId="77777777" w:rsidR="000C433E" w:rsidRPr="00DC75F7" w:rsidRDefault="000C433E" w:rsidP="001908D6">
      <w:pPr>
        <w:pStyle w:val="Bezodstpw"/>
        <w:jc w:val="both"/>
        <w:rPr>
          <w:rFonts w:ascii="Book Antiqua" w:eastAsiaTheme="minorHAnsi" w:hAnsi="Book Antiqua" w:cstheme="minorBidi"/>
        </w:rPr>
      </w:pPr>
    </w:p>
    <w:p w14:paraId="0FA1C55B" w14:textId="77777777" w:rsidR="00DD24FE" w:rsidRPr="00DC75F7" w:rsidRDefault="00DD24FE" w:rsidP="001908D6">
      <w:pPr>
        <w:pStyle w:val="Bezodstpw"/>
        <w:jc w:val="both"/>
        <w:rPr>
          <w:rFonts w:ascii="Book Antiqua" w:eastAsiaTheme="minorHAnsi" w:hAnsi="Book Antiqua" w:cstheme="minorBidi"/>
        </w:rPr>
      </w:pPr>
    </w:p>
    <w:p w14:paraId="4C1CF6D2" w14:textId="77777777" w:rsidR="000C433E" w:rsidRPr="00DC75F7" w:rsidRDefault="000C433E" w:rsidP="001908D6">
      <w:pPr>
        <w:pStyle w:val="Bezodstpw"/>
        <w:jc w:val="both"/>
        <w:rPr>
          <w:rFonts w:ascii="Book Antiqua" w:eastAsiaTheme="minorHAnsi" w:hAnsi="Book Antiqua" w:cstheme="minorBidi"/>
        </w:rPr>
      </w:pPr>
      <w:r w:rsidRPr="00DC75F7">
        <w:rPr>
          <w:rFonts w:ascii="Book Antiqua" w:eastAsiaTheme="minorHAnsi" w:hAnsi="Book Antiqua" w:cstheme="minorBidi"/>
        </w:rPr>
        <w:tab/>
      </w:r>
      <w:r w:rsidRPr="00DC75F7">
        <w:rPr>
          <w:rFonts w:ascii="Book Antiqua" w:eastAsiaTheme="minorHAnsi" w:hAnsi="Book Antiqua" w:cstheme="minorBidi"/>
          <w:b/>
        </w:rPr>
        <w:t>8.</w:t>
      </w:r>
      <w:r w:rsidRPr="00DC75F7">
        <w:rPr>
          <w:rFonts w:ascii="Book Antiqua" w:eastAsiaTheme="minorHAnsi" w:hAnsi="Book Antiqua" w:cstheme="minorBidi"/>
        </w:rPr>
        <w:t xml:space="preserve"> </w:t>
      </w:r>
      <w:r w:rsidR="002C01FE" w:rsidRPr="00DC75F7">
        <w:rPr>
          <w:rFonts w:ascii="Book Antiqua" w:eastAsiaTheme="minorHAnsi" w:hAnsi="Book Antiqua" w:cstheme="minorBidi"/>
        </w:rPr>
        <w:t>W okresie przewidzianej przerwy wakacyjnej dzieciom zapewnia się opiekę w dyżurującym oddziale przedszkolnym w innej placówce na terenie gminy.</w:t>
      </w:r>
    </w:p>
    <w:p w14:paraId="0E35AA10" w14:textId="77777777" w:rsidR="000C433E" w:rsidRPr="00DC75F7" w:rsidRDefault="000C433E" w:rsidP="001908D6">
      <w:pPr>
        <w:pStyle w:val="Bezodstpw"/>
        <w:jc w:val="both"/>
        <w:rPr>
          <w:rFonts w:ascii="Book Antiqua" w:eastAsiaTheme="minorHAnsi" w:hAnsi="Book Antiqua" w:cstheme="minorBidi"/>
        </w:rPr>
      </w:pPr>
    </w:p>
    <w:p w14:paraId="3BC9DE23" w14:textId="77777777" w:rsidR="00DD24FE" w:rsidRPr="00DC75F7" w:rsidRDefault="00DD24FE" w:rsidP="001908D6">
      <w:pPr>
        <w:pStyle w:val="Bezodstpw"/>
        <w:jc w:val="both"/>
        <w:rPr>
          <w:rFonts w:ascii="Book Antiqua" w:eastAsiaTheme="minorHAnsi" w:hAnsi="Book Antiqua" w:cstheme="minorBidi"/>
        </w:rPr>
      </w:pPr>
    </w:p>
    <w:p w14:paraId="4A5BB2A4" w14:textId="77777777" w:rsidR="002C01FE" w:rsidRPr="00DC75F7" w:rsidRDefault="000C433E" w:rsidP="001908D6">
      <w:pPr>
        <w:pStyle w:val="Bezodstpw"/>
        <w:jc w:val="both"/>
        <w:rPr>
          <w:rFonts w:ascii="Book Antiqua" w:hAnsi="Book Antiqua"/>
        </w:rPr>
      </w:pPr>
      <w:r w:rsidRPr="00DC75F7">
        <w:rPr>
          <w:rFonts w:ascii="Book Antiqua" w:eastAsiaTheme="minorHAnsi" w:hAnsi="Book Antiqua" w:cstheme="minorBidi"/>
        </w:rPr>
        <w:tab/>
      </w:r>
      <w:r w:rsidRPr="00DC75F7">
        <w:rPr>
          <w:rFonts w:ascii="Book Antiqua" w:eastAsiaTheme="minorHAnsi" w:hAnsi="Book Antiqua" w:cstheme="minorBidi"/>
          <w:b/>
        </w:rPr>
        <w:t>9.</w:t>
      </w:r>
      <w:r w:rsidRPr="00DC75F7">
        <w:rPr>
          <w:rFonts w:ascii="Book Antiqua" w:eastAsiaTheme="minorHAnsi" w:hAnsi="Book Antiqua" w:cstheme="minorBidi"/>
        </w:rPr>
        <w:t xml:space="preserve"> </w:t>
      </w:r>
      <w:r w:rsidR="002C01FE" w:rsidRPr="00DC75F7">
        <w:rPr>
          <w:rFonts w:ascii="Book Antiqua" w:eastAsiaTheme="minorHAnsi" w:hAnsi="Book Antiqua" w:cstheme="minorBidi"/>
        </w:rPr>
        <w:t>W okresie</w:t>
      </w:r>
      <w:r w:rsidR="002C01FE" w:rsidRPr="0072345B">
        <w:rPr>
          <w:rFonts w:ascii="Book Antiqua" w:eastAsiaTheme="minorHAnsi" w:hAnsi="Book Antiqua" w:cstheme="minorBidi"/>
          <w:color w:val="FF0000"/>
        </w:rPr>
        <w:t xml:space="preserve"> </w:t>
      </w:r>
      <w:r w:rsidR="002C01FE" w:rsidRPr="00DC75F7">
        <w:rPr>
          <w:rFonts w:ascii="Book Antiqua" w:eastAsiaTheme="minorHAnsi" w:hAnsi="Book Antiqua" w:cstheme="minorBidi"/>
        </w:rPr>
        <w:t>dyżuru pełnionego przez oddział przedszkolny</w:t>
      </w:r>
      <w:r w:rsidR="0072345B" w:rsidRPr="005A4624">
        <w:rPr>
          <w:rFonts w:ascii="Book Antiqua" w:eastAsiaTheme="minorHAnsi" w:hAnsi="Book Antiqua" w:cstheme="minorBidi"/>
        </w:rPr>
        <w:t>, ferii zimowych i wakacji</w:t>
      </w:r>
      <w:r w:rsidR="002C01FE" w:rsidRPr="005A4624">
        <w:rPr>
          <w:rFonts w:ascii="Book Antiqua" w:eastAsiaTheme="minorHAnsi" w:hAnsi="Book Antiqua" w:cstheme="minorBidi"/>
        </w:rPr>
        <w:t xml:space="preserve"> rodzice dokonują zgłoszenia dziecka na piśmie w terminie </w:t>
      </w:r>
      <w:r w:rsidR="0072345B" w:rsidRPr="005A4624">
        <w:rPr>
          <w:rFonts w:ascii="Book Antiqua" w:eastAsiaTheme="minorHAnsi" w:hAnsi="Book Antiqua" w:cstheme="minorBidi"/>
        </w:rPr>
        <w:t xml:space="preserve">do 15.12 (dotyczy ferii zimowych) i do 31.05 (dotyczy wakacji) </w:t>
      </w:r>
      <w:r w:rsidR="002F663D" w:rsidRPr="005A4624">
        <w:rPr>
          <w:rFonts w:ascii="Book Antiqua" w:eastAsiaTheme="minorHAnsi" w:hAnsi="Book Antiqua" w:cstheme="minorBidi"/>
        </w:rPr>
        <w:t>w sekretariacie szkoły. W okresie ferii zimowych i wakacji do oddziałów przedszkolnych uczęszczają tylko te dzieci, których obydwoje rodzice/opiekunowie prawni pracują i nie są w stanie zapewnić dzieciom opieki.</w:t>
      </w:r>
    </w:p>
    <w:p w14:paraId="3AE113D2"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67C23BC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89.</w:t>
      </w:r>
      <w:r w:rsidRPr="00DC75F7">
        <w:rPr>
          <w:rFonts w:ascii="Book Antiqua" w:eastAsiaTheme="minorHAnsi" w:hAnsi="Book Antiqua" w:cstheme="minorBidi"/>
          <w:b/>
          <w:noProof w:val="0"/>
        </w:rPr>
        <w:t xml:space="preserve"> 1.</w:t>
      </w:r>
      <w:r w:rsidRPr="00DC75F7">
        <w:rPr>
          <w:rFonts w:ascii="Book Antiqua" w:eastAsiaTheme="minorHAnsi" w:hAnsi="Book Antiqua" w:cstheme="minorBidi"/>
          <w:noProof w:val="0"/>
        </w:rPr>
        <w:t xml:space="preserve"> Godzina zajęć w oddzia</w:t>
      </w:r>
      <w:r w:rsidR="000C433E" w:rsidRPr="00DC75F7">
        <w:rPr>
          <w:rFonts w:ascii="Book Antiqua" w:eastAsiaTheme="minorHAnsi" w:hAnsi="Book Antiqua" w:cstheme="minorBidi"/>
          <w:noProof w:val="0"/>
        </w:rPr>
        <w:t>le przedszkolnym trwa 60 minut.</w:t>
      </w:r>
    </w:p>
    <w:p w14:paraId="217B1423" w14:textId="77777777" w:rsidR="000C433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 xml:space="preserve">1. </w:t>
      </w:r>
      <w:r w:rsidR="002C01FE" w:rsidRPr="00DC75F7">
        <w:rPr>
          <w:rFonts w:ascii="Book Antiqua" w:eastAsiaTheme="minorHAnsi" w:hAnsi="Book Antiqua" w:cstheme="minorBidi"/>
          <w:noProof w:val="0"/>
        </w:rPr>
        <w:t>Praca wychowawczo-dydaktyczna i opiekuńcza prowadzona jest w przedszkolu w oparciu o podstawę programową wychowania przedszkolnego.</w:t>
      </w:r>
      <w:r w:rsidRPr="00DC75F7">
        <w:rPr>
          <w:rFonts w:ascii="Book Antiqua" w:eastAsiaTheme="minorHAnsi" w:hAnsi="Book Antiqua" w:cstheme="minorBidi"/>
          <w:noProof w:val="0"/>
        </w:rPr>
        <w:tab/>
      </w:r>
    </w:p>
    <w:p w14:paraId="09C03EF6"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2.</w:t>
      </w:r>
      <w:r w:rsidR="002C01FE" w:rsidRPr="00DC75F7">
        <w:rPr>
          <w:rFonts w:ascii="Book Antiqua" w:eastAsiaTheme="minorHAnsi" w:hAnsi="Book Antiqua" w:cstheme="minorBidi"/>
          <w:noProof w:val="0"/>
        </w:rPr>
        <w:t xml:space="preserve"> Godzina zajęć w przedszkolu trwa 60 minut. Podstawową formą pracy są zajęcia opiekuńcze i edukacyjne prowadzone w systemie grupowym, zespołowym i indywidualnym.</w:t>
      </w:r>
    </w:p>
    <w:p w14:paraId="2F3C1858"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3.</w:t>
      </w:r>
      <w:r w:rsidR="002C01FE" w:rsidRPr="00DC75F7">
        <w:rPr>
          <w:rFonts w:ascii="Book Antiqua" w:eastAsiaTheme="minorHAnsi" w:hAnsi="Book Antiqua" w:cstheme="minorBidi"/>
          <w:noProof w:val="0"/>
        </w:rPr>
        <w:t xml:space="preserve"> Przedszkole organizuje na wniosek rodziców dzieci zajęcia dodatkowe. W przedszkolu mogą być organizowane następujące zajęcia dodatkowe:</w:t>
      </w:r>
    </w:p>
    <w:p w14:paraId="2F7EAB8E"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1) religia, </w:t>
      </w:r>
    </w:p>
    <w:p w14:paraId="29883A4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2) logopedia, </w:t>
      </w:r>
    </w:p>
    <w:p w14:paraId="6A30B1D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rytmika.</w:t>
      </w:r>
    </w:p>
    <w:p w14:paraId="6924B06B"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4</w:t>
      </w:r>
      <w:r w:rsidR="002C01FE" w:rsidRPr="00DC75F7">
        <w:rPr>
          <w:rFonts w:ascii="Book Antiqua" w:eastAsiaTheme="minorHAnsi" w:hAnsi="Book Antiqua" w:cstheme="minorBidi"/>
          <w:noProof w:val="0"/>
        </w:rPr>
        <w:t>. Czas trwania zajęć prowadzonych dodatkowo jest dostosowany do możliwości rozwojowych dzieci i wynosi:</w:t>
      </w:r>
    </w:p>
    <w:p w14:paraId="3F90F51A"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religia i nauka języka angielskiego odbywa się 2 razy w tygodniu po 15 min. (dla dzieci 3-, 4-letnich), po 30 min. (dla pozostałych dzieci),</w:t>
      </w:r>
    </w:p>
    <w:p w14:paraId="3717C66E"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zajęcia z rytmiki 1 raz w tygodniu w każdej gru</w:t>
      </w:r>
      <w:r w:rsidR="002F663D">
        <w:rPr>
          <w:rFonts w:ascii="Book Antiqua" w:eastAsiaTheme="minorHAnsi" w:hAnsi="Book Antiqua" w:cstheme="minorBidi"/>
          <w:noProof w:val="0"/>
        </w:rPr>
        <w:t>pie – 15 min. (dla dzieci 3-</w:t>
      </w:r>
      <w:r w:rsidRPr="00DC75F7">
        <w:rPr>
          <w:rFonts w:ascii="Book Antiqua" w:eastAsiaTheme="minorHAnsi" w:hAnsi="Book Antiqua" w:cstheme="minorBidi"/>
          <w:noProof w:val="0"/>
        </w:rPr>
        <w:t>letnich), 30 min. (dla pozostałych dzieci),</w:t>
      </w:r>
    </w:p>
    <w:p w14:paraId="2624379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zajęcia logopedyczne prowadzone są indywidualnie lub w 2–3 osobowych zespołach.</w:t>
      </w:r>
    </w:p>
    <w:p w14:paraId="56755639"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6E79B5A6"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       </w:t>
      </w:r>
      <w:r w:rsidRPr="00DC75F7">
        <w:rPr>
          <w:rFonts w:ascii="Book Antiqua" w:eastAsiaTheme="minorHAnsi" w:hAnsi="Book Antiqua" w:cstheme="minorBidi"/>
          <w:b/>
          <w:noProof w:val="0"/>
        </w:rPr>
        <w:t xml:space="preserve">§ 90. </w:t>
      </w:r>
      <w:r w:rsidR="002C01FE" w:rsidRPr="00DC75F7">
        <w:rPr>
          <w:rFonts w:ascii="Book Antiqua" w:eastAsiaTheme="minorHAnsi" w:hAnsi="Book Antiqua" w:cstheme="minorBidi"/>
          <w:b/>
          <w:noProof w:val="0"/>
        </w:rPr>
        <w:t>1.</w:t>
      </w:r>
      <w:r w:rsidR="002C01FE" w:rsidRPr="00DC75F7">
        <w:rPr>
          <w:rFonts w:ascii="Book Antiqua" w:eastAsiaTheme="minorHAnsi" w:hAnsi="Book Antiqua" w:cstheme="minorBidi"/>
          <w:noProof w:val="0"/>
        </w:rPr>
        <w:t xml:space="preserve"> Organizację stałych, obowiązkowych i dodatkowych zajęć edukacyjnych określa ramowy rozkład dnia ustalony przez Dyrektora </w:t>
      </w:r>
      <w:r w:rsidR="00C83851" w:rsidRPr="00DC75F7">
        <w:rPr>
          <w:rFonts w:ascii="Book Antiqua" w:eastAsiaTheme="minorHAnsi" w:hAnsi="Book Antiqua" w:cstheme="minorBidi"/>
          <w:noProof w:val="0"/>
        </w:rPr>
        <w:t xml:space="preserve">Szkoły </w:t>
      </w:r>
      <w:r w:rsidR="002C01FE" w:rsidRPr="00DC75F7">
        <w:rPr>
          <w:rFonts w:ascii="Book Antiqua" w:eastAsiaTheme="minorHAnsi" w:hAnsi="Book Antiqua" w:cstheme="minorBidi"/>
          <w:noProof w:val="0"/>
        </w:rPr>
        <w:t>na wniosek Rady Pedagogicznej z uwzględnieniem zasad ochrony zdrowia i higieny dziecka, dostosowany do oczekiwań rodziców.</w:t>
      </w:r>
    </w:p>
    <w:p w14:paraId="4E3AA58D" w14:textId="77777777" w:rsidR="00DD24FE" w:rsidRPr="00DC75F7" w:rsidRDefault="00DD24FE" w:rsidP="001908D6">
      <w:pPr>
        <w:spacing w:after="160" w:line="259" w:lineRule="auto"/>
        <w:jc w:val="both"/>
        <w:rPr>
          <w:rFonts w:ascii="Book Antiqua" w:eastAsiaTheme="minorHAnsi" w:hAnsi="Book Antiqua" w:cstheme="minorBidi"/>
          <w:b/>
          <w:noProof w:val="0"/>
        </w:rPr>
      </w:pPr>
    </w:p>
    <w:p w14:paraId="3AEE02FE"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2.</w:t>
      </w:r>
      <w:r w:rsidR="002C01FE" w:rsidRPr="00DC75F7">
        <w:rPr>
          <w:rFonts w:ascii="Book Antiqua" w:eastAsiaTheme="minorHAnsi" w:hAnsi="Book Antiqua" w:cstheme="minorBidi"/>
          <w:noProof w:val="0"/>
        </w:rPr>
        <w:t xml:space="preserve"> Ramowy rozkład dnia obejmuje:</w:t>
      </w:r>
    </w:p>
    <w:p w14:paraId="57F58BE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dzienny czas pracy poszczególnych oddziałów, dostosowany do wniosków rodziców,</w:t>
      </w:r>
    </w:p>
    <w:p w14:paraId="020547F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następujące pory posiłków:</w:t>
      </w:r>
    </w:p>
    <w:p w14:paraId="1FA735F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I śniadanie: 8.30-9.00</w:t>
      </w:r>
    </w:p>
    <w:p w14:paraId="6CCDE6A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lastRenderedPageBreak/>
        <w:t>II śniadanie: 10.45-11.00</w:t>
      </w:r>
    </w:p>
    <w:p w14:paraId="32175031" w14:textId="77777777" w:rsidR="002C01FE" w:rsidRPr="00DC75F7" w:rsidRDefault="002C01FE" w:rsidP="001908D6">
      <w:pPr>
        <w:spacing w:after="160" w:line="259" w:lineRule="auto"/>
        <w:jc w:val="both"/>
        <w:rPr>
          <w:rFonts w:ascii="Book Antiqua" w:eastAsiaTheme="minorHAnsi" w:hAnsi="Book Antiqua" w:cstheme="minorBidi"/>
          <w:noProof w:val="0"/>
          <w:vertAlign w:val="superscript"/>
        </w:rPr>
      </w:pPr>
      <w:r w:rsidRPr="00DC75F7">
        <w:rPr>
          <w:rFonts w:ascii="Book Antiqua" w:eastAsiaTheme="minorHAnsi" w:hAnsi="Book Antiqua" w:cstheme="minorBidi"/>
          <w:noProof w:val="0"/>
        </w:rPr>
        <w:t>obiad: 13.00 -13.30</w:t>
      </w:r>
    </w:p>
    <w:p w14:paraId="436C3D72" w14:textId="77777777" w:rsidR="000C433E" w:rsidRPr="00DC75F7" w:rsidRDefault="000C433E" w:rsidP="001908D6">
      <w:pPr>
        <w:spacing w:after="160" w:line="259" w:lineRule="auto"/>
        <w:jc w:val="both"/>
        <w:rPr>
          <w:rFonts w:ascii="Book Antiqua" w:eastAsiaTheme="minorHAnsi" w:hAnsi="Book Antiqua" w:cstheme="minorBidi"/>
          <w:noProof w:val="0"/>
        </w:rPr>
      </w:pPr>
    </w:p>
    <w:p w14:paraId="2A7E097E"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3</w:t>
      </w:r>
      <w:r w:rsidR="002C01FE" w:rsidRPr="00DC75F7">
        <w:rPr>
          <w:rFonts w:ascii="Book Antiqua" w:eastAsiaTheme="minorHAnsi" w:hAnsi="Book Antiqua" w:cstheme="minorBidi"/>
          <w:noProof w:val="0"/>
        </w:rPr>
        <w:t xml:space="preserve">. Godziny realizacji podstawy programowej trwają od 8.00 do 13.00. </w:t>
      </w:r>
    </w:p>
    <w:p w14:paraId="403F00C3"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4C0D1873"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4.</w:t>
      </w:r>
      <w:r w:rsidR="002C01FE" w:rsidRPr="00DC75F7">
        <w:rPr>
          <w:rFonts w:ascii="Book Antiqua" w:eastAsiaTheme="minorHAnsi" w:hAnsi="Book Antiqua" w:cstheme="minorBidi"/>
          <w:noProof w:val="0"/>
        </w:rPr>
        <w:t xml:space="preserve"> Na podstawie ramowego rozkładu dnia nauczyciele, którym powierzono opiekę nad danym oddziałem, ustalają dla tego oddziału szczegółowy rozkład dnia, z uwzględnieniem potrzeb i zainteresowań dzieci.</w:t>
      </w:r>
    </w:p>
    <w:p w14:paraId="2D6FC4ED" w14:textId="77777777" w:rsidR="00715FB8"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5.</w:t>
      </w:r>
      <w:r w:rsidR="002C01FE" w:rsidRPr="00DC75F7">
        <w:rPr>
          <w:rFonts w:ascii="Book Antiqua" w:eastAsiaTheme="minorHAnsi" w:hAnsi="Book Antiqua" w:cstheme="minorBidi"/>
          <w:noProof w:val="0"/>
        </w:rPr>
        <w:t xml:space="preserve"> Rozkład dnia w miarę potrzeby może być zmieniony w ciągu dnia.</w:t>
      </w:r>
    </w:p>
    <w:p w14:paraId="33E28713" w14:textId="77777777" w:rsidR="00715FB8" w:rsidRPr="005A4624"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2F663D">
        <w:rPr>
          <w:rFonts w:ascii="Book Antiqua" w:eastAsiaTheme="minorHAnsi" w:hAnsi="Book Antiqua" w:cstheme="minorBidi"/>
          <w:b/>
          <w:noProof w:val="0"/>
        </w:rPr>
        <w:t>6</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 xml:space="preserve">Przedszkole </w:t>
      </w:r>
      <w:r w:rsidR="002C01FE" w:rsidRPr="005A4624">
        <w:rPr>
          <w:rFonts w:ascii="Book Antiqua" w:eastAsiaTheme="minorHAnsi" w:hAnsi="Book Antiqua" w:cstheme="minorBidi"/>
          <w:noProof w:val="0"/>
        </w:rPr>
        <w:t>funkcjonuje przez cały rok szkolny z wyjątkiem przerw ustalonych przez organ prowadzący n</w:t>
      </w:r>
      <w:r w:rsidR="002F663D" w:rsidRPr="005A4624">
        <w:rPr>
          <w:rFonts w:ascii="Book Antiqua" w:eastAsiaTheme="minorHAnsi" w:hAnsi="Book Antiqua" w:cstheme="minorBidi"/>
          <w:noProof w:val="0"/>
        </w:rPr>
        <w:t>a wniosek dyrektora przedszkola i Rady Rodziców.</w:t>
      </w:r>
    </w:p>
    <w:p w14:paraId="1464A89D" w14:textId="77777777" w:rsidR="00715FB8" w:rsidRPr="005A4624" w:rsidRDefault="002C01FE" w:rsidP="002F663D">
      <w:pPr>
        <w:spacing w:after="160" w:line="259" w:lineRule="auto"/>
        <w:ind w:left="709"/>
        <w:jc w:val="both"/>
        <w:rPr>
          <w:rFonts w:ascii="Book Antiqua" w:eastAsiaTheme="minorHAnsi" w:hAnsi="Book Antiqua" w:cstheme="minorBidi"/>
          <w:noProof w:val="0"/>
        </w:rPr>
      </w:pPr>
      <w:r w:rsidRPr="005A4624">
        <w:rPr>
          <w:rFonts w:ascii="Book Antiqua" w:eastAsiaTheme="minorHAnsi" w:hAnsi="Book Antiqua" w:cstheme="minorBidi"/>
          <w:noProof w:val="0"/>
        </w:rPr>
        <w:t xml:space="preserve">1) dzienny </w:t>
      </w:r>
      <w:r w:rsidR="002F663D" w:rsidRPr="005A4624">
        <w:rPr>
          <w:rFonts w:ascii="Book Antiqua" w:eastAsiaTheme="minorHAnsi" w:hAnsi="Book Antiqua" w:cstheme="minorBidi"/>
          <w:noProof w:val="0"/>
        </w:rPr>
        <w:t>czas pracy przedszkola wynosi 10,5</w:t>
      </w:r>
      <w:r w:rsidRPr="005A4624">
        <w:rPr>
          <w:rFonts w:ascii="Book Antiqua" w:eastAsiaTheme="minorHAnsi" w:hAnsi="Book Antiqua" w:cstheme="minorBidi"/>
          <w:noProof w:val="0"/>
        </w:rPr>
        <w:t xml:space="preserve"> godzin</w:t>
      </w:r>
      <w:r w:rsidR="002F663D" w:rsidRPr="005A4624">
        <w:rPr>
          <w:rFonts w:ascii="Book Antiqua" w:eastAsiaTheme="minorHAnsi" w:hAnsi="Book Antiqua" w:cstheme="minorBidi"/>
          <w:noProof w:val="0"/>
        </w:rPr>
        <w:t>y</w:t>
      </w:r>
      <w:r w:rsidRPr="005A4624">
        <w:rPr>
          <w:rFonts w:ascii="Book Antiqua" w:eastAsiaTheme="minorHAnsi" w:hAnsi="Book Antiqua" w:cstheme="minorBidi"/>
          <w:noProof w:val="0"/>
        </w:rPr>
        <w:t xml:space="preserve">; przedszkole jest czynne w godzinach od 6.00 do </w:t>
      </w:r>
      <w:r w:rsidR="002F663D" w:rsidRPr="005A4624">
        <w:rPr>
          <w:rFonts w:ascii="Book Antiqua" w:eastAsiaTheme="minorHAnsi" w:hAnsi="Book Antiqua" w:cstheme="minorBidi"/>
          <w:noProof w:val="0"/>
        </w:rPr>
        <w:t>16.30</w:t>
      </w:r>
      <w:r w:rsidRPr="005A4624">
        <w:rPr>
          <w:rFonts w:ascii="Book Antiqua" w:eastAsiaTheme="minorHAnsi" w:hAnsi="Book Antiqua" w:cstheme="minorBidi"/>
          <w:noProof w:val="0"/>
        </w:rPr>
        <w:t xml:space="preserve">,  w tym 5 bezpłatnych godzin dziennie, podczas których realizowana jest podstawa programowa wychowania przedszkolnego; </w:t>
      </w:r>
    </w:p>
    <w:p w14:paraId="74A5582A" w14:textId="77777777" w:rsidR="002C01FE" w:rsidRPr="005A4624" w:rsidRDefault="002C01FE" w:rsidP="002F663D">
      <w:pPr>
        <w:spacing w:after="160" w:line="259" w:lineRule="auto"/>
        <w:ind w:left="709"/>
        <w:jc w:val="both"/>
        <w:rPr>
          <w:rFonts w:ascii="Book Antiqua" w:eastAsiaTheme="minorHAnsi" w:hAnsi="Book Antiqua" w:cstheme="minorBidi"/>
          <w:noProof w:val="0"/>
        </w:rPr>
      </w:pPr>
      <w:r w:rsidRPr="005A4624">
        <w:rPr>
          <w:rFonts w:ascii="Book Antiqua" w:eastAsiaTheme="minorHAnsi" w:hAnsi="Book Antiqua" w:cstheme="minorBidi"/>
          <w:noProof w:val="0"/>
        </w:rPr>
        <w:t>2) czas pracy przedszkola w roku szkolnym trwa od 1 września do 31 sierpnia każdego roku,</w:t>
      </w:r>
    </w:p>
    <w:p w14:paraId="063427E4" w14:textId="77777777" w:rsidR="002C01FE" w:rsidRPr="005A4624" w:rsidRDefault="002F663D" w:rsidP="002F663D">
      <w:pPr>
        <w:spacing w:after="160" w:line="259" w:lineRule="auto"/>
        <w:ind w:left="709"/>
        <w:jc w:val="both"/>
        <w:rPr>
          <w:rFonts w:ascii="Book Antiqua" w:eastAsiaTheme="minorHAnsi" w:hAnsi="Book Antiqua" w:cstheme="minorBidi"/>
          <w:noProof w:val="0"/>
        </w:rPr>
      </w:pPr>
      <w:r w:rsidRPr="005A4624">
        <w:rPr>
          <w:rFonts w:ascii="Book Antiqua" w:eastAsiaTheme="minorHAnsi" w:hAnsi="Book Antiqua" w:cstheme="minorBidi"/>
          <w:noProof w:val="0"/>
        </w:rPr>
        <w:t>3) przerwa wakacyjna, ustalona przez organ prowadzący na wniosek dyrektora i Rady Rodziców, może być przeznaczona na</w:t>
      </w:r>
    </w:p>
    <w:p w14:paraId="19EB0735" w14:textId="77777777" w:rsidR="002C01FE" w:rsidRPr="00DC75F7" w:rsidRDefault="002C01FE" w:rsidP="002F663D">
      <w:pPr>
        <w:spacing w:after="160" w:line="259" w:lineRule="auto"/>
        <w:ind w:left="709" w:firstLine="709"/>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a) wykonanie remontu i czynności porządkowych, </w:t>
      </w:r>
    </w:p>
    <w:p w14:paraId="68804AA0" w14:textId="77777777" w:rsidR="002C01FE" w:rsidRPr="00DC75F7" w:rsidRDefault="002C01FE" w:rsidP="002F663D">
      <w:pPr>
        <w:spacing w:after="160" w:line="259" w:lineRule="auto"/>
        <w:ind w:left="709" w:firstLine="709"/>
        <w:jc w:val="both"/>
        <w:rPr>
          <w:rFonts w:ascii="Book Antiqua" w:eastAsiaTheme="minorHAnsi" w:hAnsi="Book Antiqua" w:cstheme="minorBidi"/>
          <w:noProof w:val="0"/>
        </w:rPr>
      </w:pPr>
      <w:r w:rsidRPr="00DC75F7">
        <w:rPr>
          <w:rFonts w:ascii="Book Antiqua" w:eastAsiaTheme="minorHAnsi" w:hAnsi="Book Antiqua" w:cstheme="minorBidi"/>
          <w:noProof w:val="0"/>
        </w:rPr>
        <w:t>b) pracownicze urlopy wypoczynkowe.</w:t>
      </w:r>
    </w:p>
    <w:p w14:paraId="1CBBDC2E"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6DFA9472"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7.</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Zasady odpłatności za pobyt dzieci w przedszkolu określa uchwała podjęta przez Radę Gminy wraz ze sposobem jej wykonania:</w:t>
      </w:r>
    </w:p>
    <w:p w14:paraId="411DBB0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dzienna stawka żywieniowa uwzględnia normy żywieniowe dla dzieci w wieku przedszkolnym,</w:t>
      </w:r>
    </w:p>
    <w:p w14:paraId="2C9D88E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z tytułu nieobecności dziecka przez co najmniej 3 dni z rzędu następuje zwrot kosztów w wysokości dziennej stawki żywieniowej,</w:t>
      </w:r>
    </w:p>
    <w:p w14:paraId="329A2C6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dziecko uczęszczające do przedszkola może korzystać z:</w:t>
      </w:r>
    </w:p>
    <w:p w14:paraId="5FA682D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 pełnego wyżywienia</w:t>
      </w:r>
    </w:p>
    <w:p w14:paraId="11F69C5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b) obiadu finansowanego przez opiekę społeczną</w:t>
      </w:r>
    </w:p>
    <w:p w14:paraId="3CD8A9D2" w14:textId="77777777" w:rsidR="00DD24FE" w:rsidRPr="00DC75F7" w:rsidRDefault="00DD24FE" w:rsidP="001908D6">
      <w:pPr>
        <w:spacing w:after="160" w:line="259" w:lineRule="auto"/>
        <w:jc w:val="both"/>
        <w:rPr>
          <w:rFonts w:ascii="Book Antiqua" w:eastAsiaTheme="minorHAnsi" w:hAnsi="Book Antiqua" w:cstheme="minorBidi"/>
          <w:noProof w:val="0"/>
        </w:rPr>
      </w:pPr>
    </w:p>
    <w:p w14:paraId="5EF7AC90"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8.</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 xml:space="preserve"> Rodzice dzieci uczęszczających do przedszkola i korzystających z posiłków zobowiązani są do uiszczania opłat za usługi świadczone przez przedszkole zgodnie z </w:t>
      </w:r>
      <w:r w:rsidRPr="00DC75F7">
        <w:rPr>
          <w:rFonts w:ascii="Book Antiqua" w:eastAsiaTheme="minorHAnsi" w:hAnsi="Book Antiqua" w:cstheme="minorBidi"/>
          <w:noProof w:val="0"/>
        </w:rPr>
        <w:t>indywidualną umową</w:t>
      </w:r>
      <w:r w:rsidR="002C01FE" w:rsidRPr="00DC75F7">
        <w:rPr>
          <w:rFonts w:ascii="Book Antiqua" w:eastAsiaTheme="minorHAnsi" w:hAnsi="Book Antiqua" w:cstheme="minorBidi"/>
          <w:noProof w:val="0"/>
        </w:rPr>
        <w:t xml:space="preserve"> zawartą pomiędzy Dyrektorem a rodzicami.</w:t>
      </w:r>
    </w:p>
    <w:p w14:paraId="5EA3F0E5"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lastRenderedPageBreak/>
        <w:tab/>
        <w:t>9.</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525D6033"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t>10</w:t>
      </w:r>
      <w:r w:rsidR="002C01FE" w:rsidRPr="00DC75F7">
        <w:rPr>
          <w:rFonts w:ascii="Book Antiqua" w:eastAsiaTheme="minorHAnsi" w:hAnsi="Book Antiqua" w:cstheme="minorBidi"/>
          <w:b/>
          <w:noProof w:val="0"/>
        </w:rPr>
        <w:t>.</w:t>
      </w:r>
      <w:r w:rsidR="002C01FE" w:rsidRPr="00DC75F7">
        <w:rPr>
          <w:rFonts w:ascii="Book Antiqua" w:eastAsiaTheme="minorHAnsi" w:hAnsi="Book Antiqua" w:cstheme="minorBidi"/>
          <w:noProof w:val="0"/>
        </w:rPr>
        <w:t xml:space="preserve"> Upoważnionym do stosowania zwolnień lub ulg w odpłatności za usługi świadczone przez przedszkole jest Dyrektor Szkoły, a wnioskującym </w:t>
      </w:r>
      <w:r w:rsidRPr="00DC75F7">
        <w:rPr>
          <w:rFonts w:ascii="Book Antiqua" w:eastAsiaTheme="minorHAnsi" w:hAnsi="Book Antiqua" w:cstheme="minorBidi"/>
          <w:noProof w:val="0"/>
        </w:rPr>
        <w:t>rodzice dziecka przedszkolnego.</w:t>
      </w:r>
    </w:p>
    <w:p w14:paraId="63406AA7" w14:textId="77777777" w:rsidR="002C01FE" w:rsidRPr="00DC75F7" w:rsidRDefault="002C01FE" w:rsidP="001908D6">
      <w:pPr>
        <w:spacing w:after="160" w:line="259" w:lineRule="auto"/>
        <w:jc w:val="both"/>
        <w:rPr>
          <w:rFonts w:ascii="Book Antiqua" w:eastAsiaTheme="minorHAnsi" w:hAnsi="Book Antiqua" w:cstheme="minorBidi"/>
          <w:b/>
          <w:bCs/>
          <w:noProof w:val="0"/>
        </w:rPr>
      </w:pPr>
    </w:p>
    <w:p w14:paraId="3948789D"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91</w:t>
      </w:r>
      <w:r w:rsidR="002C01FE" w:rsidRPr="00DC75F7">
        <w:rPr>
          <w:rFonts w:ascii="Book Antiqua" w:eastAsiaTheme="minorHAnsi" w:hAnsi="Book Antiqua" w:cstheme="minorBidi"/>
          <w:b/>
          <w:noProof w:val="0"/>
        </w:rPr>
        <w:t>. 1.</w:t>
      </w:r>
      <w:r w:rsidR="002C01FE" w:rsidRPr="00DC75F7">
        <w:rPr>
          <w:rFonts w:ascii="Book Antiqua" w:eastAsiaTheme="minorHAnsi" w:hAnsi="Book Antiqua" w:cstheme="minorBidi"/>
          <w:noProof w:val="0"/>
        </w:rPr>
        <w:t xml:space="preserve"> Liczba dzieci w oddzi</w:t>
      </w:r>
      <w:r w:rsidRPr="00DC75F7">
        <w:rPr>
          <w:rFonts w:ascii="Book Antiqua" w:eastAsiaTheme="minorHAnsi" w:hAnsi="Book Antiqua" w:cstheme="minorBidi"/>
          <w:noProof w:val="0"/>
        </w:rPr>
        <w:t>ale nie powinna przekraczać 25.</w:t>
      </w:r>
    </w:p>
    <w:p w14:paraId="2C47E0C0"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2</w:t>
      </w:r>
      <w:r w:rsidR="002C01FE" w:rsidRPr="00DC75F7">
        <w:rPr>
          <w:rFonts w:ascii="Book Antiqua" w:eastAsiaTheme="minorHAnsi" w:hAnsi="Book Antiqua" w:cstheme="minorBidi"/>
          <w:noProof w:val="0"/>
        </w:rPr>
        <w:t>. Dyrektor powierza każdy oddział opiece jednemu lub dwóm nauczycielom, zależni</w:t>
      </w:r>
      <w:r w:rsidRPr="00DC75F7">
        <w:rPr>
          <w:rFonts w:ascii="Book Antiqua" w:eastAsiaTheme="minorHAnsi" w:hAnsi="Book Antiqua" w:cstheme="minorBidi"/>
          <w:noProof w:val="0"/>
        </w:rPr>
        <w:t>e od zgody organu prowadzącego.</w:t>
      </w:r>
    </w:p>
    <w:p w14:paraId="5C85E4B0"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3.</w:t>
      </w:r>
      <w:r w:rsidR="002C01FE" w:rsidRPr="00DC75F7">
        <w:rPr>
          <w:rFonts w:ascii="Book Antiqua" w:eastAsiaTheme="minorHAnsi" w:hAnsi="Book Antiqua" w:cstheme="minorBidi"/>
          <w:noProof w:val="0"/>
        </w:rPr>
        <w:t xml:space="preserve"> Oddział przedszkolny  organizuje w ciągu roku szkolnego </w:t>
      </w:r>
      <w:r w:rsidR="002C01FE" w:rsidRPr="00DC75F7">
        <w:rPr>
          <w:rFonts w:ascii="Book Antiqua" w:eastAsiaTheme="minorHAnsi" w:hAnsi="Book Antiqua" w:cstheme="minorBidi"/>
          <w:bCs/>
          <w:iCs/>
          <w:noProof w:val="0"/>
        </w:rPr>
        <w:t>trzy</w:t>
      </w:r>
      <w:r w:rsidR="002C01FE" w:rsidRPr="00DC75F7">
        <w:rPr>
          <w:rFonts w:ascii="Book Antiqua" w:eastAsiaTheme="minorHAnsi" w:hAnsi="Book Antiqua" w:cstheme="minorBidi"/>
          <w:noProof w:val="0"/>
        </w:rPr>
        <w:t xml:space="preserve"> stałe spotkania z rodzicami. </w:t>
      </w:r>
    </w:p>
    <w:p w14:paraId="17A323F5"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4</w:t>
      </w:r>
      <w:r w:rsidR="002C01FE" w:rsidRPr="00DC75F7">
        <w:rPr>
          <w:rFonts w:ascii="Book Antiqua" w:eastAsiaTheme="minorHAnsi" w:hAnsi="Book Antiqua" w:cstheme="minorBidi"/>
          <w:noProof w:val="0"/>
        </w:rPr>
        <w:t>. Do zadań wszystkich pracowników przedszkola należy:</w:t>
      </w:r>
    </w:p>
    <w:p w14:paraId="68A736A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sumienne i staranne wykonywanie pracy,</w:t>
      </w:r>
    </w:p>
    <w:p w14:paraId="71E9B8C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przestrzeganie czasu pracy ustalonego w placówce,</w:t>
      </w:r>
    </w:p>
    <w:p w14:paraId="2E61B48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3) przestrzeganie regulaminu pracy i ustalonego w zakładzie porządku, </w:t>
      </w:r>
    </w:p>
    <w:p w14:paraId="7556A46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przestrzeganie przepisów oraz zasad bezpieczeństwa i higieny pracy, a także przepisów pożarowych,</w:t>
      </w:r>
    </w:p>
    <w:p w14:paraId="17ED368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5) dbanie o dobro zakładu pracy, chronienie jego mienia,</w:t>
      </w:r>
    </w:p>
    <w:p w14:paraId="02523E8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6) przestrzeganie w zakładzie pracy zasad współżycia społecznego.</w:t>
      </w:r>
    </w:p>
    <w:p w14:paraId="283668B6"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4A5BDE84"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 xml:space="preserve">         § 92. 1.</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Nauczyciel w swoich działaniach wychowawczych, dydaktycznych, opiekuńczych ma za zadanie kierowanie się dobrem dzieci, dbałością o ich bezpieczeństwo i troską o ich zdrowie, poszanowanie godności osobistej dziecka.</w:t>
      </w:r>
    </w:p>
    <w:p w14:paraId="41745AF9"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27D2E750"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2.</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Nauczyciel planuje i prowadzi pracę wychowawczo-dydaktyczną w powierzonym oddziale przedszkolnym i odpowiada za jej jakość.</w:t>
      </w:r>
    </w:p>
    <w:p w14:paraId="6100AE45"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722A6E78" w14:textId="77777777" w:rsidR="002C01FE" w:rsidRPr="00DC75F7" w:rsidRDefault="000C433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3.</w:t>
      </w:r>
      <w:r w:rsidR="002C01FE" w:rsidRPr="00DC75F7">
        <w:rPr>
          <w:rFonts w:ascii="Book Antiqua" w:eastAsiaTheme="minorHAnsi" w:hAnsi="Book Antiqua" w:cstheme="minorBidi"/>
          <w:noProof w:val="0"/>
        </w:rPr>
        <w:t xml:space="preserve">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60DCF6E4"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17F86811"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lastRenderedPageBreak/>
        <w:tab/>
      </w:r>
      <w:r w:rsidR="002C01FE" w:rsidRPr="00DC75F7">
        <w:rPr>
          <w:rFonts w:ascii="Book Antiqua" w:eastAsiaTheme="minorHAnsi" w:hAnsi="Book Antiqua" w:cstheme="minorBidi"/>
          <w:b/>
          <w:noProof w:val="0"/>
        </w:rPr>
        <w:t>4.</w:t>
      </w:r>
      <w:r w:rsidR="002C01FE" w:rsidRPr="00DC75F7">
        <w:rPr>
          <w:rFonts w:ascii="Book Antiqua" w:eastAsiaTheme="minorHAnsi" w:hAnsi="Book Antiqua" w:cstheme="minorBidi"/>
          <w:noProof w:val="0"/>
        </w:rPr>
        <w:t xml:space="preserve"> Nauczyciel współpracuje z instytucjami świadczącymi pomoc psychologiczno-pedagogiczną i innymi specjalistycznymi.</w:t>
      </w:r>
    </w:p>
    <w:p w14:paraId="2FBD027C"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01150C44"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5.</w:t>
      </w:r>
      <w:r w:rsidR="002C01FE" w:rsidRPr="00DC75F7">
        <w:rPr>
          <w:rFonts w:ascii="Book Antiqua" w:eastAsiaTheme="minorHAnsi" w:hAnsi="Book Antiqua" w:cstheme="minorBidi"/>
          <w:noProof w:val="0"/>
        </w:rPr>
        <w:t xml:space="preserve"> Nauczyciel jest zobowiązany współpracować z rodzicami dzieci.</w:t>
      </w:r>
    </w:p>
    <w:p w14:paraId="1F844F8B"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31EC3BE0"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6.</w:t>
      </w:r>
      <w:r w:rsidR="002C01FE" w:rsidRPr="00DC75F7">
        <w:rPr>
          <w:rFonts w:ascii="Book Antiqua" w:eastAsiaTheme="minorHAnsi" w:hAnsi="Book Antiqua" w:cstheme="minorBidi"/>
          <w:noProof w:val="0"/>
        </w:rPr>
        <w:t xml:space="preserve"> Nauczyciela zatrudnionego w pełnym wymiarze zajęć obowiązuje 5-dniowy tydzień pracy.</w:t>
      </w:r>
    </w:p>
    <w:p w14:paraId="4EC1BE14"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79A5E236"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7.</w:t>
      </w:r>
      <w:r w:rsidR="002C01FE" w:rsidRPr="00DC75F7">
        <w:rPr>
          <w:rFonts w:ascii="Book Antiqua" w:eastAsiaTheme="minorHAnsi" w:hAnsi="Book Antiqua" w:cstheme="minorBidi"/>
          <w:noProof w:val="0"/>
        </w:rPr>
        <w:t xml:space="preserve"> Nauczyciel wykonujący zajęcia wychowawczo-dydaktyczne lub opiekuńcze w dniu wolnym od pracy otrzymuje w zamian inny dzień wolny od pracy. W szczególnie uzasadnionych przypadkach zamiast dnia wolnego nauczyciel otrzymuje odrębne wynagrodzenie.</w:t>
      </w:r>
    </w:p>
    <w:p w14:paraId="6BE42B26"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8.</w:t>
      </w:r>
      <w:r w:rsidR="002C01FE" w:rsidRPr="00DC75F7">
        <w:rPr>
          <w:rFonts w:ascii="Book Antiqua" w:eastAsiaTheme="minorHAnsi" w:hAnsi="Book Antiqua" w:cstheme="minorBidi"/>
          <w:noProof w:val="0"/>
        </w:rPr>
        <w:t xml:space="preserve"> Nauczyciele udzielają i organizują pomoc psychologiczno-pedagogiczną.</w:t>
      </w:r>
    </w:p>
    <w:p w14:paraId="2B58429F" w14:textId="77777777" w:rsidR="00123CCC" w:rsidRPr="00DC75F7" w:rsidRDefault="00123CCC" w:rsidP="001908D6">
      <w:pPr>
        <w:spacing w:after="160" w:line="259" w:lineRule="auto"/>
        <w:jc w:val="both"/>
        <w:rPr>
          <w:rFonts w:ascii="Book Antiqua" w:eastAsiaTheme="minorHAnsi" w:hAnsi="Book Antiqua" w:cstheme="minorBidi"/>
          <w:noProof w:val="0"/>
        </w:rPr>
      </w:pPr>
    </w:p>
    <w:p w14:paraId="7400A44D"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DC75F7">
        <w:rPr>
          <w:rFonts w:ascii="Book Antiqua" w:eastAsiaTheme="minorHAnsi" w:hAnsi="Book Antiqua" w:cstheme="minorBidi"/>
          <w:b/>
          <w:noProof w:val="0"/>
        </w:rPr>
        <w:t>9.</w:t>
      </w:r>
      <w:r w:rsidR="002C01FE" w:rsidRPr="00DC75F7">
        <w:rPr>
          <w:rFonts w:ascii="Book Antiqua" w:eastAsiaTheme="minorHAnsi" w:hAnsi="Book Antiqua" w:cstheme="minorBidi"/>
          <w:noProof w:val="0"/>
        </w:rPr>
        <w:t xml:space="preserve"> Nauczyciele przedszkola tworzą zespół, którego cele i zadania obejmują:</w:t>
      </w:r>
    </w:p>
    <w:p w14:paraId="57AC164E"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współpracę służącą uzgodnieniu sposobów realizacji programów wychowania przedszkolnego i korelowania ich treści,</w:t>
      </w:r>
    </w:p>
    <w:p w14:paraId="7FE0A3B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wspólne opracowanie szczegółowych kryteriów obserwacji dziecka oraz sposobów ewaluacji pracy opiekuńczo-edukacyjnej,</w:t>
      </w:r>
    </w:p>
    <w:p w14:paraId="67F6C86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3) organizowanie </w:t>
      </w:r>
      <w:proofErr w:type="spellStart"/>
      <w:r w:rsidRPr="00DC75F7">
        <w:rPr>
          <w:rFonts w:ascii="Book Antiqua" w:eastAsiaTheme="minorHAnsi" w:hAnsi="Book Antiqua" w:cstheme="minorBidi"/>
          <w:noProof w:val="0"/>
        </w:rPr>
        <w:t>wewnątrzprzedszkolnego</w:t>
      </w:r>
      <w:proofErr w:type="spellEnd"/>
      <w:r w:rsidRPr="00DC75F7">
        <w:rPr>
          <w:rFonts w:ascii="Book Antiqua" w:eastAsiaTheme="minorHAnsi" w:hAnsi="Book Antiqua" w:cstheme="minorBidi"/>
          <w:noProof w:val="0"/>
        </w:rPr>
        <w:t xml:space="preserve"> doskonalenia zawodowego oraz doradztwa metodycznego dla początkujących nauczycieli,</w:t>
      </w:r>
    </w:p>
    <w:p w14:paraId="0173E92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4) współdziałanie w organizowaniu </w:t>
      </w:r>
      <w:proofErr w:type="spellStart"/>
      <w:r w:rsidRPr="00DC75F7">
        <w:rPr>
          <w:rFonts w:ascii="Book Antiqua" w:eastAsiaTheme="minorHAnsi" w:hAnsi="Book Antiqua" w:cstheme="minorBidi"/>
          <w:noProof w:val="0"/>
        </w:rPr>
        <w:t>sal</w:t>
      </w:r>
      <w:proofErr w:type="spellEnd"/>
      <w:r w:rsidRPr="00DC75F7">
        <w:rPr>
          <w:rFonts w:ascii="Book Antiqua" w:eastAsiaTheme="minorHAnsi" w:hAnsi="Book Antiqua" w:cstheme="minorBidi"/>
          <w:noProof w:val="0"/>
        </w:rPr>
        <w:t xml:space="preserve"> zajęć, kącików zainteresowań, a także w uzupełnianiu ich wyposażenia,</w:t>
      </w:r>
    </w:p>
    <w:p w14:paraId="56C316D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5) opiniowanie przygotowanych w przedszkolu autorskich programów wychowania przedszkolnego.</w:t>
      </w:r>
    </w:p>
    <w:p w14:paraId="15500203" w14:textId="77777777" w:rsidR="00123CCC" w:rsidRDefault="00123CCC" w:rsidP="001908D6">
      <w:pPr>
        <w:spacing w:after="160" w:line="259" w:lineRule="auto"/>
        <w:jc w:val="both"/>
        <w:rPr>
          <w:rFonts w:ascii="Book Antiqua" w:eastAsiaTheme="minorHAnsi" w:hAnsi="Book Antiqua" w:cstheme="minorBidi"/>
          <w:noProof w:val="0"/>
        </w:rPr>
      </w:pPr>
    </w:p>
    <w:p w14:paraId="3969EC1B" w14:textId="77777777" w:rsidR="002F663D" w:rsidRPr="00DC75F7" w:rsidRDefault="002F663D" w:rsidP="001908D6">
      <w:pPr>
        <w:spacing w:after="160" w:line="259" w:lineRule="auto"/>
        <w:jc w:val="both"/>
        <w:rPr>
          <w:rFonts w:ascii="Book Antiqua" w:eastAsiaTheme="minorHAnsi" w:hAnsi="Book Antiqua" w:cstheme="minorBidi"/>
          <w:noProof w:val="0"/>
        </w:rPr>
      </w:pPr>
    </w:p>
    <w:p w14:paraId="2F93986F" w14:textId="77777777" w:rsidR="002C01FE" w:rsidRPr="00DC75F7" w:rsidRDefault="00123CCC"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10.</w:t>
      </w:r>
      <w:r w:rsidR="002C01FE" w:rsidRPr="00DC75F7">
        <w:rPr>
          <w:rFonts w:ascii="Book Antiqua" w:eastAsiaTheme="minorHAnsi" w:hAnsi="Book Antiqua" w:cstheme="minorBidi"/>
          <w:noProof w:val="0"/>
        </w:rPr>
        <w:t xml:space="preserve"> Inne zadania nauczycieli:</w:t>
      </w:r>
    </w:p>
    <w:p w14:paraId="4C4B9EE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wspieranie rozwoju psychofizycznego dziecka,</w:t>
      </w:r>
      <w:r w:rsidR="00123CCC" w:rsidRPr="00DC75F7">
        <w:rPr>
          <w:rFonts w:ascii="Book Antiqua" w:eastAsiaTheme="minorHAnsi" w:hAnsi="Book Antiqua" w:cstheme="minorBidi"/>
          <w:noProof w:val="0"/>
        </w:rPr>
        <w:t xml:space="preserve"> jego zdolności i zainteresowań;</w:t>
      </w:r>
    </w:p>
    <w:p w14:paraId="0C1B25A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prowadzenie obserwacji pedagogicznych mających na celu poznanie możliwości i potrzeb rozwojowych dzieci oraz</w:t>
      </w:r>
      <w:r w:rsidR="00123CCC" w:rsidRPr="00DC75F7">
        <w:rPr>
          <w:rFonts w:ascii="Book Antiqua" w:eastAsiaTheme="minorHAnsi" w:hAnsi="Book Antiqua" w:cstheme="minorBidi"/>
          <w:noProof w:val="0"/>
        </w:rPr>
        <w:t xml:space="preserve"> dokumentowanie tych obserwacji;</w:t>
      </w:r>
    </w:p>
    <w:p w14:paraId="08808AE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prowadzenie analizy gotowości dziecka do podjęcia nauki w szkole (diagnoza przedszkolna) z początkiem roku poprzedzającego rozpoczęcie przez dziecko nauk</w:t>
      </w:r>
      <w:r w:rsidR="00123CCC" w:rsidRPr="00DC75F7">
        <w:rPr>
          <w:rFonts w:ascii="Book Antiqua" w:eastAsiaTheme="minorHAnsi" w:hAnsi="Book Antiqua" w:cstheme="minorBidi"/>
          <w:noProof w:val="0"/>
        </w:rPr>
        <w:t>i w klasie I szkoły podstawowej;</w:t>
      </w:r>
    </w:p>
    <w:p w14:paraId="465D96D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współpraca ze specjalistami świadczącymi kwalifikowaną pomoc psychologiczno</w:t>
      </w:r>
      <w:r w:rsidR="00123CCC" w:rsidRPr="00DC75F7">
        <w:rPr>
          <w:rFonts w:ascii="Book Antiqua" w:eastAsiaTheme="minorHAnsi" w:hAnsi="Book Antiqua" w:cstheme="minorBidi"/>
          <w:noProof w:val="0"/>
        </w:rPr>
        <w:t>-pedagogiczną, zdrowotną i inną;</w:t>
      </w:r>
    </w:p>
    <w:p w14:paraId="0F705E3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lastRenderedPageBreak/>
        <w:t xml:space="preserve">5) planowanie własnego rozwoju zawodowego – systematyczne podnoszenie swoich kwalifikacji zawodowych przez aktywne uczestnictwo w rożnych </w:t>
      </w:r>
      <w:r w:rsidR="00123CCC" w:rsidRPr="00DC75F7">
        <w:rPr>
          <w:rFonts w:ascii="Book Antiqua" w:eastAsiaTheme="minorHAnsi" w:hAnsi="Book Antiqua" w:cstheme="minorBidi"/>
          <w:noProof w:val="0"/>
        </w:rPr>
        <w:t>formach doskonalenia zawodowego;</w:t>
      </w:r>
    </w:p>
    <w:p w14:paraId="64DA5E75"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6) dbałość o warsztat pracy przez gromadzenie pomocy naukowych ora</w:t>
      </w:r>
      <w:r w:rsidR="00123CCC" w:rsidRPr="00DC75F7">
        <w:rPr>
          <w:rFonts w:ascii="Book Antiqua" w:eastAsiaTheme="minorHAnsi" w:hAnsi="Book Antiqua" w:cstheme="minorBidi"/>
          <w:noProof w:val="0"/>
        </w:rPr>
        <w:t>z troska o estetykę pomieszczeń;</w:t>
      </w:r>
    </w:p>
    <w:p w14:paraId="2866947C"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7) eliminowa</w:t>
      </w:r>
      <w:r w:rsidR="00123CCC" w:rsidRPr="00DC75F7">
        <w:rPr>
          <w:rFonts w:ascii="Book Antiqua" w:eastAsiaTheme="minorHAnsi" w:hAnsi="Book Antiqua" w:cstheme="minorBidi"/>
          <w:noProof w:val="0"/>
        </w:rPr>
        <w:t>nie przyczyn niepowodzeń dzieci;</w:t>
      </w:r>
    </w:p>
    <w:p w14:paraId="025B14B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w:t>
      </w:r>
      <w:r w:rsidR="00123CCC" w:rsidRPr="00DC75F7">
        <w:rPr>
          <w:rFonts w:ascii="Book Antiqua" w:eastAsiaTheme="minorHAnsi" w:hAnsi="Book Antiqua" w:cstheme="minorBidi"/>
          <w:noProof w:val="0"/>
        </w:rPr>
        <w:t>ć udział zainteresowani rodzice;</w:t>
      </w:r>
    </w:p>
    <w:p w14:paraId="7B35944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9) prowadzenie dokumentacji przebiegu nauczania, działalności wychowawczej i opiekuńczej zgod</w:t>
      </w:r>
      <w:r w:rsidR="00123CCC" w:rsidRPr="00DC75F7">
        <w:rPr>
          <w:rFonts w:ascii="Book Antiqua" w:eastAsiaTheme="minorHAnsi" w:hAnsi="Book Antiqua" w:cstheme="minorBidi"/>
          <w:noProof w:val="0"/>
        </w:rPr>
        <w:t>nie z obowiązującymi przepisami;</w:t>
      </w:r>
    </w:p>
    <w:p w14:paraId="5185662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10) realizacja zaleceń dyrektora i u</w:t>
      </w:r>
      <w:r w:rsidR="00123CCC" w:rsidRPr="00DC75F7">
        <w:rPr>
          <w:rFonts w:ascii="Book Antiqua" w:eastAsiaTheme="minorHAnsi" w:hAnsi="Book Antiqua" w:cstheme="minorBidi"/>
          <w:noProof w:val="0"/>
        </w:rPr>
        <w:t>prawnionych osób kontrolujących;</w:t>
      </w:r>
    </w:p>
    <w:p w14:paraId="05AD676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11) czynny udzi</w:t>
      </w:r>
      <w:r w:rsidR="00123CCC" w:rsidRPr="00DC75F7">
        <w:rPr>
          <w:rFonts w:ascii="Book Antiqua" w:eastAsiaTheme="minorHAnsi" w:hAnsi="Book Antiqua" w:cstheme="minorBidi"/>
          <w:noProof w:val="0"/>
        </w:rPr>
        <w:t>ał w pracach Rady Pedagogicznej;</w:t>
      </w:r>
    </w:p>
    <w:p w14:paraId="68647D7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12) inicjowanie i organizowanie imprez o charakterze dydaktycznym, wychowawczym, turystycznym, kultur</w:t>
      </w:r>
      <w:r w:rsidR="00123CCC" w:rsidRPr="00DC75F7">
        <w:rPr>
          <w:rFonts w:ascii="Book Antiqua" w:eastAsiaTheme="minorHAnsi" w:hAnsi="Book Antiqua" w:cstheme="minorBidi"/>
          <w:noProof w:val="0"/>
        </w:rPr>
        <w:t>alnym lub rekreacyjno-sportowym;</w:t>
      </w:r>
    </w:p>
    <w:p w14:paraId="722ED82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13) poddawanie się ocenie pracy przeprowadzonej zgodnie z obowiązującymi </w:t>
      </w:r>
      <w:r w:rsidR="00123CCC" w:rsidRPr="00DC75F7">
        <w:rPr>
          <w:rFonts w:ascii="Book Antiqua" w:eastAsiaTheme="minorHAnsi" w:hAnsi="Book Antiqua" w:cstheme="minorBidi"/>
          <w:noProof w:val="0"/>
        </w:rPr>
        <w:t>w tym zakresie przepisami prawa;</w:t>
      </w:r>
    </w:p>
    <w:p w14:paraId="0A28709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14) współdziałanie nauczycieli w oddziale w zakresie planowania pracy wychowawczo-dydaktycznej, jednolitego oddziaływania oraz wzajemne przekazywanie informac</w:t>
      </w:r>
      <w:r w:rsidR="00123CCC" w:rsidRPr="00DC75F7">
        <w:rPr>
          <w:rFonts w:ascii="Book Antiqua" w:eastAsiaTheme="minorHAnsi" w:hAnsi="Book Antiqua" w:cstheme="minorBidi"/>
          <w:noProof w:val="0"/>
        </w:rPr>
        <w:t>ji dotyczących dzieci;</w:t>
      </w:r>
    </w:p>
    <w:p w14:paraId="4C754CD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15) współpraca z n</w:t>
      </w:r>
      <w:r w:rsidR="00123CCC" w:rsidRPr="00DC75F7">
        <w:rPr>
          <w:rFonts w:ascii="Book Antiqua" w:eastAsiaTheme="minorHAnsi" w:hAnsi="Book Antiqua" w:cstheme="minorBidi"/>
          <w:noProof w:val="0"/>
        </w:rPr>
        <w:t>auczycielkami zajęć dodatkowych;</w:t>
      </w:r>
    </w:p>
    <w:p w14:paraId="4B10CB9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16) przestrzegani</w:t>
      </w:r>
      <w:r w:rsidR="00123CCC" w:rsidRPr="00DC75F7">
        <w:rPr>
          <w:rFonts w:ascii="Book Antiqua" w:eastAsiaTheme="minorHAnsi" w:hAnsi="Book Antiqua" w:cstheme="minorBidi"/>
          <w:noProof w:val="0"/>
        </w:rPr>
        <w:t>e regulaminu Rady Pedagogicznej;</w:t>
      </w:r>
    </w:p>
    <w:p w14:paraId="5E5F154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17) otaczanie indywidualną opieką każdego dziecka i utrzymywanie kontaktu z ich rodzicami w celu:</w:t>
      </w:r>
    </w:p>
    <w:p w14:paraId="00C0323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 poznania i ustalenia potrzeb rozwojowych ich dzieci,</w:t>
      </w:r>
    </w:p>
    <w:p w14:paraId="68523CC4"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b) ustalenia formy pomocy w działaniach wychowawczych wobec dziecka,</w:t>
      </w:r>
    </w:p>
    <w:p w14:paraId="35F2298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c) włączeni</w:t>
      </w:r>
      <w:r w:rsidR="00123CCC" w:rsidRPr="00DC75F7">
        <w:rPr>
          <w:rFonts w:ascii="Book Antiqua" w:eastAsiaTheme="minorHAnsi" w:hAnsi="Book Antiqua" w:cstheme="minorBidi"/>
          <w:noProof w:val="0"/>
        </w:rPr>
        <w:t>a ich w działalność przedszkola.</w:t>
      </w:r>
    </w:p>
    <w:p w14:paraId="2630352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18) prowadzenie pracy wychowawczo-dydaktycznej i opiekuńczej zgodnie z obowiązującymi programami nauczania, </w:t>
      </w:r>
      <w:r w:rsidR="006B779D" w:rsidRPr="00DC75F7">
        <w:rPr>
          <w:rFonts w:ascii="Book Antiqua" w:eastAsiaTheme="minorHAnsi" w:hAnsi="Book Antiqua" w:cstheme="minorBidi"/>
          <w:noProof w:val="0"/>
        </w:rPr>
        <w:t>odpowiedzialność, za jakość</w:t>
      </w:r>
      <w:r w:rsidR="00123CCC" w:rsidRPr="00DC75F7">
        <w:rPr>
          <w:rFonts w:ascii="Book Antiqua" w:eastAsiaTheme="minorHAnsi" w:hAnsi="Book Antiqua" w:cstheme="minorBidi"/>
          <w:noProof w:val="0"/>
        </w:rPr>
        <w:t xml:space="preserve"> i wyniki tej pracy;</w:t>
      </w:r>
    </w:p>
    <w:p w14:paraId="2273DE7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19) szanowanie godności dz</w:t>
      </w:r>
      <w:r w:rsidR="00123CCC" w:rsidRPr="00DC75F7">
        <w:rPr>
          <w:rFonts w:ascii="Book Antiqua" w:eastAsiaTheme="minorHAnsi" w:hAnsi="Book Antiqua" w:cstheme="minorBidi"/>
          <w:noProof w:val="0"/>
        </w:rPr>
        <w:t>iecka i respektowanie jego praw;</w:t>
      </w:r>
    </w:p>
    <w:p w14:paraId="522AC8D5"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20) korzystanie w swojej pracy merytorycznej i metodycznej z pomocy Dyrektora</w:t>
      </w:r>
      <w:r w:rsidR="00BE0515" w:rsidRPr="00DC75F7">
        <w:rPr>
          <w:rFonts w:ascii="Book Antiqua" w:eastAsiaTheme="minorHAnsi" w:hAnsi="Book Antiqua" w:cstheme="minorBidi"/>
          <w:noProof w:val="0"/>
        </w:rPr>
        <w:t xml:space="preserve"> Szkoły</w:t>
      </w:r>
      <w:r w:rsidRPr="00DC75F7">
        <w:rPr>
          <w:rFonts w:ascii="Book Antiqua" w:eastAsiaTheme="minorHAnsi" w:hAnsi="Book Antiqua" w:cstheme="minorBidi"/>
          <w:noProof w:val="0"/>
        </w:rPr>
        <w:t>, Rady Pedagogicznej, wyspecjalizowanych placówek i</w:t>
      </w:r>
      <w:r w:rsidR="00123CCC" w:rsidRPr="00DC75F7">
        <w:rPr>
          <w:rFonts w:ascii="Book Antiqua" w:eastAsiaTheme="minorHAnsi" w:hAnsi="Book Antiqua" w:cstheme="minorBidi"/>
          <w:noProof w:val="0"/>
        </w:rPr>
        <w:t xml:space="preserve"> instytucji naukowo</w:t>
      </w:r>
      <w:r w:rsidR="00BE0515" w:rsidRPr="00DC75F7">
        <w:rPr>
          <w:rFonts w:ascii="Book Antiqua" w:eastAsiaTheme="minorHAnsi" w:hAnsi="Book Antiqua" w:cstheme="minorBidi"/>
          <w:noProof w:val="0"/>
        </w:rPr>
        <w:t xml:space="preserve"> </w:t>
      </w:r>
      <w:r w:rsidR="00123CCC" w:rsidRPr="00DC75F7">
        <w:rPr>
          <w:rFonts w:ascii="Book Antiqua" w:eastAsiaTheme="minorHAnsi" w:hAnsi="Book Antiqua" w:cstheme="minorBidi"/>
          <w:noProof w:val="0"/>
        </w:rPr>
        <w:t>-</w:t>
      </w:r>
      <w:r w:rsidR="00BE0515" w:rsidRPr="00DC75F7">
        <w:rPr>
          <w:rFonts w:ascii="Book Antiqua" w:eastAsiaTheme="minorHAnsi" w:hAnsi="Book Antiqua" w:cstheme="minorBidi"/>
          <w:noProof w:val="0"/>
        </w:rPr>
        <w:t xml:space="preserve"> </w:t>
      </w:r>
      <w:r w:rsidR="00123CCC" w:rsidRPr="00DC75F7">
        <w:rPr>
          <w:rFonts w:ascii="Book Antiqua" w:eastAsiaTheme="minorHAnsi" w:hAnsi="Book Antiqua" w:cstheme="minorBidi"/>
          <w:noProof w:val="0"/>
        </w:rPr>
        <w:t>oświatowych;</w:t>
      </w:r>
    </w:p>
    <w:p w14:paraId="4E677D6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21) udział w pracach zes</w:t>
      </w:r>
      <w:r w:rsidR="00123CCC" w:rsidRPr="00DC75F7">
        <w:rPr>
          <w:rFonts w:ascii="Book Antiqua" w:eastAsiaTheme="minorHAnsi" w:hAnsi="Book Antiqua" w:cstheme="minorBidi"/>
          <w:noProof w:val="0"/>
        </w:rPr>
        <w:t>połów ds. ewaluacji wewnętrznej;</w:t>
      </w:r>
    </w:p>
    <w:p w14:paraId="7342B314"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lastRenderedPageBreak/>
        <w:t>22) realizacja innych zadań zleco</w:t>
      </w:r>
      <w:r w:rsidR="00BE0515" w:rsidRPr="00DC75F7">
        <w:rPr>
          <w:rFonts w:ascii="Book Antiqua" w:eastAsiaTheme="minorHAnsi" w:hAnsi="Book Antiqua" w:cstheme="minorBidi"/>
          <w:noProof w:val="0"/>
        </w:rPr>
        <w:t>nych przez Dyrektora  Szkoły</w:t>
      </w:r>
      <w:r w:rsidRPr="00DC75F7">
        <w:rPr>
          <w:rFonts w:ascii="Book Antiqua" w:eastAsiaTheme="minorHAnsi" w:hAnsi="Book Antiqua" w:cstheme="minorBidi"/>
          <w:noProof w:val="0"/>
        </w:rPr>
        <w:t>, a wynikających z</w:t>
      </w:r>
      <w:r w:rsidR="00123CCC" w:rsidRPr="00DC75F7">
        <w:rPr>
          <w:rFonts w:ascii="Book Antiqua" w:eastAsiaTheme="minorHAnsi" w:hAnsi="Book Antiqua" w:cstheme="minorBidi"/>
          <w:noProof w:val="0"/>
        </w:rPr>
        <w:t xml:space="preserve"> bieżącej działalności placówki;</w:t>
      </w:r>
    </w:p>
    <w:p w14:paraId="60DCFE39" w14:textId="77777777" w:rsidR="002C01FE" w:rsidRPr="005A4624" w:rsidRDefault="001908D6"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noProof w:val="0"/>
        </w:rPr>
        <w:tab/>
      </w:r>
      <w:r w:rsidR="002C01FE" w:rsidRPr="005A4624">
        <w:rPr>
          <w:rFonts w:ascii="Book Antiqua" w:eastAsiaTheme="minorHAnsi" w:hAnsi="Book Antiqua" w:cstheme="minorBidi"/>
          <w:b/>
          <w:noProof w:val="0"/>
        </w:rPr>
        <w:t>11.</w:t>
      </w:r>
      <w:r w:rsidR="00715FB8" w:rsidRPr="005A4624">
        <w:rPr>
          <w:rFonts w:ascii="Book Antiqua" w:eastAsiaTheme="minorHAnsi" w:hAnsi="Book Antiqua" w:cstheme="minorBidi"/>
          <w:noProof w:val="0"/>
        </w:rPr>
        <w:t xml:space="preserve"> W oddziałach przedszkolnych</w:t>
      </w:r>
      <w:r w:rsidR="002C01FE" w:rsidRPr="005A4624">
        <w:rPr>
          <w:rFonts w:ascii="Book Antiqua" w:eastAsiaTheme="minorHAnsi" w:hAnsi="Book Antiqua" w:cstheme="minorBidi"/>
          <w:noProof w:val="0"/>
        </w:rPr>
        <w:t xml:space="preserve"> działa zespół nauczycieli ds. </w:t>
      </w:r>
      <w:r w:rsidR="002F663D" w:rsidRPr="005A4624">
        <w:rPr>
          <w:rFonts w:ascii="Book Antiqua" w:eastAsiaTheme="minorHAnsi" w:hAnsi="Book Antiqua" w:cstheme="minorBidi"/>
          <w:noProof w:val="0"/>
        </w:rPr>
        <w:t>aktualizacji dokumentacji</w:t>
      </w:r>
      <w:r w:rsidR="002C01FE" w:rsidRPr="005A4624">
        <w:rPr>
          <w:rFonts w:ascii="Book Antiqua" w:eastAsiaTheme="minorHAnsi" w:hAnsi="Book Antiqua" w:cstheme="minorBidi"/>
          <w:noProof w:val="0"/>
        </w:rPr>
        <w:t>, którego zadaniem jest:</w:t>
      </w:r>
    </w:p>
    <w:p w14:paraId="1911C992" w14:textId="77777777" w:rsidR="002C01FE" w:rsidRPr="002F663D" w:rsidRDefault="002C01FE" w:rsidP="001908D6">
      <w:pPr>
        <w:spacing w:after="160" w:line="259" w:lineRule="auto"/>
        <w:jc w:val="both"/>
        <w:rPr>
          <w:rFonts w:ascii="Book Antiqua" w:eastAsiaTheme="minorHAnsi" w:hAnsi="Book Antiqua" w:cstheme="minorBidi"/>
          <w:noProof w:val="0"/>
          <w:color w:val="FF0000"/>
        </w:rPr>
      </w:pPr>
      <w:r w:rsidRPr="005A4624">
        <w:rPr>
          <w:rFonts w:ascii="Book Antiqua" w:eastAsiaTheme="minorHAnsi" w:hAnsi="Book Antiqua" w:cstheme="minorBidi"/>
          <w:noProof w:val="0"/>
        </w:rPr>
        <w:t>1) monitorowanie zmian w prawie oświatowym, ze szczególnym zwróceniem uwagi na przepisy wskazu</w:t>
      </w:r>
      <w:r w:rsidR="002F663D" w:rsidRPr="005A4624">
        <w:rPr>
          <w:rFonts w:ascii="Book Antiqua" w:eastAsiaTheme="minorHAnsi" w:hAnsi="Book Antiqua" w:cstheme="minorBidi"/>
          <w:noProof w:val="0"/>
        </w:rPr>
        <w:t>jące konieczność zmiany statutu i innych dokumentów przedszkolnych</w:t>
      </w:r>
      <w:r w:rsidR="002F663D">
        <w:rPr>
          <w:rFonts w:ascii="Book Antiqua" w:eastAsiaTheme="minorHAnsi" w:hAnsi="Book Antiqua" w:cstheme="minorBidi"/>
          <w:noProof w:val="0"/>
          <w:color w:val="FF0000"/>
        </w:rPr>
        <w:t>,</w:t>
      </w:r>
    </w:p>
    <w:p w14:paraId="5A6E98FD" w14:textId="77777777" w:rsidR="002C01FE" w:rsidRPr="00DC75F7" w:rsidRDefault="00BE0515"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2) przygotowanie dla  Dyrektora Szkoły </w:t>
      </w:r>
      <w:r w:rsidR="002C01FE" w:rsidRPr="00DC75F7">
        <w:rPr>
          <w:rFonts w:ascii="Book Antiqua" w:eastAsiaTheme="minorHAnsi" w:hAnsi="Book Antiqua" w:cstheme="minorBidi"/>
          <w:noProof w:val="0"/>
        </w:rPr>
        <w:t xml:space="preserve"> jako przewodniczącego Rady Pedagogicznej projektu zmian w statucie.</w:t>
      </w:r>
    </w:p>
    <w:p w14:paraId="5FF00F87" w14:textId="77777777" w:rsidR="002C01FE" w:rsidRPr="00DC75F7" w:rsidRDefault="002C01FE" w:rsidP="001908D6">
      <w:pPr>
        <w:spacing w:after="160" w:line="259" w:lineRule="auto"/>
        <w:jc w:val="both"/>
        <w:rPr>
          <w:rFonts w:ascii="Book Antiqua" w:eastAsiaTheme="minorHAnsi" w:hAnsi="Book Antiqua" w:cstheme="minorBidi"/>
          <w:b/>
          <w:bCs/>
          <w:noProof w:val="0"/>
        </w:rPr>
      </w:pPr>
    </w:p>
    <w:p w14:paraId="1790A448" w14:textId="77777777" w:rsidR="002C01FE" w:rsidRPr="00DC75F7" w:rsidRDefault="001908D6"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93</w:t>
      </w:r>
      <w:r w:rsidR="002C01FE" w:rsidRPr="00DC75F7">
        <w:rPr>
          <w:rFonts w:ascii="Book Antiqua" w:eastAsiaTheme="minorHAnsi" w:hAnsi="Book Antiqua" w:cstheme="minorBidi"/>
          <w:b/>
          <w:bCs/>
          <w:noProof w:val="0"/>
        </w:rPr>
        <w:t xml:space="preserve">. </w:t>
      </w:r>
      <w:r w:rsidRPr="00DC75F7">
        <w:rPr>
          <w:rFonts w:ascii="Book Antiqua" w:eastAsiaTheme="minorHAnsi" w:hAnsi="Book Antiqua" w:cstheme="minorBidi"/>
          <w:b/>
          <w:bCs/>
          <w:noProof w:val="0"/>
        </w:rPr>
        <w:t xml:space="preserve">1. </w:t>
      </w:r>
      <w:r w:rsidR="002C01FE" w:rsidRPr="00DC75F7">
        <w:rPr>
          <w:rFonts w:ascii="Book Antiqua" w:eastAsiaTheme="minorHAnsi" w:hAnsi="Book Antiqua" w:cstheme="minorBidi"/>
          <w:bCs/>
          <w:noProof w:val="0"/>
        </w:rPr>
        <w:t>Bezpieczeństwo dzieci.</w:t>
      </w:r>
      <w:r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Oddziały przedszkolne zapewniają dzieciom bezpieczeństwo, w szczególności poprzez:</w:t>
      </w:r>
    </w:p>
    <w:p w14:paraId="22FB29C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 sprawowanie przez nauczycieli, którym powierzono dzieci, opieki nad nimi,</w:t>
      </w:r>
    </w:p>
    <w:p w14:paraId="187DDBE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b) przyjęcia odpowiedzialności za bezpieczeństwo dziecka od momentu oddania dziecka  przez rodziców pod opiekę nauczycieli,</w:t>
      </w:r>
    </w:p>
    <w:p w14:paraId="2F692FDD"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c) zapewnienie dzieciom pełnego poczucia bezpieczeństwa – zarówno pod względem fizycznym, jak i psychicznym.</w:t>
      </w:r>
    </w:p>
    <w:p w14:paraId="715E050D"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3EF4C6C6" w14:textId="77777777" w:rsidR="002C01FE" w:rsidRPr="00DC75F7" w:rsidRDefault="001908D6"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2.</w:t>
      </w:r>
      <w:r w:rsidR="002C01FE" w:rsidRPr="00DC75F7">
        <w:rPr>
          <w:rFonts w:ascii="Book Antiqua" w:eastAsiaTheme="minorHAnsi" w:hAnsi="Book Antiqua" w:cstheme="minorBidi"/>
          <w:noProof w:val="0"/>
        </w:rPr>
        <w:t xml:space="preserve"> Opiekę nad dziećmi podczas zajęć poza terenem Szkoły, w trakcie organizowanych  wycieczek, sprawują nauczyciele, których opiece powierzono oddziały uczestniczące w zajęciach lub nauczyciele wyznaczeni przez Dyrektora </w:t>
      </w:r>
      <w:r w:rsidR="00BE0515" w:rsidRPr="00DC75F7">
        <w:rPr>
          <w:rFonts w:ascii="Book Antiqua" w:eastAsiaTheme="minorHAnsi" w:hAnsi="Book Antiqua" w:cstheme="minorBidi"/>
          <w:noProof w:val="0"/>
        </w:rPr>
        <w:t xml:space="preserve">Szkoły </w:t>
      </w:r>
      <w:r w:rsidR="002C01FE" w:rsidRPr="00DC75F7">
        <w:rPr>
          <w:rFonts w:ascii="Book Antiqua" w:eastAsiaTheme="minorHAnsi" w:hAnsi="Book Antiqua" w:cstheme="minorBidi"/>
          <w:noProof w:val="0"/>
        </w:rPr>
        <w:t xml:space="preserve">oraz – w razie potrzeby – za zgodą Dyrektora </w:t>
      </w:r>
      <w:r w:rsidR="00BE0515" w:rsidRPr="00DC75F7">
        <w:rPr>
          <w:rFonts w:ascii="Book Antiqua" w:eastAsiaTheme="minorHAnsi" w:hAnsi="Book Antiqua" w:cstheme="minorBidi"/>
          <w:noProof w:val="0"/>
        </w:rPr>
        <w:t xml:space="preserve">Szkoły </w:t>
      </w:r>
      <w:r w:rsidR="002C01FE" w:rsidRPr="00DC75F7">
        <w:rPr>
          <w:rFonts w:ascii="Book Antiqua" w:eastAsiaTheme="minorHAnsi" w:hAnsi="Book Antiqua" w:cstheme="minorBidi"/>
          <w:noProof w:val="0"/>
        </w:rPr>
        <w:t>inne osoby dorosłe, w szczególności rodzice.</w:t>
      </w:r>
    </w:p>
    <w:p w14:paraId="4F7A67EE"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25F1F2AC" w14:textId="77777777" w:rsidR="002C01FE" w:rsidRPr="00DC75F7" w:rsidRDefault="001908D6" w:rsidP="001908D6">
      <w:pPr>
        <w:spacing w:after="160" w:line="259" w:lineRule="auto"/>
        <w:jc w:val="both"/>
        <w:rPr>
          <w:rFonts w:ascii="Book Antiqua" w:eastAsiaTheme="minorHAnsi" w:hAnsi="Book Antiqua" w:cstheme="minorBidi"/>
          <w:i/>
          <w:iCs/>
          <w:noProof w:val="0"/>
        </w:rPr>
      </w:pPr>
      <w:r w:rsidRPr="00DC75F7">
        <w:rPr>
          <w:rFonts w:ascii="Book Antiqua" w:eastAsiaTheme="minorHAnsi" w:hAnsi="Book Antiqua" w:cstheme="minorBidi"/>
          <w:noProof w:val="0"/>
        </w:rPr>
        <w:tab/>
      </w:r>
      <w:r w:rsidR="002C01FE" w:rsidRPr="00DC75F7">
        <w:rPr>
          <w:rFonts w:ascii="Book Antiqua" w:eastAsiaTheme="minorHAnsi" w:hAnsi="Book Antiqua" w:cstheme="minorBidi"/>
          <w:b/>
          <w:noProof w:val="0"/>
        </w:rPr>
        <w:t>3.</w:t>
      </w:r>
      <w:r w:rsidR="002C01FE" w:rsidRPr="00DC75F7">
        <w:rPr>
          <w:rFonts w:ascii="Book Antiqua" w:eastAsiaTheme="minorHAnsi" w:hAnsi="Book Antiqua" w:cstheme="minorBidi"/>
          <w:noProof w:val="0"/>
        </w:rPr>
        <w:t xml:space="preserve"> Obowiązki opiekunów podczas organizowanych wycieczek określają odrębne przepisy.</w:t>
      </w:r>
    </w:p>
    <w:p w14:paraId="4DF788D3"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2C48E66A"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         </w:t>
      </w:r>
      <w:r w:rsidR="00BE0515" w:rsidRPr="00DC75F7">
        <w:rPr>
          <w:rFonts w:ascii="Book Antiqua" w:eastAsiaTheme="minorHAnsi" w:hAnsi="Book Antiqua" w:cstheme="minorBidi"/>
          <w:b/>
          <w:bCs/>
          <w:noProof w:val="0"/>
        </w:rPr>
        <w:t>§ 94</w:t>
      </w:r>
      <w:r w:rsidRPr="00DC75F7">
        <w:rPr>
          <w:rFonts w:ascii="Book Antiqua" w:eastAsiaTheme="minorHAnsi" w:hAnsi="Book Antiqua" w:cstheme="minorBidi"/>
          <w:b/>
          <w:bCs/>
          <w:noProof w:val="0"/>
        </w:rPr>
        <w:t xml:space="preserve">. </w:t>
      </w:r>
      <w:r w:rsidRPr="00DC75F7">
        <w:rPr>
          <w:rFonts w:ascii="Book Antiqua" w:eastAsiaTheme="minorHAnsi" w:hAnsi="Book Antiqua" w:cstheme="minorBidi"/>
          <w:b/>
          <w:noProof w:val="0"/>
        </w:rPr>
        <w:t>1.</w:t>
      </w:r>
      <w:r w:rsidRPr="00DC75F7">
        <w:rPr>
          <w:rFonts w:ascii="Book Antiqua" w:eastAsiaTheme="minorHAnsi" w:hAnsi="Book Antiqua" w:cstheme="minorBidi"/>
          <w:noProof w:val="0"/>
        </w:rPr>
        <w:t xml:space="preserve"> Dzieciom uczęszczającym do oddziałów przedszkolnych nie są podawane żadne leki.</w:t>
      </w:r>
    </w:p>
    <w:p w14:paraId="03BC293C"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6486832A"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2.</w:t>
      </w:r>
      <w:r w:rsidRPr="00DC75F7">
        <w:rPr>
          <w:rFonts w:ascii="Book Antiqua" w:eastAsiaTheme="minorHAnsi" w:hAnsi="Book Antiqua" w:cstheme="minorBidi"/>
          <w:noProof w:val="0"/>
        </w:rPr>
        <w:t xml:space="preserve">  W przypadku choroby zakaźnej dziecka rodzice zobowiązani są do powiadomienia o tym nauczyciela lub Dyrektora Szkoły.</w:t>
      </w:r>
    </w:p>
    <w:p w14:paraId="1762CE15"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4488BDB7"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3.</w:t>
      </w:r>
      <w:r w:rsidRPr="00DC75F7">
        <w:rPr>
          <w:rFonts w:ascii="Book Antiqua" w:eastAsiaTheme="minorHAnsi" w:hAnsi="Book Antiqua" w:cstheme="minorBidi"/>
          <w:noProof w:val="0"/>
        </w:rPr>
        <w:t xml:space="preserve">  Rodzice zobowiązani są do przyprowadzania tylko zdrowego dziecka, a</w:t>
      </w:r>
      <w:r w:rsidRPr="00DC75F7">
        <w:rPr>
          <w:rFonts w:ascii="Book Antiqua" w:eastAsiaTheme="minorHAnsi" w:hAnsi="Book Antiqua" w:cstheme="minorBidi"/>
          <w:b/>
          <w:bCs/>
          <w:noProof w:val="0"/>
        </w:rPr>
        <w:t xml:space="preserve"> </w:t>
      </w:r>
      <w:r w:rsidRPr="00DC75F7">
        <w:rPr>
          <w:rFonts w:ascii="Book Antiqua" w:eastAsiaTheme="minorHAnsi" w:hAnsi="Book Antiqua" w:cstheme="minorBidi"/>
          <w:noProof w:val="0"/>
        </w:rPr>
        <w:t>w przypadku otrzymania informacji o chorobie dziecka w trakcie jego pobytu w oddziale przedszkolnym do jego niezwłocznego odebrania</w:t>
      </w:r>
    </w:p>
    <w:p w14:paraId="4CE2F74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w:t>
      </w:r>
    </w:p>
    <w:p w14:paraId="3A34A0C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         </w:t>
      </w:r>
      <w:r w:rsidR="00BE0515" w:rsidRPr="00DC75F7">
        <w:rPr>
          <w:rFonts w:ascii="Book Antiqua" w:eastAsiaTheme="minorHAnsi" w:hAnsi="Book Antiqua" w:cstheme="minorBidi"/>
          <w:b/>
          <w:bCs/>
          <w:noProof w:val="0"/>
        </w:rPr>
        <w:t>§ 95</w:t>
      </w:r>
      <w:r w:rsidRPr="00DC75F7">
        <w:rPr>
          <w:rFonts w:ascii="Book Antiqua" w:eastAsiaTheme="minorHAnsi" w:hAnsi="Book Antiqua" w:cstheme="minorBidi"/>
          <w:b/>
          <w:bCs/>
          <w:noProof w:val="0"/>
        </w:rPr>
        <w:t xml:space="preserve">. </w:t>
      </w:r>
      <w:r w:rsidRPr="00DC75F7">
        <w:rPr>
          <w:rFonts w:ascii="Book Antiqua" w:eastAsiaTheme="minorHAnsi" w:hAnsi="Book Antiqua" w:cstheme="minorBidi"/>
          <w:b/>
          <w:noProof w:val="0"/>
        </w:rPr>
        <w:t>1</w:t>
      </w:r>
      <w:r w:rsidRPr="00DC75F7">
        <w:rPr>
          <w:rFonts w:ascii="Book Antiqua" w:eastAsiaTheme="minorHAnsi" w:hAnsi="Book Antiqua" w:cstheme="minorBidi"/>
          <w:noProof w:val="0"/>
        </w:rPr>
        <w:t>. Do oddziałów przedszkolnych mogą uczęszczać dzieci w wieku od 3 do 6 lat.</w:t>
      </w:r>
    </w:p>
    <w:p w14:paraId="1007D6AC"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17C32DB3" w14:textId="77777777" w:rsidR="002C01FE" w:rsidRPr="00DC75F7" w:rsidRDefault="002C01FE" w:rsidP="001908D6">
      <w:pPr>
        <w:spacing w:after="160" w:line="259" w:lineRule="auto"/>
        <w:jc w:val="both"/>
        <w:rPr>
          <w:rFonts w:ascii="Book Antiqua" w:eastAsiaTheme="minorHAnsi" w:hAnsi="Book Antiqua" w:cstheme="minorBidi"/>
          <w:b/>
          <w:bCs/>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2.</w:t>
      </w:r>
      <w:r w:rsidRPr="00DC75F7">
        <w:rPr>
          <w:rFonts w:ascii="Book Antiqua" w:eastAsiaTheme="minorHAnsi" w:hAnsi="Book Antiqua" w:cstheme="minorBidi"/>
          <w:noProof w:val="0"/>
        </w:rPr>
        <w:t xml:space="preserve"> Do oddziału przedszkolnego mogą również uczęszczać dzieci starsze, którym na podstawie odrębnych przepisów odroczono spełnianie obowiązku szkolnego. </w:t>
      </w:r>
    </w:p>
    <w:p w14:paraId="35BCDBC2" w14:textId="77777777" w:rsidR="002C01FE" w:rsidRPr="00DC75F7" w:rsidRDefault="002C01FE" w:rsidP="001908D6">
      <w:pPr>
        <w:spacing w:after="160" w:line="259" w:lineRule="auto"/>
        <w:jc w:val="both"/>
        <w:rPr>
          <w:rFonts w:ascii="Book Antiqua" w:eastAsiaTheme="minorHAnsi" w:hAnsi="Book Antiqua" w:cstheme="minorBidi"/>
          <w:b/>
          <w:bCs/>
          <w:noProof w:val="0"/>
        </w:rPr>
      </w:pPr>
    </w:p>
    <w:p w14:paraId="29477001"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w:t>
      </w:r>
      <w:r w:rsidR="00BE0515" w:rsidRPr="00DC75F7">
        <w:rPr>
          <w:rFonts w:ascii="Book Antiqua" w:eastAsiaTheme="minorHAnsi" w:hAnsi="Book Antiqua" w:cstheme="minorBidi"/>
          <w:b/>
          <w:bCs/>
          <w:noProof w:val="0"/>
        </w:rPr>
        <w:t xml:space="preserve"> 96</w:t>
      </w:r>
      <w:r w:rsidRPr="00DC75F7">
        <w:rPr>
          <w:rFonts w:ascii="Book Antiqua" w:eastAsiaTheme="minorHAnsi" w:hAnsi="Book Antiqua" w:cstheme="minorBidi"/>
          <w:b/>
          <w:bCs/>
          <w:noProof w:val="0"/>
        </w:rPr>
        <w:t>.</w:t>
      </w:r>
      <w:r w:rsidRPr="00DC75F7">
        <w:rPr>
          <w:rFonts w:ascii="Book Antiqua" w:eastAsiaTheme="minorHAnsi" w:hAnsi="Book Antiqua" w:cstheme="minorBidi"/>
          <w:noProof w:val="0"/>
        </w:rPr>
        <w:t xml:space="preserve"> Rekrutację dzieci do oddziałów przedszkolnych przeprowadza się w oparciu o </w:t>
      </w:r>
      <w:r w:rsidR="001908D6" w:rsidRPr="00DC75F7">
        <w:rPr>
          <w:rFonts w:ascii="Book Antiqua" w:eastAsiaTheme="minorHAnsi" w:hAnsi="Book Antiqua" w:cstheme="minorBidi"/>
          <w:noProof w:val="0"/>
        </w:rPr>
        <w:t>zasadę powszechnej</w:t>
      </w:r>
      <w:r w:rsidRPr="00DC75F7">
        <w:rPr>
          <w:rFonts w:ascii="Book Antiqua" w:eastAsiaTheme="minorHAnsi" w:hAnsi="Book Antiqua" w:cstheme="minorBidi"/>
          <w:noProof w:val="0"/>
        </w:rPr>
        <w:t xml:space="preserve"> dostępno</w:t>
      </w:r>
      <w:r w:rsidRPr="00DC75F7">
        <w:rPr>
          <w:rFonts w:ascii="Book Antiqua" w:eastAsiaTheme="minorHAnsi" w:hAnsi="Book Antiqua" w:cstheme="minorBidi"/>
          <w:noProof w:val="0"/>
        </w:rPr>
        <w:softHyphen/>
        <w:t>ści.</w:t>
      </w:r>
    </w:p>
    <w:p w14:paraId="34A097A0"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0FE5B6FC" w14:textId="77777777" w:rsidR="002C01FE" w:rsidRPr="00DC75F7" w:rsidRDefault="00BE0515" w:rsidP="001908D6">
      <w:pPr>
        <w:spacing w:after="160" w:line="259" w:lineRule="auto"/>
        <w:jc w:val="both"/>
        <w:rPr>
          <w:rFonts w:ascii="Book Antiqua" w:eastAsiaTheme="minorHAnsi" w:hAnsi="Book Antiqua" w:cstheme="minorBidi"/>
          <w:noProof w:val="0"/>
          <w:color w:val="FF0000"/>
        </w:rPr>
      </w:pPr>
      <w:r w:rsidRPr="00DC75F7">
        <w:rPr>
          <w:rFonts w:ascii="Book Antiqua" w:eastAsiaTheme="minorHAnsi" w:hAnsi="Book Antiqua" w:cstheme="minorBidi"/>
          <w:b/>
          <w:bCs/>
          <w:noProof w:val="0"/>
        </w:rPr>
        <w:t xml:space="preserve">        § 97</w:t>
      </w:r>
      <w:r w:rsidR="002C01FE" w:rsidRPr="00DC75F7">
        <w:rPr>
          <w:rFonts w:ascii="Book Antiqua" w:eastAsiaTheme="minorHAnsi" w:hAnsi="Book Antiqua" w:cstheme="minorBidi"/>
          <w:b/>
          <w:bCs/>
          <w:noProof w:val="0"/>
        </w:rPr>
        <w:t>.</w:t>
      </w:r>
      <w:r w:rsidR="002C01FE" w:rsidRPr="00DC75F7">
        <w:rPr>
          <w:rFonts w:ascii="Book Antiqua" w:eastAsiaTheme="minorHAnsi" w:hAnsi="Book Antiqua" w:cstheme="minorBidi"/>
          <w:bCs/>
          <w:noProof w:val="0"/>
        </w:rPr>
        <w:t xml:space="preserve"> </w:t>
      </w:r>
      <w:r w:rsidR="002C01FE" w:rsidRPr="00DC75F7">
        <w:rPr>
          <w:rFonts w:ascii="Book Antiqua" w:eastAsiaTheme="minorHAnsi" w:hAnsi="Book Antiqua" w:cstheme="minorBidi"/>
          <w:noProof w:val="0"/>
        </w:rPr>
        <w:t xml:space="preserve">Zasady, kryteria i terminy rekrutacji elektronicznej ustalane są co roku przez organ prowadzący i dostępne są na stronie internetowej BIP organu prowadzącego oraz na tablicy ogłoszeń w Szkole.  </w:t>
      </w:r>
    </w:p>
    <w:p w14:paraId="7AA99D90" w14:textId="77777777" w:rsidR="002C01FE" w:rsidRPr="00DC75F7" w:rsidRDefault="002C01FE" w:rsidP="001908D6">
      <w:pPr>
        <w:spacing w:after="160" w:line="259" w:lineRule="auto"/>
        <w:jc w:val="both"/>
        <w:rPr>
          <w:rFonts w:ascii="Book Antiqua" w:eastAsiaTheme="minorHAnsi" w:hAnsi="Book Antiqua" w:cstheme="minorBidi"/>
          <w:b/>
          <w:bCs/>
          <w:noProof w:val="0"/>
        </w:rPr>
      </w:pPr>
    </w:p>
    <w:p w14:paraId="580E8A1B" w14:textId="77777777" w:rsidR="002C01FE" w:rsidRPr="00DC75F7" w:rsidRDefault="00BE0515"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98</w:t>
      </w:r>
      <w:r w:rsidR="002C01FE" w:rsidRPr="00DC75F7">
        <w:rPr>
          <w:rFonts w:ascii="Book Antiqua" w:eastAsiaTheme="minorHAnsi" w:hAnsi="Book Antiqua" w:cstheme="minorBidi"/>
          <w:b/>
          <w:bCs/>
          <w:noProof w:val="0"/>
        </w:rPr>
        <w:t xml:space="preserve">. </w:t>
      </w:r>
      <w:r w:rsidR="002C01FE" w:rsidRPr="00DC75F7">
        <w:rPr>
          <w:rFonts w:ascii="Book Antiqua" w:eastAsiaTheme="minorHAnsi" w:hAnsi="Book Antiqua" w:cstheme="minorBidi"/>
          <w:b/>
          <w:noProof w:val="0"/>
        </w:rPr>
        <w:t>1.</w:t>
      </w:r>
      <w:r w:rsidR="002C01FE" w:rsidRPr="00DC75F7">
        <w:rPr>
          <w:rFonts w:ascii="Book Antiqua" w:eastAsiaTheme="minorHAnsi" w:hAnsi="Book Antiqua" w:cstheme="minorBidi"/>
          <w:noProof w:val="0"/>
        </w:rPr>
        <w:t xml:space="preserve">  Nieusprawiedliwiona, co najmniej 50 % nieobecność dziecka w miesiącu podczas obowiązkowych zajęć edukacyjnych w oddziale przedszkolnym jest równoznaczna z niespełnianiem obowiązkowego roczneg</w:t>
      </w:r>
      <w:r w:rsidR="001908D6" w:rsidRPr="00DC75F7">
        <w:rPr>
          <w:rFonts w:ascii="Book Antiqua" w:eastAsiaTheme="minorHAnsi" w:hAnsi="Book Antiqua" w:cstheme="minorBidi"/>
          <w:noProof w:val="0"/>
        </w:rPr>
        <w:t>o przygotowania przedszkolnego.</w:t>
      </w:r>
    </w:p>
    <w:p w14:paraId="40D5241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2.</w:t>
      </w:r>
      <w:r w:rsidRPr="00DC75F7">
        <w:rPr>
          <w:rFonts w:ascii="Book Antiqua" w:eastAsiaTheme="minorHAnsi" w:hAnsi="Book Antiqua" w:cstheme="minorBidi"/>
          <w:noProof w:val="0"/>
        </w:rPr>
        <w:t xml:space="preserve"> Niespełnianie  obowiązkowego rocznego przygotowania przedszkolnego podlega egzekucji w trybie przepisów o postępowaniu egzekucyjnym w administracji.</w:t>
      </w:r>
    </w:p>
    <w:p w14:paraId="4BD78BD5" w14:textId="77777777" w:rsidR="001908D6" w:rsidRPr="00DC75F7" w:rsidRDefault="001908D6" w:rsidP="001908D6">
      <w:pPr>
        <w:spacing w:after="160" w:line="259" w:lineRule="auto"/>
        <w:jc w:val="both"/>
        <w:rPr>
          <w:rFonts w:ascii="Book Antiqua" w:eastAsiaTheme="minorHAnsi" w:hAnsi="Book Antiqua" w:cstheme="minorBidi"/>
          <w:b/>
          <w:bCs/>
          <w:noProof w:val="0"/>
        </w:rPr>
      </w:pPr>
    </w:p>
    <w:p w14:paraId="271C4AAA" w14:textId="77777777" w:rsidR="002C01FE" w:rsidRPr="00DC75F7" w:rsidRDefault="00BE0515"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99</w:t>
      </w:r>
      <w:r w:rsidR="002C01FE" w:rsidRPr="00DC75F7">
        <w:rPr>
          <w:rFonts w:ascii="Book Antiqua" w:eastAsiaTheme="minorHAnsi" w:hAnsi="Book Antiqua" w:cstheme="minorBidi"/>
          <w:b/>
          <w:bCs/>
          <w:noProof w:val="0"/>
        </w:rPr>
        <w:t xml:space="preserve">. </w:t>
      </w:r>
      <w:r w:rsidR="002C01FE" w:rsidRPr="00DC75F7">
        <w:rPr>
          <w:rFonts w:ascii="Book Antiqua" w:eastAsiaTheme="minorHAnsi" w:hAnsi="Book Antiqua" w:cstheme="minorBidi"/>
          <w:noProof w:val="0"/>
        </w:rPr>
        <w:t>Przyprowadzanie i odbieranie dziecka z oddziału przedszkolnego</w:t>
      </w:r>
    </w:p>
    <w:p w14:paraId="03691EE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1.</w:t>
      </w:r>
      <w:r w:rsidRPr="00DC75F7">
        <w:rPr>
          <w:rFonts w:ascii="Book Antiqua" w:eastAsiaTheme="minorHAnsi" w:hAnsi="Book Antiqua" w:cstheme="minorBidi"/>
          <w:noProof w:val="0"/>
        </w:rPr>
        <w:t xml:space="preserve"> Przyprowadzanie i odbieranie dziecka z oddziału przedszkolnego dokonywane jest przez Rodziców lub upoważnioną przez nich osobę pełnoletnią.</w:t>
      </w:r>
    </w:p>
    <w:p w14:paraId="72D30770"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24D1422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2.</w:t>
      </w:r>
      <w:r w:rsidRPr="00DC75F7">
        <w:rPr>
          <w:rFonts w:ascii="Book Antiqua" w:eastAsiaTheme="minorHAnsi" w:hAnsi="Book Antiqua" w:cstheme="minorBidi"/>
          <w:noProof w:val="0"/>
        </w:rPr>
        <w:t xml:space="preserve">  Upoważnienie dokonywane jest w formie pisemnej.</w:t>
      </w:r>
    </w:p>
    <w:p w14:paraId="0AE2E24E"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3D10768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3.</w:t>
      </w:r>
      <w:r w:rsidRPr="00DC75F7">
        <w:rPr>
          <w:rFonts w:ascii="Book Antiqua" w:eastAsiaTheme="minorHAnsi" w:hAnsi="Book Antiqua" w:cstheme="minorBidi"/>
          <w:noProof w:val="0"/>
        </w:rPr>
        <w:t xml:space="preserve"> Rodzice</w:t>
      </w:r>
      <w:r w:rsidR="00715FB8">
        <w:rPr>
          <w:rFonts w:ascii="Book Antiqua" w:eastAsiaTheme="minorHAnsi" w:hAnsi="Book Antiqua" w:cstheme="minorBidi"/>
          <w:noProof w:val="0"/>
        </w:rPr>
        <w:t>/opiekunowie prawni</w:t>
      </w:r>
      <w:r w:rsidRPr="00DC75F7">
        <w:rPr>
          <w:rFonts w:ascii="Book Antiqua" w:eastAsiaTheme="minorHAnsi" w:hAnsi="Book Antiqua" w:cstheme="minorBidi"/>
          <w:noProof w:val="0"/>
        </w:rPr>
        <w:t xml:space="preserve"> obowiązani są przekazać</w:t>
      </w:r>
      <w:r w:rsidR="00BE0515" w:rsidRPr="00DC75F7">
        <w:rPr>
          <w:rFonts w:ascii="Book Antiqua" w:eastAsiaTheme="minorHAnsi" w:hAnsi="Book Antiqua" w:cstheme="minorBidi"/>
          <w:noProof w:val="0"/>
        </w:rPr>
        <w:t xml:space="preserve"> dziecko pod opiekę nauczyciela</w:t>
      </w:r>
      <w:r w:rsidRPr="00DC75F7">
        <w:rPr>
          <w:rFonts w:ascii="Book Antiqua" w:eastAsiaTheme="minorHAnsi" w:hAnsi="Book Antiqua" w:cstheme="minorBidi"/>
          <w:noProof w:val="0"/>
        </w:rPr>
        <w:t>,</w:t>
      </w:r>
      <w:r w:rsidR="00BE0515" w:rsidRPr="00DC75F7">
        <w:rPr>
          <w:rFonts w:ascii="Book Antiqua" w:eastAsiaTheme="minorHAnsi" w:hAnsi="Book Antiqua" w:cstheme="minorBidi"/>
          <w:noProof w:val="0"/>
        </w:rPr>
        <w:t xml:space="preserve"> pomocy nauczyciela. W</w:t>
      </w:r>
      <w:r w:rsidRPr="00DC75F7">
        <w:rPr>
          <w:rFonts w:ascii="Book Antiqua" w:eastAsiaTheme="minorHAnsi" w:hAnsi="Book Antiqua" w:cstheme="minorBidi"/>
          <w:noProof w:val="0"/>
        </w:rPr>
        <w:t>yklucza się pozostawienie samych dzieci przed budynkiem lub w szatni.</w:t>
      </w:r>
    </w:p>
    <w:p w14:paraId="3BA092C8" w14:textId="77777777" w:rsidR="00BE0515" w:rsidRPr="00DC75F7" w:rsidRDefault="00BE0515" w:rsidP="001908D6">
      <w:pPr>
        <w:spacing w:after="160" w:line="259" w:lineRule="auto"/>
        <w:jc w:val="both"/>
        <w:rPr>
          <w:rFonts w:ascii="Book Antiqua" w:eastAsiaTheme="minorHAnsi" w:hAnsi="Book Antiqua" w:cstheme="minorBidi"/>
          <w:noProof w:val="0"/>
        </w:rPr>
      </w:pPr>
    </w:p>
    <w:p w14:paraId="1A2BC5CB"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4 .</w:t>
      </w:r>
      <w:r w:rsidRPr="00DC75F7">
        <w:rPr>
          <w:rFonts w:ascii="Book Antiqua" w:eastAsiaTheme="minorHAnsi" w:hAnsi="Book Antiqua" w:cstheme="minorBidi"/>
          <w:noProof w:val="0"/>
        </w:rPr>
        <w:t xml:space="preserve"> Dzieci muszą być odebrane do godziny </w:t>
      </w:r>
      <w:r w:rsidR="002F663D" w:rsidRPr="005A4624">
        <w:rPr>
          <w:rFonts w:ascii="Book Antiqua" w:eastAsiaTheme="minorHAnsi" w:hAnsi="Book Antiqua" w:cstheme="minorBidi"/>
          <w:noProof w:val="0"/>
        </w:rPr>
        <w:t>16.30</w:t>
      </w:r>
    </w:p>
    <w:p w14:paraId="1C4FCCFF"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3C781AB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5.</w:t>
      </w:r>
      <w:r w:rsidRPr="00DC75F7">
        <w:rPr>
          <w:rFonts w:ascii="Book Antiqua" w:eastAsiaTheme="minorHAnsi" w:hAnsi="Book Antiqua" w:cstheme="minorBidi"/>
          <w:noProof w:val="0"/>
        </w:rPr>
        <w:t xml:space="preserve"> Fakt odbioru dziecka należy zgłosić nauczycielowi.</w:t>
      </w:r>
    </w:p>
    <w:p w14:paraId="66A5D4A4" w14:textId="77777777" w:rsidR="00C83851" w:rsidRPr="00DC75F7" w:rsidRDefault="00C83851" w:rsidP="001908D6">
      <w:pPr>
        <w:spacing w:after="160" w:line="259" w:lineRule="auto"/>
        <w:jc w:val="both"/>
        <w:rPr>
          <w:rFonts w:ascii="Book Antiqua" w:eastAsiaTheme="minorHAnsi" w:hAnsi="Book Antiqua" w:cstheme="minorBidi"/>
          <w:noProof w:val="0"/>
        </w:rPr>
      </w:pPr>
    </w:p>
    <w:p w14:paraId="02DB8294"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ab/>
      </w:r>
      <w:r w:rsidRPr="00DC75F7">
        <w:rPr>
          <w:rFonts w:ascii="Book Antiqua" w:eastAsiaTheme="minorHAnsi" w:hAnsi="Book Antiqua" w:cstheme="minorBidi"/>
          <w:b/>
          <w:noProof w:val="0"/>
        </w:rPr>
        <w:t>6.</w:t>
      </w:r>
      <w:r w:rsidRPr="00DC75F7">
        <w:rPr>
          <w:rFonts w:ascii="Book Antiqua" w:eastAsiaTheme="minorHAnsi" w:hAnsi="Book Antiqua" w:cstheme="minorBidi"/>
          <w:noProof w:val="0"/>
        </w:rPr>
        <w:t xml:space="preserve"> Niedopuszczalne jest odbieranie dziecka przez osobę będącą w stanie wskazującym na spożycie alkoholu lub będącą pod wpływem środków odurzających.</w:t>
      </w:r>
    </w:p>
    <w:p w14:paraId="3A2D29EE" w14:textId="77777777" w:rsidR="00C83851" w:rsidRPr="00DC75F7" w:rsidRDefault="00C83851" w:rsidP="001908D6">
      <w:pPr>
        <w:spacing w:after="160" w:line="259" w:lineRule="auto"/>
        <w:jc w:val="both"/>
        <w:rPr>
          <w:rFonts w:ascii="Book Antiqua" w:eastAsiaTheme="minorHAnsi" w:hAnsi="Book Antiqua" w:cstheme="minorBidi"/>
          <w:noProof w:val="0"/>
        </w:rPr>
      </w:pPr>
    </w:p>
    <w:p w14:paraId="71AE51D9"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lastRenderedPageBreak/>
        <w:tab/>
      </w:r>
      <w:r w:rsidRPr="00DC75F7">
        <w:rPr>
          <w:rFonts w:ascii="Book Antiqua" w:eastAsiaTheme="minorHAnsi" w:hAnsi="Book Antiqua" w:cstheme="minorBidi"/>
          <w:b/>
          <w:noProof w:val="0"/>
        </w:rPr>
        <w:t>7.</w:t>
      </w:r>
      <w:r w:rsidRPr="00DC75F7">
        <w:rPr>
          <w:rFonts w:ascii="Book Antiqua" w:eastAsiaTheme="minorHAnsi" w:hAnsi="Book Antiqua" w:cstheme="minorBidi"/>
          <w:noProof w:val="0"/>
        </w:rPr>
        <w:t xml:space="preserve"> W przypadku nieodebrania dziecka o czasie Szkoła informuje o tym fakcie Policję, a za jej pośrednictwem przekazuje dziecko </w:t>
      </w:r>
      <w:r w:rsidR="001908D6" w:rsidRPr="00DC75F7">
        <w:rPr>
          <w:rFonts w:ascii="Book Antiqua" w:eastAsiaTheme="minorHAnsi" w:hAnsi="Book Antiqua" w:cstheme="minorBidi"/>
          <w:noProof w:val="0"/>
        </w:rPr>
        <w:t>właściwej placówce opiekuńczej.</w:t>
      </w:r>
    </w:p>
    <w:p w14:paraId="4786E020" w14:textId="77777777" w:rsidR="001908D6" w:rsidRPr="00DC75F7" w:rsidRDefault="001908D6" w:rsidP="001908D6">
      <w:pPr>
        <w:spacing w:after="160" w:line="259" w:lineRule="auto"/>
        <w:jc w:val="both"/>
        <w:rPr>
          <w:rFonts w:ascii="Book Antiqua" w:eastAsiaTheme="minorHAnsi" w:hAnsi="Book Antiqua" w:cstheme="minorBidi"/>
          <w:noProof w:val="0"/>
        </w:rPr>
      </w:pPr>
    </w:p>
    <w:p w14:paraId="1C5113DA" w14:textId="77777777" w:rsidR="002C01FE" w:rsidRPr="00DC75F7" w:rsidRDefault="00BE0515"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100</w:t>
      </w:r>
      <w:r w:rsidR="002C01FE" w:rsidRPr="00DC75F7">
        <w:rPr>
          <w:rFonts w:ascii="Book Antiqua" w:eastAsiaTheme="minorHAnsi" w:hAnsi="Book Antiqua" w:cstheme="minorBidi"/>
          <w:b/>
          <w:bCs/>
          <w:noProof w:val="0"/>
        </w:rPr>
        <w:t>.</w:t>
      </w:r>
      <w:r w:rsidRPr="00DC75F7">
        <w:rPr>
          <w:rFonts w:ascii="Book Antiqua" w:eastAsiaTheme="minorHAnsi" w:hAnsi="Book Antiqua" w:cstheme="minorBidi"/>
          <w:b/>
          <w:bCs/>
          <w:noProof w:val="0"/>
        </w:rPr>
        <w:t xml:space="preserve"> </w:t>
      </w:r>
      <w:r w:rsidR="002C01FE" w:rsidRPr="00DC75F7">
        <w:rPr>
          <w:rFonts w:ascii="Book Antiqua" w:eastAsiaTheme="minorHAnsi" w:hAnsi="Book Antiqua" w:cstheme="minorBidi"/>
          <w:b/>
          <w:noProof w:val="0"/>
        </w:rPr>
        <w:t>1.</w:t>
      </w:r>
      <w:r w:rsidR="001908D6" w:rsidRPr="00DC75F7">
        <w:rPr>
          <w:rFonts w:ascii="Book Antiqua" w:eastAsiaTheme="minorHAnsi" w:hAnsi="Book Antiqua" w:cstheme="minorBidi"/>
          <w:noProof w:val="0"/>
        </w:rPr>
        <w:t xml:space="preserve"> Rodzic zobowiązuje się do:</w:t>
      </w:r>
    </w:p>
    <w:p w14:paraId="6D735F1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 1) powiadomienia o terminie nieobecności dziecka najpóźniej w dr</w:t>
      </w:r>
      <w:r w:rsidR="001908D6" w:rsidRPr="00DC75F7">
        <w:rPr>
          <w:rFonts w:ascii="Book Antiqua" w:eastAsiaTheme="minorHAnsi" w:hAnsi="Book Antiqua" w:cstheme="minorBidi"/>
          <w:noProof w:val="0"/>
        </w:rPr>
        <w:t>ugim dniu nieobecności dziecka;</w:t>
      </w:r>
    </w:p>
    <w:p w14:paraId="7E131D50" w14:textId="77777777" w:rsidR="002C01FE" w:rsidRPr="00DC75F7" w:rsidRDefault="002C01FE" w:rsidP="001908D6">
      <w:pPr>
        <w:spacing w:after="160" w:line="259" w:lineRule="auto"/>
        <w:jc w:val="both"/>
        <w:rPr>
          <w:rFonts w:ascii="Book Antiqua" w:eastAsiaTheme="minorHAnsi" w:hAnsi="Book Antiqua" w:cstheme="minorBidi"/>
          <w:b/>
          <w:bCs/>
          <w:noProof w:val="0"/>
        </w:rPr>
      </w:pPr>
      <w:r w:rsidRPr="00DC75F7">
        <w:rPr>
          <w:rFonts w:ascii="Book Antiqua" w:eastAsiaTheme="minorHAnsi" w:hAnsi="Book Antiqua" w:cstheme="minorBidi"/>
          <w:noProof w:val="0"/>
        </w:rPr>
        <w:t xml:space="preserve">   2) złożenia pisemnego usprawiedliwienia długotrwałej, ciągłej nieobecności dziecka obejmującej co najmniej 25 % dni w miesiącu  kalendarzowym.</w:t>
      </w:r>
    </w:p>
    <w:p w14:paraId="3E5875EE" w14:textId="77777777" w:rsidR="002C01FE" w:rsidRPr="00DC75F7" w:rsidRDefault="002C01FE" w:rsidP="001908D6">
      <w:pPr>
        <w:spacing w:after="160" w:line="259" w:lineRule="auto"/>
        <w:jc w:val="both"/>
        <w:rPr>
          <w:rFonts w:ascii="Book Antiqua" w:eastAsiaTheme="minorHAnsi" w:hAnsi="Book Antiqua" w:cstheme="minorBidi"/>
          <w:b/>
          <w:bCs/>
          <w:noProof w:val="0"/>
        </w:rPr>
      </w:pPr>
    </w:p>
    <w:p w14:paraId="62B10CA4" w14:textId="77777777" w:rsidR="00DD24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w:t>
      </w:r>
      <w:r w:rsidR="00BE0515" w:rsidRPr="00DC75F7">
        <w:rPr>
          <w:rFonts w:ascii="Book Antiqua" w:eastAsiaTheme="minorHAnsi" w:hAnsi="Book Antiqua" w:cstheme="minorBidi"/>
          <w:b/>
          <w:bCs/>
          <w:noProof w:val="0"/>
        </w:rPr>
        <w:t xml:space="preserve"> 101</w:t>
      </w:r>
      <w:r w:rsidRPr="00DC75F7">
        <w:rPr>
          <w:rFonts w:ascii="Book Antiqua" w:eastAsiaTheme="minorHAnsi" w:hAnsi="Book Antiqua" w:cstheme="minorBidi"/>
          <w:b/>
          <w:bCs/>
          <w:noProof w:val="0"/>
        </w:rPr>
        <w:t xml:space="preserve">. </w:t>
      </w:r>
      <w:r w:rsidRPr="00DC75F7">
        <w:rPr>
          <w:rFonts w:ascii="Book Antiqua" w:eastAsiaTheme="minorHAnsi" w:hAnsi="Book Antiqua" w:cstheme="minorBidi"/>
          <w:noProof w:val="0"/>
        </w:rPr>
        <w:t>Rodzice opłacają na początku każdego roku szkolnego, dobrowolną skład</w:t>
      </w:r>
      <w:r w:rsidR="001908D6" w:rsidRPr="00DC75F7">
        <w:rPr>
          <w:rFonts w:ascii="Book Antiqua" w:eastAsiaTheme="minorHAnsi" w:hAnsi="Book Antiqua" w:cstheme="minorBidi"/>
          <w:noProof w:val="0"/>
        </w:rPr>
        <w:t>kę ubezpieczeniową za dziecko.</w:t>
      </w:r>
    </w:p>
    <w:p w14:paraId="3D3EDFF9" w14:textId="77777777" w:rsidR="002C01FE" w:rsidRPr="00DC75F7" w:rsidRDefault="001908D6"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 xml:space="preserve"> </w:t>
      </w:r>
    </w:p>
    <w:p w14:paraId="3023189E" w14:textId="77777777" w:rsidR="002C01FE" w:rsidRPr="00DC75F7" w:rsidRDefault="00BE0515"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102</w:t>
      </w:r>
      <w:r w:rsidR="002C01FE" w:rsidRPr="00DC75F7">
        <w:rPr>
          <w:rFonts w:ascii="Book Antiqua" w:eastAsiaTheme="minorHAnsi" w:hAnsi="Book Antiqua" w:cstheme="minorBidi"/>
          <w:b/>
          <w:bCs/>
          <w:noProof w:val="0"/>
        </w:rPr>
        <w:t xml:space="preserve">. </w:t>
      </w:r>
      <w:r w:rsidR="002C01FE" w:rsidRPr="00DC75F7">
        <w:rPr>
          <w:rFonts w:ascii="Book Antiqua" w:eastAsiaTheme="minorHAnsi" w:hAnsi="Book Antiqua" w:cstheme="minorBidi"/>
          <w:noProof w:val="0"/>
        </w:rPr>
        <w:t>Dziecko w oddziałach przedszkolnych ma</w:t>
      </w:r>
      <w:r w:rsidR="001908D6" w:rsidRPr="00DC75F7">
        <w:rPr>
          <w:rFonts w:ascii="Book Antiqua" w:eastAsiaTheme="minorHAnsi" w:hAnsi="Book Antiqua" w:cstheme="minorBidi"/>
          <w:noProof w:val="0"/>
        </w:rPr>
        <w:t xml:space="preserve"> obowiązek:</w:t>
      </w:r>
    </w:p>
    <w:p w14:paraId="4D7431FA"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poszanowania nietykalności ciel</w:t>
      </w:r>
      <w:r w:rsidR="00514BD6">
        <w:rPr>
          <w:rFonts w:ascii="Book Antiqua" w:eastAsiaTheme="minorHAnsi" w:hAnsi="Book Antiqua" w:cstheme="minorBidi"/>
          <w:noProof w:val="0"/>
        </w:rPr>
        <w:t>esnej innych dzieci i dorosłych;</w:t>
      </w:r>
    </w:p>
    <w:p w14:paraId="7DAE0FB8"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poszanowania godności osob</w:t>
      </w:r>
      <w:r w:rsidR="00514BD6">
        <w:rPr>
          <w:rFonts w:ascii="Book Antiqua" w:eastAsiaTheme="minorHAnsi" w:hAnsi="Book Antiqua" w:cstheme="minorBidi"/>
          <w:noProof w:val="0"/>
        </w:rPr>
        <w:t>istej innych dzieci i dorosłych;</w:t>
      </w:r>
    </w:p>
    <w:p w14:paraId="199E0620"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włączania się do prac porząd</w:t>
      </w:r>
      <w:r w:rsidR="00514BD6">
        <w:rPr>
          <w:rFonts w:ascii="Book Antiqua" w:eastAsiaTheme="minorHAnsi" w:hAnsi="Book Antiqua" w:cstheme="minorBidi"/>
          <w:noProof w:val="0"/>
        </w:rPr>
        <w:t>kowych po zajęciach lub zabawie;</w:t>
      </w:r>
    </w:p>
    <w:p w14:paraId="5E5DABE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stosowania się do przyjętych zasad ustalanych przez nauczyciela a obowiązujących całą grupę.</w:t>
      </w:r>
    </w:p>
    <w:p w14:paraId="4A989230"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5A2D0A09" w14:textId="77777777" w:rsidR="002C01FE" w:rsidRPr="00DC75F7" w:rsidRDefault="00BE0515"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b/>
          <w:bCs/>
          <w:noProof w:val="0"/>
        </w:rPr>
        <w:t xml:space="preserve">       § 103</w:t>
      </w:r>
      <w:r w:rsidR="002C01FE" w:rsidRPr="00DC75F7">
        <w:rPr>
          <w:rFonts w:ascii="Book Antiqua" w:eastAsiaTheme="minorHAnsi" w:hAnsi="Book Antiqua" w:cstheme="minorBidi"/>
          <w:b/>
          <w:bCs/>
          <w:noProof w:val="0"/>
        </w:rPr>
        <w:t xml:space="preserve">. </w:t>
      </w:r>
      <w:r w:rsidR="00514BD6">
        <w:rPr>
          <w:rFonts w:ascii="Book Antiqua" w:eastAsiaTheme="minorHAnsi" w:hAnsi="Book Antiqua" w:cstheme="minorBidi"/>
          <w:noProof w:val="0"/>
        </w:rPr>
        <w:t xml:space="preserve"> Dziecko </w:t>
      </w:r>
      <w:r w:rsidR="002C01FE" w:rsidRPr="00DC75F7">
        <w:rPr>
          <w:rFonts w:ascii="Book Antiqua" w:eastAsiaTheme="minorHAnsi" w:hAnsi="Book Antiqua" w:cstheme="minorBidi"/>
          <w:noProof w:val="0"/>
        </w:rPr>
        <w:t xml:space="preserve"> </w:t>
      </w:r>
      <w:r w:rsidRPr="00DC75F7">
        <w:rPr>
          <w:rFonts w:ascii="Book Antiqua" w:eastAsiaTheme="minorHAnsi" w:hAnsi="Book Antiqua" w:cstheme="minorBidi"/>
          <w:noProof w:val="0"/>
        </w:rPr>
        <w:t>podczas pobytu w oddziałach przedszkolnych</w:t>
      </w:r>
      <w:r w:rsidR="001D375E" w:rsidRPr="00DC75F7">
        <w:rPr>
          <w:rFonts w:ascii="Book Antiqua" w:eastAsiaTheme="minorHAnsi" w:hAnsi="Book Antiqua" w:cstheme="minorBidi"/>
          <w:noProof w:val="0"/>
        </w:rPr>
        <w:t xml:space="preserve"> </w:t>
      </w:r>
      <w:r w:rsidR="002C01FE" w:rsidRPr="00DC75F7">
        <w:rPr>
          <w:rFonts w:ascii="Book Antiqua" w:eastAsiaTheme="minorHAnsi" w:hAnsi="Book Antiqua" w:cstheme="minorBidi"/>
          <w:noProof w:val="0"/>
        </w:rPr>
        <w:t xml:space="preserve">ma w szczególności prawo do: </w:t>
      </w:r>
    </w:p>
    <w:p w14:paraId="0CE6E9DE" w14:textId="77777777" w:rsidR="002C01FE" w:rsidRPr="00DC75F7" w:rsidRDefault="002C01FE" w:rsidP="001908D6">
      <w:pPr>
        <w:spacing w:after="160" w:line="259" w:lineRule="auto"/>
        <w:jc w:val="both"/>
        <w:rPr>
          <w:rFonts w:ascii="Book Antiqua" w:eastAsiaTheme="minorHAnsi" w:hAnsi="Book Antiqua" w:cstheme="minorBidi"/>
          <w:noProof w:val="0"/>
        </w:rPr>
      </w:pPr>
    </w:p>
    <w:p w14:paraId="11A6A10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1) właściwie zorganizowanego procesu wychowawczego, edukacyjnego i opiekuńcze</w:t>
      </w:r>
      <w:r w:rsidRPr="00DC75F7">
        <w:rPr>
          <w:rFonts w:ascii="Book Antiqua" w:eastAsiaTheme="minorHAnsi" w:hAnsi="Book Antiqua" w:cstheme="minorBidi"/>
          <w:noProof w:val="0"/>
        </w:rPr>
        <w:softHyphen/>
        <w:t>go, zgodnie z zasadami higieny  pracy umysłowej,</w:t>
      </w:r>
    </w:p>
    <w:p w14:paraId="407C1F92"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2) pełnego bezpieczeństwa podczas pobytu</w:t>
      </w:r>
      <w:r w:rsidR="00BE0515" w:rsidRPr="00DC75F7">
        <w:rPr>
          <w:rFonts w:ascii="Book Antiqua" w:eastAsiaTheme="minorHAnsi" w:hAnsi="Book Antiqua" w:cstheme="minorBidi"/>
          <w:noProof w:val="0"/>
        </w:rPr>
        <w:t xml:space="preserve"> w oddziałach przedszkolnych</w:t>
      </w:r>
      <w:r w:rsidRPr="00DC75F7">
        <w:rPr>
          <w:rFonts w:ascii="Book Antiqua" w:eastAsiaTheme="minorHAnsi" w:hAnsi="Book Antiqua" w:cstheme="minorBidi"/>
          <w:noProof w:val="0"/>
        </w:rPr>
        <w:t xml:space="preserve"> i zajęć organizowanych poza Przedszkolem, w tym ochrony przed wszelkimi formami przemocy fizycznej bądź  psychicznej oraz ochrony i poszanowania jego godności,</w:t>
      </w:r>
    </w:p>
    <w:p w14:paraId="74D40D4F"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3) korzystania z pomocy materialnej, zgodnie z odrębnymi przepisami,</w:t>
      </w:r>
    </w:p>
    <w:p w14:paraId="060F97C6"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4) życzliwego i podmiotowego traktowania,</w:t>
      </w:r>
    </w:p>
    <w:p w14:paraId="1F3E3503"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5) rozwijania zainteresowań, zdolności i talentów,</w:t>
      </w:r>
    </w:p>
    <w:p w14:paraId="308482C4" w14:textId="77777777" w:rsidR="002C01FE" w:rsidRPr="00DC75F7" w:rsidRDefault="002C01FE" w:rsidP="001908D6">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6) uzyskania pomocy w przezwyciężeniu trudności i niepowodzeń, w tym pomocy specjalistycznej,</w:t>
      </w:r>
    </w:p>
    <w:p w14:paraId="66996866" w14:textId="77777777" w:rsidR="00993479" w:rsidRPr="005A4624" w:rsidRDefault="002C01FE" w:rsidP="005A4624">
      <w:pPr>
        <w:spacing w:after="160" w:line="259" w:lineRule="auto"/>
        <w:jc w:val="both"/>
        <w:rPr>
          <w:rFonts w:ascii="Book Antiqua" w:eastAsiaTheme="minorHAnsi" w:hAnsi="Book Antiqua" w:cstheme="minorBidi"/>
          <w:noProof w:val="0"/>
        </w:rPr>
      </w:pPr>
      <w:r w:rsidRPr="00DC75F7">
        <w:rPr>
          <w:rFonts w:ascii="Book Antiqua" w:eastAsiaTheme="minorHAnsi" w:hAnsi="Book Antiqua" w:cstheme="minorBidi"/>
          <w:noProof w:val="0"/>
        </w:rPr>
        <w:t>7) ochrony przed wszelkimi formami przemocy fizycznej bądź psychicznej oraz</w:t>
      </w:r>
      <w:r w:rsidR="001D375E" w:rsidRPr="00DC75F7">
        <w:rPr>
          <w:rFonts w:ascii="Book Antiqua" w:eastAsiaTheme="minorHAnsi" w:hAnsi="Book Antiqua" w:cstheme="minorBidi"/>
          <w:noProof w:val="0"/>
        </w:rPr>
        <w:t xml:space="preserve"> </w:t>
      </w:r>
      <w:r w:rsidRPr="00DC75F7">
        <w:rPr>
          <w:rFonts w:ascii="Book Antiqua" w:eastAsiaTheme="minorHAnsi" w:hAnsi="Book Antiqua" w:cstheme="minorBidi"/>
          <w:noProof w:val="0"/>
        </w:rPr>
        <w:t xml:space="preserve">  ochrony i poszanowania jego godności osobistej zgodnie </w:t>
      </w:r>
      <w:r w:rsidRPr="00DC75F7">
        <w:rPr>
          <w:rFonts w:ascii="Book Antiqua" w:eastAsiaTheme="minorHAnsi" w:hAnsi="Book Antiqua" w:cstheme="minorBidi"/>
          <w:i/>
          <w:iCs/>
          <w:noProof w:val="0"/>
        </w:rPr>
        <w:t>z Konwencją Praw Dziecka i Powszechną Deklaracją Praw Człowieka ONZ</w:t>
      </w:r>
      <w:r w:rsidR="005A4624">
        <w:rPr>
          <w:rFonts w:ascii="Book Antiqua" w:eastAsiaTheme="minorHAnsi" w:hAnsi="Book Antiqua" w:cstheme="minorBidi"/>
          <w:i/>
          <w:iCs/>
          <w:noProof w:val="0"/>
        </w:rPr>
        <w:t>.</w:t>
      </w:r>
    </w:p>
    <w:p w14:paraId="26471109" w14:textId="77777777" w:rsidR="00993479" w:rsidRPr="00DC75F7" w:rsidRDefault="00993479" w:rsidP="001908D6">
      <w:pPr>
        <w:jc w:val="both"/>
        <w:rPr>
          <w:rFonts w:ascii="Book Antiqua" w:eastAsia="Times New Roman" w:hAnsi="Book Antiqua" w:cs="Arial"/>
          <w:noProof w:val="0"/>
          <w:lang w:eastAsia="pl-PL"/>
        </w:rPr>
      </w:pPr>
    </w:p>
    <w:p w14:paraId="0F65430A" w14:textId="77777777" w:rsidR="00B03105" w:rsidRPr="00DC75F7" w:rsidRDefault="00B03105" w:rsidP="001908D6">
      <w:pPr>
        <w:pStyle w:val="Nagwek2"/>
        <w:rPr>
          <w:rFonts w:ascii="Book Antiqua" w:hAnsi="Book Antiqua" w:cs="Arial"/>
          <w:color w:val="1F4E79" w:themeColor="accent1" w:themeShade="80"/>
          <w:sz w:val="22"/>
          <w:szCs w:val="22"/>
        </w:rPr>
      </w:pPr>
      <w:bookmarkStart w:id="20" w:name="_Toc497066903"/>
      <w:r w:rsidRPr="00DC75F7">
        <w:rPr>
          <w:rFonts w:ascii="Book Antiqua" w:hAnsi="Book Antiqua" w:cs="Arial"/>
          <w:color w:val="1F4E79" w:themeColor="accent1" w:themeShade="80"/>
          <w:sz w:val="22"/>
          <w:szCs w:val="22"/>
        </w:rPr>
        <w:t>DZIAŁ V</w:t>
      </w:r>
      <w:bookmarkEnd w:id="20"/>
    </w:p>
    <w:p w14:paraId="3AC99606" w14:textId="77777777" w:rsidR="00B02871" w:rsidRPr="00DC75F7" w:rsidRDefault="00B02871" w:rsidP="001908D6">
      <w:pPr>
        <w:rPr>
          <w:rFonts w:ascii="Book Antiqua" w:hAnsi="Book Antiqua"/>
          <w:color w:val="1F4E79" w:themeColor="accent1" w:themeShade="80"/>
        </w:rPr>
      </w:pPr>
    </w:p>
    <w:p w14:paraId="628D3147" w14:textId="77777777" w:rsidR="00B03105" w:rsidRPr="00DC75F7" w:rsidRDefault="00B03105" w:rsidP="001908D6">
      <w:pPr>
        <w:pStyle w:val="Nagwek2"/>
        <w:spacing w:before="0"/>
        <w:rPr>
          <w:rFonts w:ascii="Book Antiqua" w:hAnsi="Book Antiqua" w:cs="Arial"/>
          <w:b w:val="0"/>
          <w:bCs w:val="0"/>
          <w:color w:val="1F4E79" w:themeColor="accent1" w:themeShade="80"/>
          <w:sz w:val="22"/>
          <w:szCs w:val="22"/>
        </w:rPr>
      </w:pPr>
      <w:bookmarkStart w:id="21" w:name="_Toc497066904"/>
      <w:r w:rsidRPr="00DC75F7">
        <w:rPr>
          <w:rFonts w:ascii="Book Antiqua" w:hAnsi="Book Antiqua" w:cs="Arial"/>
          <w:color w:val="1F4E79" w:themeColor="accent1" w:themeShade="80"/>
          <w:sz w:val="22"/>
          <w:szCs w:val="22"/>
        </w:rPr>
        <w:t>Rozdział 1</w:t>
      </w:r>
      <w:r w:rsidR="00B02871" w:rsidRPr="00DC75F7">
        <w:rPr>
          <w:rFonts w:ascii="Book Antiqua" w:hAnsi="Book Antiqua" w:cs="Arial"/>
          <w:b w:val="0"/>
          <w:bCs w:val="0"/>
          <w:color w:val="1F4E79" w:themeColor="accent1" w:themeShade="80"/>
          <w:sz w:val="22"/>
          <w:szCs w:val="22"/>
        </w:rPr>
        <w:br/>
      </w:r>
      <w:r w:rsidRPr="00DC75F7">
        <w:rPr>
          <w:rFonts w:ascii="Book Antiqua" w:hAnsi="Book Antiqua" w:cs="Arial"/>
          <w:color w:val="1F4E79" w:themeColor="accent1" w:themeShade="80"/>
          <w:sz w:val="22"/>
          <w:szCs w:val="22"/>
        </w:rPr>
        <w:t>Nauczyciele i inni pracownicy szkoły</w:t>
      </w:r>
      <w:bookmarkEnd w:id="21"/>
    </w:p>
    <w:p w14:paraId="5DA86D79" w14:textId="77777777" w:rsidR="00B03105" w:rsidRPr="00DC75F7" w:rsidRDefault="00B03105" w:rsidP="001908D6">
      <w:pPr>
        <w:jc w:val="both"/>
        <w:rPr>
          <w:rFonts w:ascii="Book Antiqua" w:hAnsi="Book Antiqua"/>
        </w:rPr>
      </w:pPr>
    </w:p>
    <w:p w14:paraId="217C9E64" w14:textId="77777777" w:rsidR="00AA73BB" w:rsidRPr="00DC75F7" w:rsidRDefault="0067608E" w:rsidP="00AA73BB">
      <w:pPr>
        <w:ind w:firstLine="567"/>
        <w:jc w:val="both"/>
        <w:rPr>
          <w:rFonts w:ascii="Book Antiqua" w:hAnsi="Book Antiqua" w:cs="Arial"/>
        </w:rPr>
      </w:pPr>
      <w:r w:rsidRPr="00DC75F7">
        <w:rPr>
          <w:rFonts w:ascii="Book Antiqua" w:hAnsi="Book Antiqua"/>
          <w:b/>
        </w:rPr>
        <w:t>§ 10</w:t>
      </w:r>
      <w:r w:rsidR="00BE0515" w:rsidRPr="00DC75F7">
        <w:rPr>
          <w:rFonts w:ascii="Book Antiqua" w:hAnsi="Book Antiqua"/>
          <w:b/>
        </w:rPr>
        <w:t>4</w:t>
      </w:r>
      <w:r w:rsidR="00B03105" w:rsidRPr="00DC75F7">
        <w:rPr>
          <w:rFonts w:ascii="Book Antiqua" w:hAnsi="Book Antiqua"/>
          <w:b/>
        </w:rPr>
        <w:t>. </w:t>
      </w:r>
      <w:r w:rsidR="00AA73BB" w:rsidRPr="00DC75F7">
        <w:rPr>
          <w:rFonts w:ascii="Book Antiqua" w:hAnsi="Book Antiqua"/>
          <w:b/>
        </w:rPr>
        <w:t>1.</w:t>
      </w:r>
      <w:r w:rsidR="00AA73BB" w:rsidRPr="00DC75F7">
        <w:rPr>
          <w:rFonts w:ascii="Book Antiqua" w:hAnsi="Book Antiqua" w:cs="Arial"/>
          <w:b/>
        </w:rPr>
        <w:t> </w:t>
      </w:r>
      <w:r w:rsidR="00AA73BB" w:rsidRPr="00DC75F7">
        <w:rPr>
          <w:rFonts w:ascii="Book Antiqua" w:hAnsi="Book Antiqua" w:cs="Arial"/>
        </w:rPr>
        <w:t>Zadania nauczycieli.</w:t>
      </w:r>
      <w:r w:rsidR="00AA73BB" w:rsidRPr="00DC75F7">
        <w:rPr>
          <w:rFonts w:ascii="Book Antiqua" w:hAnsi="Book Antiqua" w:cs="Arial"/>
          <w:b/>
        </w:rPr>
        <w:t xml:space="preserve"> </w:t>
      </w:r>
      <w:r w:rsidR="00B03105" w:rsidRPr="00DC75F7">
        <w:rPr>
          <w:rFonts w:ascii="Book Antiqua" w:hAnsi="Book Antiqua" w:cs="Arial"/>
        </w:rPr>
        <w:t>Nauczyciel prowadzi pracę dydaktyczno – wychowawczą i opiekuńczą oraz odpowiada za jakość i wyniki tej pracy oraz bezpieczeństwo powierzonych jego opiece uczniów.</w:t>
      </w:r>
    </w:p>
    <w:p w14:paraId="44D5173A" w14:textId="77777777" w:rsidR="00AA73BB" w:rsidRPr="00DC75F7" w:rsidRDefault="00AA73BB" w:rsidP="00AA73BB">
      <w:pPr>
        <w:ind w:firstLine="567"/>
        <w:jc w:val="both"/>
        <w:rPr>
          <w:rFonts w:ascii="Book Antiqua" w:hAnsi="Book Antiqua" w:cs="Arial"/>
          <w:b/>
        </w:rPr>
      </w:pPr>
    </w:p>
    <w:p w14:paraId="3DE8EF0D" w14:textId="77777777" w:rsidR="003844E4" w:rsidRPr="00DC75F7" w:rsidRDefault="00AA73BB" w:rsidP="00AA73BB">
      <w:pPr>
        <w:ind w:firstLine="567"/>
        <w:jc w:val="both"/>
        <w:rPr>
          <w:rFonts w:ascii="Book Antiqua" w:hAnsi="Book Antiqua" w:cs="Arial"/>
          <w:b/>
        </w:rPr>
      </w:pPr>
      <w:r w:rsidRPr="00DC75F7">
        <w:rPr>
          <w:rFonts w:ascii="Book Antiqua" w:hAnsi="Book Antiqua"/>
          <w:b/>
        </w:rPr>
        <w:t xml:space="preserve">2. </w:t>
      </w:r>
      <w:r w:rsidR="00B03105" w:rsidRPr="00DC75F7">
        <w:rPr>
          <w:rFonts w:ascii="Book Antiqua" w:hAnsi="Book Antiqua"/>
          <w:b/>
        </w:rPr>
        <w:t xml:space="preserve"> </w:t>
      </w:r>
      <w:r w:rsidR="00B03105" w:rsidRPr="00DC75F7">
        <w:rPr>
          <w:rFonts w:ascii="Book Antiqua" w:hAnsi="Book Antiqua"/>
        </w:rPr>
        <w:t>Do obowiązków nauc</w:t>
      </w:r>
      <w:r w:rsidR="003844E4" w:rsidRPr="00DC75F7">
        <w:rPr>
          <w:rFonts w:ascii="Book Antiqua" w:hAnsi="Book Antiqua"/>
        </w:rPr>
        <w:t>zycieli należy w szczególności:</w:t>
      </w:r>
    </w:p>
    <w:p w14:paraId="2C279D8A" w14:textId="77777777" w:rsidR="003844E4" w:rsidRPr="00DC75F7" w:rsidRDefault="003844E4" w:rsidP="001908D6">
      <w:pPr>
        <w:pStyle w:val="Bezodstpw"/>
        <w:jc w:val="both"/>
        <w:rPr>
          <w:rFonts w:ascii="Book Antiqua" w:hAnsi="Book Antiqua"/>
        </w:rPr>
      </w:pPr>
      <w:r w:rsidRPr="00DC75F7">
        <w:rPr>
          <w:rFonts w:ascii="Book Antiqua" w:hAnsi="Book Antiqua"/>
        </w:rPr>
        <w:t xml:space="preserve">1) </w:t>
      </w:r>
      <w:r w:rsidR="00B03105" w:rsidRPr="00DC75F7">
        <w:rPr>
          <w:rFonts w:ascii="Book Antiqua" w:hAnsi="Book Antiqua"/>
        </w:rPr>
        <w:t>dbałość o życie, zdrowie i bezpieczeństwo uczniów podczas zajęć organizowanych przez szkołę;</w:t>
      </w:r>
    </w:p>
    <w:p w14:paraId="06D38C7B" w14:textId="77777777" w:rsidR="003844E4" w:rsidRPr="00DC75F7" w:rsidRDefault="003844E4" w:rsidP="001908D6">
      <w:pPr>
        <w:pStyle w:val="Bezodstpw"/>
        <w:jc w:val="both"/>
        <w:rPr>
          <w:rFonts w:ascii="Book Antiqua" w:hAnsi="Book Antiqua"/>
        </w:rPr>
      </w:pPr>
    </w:p>
    <w:p w14:paraId="7CC0F9E3" w14:textId="77777777" w:rsidR="003844E4" w:rsidRPr="00DC75F7" w:rsidRDefault="003844E4" w:rsidP="001908D6">
      <w:pPr>
        <w:pStyle w:val="Bezodstpw"/>
        <w:jc w:val="both"/>
        <w:rPr>
          <w:rFonts w:ascii="Book Antiqua" w:hAnsi="Book Antiqua" w:cs="Arial"/>
        </w:rPr>
      </w:pPr>
      <w:r w:rsidRPr="00DC75F7">
        <w:rPr>
          <w:rFonts w:ascii="Book Antiqua" w:hAnsi="Book Antiqua"/>
        </w:rPr>
        <w:t xml:space="preserve">2) </w:t>
      </w:r>
      <w:r w:rsidR="00B03105" w:rsidRPr="00DC75F7">
        <w:rPr>
          <w:rFonts w:ascii="Book Antiqua" w:hAnsi="Book Antiqu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123F63F1" w14:textId="77777777" w:rsidR="003844E4" w:rsidRPr="00DC75F7" w:rsidRDefault="003844E4" w:rsidP="001908D6">
      <w:pPr>
        <w:pStyle w:val="Bezodstpw"/>
        <w:jc w:val="both"/>
        <w:rPr>
          <w:rFonts w:ascii="Book Antiqua" w:hAnsi="Book Antiqua" w:cs="Arial"/>
        </w:rPr>
      </w:pPr>
    </w:p>
    <w:p w14:paraId="24E9CC60"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kształcenie i wychowywanie młodzieży w umiłowaniu Ojczyzny, w poszanowaniu Konstytucji Rzeczypospolitej Polskiej, w atmosferze wolności sumienia i szacunku dla każdego człowieka;</w:t>
      </w:r>
    </w:p>
    <w:p w14:paraId="38523EB7" w14:textId="77777777" w:rsidR="003844E4" w:rsidRPr="00DC75F7" w:rsidRDefault="003844E4" w:rsidP="001908D6">
      <w:pPr>
        <w:pStyle w:val="Bezodstpw"/>
        <w:jc w:val="both"/>
        <w:rPr>
          <w:rFonts w:ascii="Book Antiqua" w:hAnsi="Book Antiqua" w:cs="Arial"/>
        </w:rPr>
      </w:pPr>
    </w:p>
    <w:p w14:paraId="463CC307"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dbanie o kształtowanie u uczniów postaw moralnych i obywatelskich zgodnie z ideą demokracji, pokoju i przyjaźni między ludźmi różnych narodów, ras i światopoglądów;</w:t>
      </w:r>
    </w:p>
    <w:p w14:paraId="2412C780" w14:textId="77777777" w:rsidR="003844E4" w:rsidRPr="00DC75F7" w:rsidRDefault="003844E4" w:rsidP="001908D6">
      <w:pPr>
        <w:pStyle w:val="Bezodstpw"/>
        <w:jc w:val="both"/>
        <w:rPr>
          <w:rFonts w:ascii="Book Antiqua" w:hAnsi="Book Antiqua" w:cs="Arial"/>
        </w:rPr>
      </w:pPr>
    </w:p>
    <w:p w14:paraId="7F7C38D0"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tworzenie własnego warsztatu pracy dydaktycznej, wykonywanie pomocy dydaktycznych wspólnie z uczniami, udział w gromadzeniu innych niezbędnych środ</w:t>
      </w:r>
      <w:r w:rsidRPr="00DC75F7">
        <w:rPr>
          <w:rFonts w:ascii="Book Antiqua" w:hAnsi="Book Antiqua" w:cs="Arial"/>
        </w:rPr>
        <w:t xml:space="preserve">ków </w:t>
      </w:r>
      <w:r w:rsidR="006D6EF4" w:rsidRPr="00DC75F7">
        <w:rPr>
          <w:rFonts w:ascii="Book Antiqua" w:hAnsi="Book Antiqua" w:cs="Arial"/>
        </w:rPr>
        <w:t>dydaktycznych (</w:t>
      </w:r>
      <w:r w:rsidR="00AA73BB" w:rsidRPr="00DC75F7">
        <w:rPr>
          <w:rFonts w:ascii="Book Antiqua" w:hAnsi="Book Antiqua" w:cs="Arial"/>
        </w:rPr>
        <w:t>psychofizycznych</w:t>
      </w:r>
      <w:r w:rsidR="00B03105" w:rsidRPr="00DC75F7">
        <w:rPr>
          <w:rFonts w:ascii="Book Antiqua" w:hAnsi="Book Antiqua" w:cs="Arial"/>
        </w:rPr>
        <w:t xml:space="preserve"> oraz indywidual</w:t>
      </w:r>
      <w:r w:rsidR="006D6EF4" w:rsidRPr="00DC75F7">
        <w:rPr>
          <w:rFonts w:ascii="Book Antiqua" w:hAnsi="Book Antiqua" w:cs="Arial"/>
        </w:rPr>
        <w:t xml:space="preserve">nych potrzeb rozwojowych), </w:t>
      </w:r>
      <w:r w:rsidR="00B03105" w:rsidRPr="00DC75F7">
        <w:rPr>
          <w:rFonts w:ascii="Book Antiqua" w:hAnsi="Book Antiqua" w:cs="Arial"/>
        </w:rPr>
        <w:t>a w szczególności rozpoznawanie przyczyn niepowodzeń szkolnych;</w:t>
      </w:r>
    </w:p>
    <w:p w14:paraId="5B9C700F" w14:textId="77777777" w:rsidR="00DD24FE" w:rsidRPr="00DC75F7" w:rsidRDefault="00DD24FE" w:rsidP="001908D6">
      <w:pPr>
        <w:pStyle w:val="Bezodstpw"/>
        <w:jc w:val="both"/>
        <w:rPr>
          <w:rFonts w:ascii="Book Antiqua" w:hAnsi="Book Antiqua" w:cs="Arial"/>
        </w:rPr>
      </w:pPr>
    </w:p>
    <w:p w14:paraId="1B83C9E4"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6) </w:t>
      </w:r>
      <w:r w:rsidR="00B03105" w:rsidRPr="00DC75F7">
        <w:rPr>
          <w:rFonts w:ascii="Book Antiqua" w:hAnsi="Book Antiqua" w:cs="Arial"/>
        </w:rPr>
        <w:t>prowadzenie zindywidualizowanej pracy z uczniem o specjalnych potrzebach, na obowiązkowych i dodatkowych zajęciach;</w:t>
      </w:r>
    </w:p>
    <w:p w14:paraId="29E4EC86" w14:textId="77777777" w:rsidR="003844E4" w:rsidRPr="00DC75F7" w:rsidRDefault="003844E4" w:rsidP="001908D6">
      <w:pPr>
        <w:pStyle w:val="Bezodstpw"/>
        <w:jc w:val="both"/>
        <w:rPr>
          <w:rFonts w:ascii="Book Antiqua" w:hAnsi="Book Antiqua" w:cs="Arial"/>
        </w:rPr>
      </w:pPr>
    </w:p>
    <w:p w14:paraId="4E52891A"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7) </w:t>
      </w:r>
      <w:r w:rsidR="00B03105" w:rsidRPr="00DC75F7">
        <w:rPr>
          <w:rFonts w:ascii="Book Antiqua" w:hAnsi="Book Antiqua" w:cs="Arial"/>
        </w:rPr>
        <w:t xml:space="preserve">wnioskowanie do wychowawcy o objęcie pomocą </w:t>
      </w:r>
      <w:proofErr w:type="spellStart"/>
      <w:r w:rsidR="00B03105" w:rsidRPr="00DC75F7">
        <w:rPr>
          <w:rFonts w:ascii="Book Antiqua" w:hAnsi="Book Antiqua" w:cs="Arial"/>
        </w:rPr>
        <w:t>psychologiczno</w:t>
      </w:r>
      <w:proofErr w:type="spellEnd"/>
      <w:r w:rsidRPr="00DC75F7">
        <w:rPr>
          <w:rFonts w:ascii="Book Antiqua" w:hAnsi="Book Antiqua" w:cs="Arial"/>
        </w:rPr>
        <w:t xml:space="preserve"> </w:t>
      </w:r>
      <w:r w:rsidR="00B03105" w:rsidRPr="00DC75F7">
        <w:rPr>
          <w:rFonts w:ascii="Book Antiqua" w:hAnsi="Book Antiqua" w:cs="Arial"/>
        </w:rPr>
        <w:t>-</w:t>
      </w:r>
      <w:r w:rsidRPr="00DC75F7">
        <w:rPr>
          <w:rFonts w:ascii="Book Antiqua" w:hAnsi="Book Antiqua" w:cs="Arial"/>
        </w:rPr>
        <w:t xml:space="preserve"> </w:t>
      </w:r>
      <w:r w:rsidR="00B03105" w:rsidRPr="00DC75F7">
        <w:rPr>
          <w:rFonts w:ascii="Book Antiqua" w:hAnsi="Book Antiqua" w:cs="Arial"/>
        </w:rPr>
        <w:t xml:space="preserve">pedagogiczną ucznia, </w:t>
      </w:r>
      <w:r w:rsidR="00B03105" w:rsidRPr="00DC75F7">
        <w:rPr>
          <w:rFonts w:ascii="Book Antiqua" w:hAnsi="Book Antiqua" w:cs="Arial"/>
        </w:rPr>
        <w:br/>
        <w:t>w przypadkach, gdy podejmowane przez nauczyciela działania nie przyniosły oczekiwanych zmian lub, gdy nauczyciel zdiagnozował wybitne uzdolnienia;</w:t>
      </w:r>
    </w:p>
    <w:p w14:paraId="4F627BAB" w14:textId="77777777" w:rsidR="003844E4" w:rsidRPr="00DC75F7" w:rsidRDefault="003844E4" w:rsidP="001908D6">
      <w:pPr>
        <w:pStyle w:val="Bezodstpw"/>
        <w:jc w:val="both"/>
        <w:rPr>
          <w:rFonts w:ascii="Book Antiqua" w:hAnsi="Book Antiqua" w:cs="Arial"/>
        </w:rPr>
      </w:pPr>
    </w:p>
    <w:p w14:paraId="102F2511" w14:textId="77777777" w:rsidR="00514BD6" w:rsidRPr="00DC75F7" w:rsidRDefault="003844E4" w:rsidP="001908D6">
      <w:pPr>
        <w:pStyle w:val="Bezodstpw"/>
        <w:jc w:val="both"/>
        <w:rPr>
          <w:rFonts w:ascii="Book Antiqua" w:hAnsi="Book Antiqua" w:cs="Arial"/>
        </w:rPr>
      </w:pPr>
      <w:r w:rsidRPr="00DC75F7">
        <w:rPr>
          <w:rFonts w:ascii="Book Antiqua" w:hAnsi="Book Antiqua" w:cs="Arial"/>
        </w:rPr>
        <w:t xml:space="preserve">8) </w:t>
      </w:r>
      <w:r w:rsidR="00B03105" w:rsidRPr="00DC75F7">
        <w:rPr>
          <w:rFonts w:ascii="Book Antiqua" w:hAnsi="Book Antiqua" w:cs="Arial"/>
        </w:rPr>
        <w:t xml:space="preserve">dostosowanie wymagań edukacyjnych z nauczanego przedmiotu (zajęć) do indywidualnych potrzeb psychofizycznych i edukacyjnych ucznia oraz możliwości psychofizycznych ucznia: </w:t>
      </w:r>
    </w:p>
    <w:p w14:paraId="7BADBDC3"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t>
      </w:r>
      <w:r w:rsidR="00B03105" w:rsidRPr="00DC75F7">
        <w:rPr>
          <w:rFonts w:ascii="Book Antiqua" w:hAnsi="Book Antiqua" w:cs="Arial"/>
        </w:rPr>
        <w:lastRenderedPageBreak/>
        <w:t>wychowania i opieki dla dzieci i młodzieży niepełnosprawnych oraz niedostosowanych społecznie w specjalnych przedszkolach, szkołach   i oddziałach oraz w ośrodkach,</w:t>
      </w:r>
    </w:p>
    <w:p w14:paraId="5355D1B5"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posiadającego orzeczenie o potrzebie indywidualnego nauczania - na podstawie tego orzeczenia,</w:t>
      </w:r>
    </w:p>
    <w:p w14:paraId="1E5AEDF0"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posiadającego opinię poradni psychologiczno-pedagogicznej, w tym poradni specjalistycznej, o specyficznych trudnościach w uczeniu się lub inną opinię poradni psychologiczno-pedagogicznej, w tym poradni specjalistycznej - na podstawie tej opinii,</w:t>
      </w:r>
    </w:p>
    <w:p w14:paraId="2166DA38"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B03105" w:rsidRPr="00DC75F7">
        <w:rPr>
          <w:rFonts w:ascii="Book Antiqua" w:hAnsi="Book Antiqua" w:cs="Arial"/>
        </w:rPr>
        <w:br/>
        <w:t xml:space="preserve">w sprawie zasad udzielania i organizacji pomocy psychologiczno-pedagogicznej </w:t>
      </w:r>
      <w:r w:rsidR="00B03105" w:rsidRPr="00DC75F7">
        <w:rPr>
          <w:rFonts w:ascii="Book Antiqua" w:hAnsi="Book Antiqua" w:cs="Arial"/>
        </w:rPr>
        <w:br/>
        <w:t>w publicznych przedszkolach, szkołach i placówkach;</w:t>
      </w:r>
    </w:p>
    <w:p w14:paraId="01CE5B82"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e) </w:t>
      </w:r>
      <w:r w:rsidR="00B03105" w:rsidRPr="00DC75F7">
        <w:rPr>
          <w:rFonts w:ascii="Book Antiqua" w:hAnsi="Book Antiqua" w:cs="Arial"/>
        </w:rPr>
        <w:t xml:space="preserve">posiadających opinię lekarza o ograniczonych możliwościach wykonywania określonych </w:t>
      </w:r>
      <w:r w:rsidRPr="00DC75F7">
        <w:rPr>
          <w:rFonts w:ascii="Book Antiqua" w:hAnsi="Book Antiqua" w:cs="Arial"/>
        </w:rPr>
        <w:t>ć</w:t>
      </w:r>
      <w:r w:rsidR="00AA73BB" w:rsidRPr="00DC75F7">
        <w:rPr>
          <w:rFonts w:ascii="Book Antiqua" w:hAnsi="Book Antiqua" w:cs="Arial"/>
        </w:rPr>
        <w:t>wiczeń na wychowaniu fizycznym,</w:t>
      </w:r>
    </w:p>
    <w:p w14:paraId="64993070"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f) </w:t>
      </w:r>
      <w:r w:rsidR="00B03105" w:rsidRPr="00DC75F7">
        <w:rPr>
          <w:rFonts w:ascii="Book Antiqua" w:hAnsi="Book Antiqua" w:cs="Arial"/>
        </w:rPr>
        <w:t xml:space="preserve">bezstronne, rzetelne, systematyczne i sprawiedliwe ocenianie bieżące wiedzy i </w:t>
      </w:r>
      <w:r w:rsidRPr="00DC75F7">
        <w:rPr>
          <w:rFonts w:ascii="Book Antiqua" w:hAnsi="Book Antiqua" w:cs="Arial"/>
        </w:rPr>
        <w:t>umiejętności uczniów</w:t>
      </w:r>
      <w:r w:rsidR="00B03105" w:rsidRPr="00DC75F7">
        <w:rPr>
          <w:rFonts w:ascii="Book Antiqua" w:hAnsi="Book Antiqua" w:cs="Arial"/>
        </w:rPr>
        <w:t xml:space="preserve"> z zachowaniem wspierają</w:t>
      </w:r>
      <w:r w:rsidRPr="00DC75F7">
        <w:rPr>
          <w:rFonts w:ascii="Book Antiqua" w:hAnsi="Book Antiqua" w:cs="Arial"/>
        </w:rPr>
        <w:t>c</w:t>
      </w:r>
      <w:r w:rsidR="00AA73BB" w:rsidRPr="00DC75F7">
        <w:rPr>
          <w:rFonts w:ascii="Book Antiqua" w:hAnsi="Book Antiqua" w:cs="Arial"/>
        </w:rPr>
        <w:t>ej i motywującej funkcji oceny,</w:t>
      </w:r>
    </w:p>
    <w:p w14:paraId="63E42AF4" w14:textId="77777777" w:rsidR="003844E4" w:rsidRPr="00DC75F7" w:rsidRDefault="003844E4" w:rsidP="001908D6">
      <w:pPr>
        <w:pStyle w:val="Bezodstpw"/>
        <w:jc w:val="both"/>
        <w:rPr>
          <w:rFonts w:ascii="Book Antiqua" w:hAnsi="Book Antiqua" w:cs="Arial"/>
          <w:iCs/>
        </w:rPr>
      </w:pPr>
      <w:r w:rsidRPr="00DC75F7">
        <w:rPr>
          <w:rFonts w:ascii="Book Antiqua" w:hAnsi="Book Antiqua" w:cs="Arial"/>
        </w:rPr>
        <w:t xml:space="preserve">g) </w:t>
      </w:r>
      <w:r w:rsidR="00B03105" w:rsidRPr="00DC75F7">
        <w:rPr>
          <w:rFonts w:ascii="Book Antiqua" w:hAnsi="Book Antiqua" w:cs="Arial"/>
          <w:iCs/>
        </w:rPr>
        <w:t>uzasadnianie wystawianych ocen w sposób określony w wewn</w:t>
      </w:r>
      <w:r w:rsidRPr="00DC75F7">
        <w:rPr>
          <w:rFonts w:ascii="Book Antiqua" w:hAnsi="Book Antiqua" w:cs="Arial"/>
          <w:iCs/>
        </w:rPr>
        <w:t>ą</w:t>
      </w:r>
      <w:r w:rsidR="00AA73BB" w:rsidRPr="00DC75F7">
        <w:rPr>
          <w:rFonts w:ascii="Book Antiqua" w:hAnsi="Book Antiqua" w:cs="Arial"/>
          <w:iCs/>
        </w:rPr>
        <w:t>trzszkolnym systemie oceniania,</w:t>
      </w:r>
    </w:p>
    <w:p w14:paraId="4350C38F" w14:textId="77777777" w:rsidR="003844E4" w:rsidRPr="00DC75F7" w:rsidRDefault="003844E4" w:rsidP="001908D6">
      <w:pPr>
        <w:pStyle w:val="Bezodstpw"/>
        <w:jc w:val="both"/>
        <w:rPr>
          <w:rFonts w:ascii="Book Antiqua" w:hAnsi="Book Antiqua" w:cs="Arial"/>
          <w:iCs/>
        </w:rPr>
      </w:pPr>
      <w:r w:rsidRPr="00DC75F7">
        <w:rPr>
          <w:rFonts w:ascii="Book Antiqua" w:hAnsi="Book Antiqua" w:cs="Arial"/>
          <w:iCs/>
        </w:rPr>
        <w:t xml:space="preserve">h) </w:t>
      </w:r>
      <w:r w:rsidR="00B03105" w:rsidRPr="00DC75F7">
        <w:rPr>
          <w:rFonts w:ascii="Book Antiqua" w:hAnsi="Book Antiqua" w:cs="Arial"/>
          <w:iCs/>
        </w:rPr>
        <w:t>zachowanie jawności ocen dla ucznia i rodzica;</w:t>
      </w:r>
    </w:p>
    <w:p w14:paraId="0C6B1487" w14:textId="77777777" w:rsidR="003844E4" w:rsidRPr="00DC75F7" w:rsidRDefault="003844E4" w:rsidP="001908D6">
      <w:pPr>
        <w:pStyle w:val="Bezodstpw"/>
        <w:jc w:val="both"/>
        <w:rPr>
          <w:rFonts w:ascii="Book Antiqua" w:hAnsi="Book Antiqua" w:cs="Arial"/>
          <w:iCs/>
        </w:rPr>
      </w:pPr>
      <w:r w:rsidRPr="00DC75F7">
        <w:rPr>
          <w:rFonts w:ascii="Book Antiqua" w:hAnsi="Book Antiqua" w:cs="Arial"/>
          <w:iCs/>
        </w:rPr>
        <w:t xml:space="preserve">i) </w:t>
      </w:r>
      <w:r w:rsidR="00B03105" w:rsidRPr="00DC75F7">
        <w:rPr>
          <w:rFonts w:ascii="Book Antiqua" w:hAnsi="Book Antiqua" w:cs="Arial"/>
          <w:iCs/>
        </w:rPr>
        <w:t>udostępnianie pisemnych prac uczniów zgodnie z wewną</w:t>
      </w:r>
      <w:r w:rsidRPr="00DC75F7">
        <w:rPr>
          <w:rFonts w:ascii="Book Antiqua" w:hAnsi="Book Antiqua" w:cs="Arial"/>
          <w:iCs/>
        </w:rPr>
        <w:t>t</w:t>
      </w:r>
      <w:r w:rsidR="00AA73BB" w:rsidRPr="00DC75F7">
        <w:rPr>
          <w:rFonts w:ascii="Book Antiqua" w:hAnsi="Book Antiqua" w:cs="Arial"/>
          <w:iCs/>
        </w:rPr>
        <w:t>rzszkolnymi zasadami oceniania,</w:t>
      </w:r>
    </w:p>
    <w:p w14:paraId="02FF2EC7" w14:textId="77777777" w:rsidR="003844E4" w:rsidRPr="00DC75F7" w:rsidRDefault="003844E4" w:rsidP="001908D6">
      <w:pPr>
        <w:pStyle w:val="Bezodstpw"/>
        <w:jc w:val="both"/>
        <w:rPr>
          <w:rFonts w:ascii="Book Antiqua" w:hAnsi="Book Antiqua" w:cs="Arial"/>
          <w:i/>
          <w:iCs/>
        </w:rPr>
      </w:pPr>
      <w:r w:rsidRPr="00DC75F7">
        <w:rPr>
          <w:rFonts w:ascii="Book Antiqua" w:hAnsi="Book Antiqua" w:cs="Arial"/>
          <w:iCs/>
        </w:rPr>
        <w:t xml:space="preserve">j) </w:t>
      </w:r>
      <w:r w:rsidR="00B03105" w:rsidRPr="00DC75F7">
        <w:rPr>
          <w:rFonts w:ascii="Book Antiqua" w:hAnsi="Book Antiqua" w:cs="Arial"/>
        </w:rPr>
        <w:t xml:space="preserve">informowanie rodziców o przewidywanych rocznych klasyfikacyjnych ocenach według formy ustalonej </w:t>
      </w:r>
      <w:r w:rsidRPr="00DC75F7">
        <w:rPr>
          <w:rFonts w:ascii="Book Antiqua" w:hAnsi="Book Antiqua" w:cs="Arial"/>
        </w:rPr>
        <w:t xml:space="preserve">w </w:t>
      </w:r>
      <w:r w:rsidRPr="00DC75F7">
        <w:rPr>
          <w:rFonts w:ascii="Book Antiqua" w:hAnsi="Book Antiqua" w:cs="Arial"/>
          <w:i/>
        </w:rPr>
        <w:t>Wewnątrzszkolnym</w:t>
      </w:r>
      <w:r w:rsidRPr="00DC75F7">
        <w:rPr>
          <w:rFonts w:ascii="Book Antiqua" w:hAnsi="Book Antiqua" w:cs="Arial"/>
          <w:i/>
          <w:iCs/>
        </w:rPr>
        <w:t xml:space="preserve"> Systemie Oceniania</w:t>
      </w:r>
      <w:r w:rsidR="00AA73BB" w:rsidRPr="00DC75F7">
        <w:rPr>
          <w:rFonts w:ascii="Book Antiqua" w:hAnsi="Book Antiqua" w:cs="Arial"/>
          <w:i/>
          <w:iCs/>
        </w:rPr>
        <w:t>,</w:t>
      </w:r>
    </w:p>
    <w:p w14:paraId="12B23075" w14:textId="77777777" w:rsidR="003844E4" w:rsidRPr="00DC75F7" w:rsidRDefault="003844E4" w:rsidP="001908D6">
      <w:pPr>
        <w:pStyle w:val="Bezodstpw"/>
        <w:jc w:val="both"/>
        <w:rPr>
          <w:rFonts w:ascii="Book Antiqua" w:hAnsi="Book Antiqua" w:cs="Arial"/>
        </w:rPr>
      </w:pPr>
      <w:r w:rsidRPr="00DC75F7">
        <w:rPr>
          <w:rFonts w:ascii="Book Antiqua" w:hAnsi="Book Antiqua" w:cs="Arial"/>
          <w:i/>
          <w:iCs/>
        </w:rPr>
        <w:t xml:space="preserve">k) </w:t>
      </w:r>
      <w:r w:rsidR="00B03105" w:rsidRPr="00DC75F7">
        <w:rPr>
          <w:rFonts w:ascii="Book Antiqua" w:hAnsi="Book Antiqua" w:cs="Arial"/>
        </w:rPr>
        <w:t xml:space="preserve">wspieranie rozwoju psychofizycznego uczniów, ich zdolności i zainteresowań, m.in. poprzez pomoc w rozwijaniu szczególnych uzdolnień i zainteresowań przygotowanie do </w:t>
      </w:r>
      <w:r w:rsidRPr="00DC75F7">
        <w:rPr>
          <w:rFonts w:ascii="Book Antiqua" w:hAnsi="Book Antiqua" w:cs="Arial"/>
        </w:rPr>
        <w:t xml:space="preserve">udziału </w:t>
      </w:r>
      <w:r w:rsidR="00B03105" w:rsidRPr="00DC75F7">
        <w:rPr>
          <w:rFonts w:ascii="Book Antiqua" w:hAnsi="Book Antiqua" w:cs="Arial"/>
        </w:rPr>
        <w:t>w konkursac</w:t>
      </w:r>
      <w:r w:rsidR="00F86D47" w:rsidRPr="00DC75F7">
        <w:rPr>
          <w:rFonts w:ascii="Book Antiqua" w:hAnsi="Book Antiqua" w:cs="Arial"/>
        </w:rPr>
        <w:t xml:space="preserve">h, </w:t>
      </w:r>
      <w:r w:rsidR="00B03105" w:rsidRPr="00DC75F7">
        <w:rPr>
          <w:rFonts w:ascii="Book Antiqua" w:hAnsi="Book Antiqua" w:cs="Arial"/>
        </w:rPr>
        <w:t>zawodach;</w:t>
      </w:r>
    </w:p>
    <w:p w14:paraId="58F9B9C5"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l) </w:t>
      </w:r>
      <w:r w:rsidR="00B03105" w:rsidRPr="00DC75F7">
        <w:rPr>
          <w:rFonts w:ascii="Book Antiqua" w:hAnsi="Book Antiqua" w:cs="Arial"/>
        </w:rPr>
        <w:t>udzielanie pomocy w przezwyciężaniu niepowodzeń szkolnych uczniów, rozpoznanie możliwości i potrzeb ucznia w poro</w:t>
      </w:r>
      <w:r w:rsidR="00AA73BB" w:rsidRPr="00DC75F7">
        <w:rPr>
          <w:rFonts w:ascii="Book Antiqua" w:hAnsi="Book Antiqua" w:cs="Arial"/>
        </w:rPr>
        <w:t>zumieniu z wychowawcą,</w:t>
      </w:r>
    </w:p>
    <w:p w14:paraId="7F588D0F"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m) </w:t>
      </w:r>
      <w:r w:rsidR="00B03105" w:rsidRPr="00DC75F7">
        <w:rPr>
          <w:rFonts w:ascii="Book Antiqua" w:hAnsi="Book Antiqua" w:cs="Arial"/>
        </w:rPr>
        <w:t>współpraca z w</w:t>
      </w:r>
      <w:r w:rsidRPr="00DC75F7">
        <w:rPr>
          <w:rFonts w:ascii="Book Antiqua" w:hAnsi="Book Antiqua" w:cs="Arial"/>
        </w:rPr>
        <w:t>y</w:t>
      </w:r>
      <w:r w:rsidR="00AA73BB" w:rsidRPr="00DC75F7">
        <w:rPr>
          <w:rFonts w:ascii="Book Antiqua" w:hAnsi="Book Antiqua" w:cs="Arial"/>
        </w:rPr>
        <w:t>chowawcą i samorządem klasowym,</w:t>
      </w:r>
    </w:p>
    <w:p w14:paraId="03287822" w14:textId="77777777" w:rsidR="003844E4" w:rsidRPr="00DC75F7" w:rsidRDefault="003844E4" w:rsidP="001908D6">
      <w:pPr>
        <w:pStyle w:val="Bezodstpw"/>
        <w:jc w:val="both"/>
        <w:rPr>
          <w:rFonts w:ascii="Book Antiqua" w:hAnsi="Book Antiqua" w:cs="Arial"/>
        </w:rPr>
      </w:pPr>
      <w:r w:rsidRPr="00DC75F7">
        <w:rPr>
          <w:rFonts w:ascii="Book Antiqua" w:hAnsi="Book Antiqua" w:cs="Arial"/>
        </w:rPr>
        <w:t xml:space="preserve">n) </w:t>
      </w:r>
      <w:r w:rsidR="00B03105" w:rsidRPr="00DC75F7">
        <w:rPr>
          <w:rFonts w:ascii="Book Antiqua" w:hAnsi="Book Antiqua" w:cs="Arial"/>
        </w:rPr>
        <w:t>indywidual</w:t>
      </w:r>
      <w:r w:rsidRPr="00DC75F7">
        <w:rPr>
          <w:rFonts w:ascii="Book Antiqua" w:hAnsi="Book Antiqua" w:cs="Arial"/>
        </w:rPr>
        <w:t>n</w:t>
      </w:r>
      <w:r w:rsidR="00AA73BB" w:rsidRPr="00DC75F7">
        <w:rPr>
          <w:rFonts w:ascii="Book Antiqua" w:hAnsi="Book Antiqua" w:cs="Arial"/>
        </w:rPr>
        <w:t>e kontakty z rodzicami uczniów,</w:t>
      </w:r>
    </w:p>
    <w:p w14:paraId="4295513F" w14:textId="77777777" w:rsidR="00393790" w:rsidRPr="00DC75F7" w:rsidRDefault="003844E4" w:rsidP="001908D6">
      <w:pPr>
        <w:pStyle w:val="Bezodstpw"/>
        <w:jc w:val="both"/>
        <w:rPr>
          <w:rFonts w:ascii="Book Antiqua" w:hAnsi="Book Antiqua" w:cs="Arial"/>
        </w:rPr>
      </w:pPr>
      <w:r w:rsidRPr="00DC75F7">
        <w:rPr>
          <w:rFonts w:ascii="Book Antiqua" w:hAnsi="Book Antiqua" w:cs="Arial"/>
        </w:rPr>
        <w:t xml:space="preserve">o) </w:t>
      </w:r>
      <w:r w:rsidR="00B03105" w:rsidRPr="00DC75F7">
        <w:rPr>
          <w:rFonts w:ascii="Book Antiqua" w:hAnsi="Book Antiqua" w:cs="Arial"/>
        </w:rPr>
        <w:t xml:space="preserve">doskonalenie umiejętności dydaktycznych i podnoszenie poziomu wiedzy merytorycznej, aktywny </w:t>
      </w:r>
      <w:r w:rsidR="00AA73BB" w:rsidRPr="00DC75F7">
        <w:rPr>
          <w:rFonts w:ascii="Book Antiqua" w:hAnsi="Book Antiqua" w:cs="Arial"/>
        </w:rPr>
        <w:t>udział we</w:t>
      </w:r>
      <w:r w:rsidR="00B03105" w:rsidRPr="00DC75F7">
        <w:rPr>
          <w:rFonts w:ascii="Book Antiqua" w:hAnsi="Book Antiqua" w:cs="Arial"/>
        </w:rPr>
        <w:t xml:space="preserve"> wszystkich posiedzeniach Rady Pedagogicznej i udział w lekcjach koleżeńskich, uczestnictwo </w:t>
      </w:r>
      <w:r w:rsidR="00AA73BB" w:rsidRPr="00DC75F7">
        <w:rPr>
          <w:rFonts w:ascii="Book Antiqua" w:hAnsi="Book Antiqua" w:cs="Arial"/>
        </w:rPr>
        <w:t>w konferencjach metodycznych</w:t>
      </w:r>
      <w:r w:rsidR="00B03105" w:rsidRPr="00DC75F7">
        <w:rPr>
          <w:rFonts w:ascii="Book Antiqua" w:hAnsi="Book Antiqua" w:cs="Arial"/>
        </w:rPr>
        <w:t xml:space="preserve"> oraz innych formach doskonalenia organizowanych przez, OKE  lub  inne instytucje w  porozumieniu z Dyrekcją Szkoły</w:t>
      </w:r>
      <w:r w:rsidR="00393790" w:rsidRPr="00DC75F7">
        <w:rPr>
          <w:rFonts w:ascii="Book Antiqua" w:hAnsi="Book Antiqua" w:cs="Arial"/>
        </w:rPr>
        <w:t xml:space="preserve"> </w:t>
      </w:r>
      <w:r w:rsidR="00AA73BB" w:rsidRPr="00DC75F7">
        <w:rPr>
          <w:rFonts w:ascii="Book Antiqua" w:hAnsi="Book Antiqua" w:cs="Arial"/>
        </w:rPr>
        <w:t>zgodnie ze szkolnym planem WDN,</w:t>
      </w:r>
    </w:p>
    <w:p w14:paraId="755AADC2" w14:textId="77777777" w:rsidR="00393790" w:rsidRPr="00DC75F7" w:rsidRDefault="00393790" w:rsidP="001908D6">
      <w:pPr>
        <w:pStyle w:val="Bezodstpw"/>
        <w:jc w:val="both"/>
        <w:rPr>
          <w:rFonts w:ascii="Book Antiqua" w:hAnsi="Book Antiqua" w:cs="Arial"/>
        </w:rPr>
      </w:pPr>
      <w:r w:rsidRPr="00DC75F7">
        <w:rPr>
          <w:rFonts w:ascii="Book Antiqua" w:hAnsi="Book Antiqua" w:cs="Arial"/>
        </w:rPr>
        <w:t xml:space="preserve">p) </w:t>
      </w:r>
      <w:r w:rsidR="00B03105" w:rsidRPr="00DC75F7">
        <w:rPr>
          <w:rFonts w:ascii="Book Antiqua" w:hAnsi="Book Antiqua" w:cs="Arial"/>
        </w:rPr>
        <w:t xml:space="preserve">aktywny udział w życiu szkoły: uczestnictwo w uroczystościach i imprezach </w:t>
      </w:r>
      <w:r w:rsidRPr="00DC75F7">
        <w:rPr>
          <w:rFonts w:ascii="Book Antiqua" w:hAnsi="Book Antiqua" w:cs="Arial"/>
        </w:rPr>
        <w:t>organizowanych przez</w:t>
      </w:r>
      <w:r w:rsidR="00B03105" w:rsidRPr="00DC75F7">
        <w:rPr>
          <w:rFonts w:ascii="Book Antiqua" w:hAnsi="Book Antiqua" w:cs="Arial"/>
        </w:rPr>
        <w:t xml:space="preserve"> Szkołę, opieka nad uczniami skupionymi w organizacji, kole przedmiotowym, </w:t>
      </w:r>
      <w:r w:rsidRPr="00DC75F7">
        <w:rPr>
          <w:rFonts w:ascii="Book Antiqua" w:hAnsi="Book Antiqua" w:cs="Arial"/>
        </w:rPr>
        <w:t>kole zainteresowań</w:t>
      </w:r>
      <w:r w:rsidR="00B03105" w:rsidRPr="00DC75F7">
        <w:rPr>
          <w:rFonts w:ascii="Book Antiqua" w:hAnsi="Book Antiqua" w:cs="Arial"/>
        </w:rPr>
        <w:t xml:space="preserve"> l</w:t>
      </w:r>
      <w:r w:rsidRPr="00DC75F7">
        <w:rPr>
          <w:rFonts w:ascii="Book Antiqua" w:hAnsi="Book Antiqua" w:cs="Arial"/>
        </w:rPr>
        <w:t>ub innej formie</w:t>
      </w:r>
      <w:r w:rsidR="00AA73BB" w:rsidRPr="00DC75F7">
        <w:rPr>
          <w:rFonts w:ascii="Book Antiqua" w:hAnsi="Book Antiqua" w:cs="Arial"/>
        </w:rPr>
        <w:t xml:space="preserve"> organizacyjnej,</w:t>
      </w:r>
    </w:p>
    <w:p w14:paraId="32C8F472" w14:textId="77777777" w:rsidR="00393790" w:rsidRPr="00DC75F7" w:rsidRDefault="00393790" w:rsidP="001908D6">
      <w:pPr>
        <w:pStyle w:val="Bezodstpw"/>
        <w:jc w:val="both"/>
        <w:rPr>
          <w:rFonts w:ascii="Book Antiqua" w:hAnsi="Book Antiqua" w:cs="Arial"/>
        </w:rPr>
      </w:pPr>
      <w:r w:rsidRPr="00DC75F7">
        <w:rPr>
          <w:rFonts w:ascii="Book Antiqua" w:hAnsi="Book Antiqua" w:cs="Arial"/>
        </w:rPr>
        <w:t xml:space="preserve">r) </w:t>
      </w:r>
      <w:r w:rsidR="00B03105" w:rsidRPr="00DC75F7">
        <w:rPr>
          <w:rFonts w:ascii="Book Antiqua" w:hAnsi="Book Antiqua" w:cs="Arial"/>
        </w:rPr>
        <w:t xml:space="preserve">przestrzeganie dyscypliny pracy: aktywne pełnienie dyżuru przez całą przerwę </w:t>
      </w:r>
      <w:r w:rsidR="00AA73BB" w:rsidRPr="00DC75F7">
        <w:rPr>
          <w:rFonts w:ascii="Book Antiqua" w:hAnsi="Book Antiqua" w:cs="Arial"/>
        </w:rPr>
        <w:t>międzylekcyjną</w:t>
      </w:r>
      <w:r w:rsidR="00B03105" w:rsidRPr="00DC75F7">
        <w:rPr>
          <w:rFonts w:ascii="Book Antiqua" w:hAnsi="Book Antiqua" w:cs="Arial"/>
        </w:rPr>
        <w:t xml:space="preserve">, natychmiastowe informowanie dyrekcji o nieobecności w pracy, punktualne rozpoczynanie i kończenie </w:t>
      </w:r>
      <w:r w:rsidRPr="00DC75F7">
        <w:rPr>
          <w:rFonts w:ascii="Book Antiqua" w:hAnsi="Book Antiqua" w:cs="Arial"/>
        </w:rPr>
        <w:t xml:space="preserve">zajęć oraz innych </w:t>
      </w:r>
      <w:r w:rsidR="00AA73BB" w:rsidRPr="00DC75F7">
        <w:rPr>
          <w:rFonts w:ascii="Book Antiqua" w:hAnsi="Book Antiqua" w:cs="Arial"/>
        </w:rPr>
        <w:t>zapisów Kodeksu Pracy,</w:t>
      </w:r>
    </w:p>
    <w:p w14:paraId="625694C0" w14:textId="77777777" w:rsidR="00393790" w:rsidRPr="00DC75F7" w:rsidRDefault="00393790" w:rsidP="001908D6">
      <w:pPr>
        <w:pStyle w:val="Bezodstpw"/>
        <w:jc w:val="both"/>
        <w:rPr>
          <w:rFonts w:ascii="Book Antiqua" w:hAnsi="Book Antiqua" w:cs="Arial"/>
        </w:rPr>
      </w:pPr>
      <w:r w:rsidRPr="00DC75F7">
        <w:rPr>
          <w:rFonts w:ascii="Book Antiqua" w:hAnsi="Book Antiqua" w:cs="Arial"/>
        </w:rPr>
        <w:t xml:space="preserve">s) </w:t>
      </w:r>
      <w:r w:rsidR="00B03105" w:rsidRPr="00DC75F7">
        <w:rPr>
          <w:rFonts w:ascii="Book Antiqua" w:hAnsi="Book Antiqua" w:cs="Arial"/>
        </w:rPr>
        <w:t xml:space="preserve">prawidłowe prowadzenie dokumentacji pedagogicznej, terminowe dokonywanie prawidłowych wpisów do dziennika, arkuszy ocen i innych dokumentów, określonych w </w:t>
      </w:r>
      <w:r w:rsidR="00B03105" w:rsidRPr="00DC75F7">
        <w:rPr>
          <w:rFonts w:ascii="Book Antiqua" w:hAnsi="Book Antiqua" w:cs="Arial"/>
          <w:i/>
        </w:rPr>
        <w:t xml:space="preserve">Regulaminie prowadzenia i przechowywania dokumentacji </w:t>
      </w:r>
      <w:r w:rsidRPr="00DC75F7">
        <w:rPr>
          <w:rFonts w:ascii="Book Antiqua" w:hAnsi="Book Antiqua" w:cs="Arial"/>
          <w:i/>
        </w:rPr>
        <w:t>w</w:t>
      </w:r>
      <w:r w:rsidR="0069666F">
        <w:rPr>
          <w:rFonts w:ascii="Book Antiqua" w:hAnsi="Book Antiqua" w:cs="Arial"/>
          <w:i/>
        </w:rPr>
        <w:t xml:space="preserve"> Publicznej Szkole Podstawowej n</w:t>
      </w:r>
      <w:r w:rsidRPr="00DC75F7">
        <w:rPr>
          <w:rFonts w:ascii="Book Antiqua" w:hAnsi="Book Antiqua" w:cs="Arial"/>
          <w:i/>
        </w:rPr>
        <w:t>r 5 im. Bronisława Malinowskiego w Boguszowie – Gorcach,</w:t>
      </w:r>
      <w:r w:rsidR="00B03105" w:rsidRPr="00DC75F7">
        <w:rPr>
          <w:rFonts w:ascii="Book Antiqua" w:hAnsi="Book Antiqua" w:cs="Arial"/>
          <w:i/>
        </w:rPr>
        <w:t xml:space="preserve"> </w:t>
      </w:r>
      <w:r w:rsidR="00B03105" w:rsidRPr="00DC75F7">
        <w:rPr>
          <w:rFonts w:ascii="Book Antiqua" w:hAnsi="Book Antiqua" w:cs="Arial"/>
        </w:rPr>
        <w:t>a także potwierdzanie własno</w:t>
      </w:r>
      <w:r w:rsidRPr="00DC75F7">
        <w:rPr>
          <w:rFonts w:ascii="Book Antiqua" w:hAnsi="Book Antiqua" w:cs="Arial"/>
        </w:rPr>
        <w:t>r</w:t>
      </w:r>
      <w:r w:rsidR="00AA73BB" w:rsidRPr="00DC75F7">
        <w:rPr>
          <w:rFonts w:ascii="Book Antiqua" w:hAnsi="Book Antiqua" w:cs="Arial"/>
        </w:rPr>
        <w:t>ęcznym podpisem odbyte zajęcia,</w:t>
      </w:r>
    </w:p>
    <w:p w14:paraId="2E9573B3" w14:textId="77777777" w:rsidR="00393790" w:rsidRPr="00DC75F7" w:rsidRDefault="00393790" w:rsidP="001908D6">
      <w:pPr>
        <w:pStyle w:val="Bezodstpw"/>
        <w:jc w:val="both"/>
        <w:rPr>
          <w:rFonts w:ascii="Book Antiqua" w:hAnsi="Book Antiqua" w:cs="Arial"/>
        </w:rPr>
      </w:pPr>
      <w:r w:rsidRPr="00DC75F7">
        <w:rPr>
          <w:rFonts w:ascii="Book Antiqua" w:hAnsi="Book Antiqua" w:cs="Arial"/>
        </w:rPr>
        <w:t xml:space="preserve">t) </w:t>
      </w:r>
      <w:r w:rsidR="00B03105" w:rsidRPr="00DC75F7">
        <w:rPr>
          <w:rFonts w:ascii="Book Antiqua" w:hAnsi="Book Antiqua" w:cs="Arial"/>
        </w:rPr>
        <w:t>kierowanie się w swoich działaniach dobrem ucznia, a także poszanowa</w:t>
      </w:r>
      <w:r w:rsidRPr="00DC75F7">
        <w:rPr>
          <w:rFonts w:ascii="Book Antiqua" w:hAnsi="Book Antiqua" w:cs="Arial"/>
        </w:rPr>
        <w:t xml:space="preserve">nie godności </w:t>
      </w:r>
      <w:r w:rsidR="00AA73BB" w:rsidRPr="00DC75F7">
        <w:rPr>
          <w:rFonts w:ascii="Book Antiqua" w:hAnsi="Book Antiqua" w:cs="Arial"/>
        </w:rPr>
        <w:t>osobistej ucznia,</w:t>
      </w:r>
    </w:p>
    <w:p w14:paraId="36846DB9" w14:textId="77777777" w:rsidR="00B03105" w:rsidRPr="00DC75F7" w:rsidRDefault="00393790" w:rsidP="001908D6">
      <w:pPr>
        <w:pStyle w:val="Bezodstpw"/>
        <w:jc w:val="both"/>
        <w:rPr>
          <w:rFonts w:ascii="Book Antiqua" w:hAnsi="Book Antiqua" w:cs="Arial"/>
        </w:rPr>
      </w:pPr>
      <w:r w:rsidRPr="00DC75F7">
        <w:rPr>
          <w:rFonts w:ascii="Book Antiqua" w:hAnsi="Book Antiqua" w:cs="Arial"/>
        </w:rPr>
        <w:t xml:space="preserve">u) </w:t>
      </w:r>
      <w:r w:rsidR="00B03105" w:rsidRPr="00DC75F7">
        <w:rPr>
          <w:rFonts w:ascii="Book Antiqua" w:hAnsi="Book Antiqua" w:cs="Arial"/>
        </w:rPr>
        <w:t>przes</w:t>
      </w:r>
      <w:r w:rsidRPr="00DC75F7">
        <w:rPr>
          <w:rFonts w:ascii="Book Antiqua" w:hAnsi="Book Antiqua" w:cs="Arial"/>
        </w:rPr>
        <w:t xml:space="preserve">trzeganie tajemnicy służbowej, </w:t>
      </w:r>
      <w:r w:rsidR="00B03105" w:rsidRPr="00DC75F7">
        <w:rPr>
          <w:rFonts w:ascii="Book Antiqua" w:hAnsi="Book Antiqua" w:cs="Arial"/>
        </w:rPr>
        <w:t>ochrona dany</w:t>
      </w:r>
      <w:r w:rsidRPr="00DC75F7">
        <w:rPr>
          <w:rFonts w:ascii="Book Antiqua" w:hAnsi="Book Antiqua" w:cs="Arial"/>
        </w:rPr>
        <w:t xml:space="preserve">ch osobowych uczniów i rodziców oraz </w:t>
      </w:r>
      <w:r w:rsidR="00B03105" w:rsidRPr="00DC75F7">
        <w:rPr>
          <w:rFonts w:ascii="Book Antiqua" w:hAnsi="Book Antiqua" w:cs="Arial"/>
        </w:rPr>
        <w:t>przestrzeganie zasad współżycia społecznego i dbanie o właściwe relacje pracownicze;</w:t>
      </w:r>
    </w:p>
    <w:p w14:paraId="117227EE" w14:textId="77777777" w:rsidR="00AA73BB" w:rsidRPr="00DC75F7" w:rsidRDefault="00393790" w:rsidP="001908D6">
      <w:pPr>
        <w:tabs>
          <w:tab w:val="left" w:pos="426"/>
        </w:tabs>
        <w:spacing w:before="240"/>
        <w:jc w:val="both"/>
        <w:rPr>
          <w:rFonts w:ascii="Book Antiqua" w:hAnsi="Book Antiqua" w:cs="Arial"/>
          <w:color w:val="00B050"/>
        </w:rPr>
      </w:pPr>
      <w:r w:rsidRPr="00DC75F7">
        <w:rPr>
          <w:rFonts w:ascii="Book Antiqua" w:hAnsi="Book Antiqua" w:cs="Arial"/>
        </w:rPr>
        <w:lastRenderedPageBreak/>
        <w:t xml:space="preserve">w) </w:t>
      </w:r>
      <w:r w:rsidR="00B03105" w:rsidRPr="00DC75F7">
        <w:rPr>
          <w:rFonts w:ascii="Book Antiqua" w:hAnsi="Book Antiqua" w:cs="Arial"/>
        </w:rPr>
        <w:t>dokonanie wyboru podręczników i programu nauczania lub opracowanie własnego programu nauczania i zapoznanie z  nimi uczniów i rodziców, po uprzednim przedstawieniu ich do zaopin</w:t>
      </w:r>
      <w:r w:rsidRPr="00DC75F7">
        <w:rPr>
          <w:rFonts w:ascii="Book Antiqua" w:hAnsi="Book Antiqua" w:cs="Arial"/>
        </w:rPr>
        <w:t>iowania przez Radę Pedagogiczną,</w:t>
      </w:r>
    </w:p>
    <w:p w14:paraId="63728124" w14:textId="77777777" w:rsidR="00B03105" w:rsidRPr="00DC75F7" w:rsidRDefault="00393790" w:rsidP="00AA73BB">
      <w:pPr>
        <w:pStyle w:val="Bezodstpw"/>
        <w:rPr>
          <w:rFonts w:ascii="Book Antiqua" w:hAnsi="Book Antiqua"/>
          <w:color w:val="00B050"/>
        </w:rPr>
      </w:pPr>
      <w:r w:rsidRPr="00DC75F7">
        <w:rPr>
          <w:rFonts w:ascii="Book Antiqua" w:hAnsi="Book Antiqua"/>
          <w:color w:val="222A35" w:themeColor="text2" w:themeShade="80"/>
        </w:rPr>
        <w:t xml:space="preserve">z) </w:t>
      </w:r>
      <w:r w:rsidR="00B03105" w:rsidRPr="00DC75F7">
        <w:rPr>
          <w:rFonts w:ascii="Book Antiqua" w:hAnsi="Book Antiqua"/>
        </w:rPr>
        <w:t xml:space="preserve">uczestniczenie w przeprowadzaniu </w:t>
      </w:r>
      <w:r w:rsidR="00B21D62" w:rsidRPr="00DC75F7">
        <w:rPr>
          <w:rFonts w:ascii="Book Antiqua" w:hAnsi="Book Antiqua"/>
        </w:rPr>
        <w:t>egzaminu</w:t>
      </w:r>
      <w:r w:rsidR="00B03105" w:rsidRPr="00DC75F7">
        <w:rPr>
          <w:rFonts w:ascii="Book Antiqua" w:hAnsi="Book Antiqua"/>
        </w:rPr>
        <w:t xml:space="preserve"> w ostatnim roku nauki w szkole.</w:t>
      </w:r>
    </w:p>
    <w:p w14:paraId="3AD13E4F" w14:textId="77777777" w:rsidR="00B03105" w:rsidRPr="00DC75F7" w:rsidRDefault="00AA73BB" w:rsidP="00AA73BB">
      <w:pPr>
        <w:spacing w:before="240"/>
        <w:ind w:left="426"/>
        <w:jc w:val="both"/>
        <w:rPr>
          <w:rFonts w:ascii="Book Antiqua" w:hAnsi="Book Antiqua" w:cs="Arial"/>
        </w:rPr>
      </w:pPr>
      <w:r w:rsidRPr="00DC75F7">
        <w:rPr>
          <w:rFonts w:ascii="Book Antiqua" w:hAnsi="Book Antiqua" w:cs="Arial"/>
          <w:b/>
        </w:rPr>
        <w:t>3.</w:t>
      </w:r>
      <w:r w:rsidRPr="00DC75F7">
        <w:rPr>
          <w:rFonts w:ascii="Book Antiqua" w:hAnsi="Book Antiqua" w:cs="Arial"/>
        </w:rPr>
        <w:t xml:space="preserve"> </w:t>
      </w:r>
      <w:r w:rsidR="00B03105" w:rsidRPr="00DC75F7">
        <w:rPr>
          <w:rFonts w:ascii="Book Antiqua" w:hAnsi="Book Antiqua" w:cs="Arial"/>
        </w:rPr>
        <w:t>W ramach czasu pracy oraz ustalonego wynagrodzenia nauczyciel obowiązany jest realizować:</w:t>
      </w:r>
    </w:p>
    <w:p w14:paraId="08503CB0" w14:textId="77777777" w:rsidR="00B03105" w:rsidRPr="00DC75F7" w:rsidRDefault="00B03105" w:rsidP="001908D6">
      <w:pPr>
        <w:tabs>
          <w:tab w:val="left" w:pos="540"/>
        </w:tabs>
        <w:ind w:left="540"/>
        <w:jc w:val="both"/>
        <w:rPr>
          <w:rFonts w:ascii="Book Antiqua" w:hAnsi="Book Antiqua" w:cs="Arial"/>
        </w:rPr>
      </w:pPr>
    </w:p>
    <w:p w14:paraId="0934D334" w14:textId="77777777" w:rsidR="00B03105" w:rsidRPr="00DC75F7" w:rsidRDefault="00B03105" w:rsidP="00135B7D">
      <w:pPr>
        <w:pStyle w:val="Akapitzlist"/>
        <w:numPr>
          <w:ilvl w:val="0"/>
          <w:numId w:val="51"/>
        </w:numPr>
        <w:tabs>
          <w:tab w:val="left" w:pos="284"/>
        </w:tabs>
        <w:spacing w:line="240" w:lineRule="auto"/>
        <w:ind w:left="0" w:firstLine="0"/>
        <w:jc w:val="both"/>
        <w:rPr>
          <w:rFonts w:ascii="Book Antiqua" w:hAnsi="Book Antiqua" w:cs="Arial"/>
        </w:rPr>
      </w:pPr>
      <w:r w:rsidRPr="00DC75F7">
        <w:rPr>
          <w:rFonts w:ascii="Book Antiqua" w:hAnsi="Book Antiqua" w:cs="Arial"/>
        </w:rPr>
        <w:t>zajęcia dydaktyczne, wychowawcze i opiek</w:t>
      </w:r>
      <w:r w:rsidR="00F421AF" w:rsidRPr="00DC75F7">
        <w:rPr>
          <w:rFonts w:ascii="Book Antiqua" w:hAnsi="Book Antiqua" w:cs="Arial"/>
        </w:rPr>
        <w:t xml:space="preserve">uńcze, prowadzone bezpośrednio </w:t>
      </w:r>
      <w:r w:rsidRPr="00DC75F7">
        <w:rPr>
          <w:rFonts w:ascii="Book Antiqua" w:hAnsi="Book Antiqua" w:cs="Arial"/>
        </w:rPr>
        <w:t>z uczniami lub wychowankami albo na ich rzecz, w wymiarze określonym przepisami dla danego stanowiska;</w:t>
      </w:r>
    </w:p>
    <w:p w14:paraId="4A972C42" w14:textId="77777777" w:rsidR="00F421AF" w:rsidRPr="00DC75F7" w:rsidRDefault="00F421AF" w:rsidP="001908D6">
      <w:pPr>
        <w:pStyle w:val="Akapitzlist"/>
        <w:tabs>
          <w:tab w:val="left" w:pos="284"/>
        </w:tabs>
        <w:spacing w:line="240" w:lineRule="auto"/>
        <w:ind w:left="0"/>
        <w:jc w:val="both"/>
        <w:rPr>
          <w:rFonts w:ascii="Book Antiqua" w:hAnsi="Book Antiqua" w:cs="Arial"/>
        </w:rPr>
      </w:pPr>
    </w:p>
    <w:p w14:paraId="2489CCED" w14:textId="77777777" w:rsidR="00B03105" w:rsidRPr="00DC75F7" w:rsidRDefault="00B03105" w:rsidP="00135B7D">
      <w:pPr>
        <w:pStyle w:val="Akapitzlist"/>
        <w:numPr>
          <w:ilvl w:val="0"/>
          <w:numId w:val="51"/>
        </w:numPr>
        <w:tabs>
          <w:tab w:val="left" w:pos="284"/>
        </w:tabs>
        <w:spacing w:line="240" w:lineRule="auto"/>
        <w:ind w:left="0" w:firstLine="0"/>
        <w:jc w:val="both"/>
        <w:rPr>
          <w:rFonts w:ascii="Book Antiqua" w:hAnsi="Book Antiqua" w:cs="Arial"/>
        </w:rPr>
      </w:pPr>
      <w:r w:rsidRPr="00DC75F7">
        <w:rPr>
          <w:rFonts w:ascii="Book Antiqua" w:hAnsi="Book Antiqua" w:cs="Arial"/>
        </w:rPr>
        <w:t xml:space="preserve">zajęcia i czynności związane z przygotowaniem się do zajęć, samokształceniem </w:t>
      </w:r>
      <w:r w:rsidRPr="00DC75F7">
        <w:rPr>
          <w:rFonts w:ascii="Book Antiqua" w:hAnsi="Book Antiqua" w:cs="Arial"/>
        </w:rPr>
        <w:br/>
      </w:r>
      <w:r w:rsidR="00393790" w:rsidRPr="00DC75F7">
        <w:rPr>
          <w:rFonts w:ascii="Book Antiqua" w:hAnsi="Book Antiqua" w:cs="Arial"/>
        </w:rPr>
        <w:t>i doskonaleniem</w:t>
      </w:r>
      <w:r w:rsidRPr="00DC75F7">
        <w:rPr>
          <w:rFonts w:ascii="Book Antiqua" w:hAnsi="Book Antiqua" w:cs="Arial"/>
        </w:rPr>
        <w:t xml:space="preserve"> zawodowym.</w:t>
      </w:r>
    </w:p>
    <w:p w14:paraId="5587579E" w14:textId="77777777" w:rsidR="00D333F6" w:rsidRPr="00DC75F7" w:rsidRDefault="00D333F6" w:rsidP="001908D6">
      <w:pPr>
        <w:pStyle w:val="Akapitzlist"/>
        <w:tabs>
          <w:tab w:val="left" w:pos="284"/>
        </w:tabs>
        <w:spacing w:line="240" w:lineRule="auto"/>
        <w:ind w:left="0"/>
        <w:jc w:val="both"/>
        <w:rPr>
          <w:rFonts w:ascii="Book Antiqua" w:hAnsi="Book Antiqua" w:cs="Arial"/>
        </w:rPr>
      </w:pPr>
    </w:p>
    <w:p w14:paraId="44393917" w14:textId="77777777" w:rsidR="00B03105" w:rsidRPr="00DC75F7" w:rsidRDefault="00B03105" w:rsidP="005E4BDB">
      <w:pPr>
        <w:spacing w:before="240"/>
        <w:ind w:firstLine="426"/>
        <w:jc w:val="both"/>
        <w:rPr>
          <w:rFonts w:ascii="Book Antiqua" w:hAnsi="Book Antiqua" w:cs="Arial"/>
        </w:rPr>
      </w:pPr>
      <w:r w:rsidRPr="00DC75F7">
        <w:rPr>
          <w:rFonts w:ascii="Book Antiqua" w:hAnsi="Book Antiqua"/>
          <w:b/>
        </w:rPr>
        <w:t>§ 10</w:t>
      </w:r>
      <w:r w:rsidR="006D6EF4" w:rsidRPr="00DC75F7">
        <w:rPr>
          <w:rFonts w:ascii="Book Antiqua" w:hAnsi="Book Antiqua"/>
          <w:b/>
        </w:rPr>
        <w:t>5</w:t>
      </w:r>
      <w:r w:rsidRPr="00DC75F7">
        <w:rPr>
          <w:rFonts w:ascii="Book Antiqua" w:hAnsi="Book Antiqua"/>
          <w:b/>
        </w:rPr>
        <w:t>. </w:t>
      </w:r>
      <w:r w:rsidRPr="00DC75F7">
        <w:rPr>
          <w:rFonts w:ascii="Book Antiqua" w:hAnsi="Book Antiqua" w:cs="Arial"/>
          <w:b/>
        </w:rPr>
        <w:t> Zadania wychowawców klas.</w:t>
      </w:r>
    </w:p>
    <w:p w14:paraId="62500863" w14:textId="77777777" w:rsidR="00B03105" w:rsidRPr="00DC75F7" w:rsidRDefault="00B03105" w:rsidP="001908D6">
      <w:pPr>
        <w:spacing w:before="240"/>
        <w:ind w:firstLine="426"/>
        <w:jc w:val="both"/>
        <w:rPr>
          <w:rFonts w:ascii="Book Antiqua" w:hAnsi="Book Antiqua" w:cs="Arial"/>
        </w:rPr>
      </w:pPr>
      <w:r w:rsidRPr="00DC75F7">
        <w:rPr>
          <w:rFonts w:ascii="Book Antiqua" w:hAnsi="Book Antiqua"/>
          <w:b/>
        </w:rPr>
        <w:t>1.</w:t>
      </w:r>
      <w:r w:rsidRPr="00DC75F7">
        <w:rPr>
          <w:rFonts w:ascii="Book Antiqua" w:hAnsi="Book Antiqua" w:cs="Arial"/>
        </w:rPr>
        <w:t xml:space="preserve"> Zadaniem wychowawcy klasy jest sprawowanie opieki wychowawczej nad uczniami,              a   w szczególności:  </w:t>
      </w:r>
    </w:p>
    <w:p w14:paraId="335EA06C" w14:textId="77777777" w:rsidR="00B03105" w:rsidRPr="00DC75F7" w:rsidRDefault="00B03105" w:rsidP="00135B7D">
      <w:pPr>
        <w:numPr>
          <w:ilvl w:val="0"/>
          <w:numId w:val="67"/>
        </w:numPr>
        <w:tabs>
          <w:tab w:val="clear" w:pos="1932"/>
          <w:tab w:val="left" w:pos="426"/>
        </w:tabs>
        <w:ind w:left="0" w:firstLine="0"/>
        <w:jc w:val="both"/>
        <w:rPr>
          <w:rFonts w:ascii="Book Antiqua" w:hAnsi="Book Antiqua" w:cs="Arial"/>
        </w:rPr>
      </w:pPr>
      <w:r w:rsidRPr="00DC75F7">
        <w:rPr>
          <w:rFonts w:ascii="Book Antiqua" w:hAnsi="Book Antiqua" w:cs="Arial"/>
        </w:rPr>
        <w:t xml:space="preserve"> tworzenie warunków wspomagających rozwój ucznia, proces jego uczenia się oraz    przygotowanie do życia w rodzinie i społeczeństwie;</w:t>
      </w:r>
    </w:p>
    <w:p w14:paraId="503D1CA2" w14:textId="77777777" w:rsidR="00AA73BB" w:rsidRPr="00DC75F7" w:rsidRDefault="00AA73BB" w:rsidP="00AA73BB">
      <w:pPr>
        <w:tabs>
          <w:tab w:val="left" w:pos="426"/>
        </w:tabs>
        <w:jc w:val="both"/>
        <w:rPr>
          <w:rFonts w:ascii="Book Antiqua" w:hAnsi="Book Antiqua" w:cs="Arial"/>
        </w:rPr>
      </w:pPr>
    </w:p>
    <w:p w14:paraId="5380650B" w14:textId="77777777" w:rsidR="00B03105" w:rsidRPr="00DC75F7" w:rsidRDefault="00B03105" w:rsidP="00135B7D">
      <w:pPr>
        <w:numPr>
          <w:ilvl w:val="0"/>
          <w:numId w:val="67"/>
        </w:numPr>
        <w:tabs>
          <w:tab w:val="clear" w:pos="1932"/>
          <w:tab w:val="left" w:pos="426"/>
        </w:tabs>
        <w:ind w:left="0" w:firstLine="0"/>
        <w:jc w:val="both"/>
        <w:rPr>
          <w:rFonts w:ascii="Book Antiqua" w:hAnsi="Book Antiqua" w:cs="Arial"/>
        </w:rPr>
      </w:pPr>
      <w:r w:rsidRPr="00DC75F7">
        <w:rPr>
          <w:rFonts w:ascii="Book Antiqua" w:hAnsi="Book Antiqua" w:cs="Arial"/>
        </w:rPr>
        <w:t>inspirowanie i wspomaganie działań zespołowych uczniów;</w:t>
      </w:r>
    </w:p>
    <w:p w14:paraId="7FB129F0" w14:textId="77777777" w:rsidR="00AA73BB" w:rsidRPr="00DC75F7" w:rsidRDefault="00AA73BB" w:rsidP="00AA73BB">
      <w:pPr>
        <w:tabs>
          <w:tab w:val="left" w:pos="426"/>
        </w:tabs>
        <w:jc w:val="both"/>
        <w:rPr>
          <w:rFonts w:ascii="Book Antiqua" w:hAnsi="Book Antiqua" w:cs="Arial"/>
        </w:rPr>
      </w:pPr>
    </w:p>
    <w:p w14:paraId="4AA2DF50" w14:textId="77777777" w:rsidR="00B03105" w:rsidRPr="00DC75F7" w:rsidRDefault="00B03105" w:rsidP="00135B7D">
      <w:pPr>
        <w:numPr>
          <w:ilvl w:val="0"/>
          <w:numId w:val="67"/>
        </w:numPr>
        <w:tabs>
          <w:tab w:val="clear" w:pos="1932"/>
          <w:tab w:val="left" w:pos="426"/>
        </w:tabs>
        <w:ind w:left="0" w:firstLine="0"/>
        <w:jc w:val="both"/>
        <w:rPr>
          <w:rFonts w:ascii="Book Antiqua" w:hAnsi="Book Antiqua" w:cs="Arial"/>
        </w:rPr>
      </w:pPr>
      <w:r w:rsidRPr="00DC75F7">
        <w:rPr>
          <w:rFonts w:ascii="Book Antiqua" w:hAnsi="Book Antiqua" w:cs="Arial"/>
        </w:rPr>
        <w:t>podejmowanie działań umożliwiających rozwiązywanie konfliktów w zespole uczniów pomiędzy uczniami a innymi członkami społeczności szkolnej.</w:t>
      </w:r>
    </w:p>
    <w:p w14:paraId="655DD51B" w14:textId="77777777" w:rsidR="00B03105" w:rsidRPr="00DC75F7" w:rsidRDefault="00B03105" w:rsidP="001908D6">
      <w:pPr>
        <w:ind w:left="1077"/>
        <w:jc w:val="both"/>
        <w:rPr>
          <w:rFonts w:ascii="Book Antiqua" w:hAnsi="Book Antiqua" w:cs="Arial"/>
        </w:rPr>
      </w:pPr>
    </w:p>
    <w:p w14:paraId="5BC54CDE" w14:textId="77777777" w:rsidR="00B03105" w:rsidRPr="00DC75F7" w:rsidRDefault="00B03105" w:rsidP="00135B7D">
      <w:pPr>
        <w:numPr>
          <w:ilvl w:val="1"/>
          <w:numId w:val="67"/>
        </w:numPr>
        <w:tabs>
          <w:tab w:val="left" w:pos="360"/>
        </w:tabs>
        <w:ind w:left="0" w:firstLine="567"/>
        <w:jc w:val="both"/>
        <w:rPr>
          <w:rFonts w:ascii="Book Antiqua" w:hAnsi="Book Antiqua" w:cs="Arial"/>
        </w:rPr>
      </w:pPr>
      <w:r w:rsidRPr="00DC75F7">
        <w:rPr>
          <w:rFonts w:ascii="Book Antiqua" w:hAnsi="Book Antiqua" w:cs="Arial"/>
        </w:rPr>
        <w:t xml:space="preserve">Wychowawca realizuje zadania poprzez: </w:t>
      </w:r>
    </w:p>
    <w:p w14:paraId="3B22B53E" w14:textId="77777777" w:rsidR="00B03105" w:rsidRPr="00DC75F7" w:rsidRDefault="00B03105" w:rsidP="001908D6">
      <w:pPr>
        <w:tabs>
          <w:tab w:val="left" w:pos="720"/>
        </w:tabs>
        <w:ind w:left="993" w:hanging="453"/>
        <w:jc w:val="both"/>
        <w:rPr>
          <w:rFonts w:ascii="Book Antiqua" w:hAnsi="Book Antiqua" w:cs="Arial"/>
        </w:rPr>
      </w:pPr>
    </w:p>
    <w:p w14:paraId="3D8FE823" w14:textId="77777777" w:rsidR="00B03105" w:rsidRPr="00DC75F7" w:rsidRDefault="00B03105" w:rsidP="00135B7D">
      <w:pPr>
        <w:numPr>
          <w:ilvl w:val="2"/>
          <w:numId w:val="67"/>
        </w:numPr>
        <w:tabs>
          <w:tab w:val="clear" w:pos="2766"/>
          <w:tab w:val="num" w:pos="0"/>
          <w:tab w:val="left" w:pos="284"/>
          <w:tab w:val="left" w:pos="567"/>
        </w:tabs>
        <w:ind w:left="0" w:firstLine="0"/>
        <w:jc w:val="both"/>
        <w:rPr>
          <w:rFonts w:ascii="Book Antiqua" w:hAnsi="Book Antiqua" w:cs="Arial"/>
        </w:rPr>
      </w:pPr>
      <w:r w:rsidRPr="00DC75F7">
        <w:rPr>
          <w:rFonts w:ascii="Book Antiqua" w:hAnsi="Book Antiqua" w:cs="Arial"/>
        </w:rPr>
        <w:t xml:space="preserve">bliższe poznanie uczniów, ich zdrowia, cech osobowościowych, warunków rodzinnych </w:t>
      </w:r>
      <w:r w:rsidRPr="00DC75F7">
        <w:rPr>
          <w:rFonts w:ascii="Book Antiqua" w:hAnsi="Book Antiqua" w:cs="Arial"/>
        </w:rPr>
        <w:br/>
        <w:t>i bytowych, ich  potrzeb i oczekiwań;</w:t>
      </w:r>
    </w:p>
    <w:p w14:paraId="54C94DAC"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49B599D9"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rozpoznawanie i diagnozowanie możliwości psychofizycznych oraz indywidualnych potrzeb rozwojowych wychowanków;</w:t>
      </w:r>
    </w:p>
    <w:p w14:paraId="56DBF5EB"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4F761B47"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wnioskowanie o objęcie wychowanka pomocą psychologiczno</w:t>
      </w:r>
      <w:r w:rsidR="00393790" w:rsidRPr="00DC75F7">
        <w:rPr>
          <w:rFonts w:ascii="Book Antiqua" w:hAnsi="Book Antiqua" w:cs="Arial"/>
        </w:rPr>
        <w:t xml:space="preserve"> </w:t>
      </w:r>
      <w:r w:rsidRPr="00DC75F7">
        <w:rPr>
          <w:rFonts w:ascii="Book Antiqua" w:hAnsi="Book Antiqua" w:cs="Arial"/>
        </w:rPr>
        <w:t>-</w:t>
      </w:r>
      <w:r w:rsidR="00393790" w:rsidRPr="00DC75F7">
        <w:rPr>
          <w:rFonts w:ascii="Book Antiqua" w:hAnsi="Book Antiqua" w:cs="Arial"/>
        </w:rPr>
        <w:t xml:space="preserve"> </w:t>
      </w:r>
      <w:r w:rsidRPr="00DC75F7">
        <w:rPr>
          <w:rFonts w:ascii="Book Antiqua" w:hAnsi="Book Antiqua" w:cs="Arial"/>
        </w:rPr>
        <w:t>pedagogiczną;</w:t>
      </w:r>
    </w:p>
    <w:p w14:paraId="010143A5"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288CC40B"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 xml:space="preserve">tworzenie środowiska zapewniającego wychowankom prawidłowy rozwój fizyczny </w:t>
      </w:r>
      <w:r w:rsidRPr="00DC75F7">
        <w:rPr>
          <w:rFonts w:ascii="Book Antiqua" w:hAnsi="Book Antiqua" w:cs="Arial"/>
        </w:rPr>
        <w:br/>
        <w:t>i psychiczny, opiekę wychowawczą oraz atmosferę bezpieczeństwa i zaufania;</w:t>
      </w:r>
    </w:p>
    <w:p w14:paraId="3B49AF31"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14D2BDF0"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ułatwianie adaptacji w środowisku rówieśniczym (</w:t>
      </w:r>
      <w:r w:rsidR="00393790" w:rsidRPr="00DC75F7">
        <w:rPr>
          <w:rFonts w:ascii="Book Antiqua" w:hAnsi="Book Antiqua" w:cs="Arial"/>
        </w:rPr>
        <w:t>oddziały przedszkolne, klasy pierwsze</w:t>
      </w:r>
      <w:r w:rsidRPr="00DC75F7">
        <w:rPr>
          <w:rFonts w:ascii="Book Antiqua" w:hAnsi="Book Antiqua" w:cs="Arial"/>
        </w:rPr>
        <w:t>) oraz p</w:t>
      </w:r>
      <w:r w:rsidR="00393790" w:rsidRPr="00DC75F7">
        <w:rPr>
          <w:rFonts w:ascii="Book Antiqua" w:hAnsi="Book Antiqua" w:cs="Arial"/>
        </w:rPr>
        <w:t>omoc w rozwiązywaniu konfliktów</w:t>
      </w:r>
      <w:r w:rsidRPr="00DC75F7">
        <w:rPr>
          <w:rFonts w:ascii="Book Antiqua" w:hAnsi="Book Antiqua" w:cs="Arial"/>
        </w:rPr>
        <w:t xml:space="preserve"> z rówieśnikami;</w:t>
      </w:r>
    </w:p>
    <w:p w14:paraId="73CD54C9"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273A907E"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pomoc w rozwiązywaniu napięć powstałych na tle konfliktów rodzinnych, niepowodzeń szkolnych  spowodowanych trudnościami w nauce;</w:t>
      </w:r>
    </w:p>
    <w:p w14:paraId="0CC5F3CA"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212640D6"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 xml:space="preserve">organizowanie życia codziennego wychowanków w szkole, wdrażanie ich do współpracy </w:t>
      </w:r>
      <w:r w:rsidRPr="00DC75F7">
        <w:rPr>
          <w:rFonts w:ascii="Book Antiqua" w:hAnsi="Book Antiqua" w:cs="Arial"/>
        </w:rPr>
        <w:br/>
        <w:t>i współdziałania z nauczycielami i wychowawcą;</w:t>
      </w:r>
    </w:p>
    <w:p w14:paraId="53920AE9" w14:textId="77777777" w:rsidR="00393790" w:rsidRPr="00DC75F7" w:rsidRDefault="00393790" w:rsidP="001908D6">
      <w:pPr>
        <w:tabs>
          <w:tab w:val="left" w:pos="284"/>
          <w:tab w:val="left" w:pos="567"/>
          <w:tab w:val="left" w:pos="900"/>
          <w:tab w:val="num" w:pos="2766"/>
        </w:tabs>
        <w:jc w:val="both"/>
        <w:rPr>
          <w:rFonts w:ascii="Book Antiqua" w:hAnsi="Book Antiqua" w:cs="Arial"/>
        </w:rPr>
      </w:pPr>
    </w:p>
    <w:p w14:paraId="24B97D30" w14:textId="77777777" w:rsidR="00B03105" w:rsidRPr="00DC75F7" w:rsidRDefault="00B03105" w:rsidP="00135B7D">
      <w:pPr>
        <w:numPr>
          <w:ilvl w:val="2"/>
          <w:numId w:val="67"/>
        </w:numPr>
        <w:tabs>
          <w:tab w:val="num" w:pos="0"/>
          <w:tab w:val="left" w:pos="284"/>
          <w:tab w:val="left" w:pos="567"/>
          <w:tab w:val="left" w:pos="900"/>
        </w:tabs>
        <w:ind w:left="0" w:firstLine="0"/>
        <w:jc w:val="both"/>
        <w:rPr>
          <w:rFonts w:ascii="Book Antiqua" w:hAnsi="Book Antiqua" w:cs="Arial"/>
        </w:rPr>
      </w:pPr>
      <w:r w:rsidRPr="00DC75F7">
        <w:rPr>
          <w:rFonts w:ascii="Book Antiqua" w:hAnsi="Book Antiqua" w:cs="Arial"/>
        </w:rPr>
        <w:t xml:space="preserve"> realizację planu zajęć do dyspozycji wychowawcy;</w:t>
      </w:r>
    </w:p>
    <w:p w14:paraId="7B046D88"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73EAE51A" w14:textId="77777777" w:rsidR="00B03105" w:rsidRPr="00DC75F7" w:rsidRDefault="00B03105" w:rsidP="00135B7D">
      <w:pPr>
        <w:numPr>
          <w:ilvl w:val="2"/>
          <w:numId w:val="67"/>
        </w:numPr>
        <w:tabs>
          <w:tab w:val="clear" w:pos="2766"/>
          <w:tab w:val="num" w:pos="0"/>
          <w:tab w:val="left" w:pos="284"/>
          <w:tab w:val="left" w:pos="567"/>
          <w:tab w:val="num" w:pos="851"/>
          <w:tab w:val="left" w:pos="900"/>
        </w:tabs>
        <w:ind w:left="0" w:firstLine="0"/>
        <w:jc w:val="both"/>
        <w:rPr>
          <w:rFonts w:ascii="Book Antiqua" w:hAnsi="Book Antiqua" w:cs="Arial"/>
        </w:rPr>
      </w:pPr>
      <w:r w:rsidRPr="00DC75F7">
        <w:rPr>
          <w:rFonts w:ascii="Book Antiqua" w:hAnsi="Book Antiqua" w:cs="Arial"/>
        </w:rPr>
        <w:t xml:space="preserve"> czuwanie nad organizacją i przebiegiem pracy uczniów w klasie oraz nad wymiarem </w:t>
      </w:r>
      <w:r w:rsidRPr="00DC75F7">
        <w:rPr>
          <w:rFonts w:ascii="Book Antiqua" w:hAnsi="Book Antiqua" w:cs="Arial"/>
        </w:rPr>
        <w:br/>
        <w:t>i rozkładem prac zadawanych im do samodzielnego wykonania w domu;</w:t>
      </w:r>
    </w:p>
    <w:p w14:paraId="15640977"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39CBC6D0" w14:textId="77777777" w:rsidR="00B03105" w:rsidRPr="00DC75F7" w:rsidRDefault="00B03105" w:rsidP="00135B7D">
      <w:pPr>
        <w:numPr>
          <w:ilvl w:val="2"/>
          <w:numId w:val="67"/>
        </w:numPr>
        <w:tabs>
          <w:tab w:val="clear" w:pos="2766"/>
          <w:tab w:val="num" w:pos="0"/>
          <w:tab w:val="left" w:pos="284"/>
          <w:tab w:val="num" w:pos="426"/>
        </w:tabs>
        <w:ind w:left="0" w:firstLine="0"/>
        <w:jc w:val="both"/>
        <w:rPr>
          <w:rFonts w:ascii="Book Antiqua" w:hAnsi="Book Antiqua" w:cs="Arial"/>
        </w:rPr>
      </w:pPr>
      <w:r w:rsidRPr="00DC75F7">
        <w:rPr>
          <w:rFonts w:ascii="Book Antiqua" w:hAnsi="Book Antiqua" w:cs="Arial"/>
        </w:rPr>
        <w:t>utrzymywanie systematycznego kontaktu z nauczycielami uczącymi w powierzonej mu klasie w celu ustalenia zróżnicowanych wymagań wobec uczniów i sposobu udzielania im pomocy w nauce;</w:t>
      </w:r>
    </w:p>
    <w:p w14:paraId="5996F653"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0F74A30D" w14:textId="77777777" w:rsidR="00B03105" w:rsidRPr="00DC75F7" w:rsidRDefault="00B03105" w:rsidP="00135B7D">
      <w:pPr>
        <w:numPr>
          <w:ilvl w:val="2"/>
          <w:numId w:val="67"/>
        </w:numPr>
        <w:tabs>
          <w:tab w:val="num" w:pos="0"/>
          <w:tab w:val="left" w:pos="284"/>
          <w:tab w:val="left" w:pos="426"/>
          <w:tab w:val="left" w:pos="900"/>
        </w:tabs>
        <w:ind w:left="0" w:firstLine="0"/>
        <w:jc w:val="both"/>
        <w:rPr>
          <w:rFonts w:ascii="Book Antiqua" w:hAnsi="Book Antiqua" w:cs="Arial"/>
        </w:rPr>
      </w:pPr>
      <w:r w:rsidRPr="00DC75F7">
        <w:rPr>
          <w:rFonts w:ascii="Book Antiqua" w:hAnsi="Book Antiqua" w:cs="Arial"/>
        </w:rPr>
        <w:t xml:space="preserve">rozwijanie pozytywnej motywacji uczenia się, wdrażanie efektywnych technik uczenia się; </w:t>
      </w:r>
    </w:p>
    <w:p w14:paraId="089FD57C"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76CDAC84" w14:textId="77777777" w:rsidR="00B03105" w:rsidRPr="00DC75F7" w:rsidRDefault="002436D4" w:rsidP="001908D6">
      <w:pPr>
        <w:tabs>
          <w:tab w:val="left" w:pos="284"/>
          <w:tab w:val="left" w:pos="426"/>
          <w:tab w:val="left" w:pos="900"/>
          <w:tab w:val="num" w:pos="2766"/>
        </w:tabs>
        <w:jc w:val="both"/>
        <w:rPr>
          <w:rFonts w:ascii="Book Antiqua" w:hAnsi="Book Antiqua" w:cs="Arial"/>
        </w:rPr>
      </w:pPr>
      <w:r w:rsidRPr="00DC75F7">
        <w:rPr>
          <w:rFonts w:ascii="Book Antiqua" w:hAnsi="Book Antiqua" w:cs="Arial"/>
        </w:rPr>
        <w:t xml:space="preserve">12) </w:t>
      </w:r>
      <w:r w:rsidR="00B03105" w:rsidRPr="00DC75F7">
        <w:rPr>
          <w:rFonts w:ascii="Book Antiqua" w:hAnsi="Book Antiqua" w:cs="Arial"/>
        </w:rPr>
        <w:t xml:space="preserve"> wdrażanie uczniów do wysiłku, rzetelnej pracy, cierpliwości, pokonywania trudności, odporności na niepowodzenia, porządku i punktualności, do prawidłowego i efektywnego organizowania sobie pracy;</w:t>
      </w:r>
    </w:p>
    <w:p w14:paraId="4B60462E" w14:textId="77777777" w:rsidR="00B03105" w:rsidRPr="00DC75F7" w:rsidRDefault="00B03105" w:rsidP="001908D6">
      <w:pPr>
        <w:tabs>
          <w:tab w:val="num" w:pos="0"/>
          <w:tab w:val="left" w:pos="284"/>
          <w:tab w:val="left" w:pos="567"/>
          <w:tab w:val="left" w:pos="900"/>
        </w:tabs>
        <w:jc w:val="both"/>
        <w:rPr>
          <w:rFonts w:ascii="Book Antiqua" w:hAnsi="Book Antiqua" w:cs="Arial"/>
        </w:rPr>
      </w:pPr>
    </w:p>
    <w:p w14:paraId="477120DC" w14:textId="77777777" w:rsidR="006D6EF4" w:rsidRPr="00DC75F7" w:rsidRDefault="006D6EF4" w:rsidP="006D6EF4">
      <w:pPr>
        <w:tabs>
          <w:tab w:val="left" w:pos="284"/>
          <w:tab w:val="left" w:pos="567"/>
          <w:tab w:val="left" w:pos="900"/>
          <w:tab w:val="num" w:pos="1932"/>
        </w:tabs>
        <w:jc w:val="both"/>
        <w:rPr>
          <w:rFonts w:ascii="Book Antiqua" w:hAnsi="Book Antiqua" w:cs="Arial"/>
        </w:rPr>
      </w:pPr>
      <w:r w:rsidRPr="00DC75F7">
        <w:rPr>
          <w:rFonts w:ascii="Book Antiqua" w:hAnsi="Book Antiqua" w:cs="Arial"/>
        </w:rPr>
        <w:t xml:space="preserve">13) </w:t>
      </w:r>
      <w:r w:rsidR="00B03105" w:rsidRPr="00DC75F7">
        <w:rPr>
          <w:rFonts w:ascii="Book Antiqua" w:hAnsi="Book Antiqu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w:t>
      </w:r>
      <w:r w:rsidRPr="00DC75F7">
        <w:rPr>
          <w:rFonts w:ascii="Book Antiqua" w:hAnsi="Book Antiqua" w:cs="Arial"/>
        </w:rPr>
        <w:t>ności w uzupełnieniu materiału;</w:t>
      </w:r>
    </w:p>
    <w:p w14:paraId="5A068311" w14:textId="77777777" w:rsidR="006D6EF4" w:rsidRPr="00DC75F7" w:rsidRDefault="006D6EF4" w:rsidP="006D6EF4">
      <w:pPr>
        <w:tabs>
          <w:tab w:val="left" w:pos="284"/>
          <w:tab w:val="left" w:pos="567"/>
          <w:tab w:val="left" w:pos="900"/>
          <w:tab w:val="num" w:pos="1932"/>
        </w:tabs>
        <w:jc w:val="both"/>
        <w:rPr>
          <w:rFonts w:ascii="Book Antiqua" w:hAnsi="Book Antiqua" w:cs="Arial"/>
        </w:rPr>
      </w:pPr>
      <w:r w:rsidRPr="00DC75F7">
        <w:rPr>
          <w:rFonts w:ascii="Book Antiqua" w:hAnsi="Book Antiqua" w:cs="Arial"/>
        </w:rPr>
        <w:t xml:space="preserve">14) </w:t>
      </w:r>
      <w:r w:rsidR="00B03105" w:rsidRPr="00DC75F7">
        <w:rPr>
          <w:rFonts w:ascii="Book Antiqua" w:hAnsi="Book Antiqu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w:t>
      </w:r>
      <w:r w:rsidRPr="00DC75F7">
        <w:rPr>
          <w:rFonts w:ascii="Book Antiqua" w:hAnsi="Book Antiqua" w:cs="Arial"/>
        </w:rPr>
        <w:t>ności i inicjatyw uczniowskich;</w:t>
      </w:r>
    </w:p>
    <w:p w14:paraId="46DF19A3" w14:textId="77777777" w:rsidR="00B03105" w:rsidRPr="00DC75F7" w:rsidRDefault="006D6EF4" w:rsidP="006D6EF4">
      <w:pPr>
        <w:tabs>
          <w:tab w:val="left" w:pos="284"/>
          <w:tab w:val="left" w:pos="567"/>
          <w:tab w:val="left" w:pos="900"/>
          <w:tab w:val="num" w:pos="1932"/>
        </w:tabs>
        <w:jc w:val="both"/>
        <w:rPr>
          <w:rFonts w:ascii="Book Antiqua" w:hAnsi="Book Antiqua" w:cs="Arial"/>
        </w:rPr>
      </w:pPr>
      <w:r w:rsidRPr="00DC75F7">
        <w:rPr>
          <w:rFonts w:ascii="Book Antiqua" w:hAnsi="Book Antiqua" w:cs="Arial"/>
        </w:rPr>
        <w:t>15)</w:t>
      </w:r>
      <w:r w:rsidR="00B03105" w:rsidRPr="00DC75F7">
        <w:rPr>
          <w:rFonts w:ascii="Book Antiqua" w:hAnsi="Book Antiqu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14:paraId="77E762B8" w14:textId="77777777" w:rsidR="00B03105" w:rsidRPr="00DC75F7" w:rsidRDefault="006D6EF4" w:rsidP="006D6EF4">
      <w:pPr>
        <w:tabs>
          <w:tab w:val="left" w:pos="284"/>
          <w:tab w:val="left" w:pos="426"/>
          <w:tab w:val="left" w:pos="567"/>
          <w:tab w:val="left" w:pos="900"/>
        </w:tabs>
        <w:jc w:val="both"/>
        <w:rPr>
          <w:rFonts w:ascii="Book Antiqua" w:hAnsi="Book Antiqua" w:cs="Arial"/>
        </w:rPr>
      </w:pPr>
      <w:r w:rsidRPr="00DC75F7">
        <w:rPr>
          <w:rFonts w:ascii="Book Antiqua" w:hAnsi="Book Antiqua" w:cs="Arial"/>
        </w:rPr>
        <w:t xml:space="preserve">16) </w:t>
      </w:r>
      <w:r w:rsidR="00B03105" w:rsidRPr="00DC75F7">
        <w:rPr>
          <w:rFonts w:ascii="Book Antiqua" w:hAnsi="Book Antiqua" w:cs="Arial"/>
        </w:rPr>
        <w:t xml:space="preserve"> tworzenie poprawnych relacji interpersonalnych opartych na życzliwości i zaufaniu, m.in. poprzez organizację  zajęć pozalekcyjnych, wycieczek, biwaków, rajdów, obozów wakacyjnych, zimowisk, wy</w:t>
      </w:r>
      <w:r w:rsidR="002436D4" w:rsidRPr="00DC75F7">
        <w:rPr>
          <w:rFonts w:ascii="Book Antiqua" w:hAnsi="Book Antiqua" w:cs="Arial"/>
        </w:rPr>
        <w:t>jazdów na „</w:t>
      </w:r>
      <w:r w:rsidR="00B03105" w:rsidRPr="00DC75F7">
        <w:rPr>
          <w:rFonts w:ascii="Book Antiqua" w:hAnsi="Book Antiqua" w:cs="Arial"/>
        </w:rPr>
        <w:t xml:space="preserve">zielone szkoły”; </w:t>
      </w:r>
    </w:p>
    <w:p w14:paraId="02C32B40" w14:textId="77777777" w:rsidR="00B03105" w:rsidRPr="00DC75F7" w:rsidRDefault="006D6EF4" w:rsidP="006D6EF4">
      <w:pPr>
        <w:tabs>
          <w:tab w:val="left" w:pos="0"/>
          <w:tab w:val="left" w:pos="567"/>
          <w:tab w:val="left" w:pos="1260"/>
        </w:tabs>
        <w:jc w:val="both"/>
        <w:rPr>
          <w:rFonts w:ascii="Book Antiqua" w:hAnsi="Book Antiqua" w:cs="Arial"/>
        </w:rPr>
      </w:pPr>
      <w:r w:rsidRPr="00DC75F7">
        <w:rPr>
          <w:rFonts w:ascii="Book Antiqua" w:hAnsi="Book Antiqua" w:cs="Arial"/>
        </w:rPr>
        <w:t xml:space="preserve">17) </w:t>
      </w:r>
      <w:r w:rsidR="00B03105" w:rsidRPr="00DC75F7">
        <w:rPr>
          <w:rFonts w:ascii="Book Antiqua" w:hAnsi="Book Antiqu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145EFA37" w14:textId="77777777" w:rsidR="00B03105" w:rsidRPr="00DC75F7" w:rsidRDefault="006D6EF4" w:rsidP="006D6EF4">
      <w:pPr>
        <w:tabs>
          <w:tab w:val="left" w:pos="0"/>
          <w:tab w:val="left" w:pos="567"/>
          <w:tab w:val="left" w:pos="1260"/>
        </w:tabs>
        <w:jc w:val="both"/>
        <w:rPr>
          <w:rFonts w:ascii="Book Antiqua" w:hAnsi="Book Antiqua" w:cs="Arial"/>
        </w:rPr>
      </w:pPr>
      <w:r w:rsidRPr="00DC75F7">
        <w:rPr>
          <w:rFonts w:ascii="Book Antiqua" w:hAnsi="Book Antiqua" w:cs="Arial"/>
        </w:rPr>
        <w:t>18)</w:t>
      </w:r>
      <w:r w:rsidR="00B03105" w:rsidRPr="00DC75F7">
        <w:rPr>
          <w:rFonts w:ascii="Book Antiqua" w:hAnsi="Book Antiqua" w:cs="Arial"/>
        </w:rPr>
        <w:t xml:space="preserve"> wdrażanie uczniów do dbania o zdrowie, higienę osobistą i psychiczną, o stan higieniczny otoczenia oraz  do przestrzegania zasad bezpieczeństwa w szkole  i poza szkołą;</w:t>
      </w:r>
    </w:p>
    <w:p w14:paraId="1AB1B9CC" w14:textId="77777777" w:rsidR="00B03105" w:rsidRPr="00DC75F7" w:rsidRDefault="006D6EF4" w:rsidP="006D6EF4">
      <w:pPr>
        <w:tabs>
          <w:tab w:val="left" w:pos="0"/>
          <w:tab w:val="left" w:pos="567"/>
          <w:tab w:val="left" w:pos="1260"/>
        </w:tabs>
        <w:jc w:val="both"/>
        <w:rPr>
          <w:rFonts w:ascii="Book Antiqua" w:hAnsi="Book Antiqua" w:cs="Arial"/>
        </w:rPr>
      </w:pPr>
      <w:r w:rsidRPr="00DC75F7">
        <w:rPr>
          <w:rFonts w:ascii="Book Antiqua" w:hAnsi="Book Antiqua" w:cs="Arial"/>
        </w:rPr>
        <w:t xml:space="preserve">19) </w:t>
      </w:r>
      <w:r w:rsidR="00B03105" w:rsidRPr="00DC75F7">
        <w:rPr>
          <w:rFonts w:ascii="Book Antiqua" w:hAnsi="Book Antiqua" w:cs="Arial"/>
        </w:rPr>
        <w:t xml:space="preserve"> współpraca z rodzicami, opiekunami uczniów w sprawach  ich zdrowia,  organizowanie opieki i pomocy materialnej  uczniom;</w:t>
      </w:r>
    </w:p>
    <w:p w14:paraId="2F3178DD" w14:textId="77777777" w:rsidR="00B03105" w:rsidRPr="00DC75F7" w:rsidRDefault="006D6EF4" w:rsidP="006D6EF4">
      <w:pPr>
        <w:tabs>
          <w:tab w:val="left" w:pos="0"/>
          <w:tab w:val="left" w:pos="567"/>
        </w:tabs>
        <w:jc w:val="both"/>
        <w:rPr>
          <w:rFonts w:ascii="Book Antiqua" w:hAnsi="Book Antiqua" w:cs="Arial"/>
        </w:rPr>
      </w:pPr>
      <w:r w:rsidRPr="00DC75F7">
        <w:rPr>
          <w:rFonts w:ascii="Book Antiqua" w:hAnsi="Book Antiqua" w:cs="Arial"/>
        </w:rPr>
        <w:t xml:space="preserve">20) </w:t>
      </w:r>
      <w:r w:rsidR="00B03105" w:rsidRPr="00DC75F7">
        <w:rPr>
          <w:rFonts w:ascii="Book Antiqua" w:hAnsi="Book Antiqua" w:cs="Arial"/>
        </w:rPr>
        <w:t xml:space="preserve">udzielanie pomocy, rad i wskazówek uczniom znajdującym się w trudnych sytuacjach życiowych, występowanie do organów Szkoły i innych instytucji z wnioskami o udzielenie pomocy. </w:t>
      </w:r>
    </w:p>
    <w:p w14:paraId="17F68124" w14:textId="77777777" w:rsidR="00B03105" w:rsidRPr="00DC75F7" w:rsidRDefault="00B03105" w:rsidP="001908D6">
      <w:pPr>
        <w:tabs>
          <w:tab w:val="left" w:pos="720"/>
        </w:tabs>
        <w:jc w:val="both"/>
        <w:rPr>
          <w:rFonts w:ascii="Book Antiqua" w:hAnsi="Book Antiqua" w:cs="Arial"/>
          <w:color w:val="00B050"/>
        </w:rPr>
      </w:pPr>
    </w:p>
    <w:p w14:paraId="66C50729" w14:textId="77777777" w:rsidR="00B03105" w:rsidRPr="00DC75F7" w:rsidRDefault="00B03105" w:rsidP="00135B7D">
      <w:pPr>
        <w:numPr>
          <w:ilvl w:val="1"/>
          <w:numId w:val="67"/>
        </w:numPr>
        <w:tabs>
          <w:tab w:val="left" w:pos="0"/>
        </w:tabs>
        <w:ind w:left="0" w:firstLine="567"/>
        <w:jc w:val="both"/>
        <w:rPr>
          <w:rFonts w:ascii="Book Antiqua" w:hAnsi="Book Antiqua" w:cs="Arial"/>
        </w:rPr>
      </w:pPr>
      <w:r w:rsidRPr="00DC75F7">
        <w:rPr>
          <w:rFonts w:ascii="Book Antiqua" w:hAnsi="Book Antiqua" w:cs="Arial"/>
        </w:rPr>
        <w:lastRenderedPageBreak/>
        <w:t xml:space="preserve">Wychowawca ustala ocenę zachowania swoich wychowanków po zasięgnięciu opinii ucznia, jego kolegów i nauczycieli, wnioskuje w sprawie przyznawania nagród i udzielania kar. Wychowawca  </w:t>
      </w:r>
      <w:r w:rsidRPr="00DC75F7">
        <w:rPr>
          <w:rFonts w:ascii="Book Antiqua" w:hAnsi="Book Antiqua" w:cs="Arial"/>
          <w:color w:val="000000"/>
        </w:rPr>
        <w:t xml:space="preserve">ma prawo ustanowić przy współpracy z </w:t>
      </w:r>
      <w:r w:rsidR="001D375E" w:rsidRPr="00DC75F7">
        <w:rPr>
          <w:rFonts w:ascii="Book Antiqua" w:hAnsi="Book Antiqua" w:cs="Arial"/>
          <w:color w:val="000000"/>
        </w:rPr>
        <w:t xml:space="preserve">Radą Oddziałową </w:t>
      </w:r>
      <w:r w:rsidRPr="00DC75F7">
        <w:rPr>
          <w:rFonts w:ascii="Book Antiqua" w:hAnsi="Book Antiqua" w:cs="Arial"/>
          <w:color w:val="000000"/>
        </w:rPr>
        <w:t xml:space="preserve">własne formy nagradzania i motywowania wychowanków. </w:t>
      </w:r>
    </w:p>
    <w:p w14:paraId="2FB09BDE" w14:textId="77777777" w:rsidR="00B03105" w:rsidRPr="00DC75F7" w:rsidRDefault="00B03105" w:rsidP="001908D6">
      <w:pPr>
        <w:tabs>
          <w:tab w:val="left" w:pos="900"/>
        </w:tabs>
        <w:ind w:left="540"/>
        <w:jc w:val="both"/>
        <w:rPr>
          <w:rFonts w:ascii="Book Antiqua" w:hAnsi="Book Antiqua" w:cs="Arial"/>
        </w:rPr>
      </w:pPr>
    </w:p>
    <w:p w14:paraId="255863AC" w14:textId="77777777" w:rsidR="00B03105" w:rsidRPr="00DC75F7" w:rsidRDefault="00B03105" w:rsidP="00135B7D">
      <w:pPr>
        <w:numPr>
          <w:ilvl w:val="1"/>
          <w:numId w:val="67"/>
        </w:numPr>
        <w:ind w:left="0" w:firstLine="567"/>
        <w:jc w:val="both"/>
        <w:rPr>
          <w:rFonts w:ascii="Book Antiqua" w:hAnsi="Book Antiqua" w:cs="Arial"/>
        </w:rPr>
      </w:pPr>
      <w:r w:rsidRPr="00DC75F7">
        <w:rPr>
          <w:rFonts w:ascii="Book Antiqua" w:hAnsi="Book Antiqua" w:cs="Arial"/>
        </w:rPr>
        <w:t>Wychowawca zobowiązany jest do wykonywania czynności administracyjnych dotyczących klas:</w:t>
      </w:r>
    </w:p>
    <w:p w14:paraId="4AF49706" w14:textId="77777777" w:rsidR="00B03105" w:rsidRPr="00DC75F7" w:rsidRDefault="00B03105" w:rsidP="001908D6">
      <w:pPr>
        <w:tabs>
          <w:tab w:val="left" w:pos="426"/>
        </w:tabs>
        <w:ind w:firstLine="426"/>
        <w:jc w:val="both"/>
        <w:rPr>
          <w:rFonts w:ascii="Book Antiqua" w:hAnsi="Book Antiqua" w:cs="Arial"/>
        </w:rPr>
      </w:pPr>
      <w:r w:rsidRPr="00DC75F7">
        <w:rPr>
          <w:rFonts w:ascii="Book Antiqua" w:hAnsi="Book Antiqua" w:cs="Arial"/>
        </w:rPr>
        <w:t xml:space="preserve"> </w:t>
      </w:r>
    </w:p>
    <w:p w14:paraId="24529D58" w14:textId="77777777" w:rsidR="002436D4" w:rsidRPr="00DC75F7" w:rsidRDefault="002436D4" w:rsidP="001908D6">
      <w:pPr>
        <w:tabs>
          <w:tab w:val="left" w:pos="426"/>
        </w:tabs>
        <w:autoSpaceDE w:val="0"/>
        <w:autoSpaceDN w:val="0"/>
        <w:adjustRightInd w:val="0"/>
        <w:jc w:val="both"/>
        <w:rPr>
          <w:rFonts w:ascii="Book Antiqua" w:hAnsi="Book Antiqua" w:cs="Arial"/>
          <w:b/>
          <w:i/>
        </w:rPr>
      </w:pPr>
      <w:r w:rsidRPr="00DC75F7">
        <w:rPr>
          <w:rFonts w:ascii="Book Antiqua" w:hAnsi="Book Antiqua" w:cs="Arial"/>
        </w:rPr>
        <w:t xml:space="preserve">1) </w:t>
      </w:r>
      <w:r w:rsidR="00B03105" w:rsidRPr="00DC75F7">
        <w:rPr>
          <w:rFonts w:ascii="Book Antiqua" w:hAnsi="Book Antiqua" w:cs="Arial"/>
        </w:rPr>
        <w:t>prowadzi dziennik lekcyjny, arkusze ocen;</w:t>
      </w:r>
    </w:p>
    <w:p w14:paraId="106AFC7B" w14:textId="77777777" w:rsidR="002436D4" w:rsidRPr="00DC75F7" w:rsidRDefault="002436D4"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sporządza zestawienia statystyczne dotyczące  klasy;</w:t>
      </w:r>
    </w:p>
    <w:p w14:paraId="7364C768" w14:textId="77777777" w:rsidR="002436D4" w:rsidRPr="00DC75F7" w:rsidRDefault="002436D4"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3) </w:t>
      </w:r>
      <w:r w:rsidR="00B03105" w:rsidRPr="00DC75F7">
        <w:rPr>
          <w:rFonts w:ascii="Book Antiqua" w:hAnsi="Book Antiqua" w:cs="Arial"/>
        </w:rPr>
        <w:t>nadzoruje prowadzenie ewidencji wpłat składek przez skarbnika klasowego;</w:t>
      </w:r>
    </w:p>
    <w:p w14:paraId="7C42E0FB" w14:textId="77777777" w:rsidR="002436D4" w:rsidRPr="00DC75F7" w:rsidRDefault="002436D4"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4) </w:t>
      </w:r>
      <w:r w:rsidR="00B03105" w:rsidRPr="00DC75F7">
        <w:rPr>
          <w:rFonts w:ascii="Book Antiqua" w:hAnsi="Book Antiqua" w:cs="Arial"/>
        </w:rPr>
        <w:t xml:space="preserve">wypisuje świadectwa szkolne; </w:t>
      </w:r>
    </w:p>
    <w:p w14:paraId="2CBDF54C" w14:textId="77777777" w:rsidR="00B03105" w:rsidRPr="00DC75F7" w:rsidRDefault="002436D4"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5) </w:t>
      </w:r>
      <w:r w:rsidR="00B03105" w:rsidRPr="00DC75F7">
        <w:rPr>
          <w:rFonts w:ascii="Book Antiqua" w:hAnsi="Book Antiqua" w:cs="Arial"/>
        </w:rPr>
        <w:t xml:space="preserve">wykonuje inne czynności administracyjne dotyczące klasy, zgodnie z zarządzeniami  władz  szkolnych,  poleceniami Dyrektora  Szkoły oraz uchwałami Rady Pedagogicznej.  </w:t>
      </w:r>
    </w:p>
    <w:p w14:paraId="0E781EAF" w14:textId="77777777" w:rsidR="00D333F6" w:rsidRPr="00DC75F7" w:rsidRDefault="00D333F6" w:rsidP="001908D6">
      <w:pPr>
        <w:tabs>
          <w:tab w:val="left" w:pos="426"/>
        </w:tabs>
        <w:autoSpaceDE w:val="0"/>
        <w:autoSpaceDN w:val="0"/>
        <w:adjustRightInd w:val="0"/>
        <w:jc w:val="both"/>
        <w:rPr>
          <w:rFonts w:ascii="Book Antiqua" w:hAnsi="Book Antiqua" w:cs="Arial"/>
          <w:b/>
          <w:i/>
        </w:rPr>
      </w:pPr>
    </w:p>
    <w:p w14:paraId="313DCA49" w14:textId="77777777" w:rsidR="00B03105" w:rsidRPr="00DC75F7" w:rsidRDefault="0067608E" w:rsidP="001908D6">
      <w:pPr>
        <w:spacing w:before="240"/>
        <w:ind w:firstLine="709"/>
        <w:jc w:val="both"/>
        <w:rPr>
          <w:rFonts w:ascii="Book Antiqua" w:hAnsi="Book Antiqua" w:cs="Arial"/>
        </w:rPr>
      </w:pPr>
      <w:r w:rsidRPr="00DC75F7">
        <w:rPr>
          <w:rFonts w:ascii="Book Antiqua" w:hAnsi="Book Antiqua"/>
          <w:b/>
        </w:rPr>
        <w:t>§ 10</w:t>
      </w:r>
      <w:r w:rsidR="006D6EF4" w:rsidRPr="00DC75F7">
        <w:rPr>
          <w:rFonts w:ascii="Book Antiqua" w:hAnsi="Book Antiqua"/>
          <w:b/>
        </w:rPr>
        <w:t>6</w:t>
      </w:r>
      <w:r w:rsidR="00B03105" w:rsidRPr="00DC75F7">
        <w:rPr>
          <w:rFonts w:ascii="Book Antiqua" w:hAnsi="Book Antiqua"/>
          <w:b/>
        </w:rPr>
        <w:t>. </w:t>
      </w:r>
      <w:r w:rsidR="00B03105" w:rsidRPr="00DC75F7">
        <w:rPr>
          <w:rFonts w:ascii="Book Antiqua" w:hAnsi="Book Antiqua" w:cs="Arial"/>
          <w:b/>
        </w:rPr>
        <w:t> Zadania nauczycieli w zakresie zapewniania bezpieczeństwa uczniom:</w:t>
      </w:r>
      <w:r w:rsidR="00B03105" w:rsidRPr="00DC75F7">
        <w:rPr>
          <w:rFonts w:ascii="Book Antiqua" w:hAnsi="Book Antiqua" w:cs="Arial"/>
        </w:rPr>
        <w:t xml:space="preserve"> </w:t>
      </w:r>
    </w:p>
    <w:p w14:paraId="2A861A87" w14:textId="77777777" w:rsidR="00B03105" w:rsidRPr="00DC75F7" w:rsidRDefault="00B03105" w:rsidP="001908D6">
      <w:pPr>
        <w:spacing w:before="240"/>
        <w:ind w:firstLine="567"/>
        <w:jc w:val="both"/>
        <w:rPr>
          <w:rFonts w:ascii="Book Antiqua" w:hAnsi="Book Antiqua" w:cs="Arial"/>
        </w:rPr>
      </w:pPr>
      <w:r w:rsidRPr="00DC75F7">
        <w:rPr>
          <w:rFonts w:ascii="Book Antiqua" w:hAnsi="Book Antiqua"/>
          <w:b/>
        </w:rPr>
        <w:t>1.</w:t>
      </w:r>
      <w:r w:rsidRPr="00DC75F7">
        <w:rPr>
          <w:rFonts w:ascii="Book Antiqua" w:hAnsi="Book Antiqua" w:cs="Arial"/>
        </w:rPr>
        <w:t xml:space="preserve">  Nauczyciel jest odpowiedzialny za życie, zdrowie i bezpieczeństwo uczniów, nad którymi sprawuje opiekę podczas zajęć edukacyjnych organizowanych przez szkołę.</w:t>
      </w:r>
    </w:p>
    <w:p w14:paraId="75B475DF" w14:textId="77777777" w:rsidR="00B03105" w:rsidRPr="00DC75F7" w:rsidRDefault="00B03105" w:rsidP="001908D6">
      <w:pPr>
        <w:tabs>
          <w:tab w:val="left" w:pos="720"/>
        </w:tabs>
        <w:spacing w:before="240"/>
        <w:ind w:firstLine="567"/>
        <w:jc w:val="both"/>
        <w:rPr>
          <w:rFonts w:ascii="Book Antiqua" w:hAnsi="Book Antiqua" w:cs="Arial"/>
        </w:rPr>
      </w:pPr>
      <w:r w:rsidRPr="00DC75F7">
        <w:rPr>
          <w:rFonts w:ascii="Book Antiqua" w:hAnsi="Book Antiqua"/>
          <w:b/>
        </w:rPr>
        <w:t>2.</w:t>
      </w:r>
      <w:r w:rsidRPr="00DC75F7">
        <w:rPr>
          <w:rFonts w:ascii="Book Antiqua" w:hAnsi="Book Antiqua" w:cs="Arial"/>
        </w:rPr>
        <w:t xml:space="preserve"> Nauczyciel jest zobowiązany skrupulatnie przestrzegać i stosować przepisy </w:t>
      </w:r>
      <w:r w:rsidRPr="00DC75F7">
        <w:rPr>
          <w:rFonts w:ascii="Book Antiqua" w:hAnsi="Book Antiqua" w:cs="Arial"/>
        </w:rPr>
        <w:br/>
        <w:t>i zarządzenia odnośnie bhp i p/poż., a także odbywać wymagane szkolenia z tego zakresu.</w:t>
      </w:r>
    </w:p>
    <w:p w14:paraId="271ADB22" w14:textId="77777777" w:rsidR="0046187D" w:rsidRPr="00DC75F7" w:rsidRDefault="00B03105" w:rsidP="001908D6">
      <w:pPr>
        <w:spacing w:before="240"/>
        <w:ind w:firstLine="567"/>
        <w:jc w:val="both"/>
        <w:rPr>
          <w:rFonts w:ascii="Book Antiqua" w:hAnsi="Book Antiqua" w:cs="Arial"/>
        </w:rPr>
      </w:pPr>
      <w:r w:rsidRPr="00DC75F7">
        <w:rPr>
          <w:rFonts w:ascii="Book Antiqua" w:hAnsi="Book Antiqua"/>
          <w:b/>
        </w:rPr>
        <w:t>3.</w:t>
      </w:r>
      <w:r w:rsidRPr="00DC75F7">
        <w:rPr>
          <w:rFonts w:ascii="Book Antiqua" w:hAnsi="Book Antiqua" w:cs="Arial"/>
        </w:rPr>
        <w:t xml:space="preserve"> Nauczyciel jest zobowiązany pełnić dyżur w godzinach </w:t>
      </w:r>
      <w:r w:rsidR="006D6EF4" w:rsidRPr="00DC75F7">
        <w:rPr>
          <w:rFonts w:ascii="Book Antiqua" w:hAnsi="Book Antiqua" w:cs="Arial"/>
        </w:rPr>
        <w:t>i miejscach wyznaczonych przez D</w:t>
      </w:r>
      <w:r w:rsidRPr="00DC75F7">
        <w:rPr>
          <w:rFonts w:ascii="Book Antiqua" w:hAnsi="Book Antiqua" w:cs="Arial"/>
        </w:rPr>
        <w:t xml:space="preserve">yrektora </w:t>
      </w:r>
      <w:r w:rsidR="006D6EF4" w:rsidRPr="00DC75F7">
        <w:rPr>
          <w:rFonts w:ascii="Book Antiqua" w:hAnsi="Book Antiqua" w:cs="Arial"/>
        </w:rPr>
        <w:t>S</w:t>
      </w:r>
      <w:r w:rsidRPr="00DC75F7">
        <w:rPr>
          <w:rFonts w:ascii="Book Antiqua" w:hAnsi="Book Antiqua" w:cs="Arial"/>
        </w:rPr>
        <w:t>zkoły. W czasie dyżuru n</w:t>
      </w:r>
      <w:r w:rsidR="0046187D" w:rsidRPr="00DC75F7">
        <w:rPr>
          <w:rFonts w:ascii="Book Antiqua" w:hAnsi="Book Antiqua" w:cs="Arial"/>
        </w:rPr>
        <w:t>auczyciel jest zobowiązany do:</w:t>
      </w:r>
    </w:p>
    <w:p w14:paraId="4C556937"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1) </w:t>
      </w:r>
      <w:r w:rsidR="00B03105" w:rsidRPr="00DC75F7">
        <w:rPr>
          <w:rStyle w:val="Odwoaniedokomentarza"/>
          <w:rFonts w:ascii="Book Antiqua" w:hAnsi="Book Antiqua" w:cs="Arial"/>
          <w:sz w:val="22"/>
          <w:szCs w:val="22"/>
        </w:rPr>
        <w:t>punktualnego rozpoczynania dyżuru i ciągłej obecności w miejscu podlegającym jego nadzorowi;</w:t>
      </w:r>
    </w:p>
    <w:p w14:paraId="03B22FDC"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2) </w:t>
      </w:r>
      <w:r w:rsidR="00B03105" w:rsidRPr="00DC75F7">
        <w:rPr>
          <w:rStyle w:val="Odwoaniedokomentarza"/>
          <w:rFonts w:ascii="Book Antiqua" w:hAnsi="Book Antiqua" w:cs="Arial"/>
          <w:sz w:val="22"/>
          <w:szCs w:val="22"/>
        </w:rPr>
        <w:t xml:space="preserve">aktywnego pełnienia dyżuru – reagowania na wszelkie przejawy </w:t>
      </w:r>
      <w:proofErr w:type="spellStart"/>
      <w:r w:rsidR="00B03105" w:rsidRPr="00DC75F7">
        <w:rPr>
          <w:rStyle w:val="Odwoaniedokomentarza"/>
          <w:rFonts w:ascii="Book Antiqua" w:hAnsi="Book Antiqua" w:cs="Arial"/>
          <w:sz w:val="22"/>
          <w:szCs w:val="22"/>
        </w:rPr>
        <w:t>zachowań</w:t>
      </w:r>
      <w:proofErr w:type="spellEnd"/>
      <w:r w:rsidR="00B03105" w:rsidRPr="00DC75F7">
        <w:rPr>
          <w:rStyle w:val="Odwoaniedokomentarza"/>
          <w:rFonts w:ascii="Book Antiqua" w:hAnsi="Book Antiqua" w:cs="Arial"/>
          <w:sz w:val="22"/>
          <w:szCs w:val="22"/>
        </w:rPr>
        <w:t xml:space="preserve"> odbiegających od przyjętych norm. W szczególności powinien reagować na niebezpieczne, zagrażające bezpieczeństwu uczniów zachowania (agresywne postawy wobec kolegów, bieganie, siadanie na poręcze s</w:t>
      </w:r>
      <w:r w:rsidRPr="00DC75F7">
        <w:rPr>
          <w:rStyle w:val="Odwoaniedokomentarza"/>
          <w:rFonts w:ascii="Book Antiqua" w:hAnsi="Book Antiqua" w:cs="Arial"/>
          <w:sz w:val="22"/>
          <w:szCs w:val="22"/>
        </w:rPr>
        <w:t xml:space="preserve">chodów, parapety okienne i inne). </w:t>
      </w:r>
      <w:r w:rsidR="00B03105" w:rsidRPr="00DC75F7">
        <w:rPr>
          <w:rStyle w:val="Odwoaniedokomentarza"/>
          <w:rFonts w:ascii="Book Antiqua" w:hAnsi="Book Antiqua" w:cs="Arial"/>
          <w:sz w:val="22"/>
          <w:szCs w:val="22"/>
        </w:rPr>
        <w:t xml:space="preserve"> Nauczyciel nie może zajmować się sprawami postronnymi, jak przeprowadzanie rozmów z rodzicami i innymi osobami i czynnościami, które przeszkadzają w czynnym spełnianiu dyżuru;</w:t>
      </w:r>
    </w:p>
    <w:p w14:paraId="65E2CC55"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3) </w:t>
      </w:r>
      <w:r w:rsidR="00B03105" w:rsidRPr="00DC75F7">
        <w:rPr>
          <w:rStyle w:val="Odwoaniedokomentarza"/>
          <w:rFonts w:ascii="Book Antiqua" w:hAnsi="Book Antiqua" w:cs="Arial"/>
          <w:sz w:val="22"/>
          <w:szCs w:val="22"/>
        </w:rPr>
        <w:t xml:space="preserve">przestrzegania zakazu otwierania okien na korytarzach, obowiązku zamykania drzwi do </w:t>
      </w:r>
      <w:proofErr w:type="spellStart"/>
      <w:r w:rsidR="00B03105" w:rsidRPr="00DC75F7">
        <w:rPr>
          <w:rStyle w:val="Odwoaniedokomentarza"/>
          <w:rFonts w:ascii="Book Antiqua" w:hAnsi="Book Antiqua" w:cs="Arial"/>
          <w:sz w:val="22"/>
          <w:szCs w:val="22"/>
        </w:rPr>
        <w:t>sal</w:t>
      </w:r>
      <w:proofErr w:type="spellEnd"/>
      <w:r w:rsidR="00B03105" w:rsidRPr="00DC75F7">
        <w:rPr>
          <w:rStyle w:val="Odwoaniedokomentarza"/>
          <w:rFonts w:ascii="Book Antiqua" w:hAnsi="Book Antiqua" w:cs="Arial"/>
          <w:sz w:val="22"/>
          <w:szCs w:val="22"/>
        </w:rPr>
        <w:t xml:space="preserve"> lekcyjnych;</w:t>
      </w:r>
    </w:p>
    <w:p w14:paraId="48C5C8AC"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4) </w:t>
      </w:r>
      <w:r w:rsidR="00B03105" w:rsidRPr="00DC75F7">
        <w:rPr>
          <w:rStyle w:val="Odwoaniedokomentarza"/>
          <w:rFonts w:ascii="Book Antiqua" w:hAnsi="Book Antiqua" w:cs="Arial"/>
          <w:sz w:val="22"/>
          <w:szCs w:val="22"/>
        </w:rPr>
        <w:t xml:space="preserve">dbania, by uczniowie nie śmiecili, nie brudzili, nie dewastowali ścian, </w:t>
      </w:r>
      <w:r w:rsidR="00430152" w:rsidRPr="00DC75F7">
        <w:rPr>
          <w:rStyle w:val="Odwoaniedokomentarza"/>
          <w:rFonts w:ascii="Book Antiqua" w:hAnsi="Book Antiqua" w:cs="Arial"/>
          <w:sz w:val="22"/>
          <w:szCs w:val="22"/>
        </w:rPr>
        <w:t>ławek i</w:t>
      </w:r>
      <w:r w:rsidR="00B03105" w:rsidRPr="00DC75F7">
        <w:rPr>
          <w:rStyle w:val="Odwoaniedokomentarza"/>
          <w:rFonts w:ascii="Book Antiqua" w:hAnsi="Book Antiqua" w:cs="Arial"/>
          <w:sz w:val="22"/>
          <w:szCs w:val="22"/>
        </w:rPr>
        <w:t xml:space="preserve"> innych urządzeń szkolnych oraz by nie niszczyli roślin i dekoracji;</w:t>
      </w:r>
    </w:p>
    <w:p w14:paraId="66B0489F"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5) </w:t>
      </w:r>
      <w:r w:rsidR="00B03105" w:rsidRPr="00DC75F7">
        <w:rPr>
          <w:rStyle w:val="Odwoaniedokomentarza"/>
          <w:rFonts w:ascii="Book Antiqua" w:hAnsi="Book Antiqua" w:cs="Arial"/>
          <w:sz w:val="22"/>
          <w:szCs w:val="22"/>
        </w:rPr>
        <w:t xml:space="preserve">zwracania uwagi na przestrzeganie przez uczniów ustalonych zasad wchodzenia do budynku szkolnego lub </w:t>
      </w:r>
      <w:proofErr w:type="spellStart"/>
      <w:r w:rsidR="00B03105" w:rsidRPr="00DC75F7">
        <w:rPr>
          <w:rStyle w:val="Odwoaniedokomentarza"/>
          <w:rFonts w:ascii="Book Antiqua" w:hAnsi="Book Antiqua" w:cs="Arial"/>
          <w:sz w:val="22"/>
          <w:szCs w:val="22"/>
        </w:rPr>
        <w:t>sal</w:t>
      </w:r>
      <w:proofErr w:type="spellEnd"/>
      <w:r w:rsidR="00B03105" w:rsidRPr="00DC75F7">
        <w:rPr>
          <w:rStyle w:val="Odwoaniedokomentarza"/>
          <w:rFonts w:ascii="Book Antiqua" w:hAnsi="Book Antiqua" w:cs="Arial"/>
          <w:sz w:val="22"/>
          <w:szCs w:val="22"/>
        </w:rPr>
        <w:t xml:space="preserve"> lekcyjnych;</w:t>
      </w:r>
    </w:p>
    <w:p w14:paraId="13DEE94F"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6) egzekwowania, </w:t>
      </w:r>
      <w:r w:rsidR="00B03105" w:rsidRPr="00DC75F7">
        <w:rPr>
          <w:rStyle w:val="Odwoaniedokomentarza"/>
          <w:rFonts w:ascii="Book Antiqua" w:hAnsi="Book Antiqua" w:cs="Arial"/>
          <w:sz w:val="22"/>
          <w:szCs w:val="22"/>
        </w:rPr>
        <w:t>by uczniowie nie opuszczali terenu szkoły podczas przerw;</w:t>
      </w:r>
    </w:p>
    <w:p w14:paraId="69A9449A" w14:textId="77777777" w:rsidR="0046187D" w:rsidRPr="00DC75F7" w:rsidRDefault="0046187D" w:rsidP="001908D6">
      <w:pPr>
        <w:pStyle w:val="Bezodstpw"/>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7) </w:t>
      </w:r>
      <w:r w:rsidR="00B03105" w:rsidRPr="00DC75F7">
        <w:rPr>
          <w:rStyle w:val="Odwoaniedokomentarza"/>
          <w:rFonts w:ascii="Book Antiqua" w:hAnsi="Book Antiqua" w:cs="Arial"/>
          <w:sz w:val="22"/>
          <w:szCs w:val="22"/>
        </w:rPr>
        <w:t xml:space="preserve">niedopuszczanie do palenia papierosów na terenie szkoły – </w:t>
      </w:r>
      <w:r w:rsidR="00430152" w:rsidRPr="00DC75F7">
        <w:rPr>
          <w:rStyle w:val="Odwoaniedokomentarza"/>
          <w:rFonts w:ascii="Book Antiqua" w:hAnsi="Book Antiqua" w:cs="Arial"/>
          <w:sz w:val="22"/>
          <w:szCs w:val="22"/>
        </w:rPr>
        <w:t>szczególnie w</w:t>
      </w:r>
      <w:r w:rsidR="00B03105" w:rsidRPr="00DC75F7">
        <w:rPr>
          <w:rStyle w:val="Odwoaniedokomentarza"/>
          <w:rFonts w:ascii="Book Antiqua" w:hAnsi="Book Antiqua" w:cs="Arial"/>
          <w:sz w:val="22"/>
          <w:szCs w:val="22"/>
        </w:rPr>
        <w:t xml:space="preserve"> toaletach szkolnych;</w:t>
      </w:r>
    </w:p>
    <w:p w14:paraId="1DB9BE09" w14:textId="77777777" w:rsidR="00B03105" w:rsidRPr="00DC75F7" w:rsidRDefault="0046187D" w:rsidP="001908D6">
      <w:pPr>
        <w:pStyle w:val="Bezodstpw"/>
        <w:jc w:val="both"/>
        <w:rPr>
          <w:rFonts w:ascii="Book Antiqua" w:hAnsi="Book Antiqua" w:cs="Arial"/>
        </w:rPr>
      </w:pPr>
      <w:r w:rsidRPr="00DC75F7">
        <w:rPr>
          <w:rStyle w:val="Odwoaniedokomentarza"/>
          <w:rFonts w:ascii="Book Antiqua" w:hAnsi="Book Antiqua" w:cs="Arial"/>
          <w:sz w:val="22"/>
          <w:szCs w:val="22"/>
        </w:rPr>
        <w:t xml:space="preserve">8) </w:t>
      </w:r>
      <w:r w:rsidR="00B03105" w:rsidRPr="00DC75F7">
        <w:rPr>
          <w:rStyle w:val="Odwoaniedokomentarza"/>
          <w:rFonts w:ascii="Book Antiqua" w:hAnsi="Book Antiqua" w:cs="Arial"/>
          <w:sz w:val="22"/>
          <w:szCs w:val="22"/>
        </w:rPr>
        <w:t>natychmiastowego zgłoszenia dyrekcji szkoły faktu zaistnienia wypadku i podjęcia działań zmierzających do udzielenia pierwszej pomocy i zapewnienia dalszej opieki oraz zabezpieczenia miejsca wypadku.</w:t>
      </w:r>
    </w:p>
    <w:p w14:paraId="79BC1CEF" w14:textId="77777777" w:rsidR="00B03105" w:rsidRPr="00DC75F7" w:rsidRDefault="00B03105" w:rsidP="001908D6">
      <w:pPr>
        <w:tabs>
          <w:tab w:val="left" w:pos="284"/>
        </w:tabs>
        <w:spacing w:before="240"/>
        <w:ind w:firstLine="426"/>
        <w:jc w:val="both"/>
        <w:rPr>
          <w:rStyle w:val="Odwoaniedokomentarza"/>
          <w:rFonts w:ascii="Book Antiqua" w:hAnsi="Book Antiqua" w:cs="Arial"/>
          <w:sz w:val="22"/>
          <w:szCs w:val="22"/>
        </w:rPr>
      </w:pPr>
      <w:r w:rsidRPr="00DC75F7">
        <w:rPr>
          <w:rFonts w:ascii="Book Antiqua" w:hAnsi="Book Antiqua"/>
          <w:b/>
        </w:rPr>
        <w:t>4.</w:t>
      </w:r>
      <w:r w:rsidRPr="00DC75F7">
        <w:rPr>
          <w:rFonts w:ascii="Book Antiqua" w:hAnsi="Book Antiqua" w:cs="Arial"/>
        </w:rPr>
        <w:t xml:space="preserve"> </w:t>
      </w:r>
      <w:r w:rsidRPr="00DC75F7">
        <w:rPr>
          <w:rStyle w:val="Odwoaniedokomentarza"/>
          <w:rFonts w:ascii="Book Antiqua" w:hAnsi="Book Antiqua" w:cs="Arial"/>
          <w:sz w:val="22"/>
          <w:szCs w:val="22"/>
        </w:rPr>
        <w:t xml:space="preserve">Nauczyciel nie może pod żadnym pozorem zejść z dyżuru bez ustalenia zastępstwa </w:t>
      </w:r>
      <w:r w:rsidR="0046187D" w:rsidRPr="00DC75F7">
        <w:rPr>
          <w:rStyle w:val="Odwoaniedokomentarza"/>
          <w:rFonts w:ascii="Book Antiqua" w:hAnsi="Book Antiqua" w:cs="Arial"/>
          <w:sz w:val="22"/>
          <w:szCs w:val="22"/>
        </w:rPr>
        <w:br/>
        <w:t>i poinformowania o tym fakcie Dyrektora Szkoły lub W</w:t>
      </w:r>
      <w:r w:rsidRPr="00DC75F7">
        <w:rPr>
          <w:rStyle w:val="Odwoaniedokomentarza"/>
          <w:rFonts w:ascii="Book Antiqua" w:hAnsi="Book Antiqua" w:cs="Arial"/>
          <w:sz w:val="22"/>
          <w:szCs w:val="22"/>
        </w:rPr>
        <w:t>icedyrektora;</w:t>
      </w:r>
    </w:p>
    <w:p w14:paraId="40AEE978" w14:textId="77777777" w:rsidR="00B03105" w:rsidRPr="00DC75F7" w:rsidRDefault="00B03105" w:rsidP="001908D6">
      <w:pPr>
        <w:spacing w:before="240"/>
        <w:ind w:firstLine="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5</w:t>
      </w:r>
      <w:r w:rsidRPr="00DC75F7">
        <w:rPr>
          <w:rStyle w:val="Odwoaniedokomentarza"/>
          <w:rFonts w:ascii="Book Antiqua" w:hAnsi="Book Antiqua" w:cs="Arial"/>
          <w:sz w:val="22"/>
          <w:szCs w:val="22"/>
        </w:rPr>
        <w:t xml:space="preserve">. Nauczyciel obowiązany jest zapewnić właściwy nadzór i bezpieczeństwo uczniom biorącym udział w pracach na rzecz szkoły i środowiska. Prace mogą być wykonywane po </w:t>
      </w:r>
      <w:r w:rsidRPr="00DC75F7">
        <w:rPr>
          <w:rStyle w:val="Odwoaniedokomentarza"/>
          <w:rFonts w:ascii="Book Antiqua" w:hAnsi="Book Antiqua" w:cs="Arial"/>
          <w:sz w:val="22"/>
          <w:szCs w:val="22"/>
        </w:rPr>
        <w:lastRenderedPageBreak/>
        <w:t>zaopatrzeniu uczniów w odpowiedni do ich wykonywania sprzęt, urządzenia i środki ochrony indywidualnej.</w:t>
      </w:r>
    </w:p>
    <w:p w14:paraId="113F891F" w14:textId="77777777" w:rsidR="00B03105" w:rsidRPr="00DC75F7" w:rsidRDefault="00B03105" w:rsidP="001908D6">
      <w:pPr>
        <w:spacing w:before="240"/>
        <w:ind w:firstLine="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6</w:t>
      </w:r>
      <w:r w:rsidRPr="00DC75F7">
        <w:rPr>
          <w:rStyle w:val="Odwoaniedokomentarza"/>
          <w:rFonts w:ascii="Book Antiqua" w:hAnsi="Book Antiqua" w:cs="Arial"/>
          <w:sz w:val="22"/>
          <w:szCs w:val="22"/>
        </w:rPr>
        <w:t xml:space="preserve">. Nauczyciel jest zobowiązany do niezwłocznego przerwania i wyprowadzenia </w:t>
      </w:r>
      <w:r w:rsidRPr="00DC75F7">
        <w:rPr>
          <w:rStyle w:val="Odwoaniedokomentarza"/>
          <w:rFonts w:ascii="Book Antiqua" w:hAnsi="Book Antiqua" w:cs="Arial"/>
          <w:sz w:val="22"/>
          <w:szCs w:val="22"/>
        </w:rPr>
        <w:br/>
        <w:t>z zagrożonych miejsc osoby powierzone opiece, jeżeli stan zagrożenia powstanie lub ujawni się w czasie zajęć.</w:t>
      </w:r>
    </w:p>
    <w:p w14:paraId="4D7C2CA6" w14:textId="77777777" w:rsidR="00B03105" w:rsidRPr="00DC75F7" w:rsidRDefault="00B03105" w:rsidP="001908D6">
      <w:pPr>
        <w:spacing w:before="240"/>
        <w:ind w:firstLine="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7</w:t>
      </w:r>
      <w:r w:rsidRPr="00DC75F7">
        <w:rPr>
          <w:rStyle w:val="Odwoaniedokomentarza"/>
          <w:rFonts w:ascii="Book Antiqua" w:hAnsi="Book Antiqua" w:cs="Arial"/>
          <w:sz w:val="22"/>
          <w:szCs w:val="22"/>
        </w:rPr>
        <w:t>.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2FC9B399" w14:textId="77777777" w:rsidR="00B03105" w:rsidRPr="00DC75F7" w:rsidRDefault="00B03105" w:rsidP="001908D6">
      <w:pPr>
        <w:spacing w:before="240"/>
        <w:ind w:firstLine="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8</w:t>
      </w:r>
      <w:r w:rsidRPr="00DC75F7">
        <w:rPr>
          <w:rStyle w:val="Odwoaniedokomentarza"/>
          <w:rFonts w:ascii="Book Antiqua" w:hAnsi="Book Antiqua" w:cs="Arial"/>
          <w:sz w:val="22"/>
          <w:szCs w:val="22"/>
        </w:rPr>
        <w:t>. Nie rozpoczynanie zajęć, jeżeli w pomieszczeniach lub innych miejscach, w których mają być prowadzone zajęcia stan znajdującego się wyposażenia stwarza</w:t>
      </w:r>
      <w:r w:rsidR="0046187D" w:rsidRPr="00DC75F7">
        <w:rPr>
          <w:rStyle w:val="Odwoaniedokomentarza"/>
          <w:rFonts w:ascii="Book Antiqua" w:hAnsi="Book Antiqua" w:cs="Arial"/>
          <w:sz w:val="22"/>
          <w:szCs w:val="22"/>
        </w:rPr>
        <w:t xml:space="preserve"> zagrożenia dla bezpieczeństwa.</w:t>
      </w:r>
    </w:p>
    <w:p w14:paraId="67FBBF82" w14:textId="77777777" w:rsidR="00B03105" w:rsidRPr="00DC75F7" w:rsidRDefault="0046187D" w:rsidP="001908D6">
      <w:pPr>
        <w:spacing w:before="240"/>
        <w:ind w:firstLine="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9</w:t>
      </w:r>
      <w:r w:rsidR="00B03105" w:rsidRPr="00DC75F7">
        <w:rPr>
          <w:rStyle w:val="Odwoaniedokomentarza"/>
          <w:rFonts w:ascii="Book Antiqua" w:hAnsi="Book Antiqua" w:cs="Arial"/>
          <w:sz w:val="22"/>
          <w:szCs w:val="22"/>
        </w:rPr>
        <w:t xml:space="preserve">. Nauczyciel ma obowiązek zapoznać się i przestrzegać </w:t>
      </w:r>
      <w:r w:rsidR="00B03105" w:rsidRPr="00DC75F7">
        <w:rPr>
          <w:rStyle w:val="Odwoaniedokomentarza"/>
          <w:rFonts w:ascii="Book Antiqua" w:hAnsi="Book Antiqua" w:cs="Arial"/>
          <w:i/>
          <w:iCs/>
          <w:sz w:val="22"/>
          <w:szCs w:val="22"/>
        </w:rPr>
        <w:t xml:space="preserve">Instrukcji Bezpieczeństwa Pożarowego </w:t>
      </w:r>
      <w:r w:rsidR="00B03105" w:rsidRPr="00DC75F7">
        <w:rPr>
          <w:rStyle w:val="Odwoaniedokomentarza"/>
          <w:rFonts w:ascii="Book Antiqua" w:hAnsi="Book Antiqua" w:cs="Arial"/>
          <w:sz w:val="22"/>
          <w:szCs w:val="22"/>
        </w:rPr>
        <w:t>w szkole.</w:t>
      </w:r>
    </w:p>
    <w:p w14:paraId="3FEED0A4" w14:textId="77777777" w:rsidR="00B03105" w:rsidRPr="00DC75F7" w:rsidRDefault="0046187D" w:rsidP="001908D6">
      <w:pPr>
        <w:spacing w:before="240"/>
        <w:ind w:firstLine="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10</w:t>
      </w:r>
      <w:r w:rsidR="00B03105" w:rsidRPr="00DC75F7">
        <w:rPr>
          <w:rStyle w:val="Odwoaniedokomentarza"/>
          <w:rFonts w:ascii="Book Antiqua" w:hAnsi="Book Antiqua" w:cs="Arial"/>
          <w:sz w:val="22"/>
          <w:szCs w:val="22"/>
        </w:rPr>
        <w:t xml:space="preserve">. Nauczyciel organizujący wyjście uczniów ze szkoły lub wycieczkę ma obowiązek przestrzegać zasad ujętych w procedurze </w:t>
      </w:r>
      <w:r w:rsidR="00B03105" w:rsidRPr="00DC75F7">
        <w:rPr>
          <w:rStyle w:val="Odwoaniedokomentarza"/>
          <w:rFonts w:ascii="Book Antiqua" w:hAnsi="Book Antiqua" w:cs="Arial"/>
          <w:i/>
          <w:iCs/>
          <w:sz w:val="22"/>
          <w:szCs w:val="22"/>
        </w:rPr>
        <w:t xml:space="preserve">Organizacji wycieczek szkolnych </w:t>
      </w:r>
      <w:r w:rsidR="00B03105" w:rsidRPr="00DC75F7">
        <w:rPr>
          <w:rStyle w:val="Odwoaniedokomentarza"/>
          <w:rFonts w:ascii="Book Antiqua" w:hAnsi="Book Antiqua" w:cs="Arial"/>
          <w:sz w:val="22"/>
          <w:szCs w:val="22"/>
        </w:rPr>
        <w:t>obowiązującej w Szkole.</w:t>
      </w:r>
    </w:p>
    <w:p w14:paraId="47C70B6E" w14:textId="77777777" w:rsidR="00B03105" w:rsidRPr="00DC75F7" w:rsidRDefault="0046187D" w:rsidP="001908D6">
      <w:pPr>
        <w:spacing w:before="240"/>
        <w:ind w:left="426"/>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11</w:t>
      </w:r>
      <w:r w:rsidR="00B03105" w:rsidRPr="00DC75F7">
        <w:rPr>
          <w:rStyle w:val="Odwoaniedokomentarza"/>
          <w:rFonts w:ascii="Book Antiqua" w:hAnsi="Book Antiqua" w:cs="Arial"/>
          <w:sz w:val="22"/>
          <w:szCs w:val="22"/>
        </w:rPr>
        <w:t>. Nauczyciel w trakcie prowadzonych zajęć w klasie :</w:t>
      </w:r>
    </w:p>
    <w:p w14:paraId="3A0E4B5C" w14:textId="77777777" w:rsidR="00B03105" w:rsidRPr="00DC75F7" w:rsidRDefault="00B03105" w:rsidP="001908D6">
      <w:pPr>
        <w:jc w:val="both"/>
        <w:rPr>
          <w:rStyle w:val="Odwoaniedokomentarza"/>
          <w:rFonts w:ascii="Book Antiqua" w:hAnsi="Book Antiqua" w:cs="Arial"/>
          <w:sz w:val="22"/>
          <w:szCs w:val="22"/>
        </w:rPr>
      </w:pPr>
    </w:p>
    <w:p w14:paraId="516DDE70"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ma o</w:t>
      </w:r>
      <w:r w:rsidR="0046187D" w:rsidRPr="00DC75F7">
        <w:rPr>
          <w:rStyle w:val="Odwoaniedokomentarza"/>
          <w:rFonts w:ascii="Book Antiqua" w:hAnsi="Book Antiqua" w:cs="Arial"/>
          <w:sz w:val="22"/>
          <w:szCs w:val="22"/>
        </w:rPr>
        <w:t>bowiązek wejść do sali pierwszy</w:t>
      </w:r>
      <w:r w:rsidRPr="00DC75F7">
        <w:rPr>
          <w:rStyle w:val="Odwoaniedokomentarza"/>
          <w:rFonts w:ascii="Book Antiqua" w:hAnsi="Book Antiqua" w:cs="Arial"/>
          <w:sz w:val="22"/>
          <w:szCs w:val="22"/>
        </w:rPr>
        <w:t>, by sprawdzić czy warunki do prowadzenia lekcji nie zagrażają bezpie</w:t>
      </w:r>
      <w:r w:rsidR="0046187D" w:rsidRPr="00DC75F7">
        <w:rPr>
          <w:rStyle w:val="Odwoaniedokomentarza"/>
          <w:rFonts w:ascii="Book Antiqua" w:hAnsi="Book Antiqua" w:cs="Arial"/>
          <w:sz w:val="22"/>
          <w:szCs w:val="22"/>
        </w:rPr>
        <w:t>czeństwu uczniów  i nauczyciela</w:t>
      </w:r>
      <w:r w:rsidRPr="00DC75F7">
        <w:rPr>
          <w:rStyle w:val="Odwoaniedokomentarza"/>
          <w:rFonts w:ascii="Book Antiqua" w:hAnsi="Book Antiqua" w:cs="Arial"/>
          <w:sz w:val="22"/>
          <w:szCs w:val="22"/>
        </w:rPr>
        <w:t xml:space="preserve">. Jeżeli sala lekcyjna nie odpowiada warunkom bezpieczeństwa nauczyciel ma obowiązek zgłosić to do </w:t>
      </w:r>
      <w:r w:rsidR="0046187D" w:rsidRPr="00DC75F7">
        <w:rPr>
          <w:rStyle w:val="Odwoaniedokomentarza"/>
          <w:rFonts w:ascii="Book Antiqua" w:hAnsi="Book Antiqua" w:cs="Arial"/>
          <w:sz w:val="22"/>
          <w:szCs w:val="22"/>
        </w:rPr>
        <w:t>D</w:t>
      </w:r>
      <w:r w:rsidRPr="00DC75F7">
        <w:rPr>
          <w:rStyle w:val="Odwoaniedokomentarza"/>
          <w:rFonts w:ascii="Book Antiqua" w:hAnsi="Book Antiqua" w:cs="Arial"/>
          <w:sz w:val="22"/>
          <w:szCs w:val="22"/>
        </w:rPr>
        <w:t>yrektora Szkoły celem usunięcia usterek. Do czasu naprawienia usterek nauczyciel ma prawo odmówić prowadzenia zajęć w danym miejscu;</w:t>
      </w:r>
    </w:p>
    <w:p w14:paraId="7EFB5C9B" w14:textId="77777777" w:rsidR="00B03105" w:rsidRPr="00DC75F7" w:rsidRDefault="00B03105" w:rsidP="001908D6">
      <w:pPr>
        <w:tabs>
          <w:tab w:val="num" w:pos="284"/>
        </w:tabs>
        <w:autoSpaceDE w:val="0"/>
        <w:autoSpaceDN w:val="0"/>
        <w:adjustRightInd w:val="0"/>
        <w:jc w:val="both"/>
        <w:rPr>
          <w:rStyle w:val="Odwoaniedokomentarza"/>
          <w:rFonts w:ascii="Book Antiqua" w:hAnsi="Book Antiqua" w:cs="Arial"/>
          <w:sz w:val="22"/>
          <w:szCs w:val="22"/>
        </w:rPr>
      </w:pPr>
    </w:p>
    <w:p w14:paraId="0C1C920F"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podczas zajęć nauczyciel nie może pozostawić uczniów bez żadnej opieki;</w:t>
      </w:r>
    </w:p>
    <w:p w14:paraId="3F1C04B8" w14:textId="77777777" w:rsidR="00B03105" w:rsidRPr="00DC75F7" w:rsidRDefault="00B03105" w:rsidP="001908D6">
      <w:pPr>
        <w:tabs>
          <w:tab w:val="num" w:pos="284"/>
        </w:tabs>
        <w:autoSpaceDE w:val="0"/>
        <w:autoSpaceDN w:val="0"/>
        <w:adjustRightInd w:val="0"/>
        <w:jc w:val="both"/>
        <w:rPr>
          <w:rStyle w:val="Odwoaniedokomentarza"/>
          <w:rFonts w:ascii="Book Antiqua" w:hAnsi="Book Antiqua" w:cs="Arial"/>
          <w:sz w:val="22"/>
          <w:szCs w:val="22"/>
        </w:rPr>
      </w:pPr>
    </w:p>
    <w:p w14:paraId="30EDD452"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w razie st</w:t>
      </w:r>
      <w:r w:rsidR="0046187D" w:rsidRPr="00DC75F7">
        <w:rPr>
          <w:rStyle w:val="Odwoaniedokomentarza"/>
          <w:rFonts w:ascii="Book Antiqua" w:hAnsi="Book Antiqua" w:cs="Arial"/>
          <w:sz w:val="22"/>
          <w:szCs w:val="22"/>
        </w:rPr>
        <w:t>wierdzenia niedyspozycji ucznia</w:t>
      </w:r>
      <w:r w:rsidRPr="00DC75F7">
        <w:rPr>
          <w:rStyle w:val="Odwoaniedokomentarza"/>
          <w:rFonts w:ascii="Book Antiqua" w:hAnsi="Book Antiqua" w:cs="Arial"/>
          <w:sz w:val="22"/>
          <w:szCs w:val="22"/>
        </w:rPr>
        <w:t>,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14:paraId="2EF72096" w14:textId="77777777" w:rsidR="00B03105" w:rsidRPr="00DC75F7" w:rsidRDefault="00B03105" w:rsidP="001908D6">
      <w:pPr>
        <w:tabs>
          <w:tab w:val="num" w:pos="284"/>
        </w:tabs>
        <w:autoSpaceDE w:val="0"/>
        <w:autoSpaceDN w:val="0"/>
        <w:adjustRightInd w:val="0"/>
        <w:jc w:val="both"/>
        <w:rPr>
          <w:rStyle w:val="Odwoaniedokomentarza"/>
          <w:rFonts w:ascii="Book Antiqua" w:hAnsi="Book Antiqua" w:cs="Arial"/>
          <w:sz w:val="22"/>
          <w:szCs w:val="22"/>
        </w:rPr>
      </w:pPr>
    </w:p>
    <w:p w14:paraId="59A9E951"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nauczyciel powinien kontrolować właściwą postawę uczniów w czasie zajęć. Korygować zauważone błędy i dbać o czystość, ład i porządek podczas trwania lekcji i po jej zakończeniu;</w:t>
      </w:r>
    </w:p>
    <w:p w14:paraId="6668A58F" w14:textId="77777777" w:rsidR="00B03105" w:rsidRPr="00DC75F7" w:rsidRDefault="00B03105" w:rsidP="001908D6">
      <w:pPr>
        <w:tabs>
          <w:tab w:val="num" w:pos="284"/>
        </w:tabs>
        <w:autoSpaceDE w:val="0"/>
        <w:autoSpaceDN w:val="0"/>
        <w:adjustRightInd w:val="0"/>
        <w:jc w:val="both"/>
        <w:rPr>
          <w:rStyle w:val="Odwoaniedokomentarza"/>
          <w:rFonts w:ascii="Book Antiqua" w:hAnsi="Book Antiqua" w:cs="Arial"/>
          <w:sz w:val="22"/>
          <w:szCs w:val="22"/>
        </w:rPr>
      </w:pPr>
    </w:p>
    <w:p w14:paraId="57A456AF"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po skończonej lekcji nauczyciel powinien sam otworzyć drzwi, by nie dopuścić do gwałtownego ich otwarcia przez wybiegających uczniów;</w:t>
      </w:r>
    </w:p>
    <w:p w14:paraId="569E5B74" w14:textId="77777777" w:rsidR="00B03105" w:rsidRPr="00DC75F7" w:rsidRDefault="00B03105" w:rsidP="001908D6">
      <w:pPr>
        <w:tabs>
          <w:tab w:val="num" w:pos="284"/>
        </w:tabs>
        <w:autoSpaceDE w:val="0"/>
        <w:autoSpaceDN w:val="0"/>
        <w:adjustRightInd w:val="0"/>
        <w:jc w:val="both"/>
        <w:rPr>
          <w:rStyle w:val="Odwoaniedokomentarza"/>
          <w:rFonts w:ascii="Book Antiqua" w:hAnsi="Book Antiqua" w:cs="Arial"/>
          <w:sz w:val="22"/>
          <w:szCs w:val="22"/>
        </w:rPr>
      </w:pPr>
    </w:p>
    <w:p w14:paraId="14274FDA"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uczniów chcących skorzystać z toalet</w:t>
      </w:r>
      <w:r w:rsidR="007D6F11" w:rsidRPr="00DC75F7">
        <w:rPr>
          <w:rStyle w:val="Odwoaniedokomentarza"/>
          <w:rFonts w:ascii="Book Antiqua" w:hAnsi="Book Antiqua" w:cs="Arial"/>
          <w:sz w:val="22"/>
          <w:szCs w:val="22"/>
        </w:rPr>
        <w:t>y nauczyciel zwalnia pojedynczo;</w:t>
      </w:r>
    </w:p>
    <w:p w14:paraId="432F2873" w14:textId="77777777" w:rsidR="007D6F11" w:rsidRPr="00DC75F7" w:rsidRDefault="007D6F11" w:rsidP="001908D6">
      <w:pPr>
        <w:autoSpaceDE w:val="0"/>
        <w:autoSpaceDN w:val="0"/>
        <w:adjustRightInd w:val="0"/>
        <w:jc w:val="both"/>
        <w:rPr>
          <w:rStyle w:val="Odwoaniedokomentarza"/>
          <w:rFonts w:ascii="Book Antiqua" w:hAnsi="Book Antiqua" w:cs="Arial"/>
          <w:sz w:val="22"/>
          <w:szCs w:val="22"/>
        </w:rPr>
      </w:pPr>
    </w:p>
    <w:p w14:paraId="032F9DD8"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przed rozpoczęciem lekcji nauczyciel zobowiązany jest do wywietrzenia sali lekcyjnej, zapewnienia właściwego oświetlenia i temperatury;</w:t>
      </w:r>
    </w:p>
    <w:p w14:paraId="54C727AE" w14:textId="77777777" w:rsidR="00B03105" w:rsidRPr="00DC75F7" w:rsidRDefault="00B03105" w:rsidP="001908D6">
      <w:pPr>
        <w:tabs>
          <w:tab w:val="num" w:pos="284"/>
        </w:tabs>
        <w:autoSpaceDE w:val="0"/>
        <w:autoSpaceDN w:val="0"/>
        <w:adjustRightInd w:val="0"/>
        <w:jc w:val="both"/>
        <w:rPr>
          <w:rStyle w:val="Odwoaniedokomentarza"/>
          <w:rFonts w:ascii="Book Antiqua" w:hAnsi="Book Antiqua" w:cs="Arial"/>
          <w:color w:val="00B050"/>
          <w:sz w:val="22"/>
          <w:szCs w:val="22"/>
        </w:rPr>
      </w:pPr>
    </w:p>
    <w:p w14:paraId="774A319A" w14:textId="77777777" w:rsidR="00B03105" w:rsidRPr="00DC75F7" w:rsidRDefault="00B03105" w:rsidP="00135B7D">
      <w:pPr>
        <w:numPr>
          <w:ilvl w:val="0"/>
          <w:numId w:val="50"/>
        </w:numPr>
        <w:tabs>
          <w:tab w:val="clear" w:pos="1506"/>
          <w:tab w:val="num" w:pos="284"/>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nauczyciel ustala zasady korzystania z sali lekcyjnej.</w:t>
      </w:r>
    </w:p>
    <w:p w14:paraId="745DC74B" w14:textId="77777777" w:rsidR="00B03105" w:rsidRPr="00DC75F7" w:rsidRDefault="00B03105" w:rsidP="001908D6">
      <w:pPr>
        <w:autoSpaceDE w:val="0"/>
        <w:autoSpaceDN w:val="0"/>
        <w:adjustRightInd w:val="0"/>
        <w:ind w:left="1134"/>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 xml:space="preserve"> </w:t>
      </w:r>
    </w:p>
    <w:p w14:paraId="4CB38D3E" w14:textId="77777777" w:rsidR="00B03105" w:rsidRPr="00DC75F7" w:rsidRDefault="0046187D" w:rsidP="001908D6">
      <w:pPr>
        <w:tabs>
          <w:tab w:val="left" w:pos="993"/>
        </w:tabs>
        <w:autoSpaceDE w:val="0"/>
        <w:autoSpaceDN w:val="0"/>
        <w:adjustRightInd w:val="0"/>
        <w:ind w:left="567"/>
        <w:jc w:val="both"/>
        <w:rPr>
          <w:rStyle w:val="Odwoaniedokomentarza"/>
          <w:rFonts w:ascii="Book Antiqua" w:hAnsi="Book Antiqua" w:cs="Arial"/>
          <w:sz w:val="22"/>
          <w:szCs w:val="22"/>
        </w:rPr>
      </w:pPr>
      <w:r w:rsidRPr="00DC75F7">
        <w:rPr>
          <w:rStyle w:val="Odwoaniedokomentarza"/>
          <w:rFonts w:ascii="Book Antiqua" w:hAnsi="Book Antiqua" w:cs="Arial"/>
          <w:b/>
          <w:sz w:val="22"/>
          <w:szCs w:val="22"/>
        </w:rPr>
        <w:t>12.</w:t>
      </w:r>
      <w:r w:rsidRPr="00DC75F7">
        <w:rPr>
          <w:rStyle w:val="Odwoaniedokomentarza"/>
          <w:rFonts w:ascii="Book Antiqua" w:hAnsi="Book Antiqua" w:cs="Arial"/>
          <w:sz w:val="22"/>
          <w:szCs w:val="22"/>
        </w:rPr>
        <w:t xml:space="preserve"> </w:t>
      </w:r>
      <w:r w:rsidR="00B03105" w:rsidRPr="00DC75F7">
        <w:rPr>
          <w:rStyle w:val="Odwoaniedokomentarza"/>
          <w:rFonts w:ascii="Book Antiqua" w:hAnsi="Book Antiqua" w:cs="Arial"/>
          <w:sz w:val="22"/>
          <w:szCs w:val="22"/>
        </w:rPr>
        <w:t>Wychowawcy klas są zobowiązani zapoznać uczniów z:</w:t>
      </w:r>
    </w:p>
    <w:p w14:paraId="1F3E6D40" w14:textId="77777777" w:rsidR="00B03105" w:rsidRPr="00DC75F7" w:rsidRDefault="00B03105" w:rsidP="001908D6">
      <w:pPr>
        <w:tabs>
          <w:tab w:val="left" w:pos="284"/>
        </w:tabs>
        <w:autoSpaceDE w:val="0"/>
        <w:autoSpaceDN w:val="0"/>
        <w:adjustRightInd w:val="0"/>
        <w:jc w:val="both"/>
        <w:rPr>
          <w:rStyle w:val="Odwoaniedokomentarza"/>
          <w:rFonts w:ascii="Book Antiqua" w:hAnsi="Book Antiqua" w:cs="Arial"/>
          <w:sz w:val="22"/>
          <w:szCs w:val="22"/>
        </w:rPr>
      </w:pPr>
    </w:p>
    <w:p w14:paraId="38F1EF0A" w14:textId="77777777" w:rsidR="00B03105" w:rsidRDefault="00B03105" w:rsidP="00135B7D">
      <w:pPr>
        <w:numPr>
          <w:ilvl w:val="0"/>
          <w:numId w:val="49"/>
        </w:numPr>
        <w:tabs>
          <w:tab w:val="clear" w:pos="1215"/>
          <w:tab w:val="left" w:pos="284"/>
          <w:tab w:val="left" w:pos="567"/>
          <w:tab w:val="num" w:pos="851"/>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zasadami postępowania w razie zauważenia ognia;</w:t>
      </w:r>
    </w:p>
    <w:p w14:paraId="346C34B7" w14:textId="77777777" w:rsidR="00514BD6" w:rsidRPr="00DC75F7" w:rsidRDefault="00514BD6" w:rsidP="00514BD6">
      <w:pPr>
        <w:tabs>
          <w:tab w:val="left" w:pos="284"/>
          <w:tab w:val="left" w:pos="567"/>
        </w:tabs>
        <w:autoSpaceDE w:val="0"/>
        <w:autoSpaceDN w:val="0"/>
        <w:adjustRightInd w:val="0"/>
        <w:jc w:val="both"/>
        <w:rPr>
          <w:rStyle w:val="Odwoaniedokomentarza"/>
          <w:rFonts w:ascii="Book Antiqua" w:hAnsi="Book Antiqua" w:cs="Arial"/>
          <w:sz w:val="22"/>
          <w:szCs w:val="22"/>
        </w:rPr>
      </w:pPr>
    </w:p>
    <w:p w14:paraId="362F2167" w14:textId="77777777" w:rsidR="00B03105" w:rsidRDefault="00B03105" w:rsidP="00135B7D">
      <w:pPr>
        <w:numPr>
          <w:ilvl w:val="0"/>
          <w:numId w:val="49"/>
        </w:numPr>
        <w:tabs>
          <w:tab w:val="clear" w:pos="1215"/>
          <w:tab w:val="left" w:pos="284"/>
          <w:tab w:val="num" w:pos="851"/>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sygnałami alarmowymi na wypadek zagrożenia;</w:t>
      </w:r>
    </w:p>
    <w:p w14:paraId="49214CDA" w14:textId="77777777" w:rsidR="00514BD6" w:rsidRPr="00DC75F7" w:rsidRDefault="00514BD6" w:rsidP="00514BD6">
      <w:pPr>
        <w:tabs>
          <w:tab w:val="left" w:pos="284"/>
        </w:tabs>
        <w:autoSpaceDE w:val="0"/>
        <w:autoSpaceDN w:val="0"/>
        <w:adjustRightInd w:val="0"/>
        <w:jc w:val="both"/>
        <w:rPr>
          <w:rStyle w:val="Odwoaniedokomentarza"/>
          <w:rFonts w:ascii="Book Antiqua" w:hAnsi="Book Antiqua" w:cs="Arial"/>
          <w:sz w:val="22"/>
          <w:szCs w:val="22"/>
        </w:rPr>
      </w:pPr>
    </w:p>
    <w:p w14:paraId="1D8E1845" w14:textId="77777777" w:rsidR="00B03105" w:rsidRDefault="00B03105" w:rsidP="00135B7D">
      <w:pPr>
        <w:numPr>
          <w:ilvl w:val="0"/>
          <w:numId w:val="49"/>
        </w:numPr>
        <w:tabs>
          <w:tab w:val="clear" w:pos="1215"/>
          <w:tab w:val="left" w:pos="284"/>
          <w:tab w:val="num" w:pos="851"/>
        </w:tabs>
        <w:autoSpaceDE w:val="0"/>
        <w:autoSpaceDN w:val="0"/>
        <w:adjustRightInd w:val="0"/>
        <w:ind w:left="0" w:firstLine="0"/>
        <w:jc w:val="both"/>
        <w:rPr>
          <w:rStyle w:val="Odwoaniedokomentarza"/>
          <w:rFonts w:ascii="Book Antiqua" w:hAnsi="Book Antiqua" w:cs="Arial"/>
          <w:sz w:val="22"/>
          <w:szCs w:val="22"/>
        </w:rPr>
      </w:pPr>
      <w:r w:rsidRPr="00DC75F7">
        <w:rPr>
          <w:rStyle w:val="Odwoaniedokomentarza"/>
          <w:rFonts w:ascii="Book Antiqua" w:hAnsi="Book Antiqua" w:cs="Arial"/>
          <w:sz w:val="22"/>
          <w:szCs w:val="22"/>
        </w:rPr>
        <w:t>z planami ewakuacji, oznakowaniem dróg ewakuacyjnych;</w:t>
      </w:r>
    </w:p>
    <w:p w14:paraId="6F45D712" w14:textId="77777777" w:rsidR="00514BD6" w:rsidRPr="00DC75F7" w:rsidRDefault="00514BD6" w:rsidP="00514BD6">
      <w:pPr>
        <w:tabs>
          <w:tab w:val="left" w:pos="284"/>
        </w:tabs>
        <w:autoSpaceDE w:val="0"/>
        <w:autoSpaceDN w:val="0"/>
        <w:adjustRightInd w:val="0"/>
        <w:jc w:val="both"/>
        <w:rPr>
          <w:rStyle w:val="Odwoaniedokomentarza"/>
          <w:rFonts w:ascii="Book Antiqua" w:hAnsi="Book Antiqua" w:cs="Arial"/>
          <w:sz w:val="22"/>
          <w:szCs w:val="22"/>
        </w:rPr>
      </w:pPr>
    </w:p>
    <w:p w14:paraId="6558BCBB" w14:textId="77777777" w:rsidR="00B03105" w:rsidRPr="00DC75F7" w:rsidRDefault="00B03105" w:rsidP="00135B7D">
      <w:pPr>
        <w:numPr>
          <w:ilvl w:val="0"/>
          <w:numId w:val="49"/>
        </w:numPr>
        <w:tabs>
          <w:tab w:val="clear" w:pos="1215"/>
          <w:tab w:val="left" w:pos="284"/>
          <w:tab w:val="num" w:pos="851"/>
        </w:tabs>
        <w:autoSpaceDE w:val="0"/>
        <w:autoSpaceDN w:val="0"/>
        <w:adjustRightInd w:val="0"/>
        <w:ind w:left="0" w:firstLine="0"/>
        <w:jc w:val="both"/>
        <w:rPr>
          <w:rFonts w:ascii="Book Antiqua" w:hAnsi="Book Antiqua" w:cs="Arial"/>
        </w:rPr>
      </w:pPr>
      <w:r w:rsidRPr="00DC75F7">
        <w:rPr>
          <w:rStyle w:val="Odwoaniedokomentarza"/>
          <w:rFonts w:ascii="Book Antiqua" w:hAnsi="Book Antiqua" w:cs="Arial"/>
          <w:sz w:val="22"/>
          <w:szCs w:val="22"/>
        </w:rPr>
        <w:t>zasadami zachowania i wynikającymi z tego obowiązkami w czasie zagrożenia.</w:t>
      </w:r>
    </w:p>
    <w:p w14:paraId="184D410E" w14:textId="77777777" w:rsidR="00B03105" w:rsidRPr="00DC75F7" w:rsidRDefault="00B03105" w:rsidP="001908D6">
      <w:pPr>
        <w:tabs>
          <w:tab w:val="left" w:pos="284"/>
        </w:tabs>
        <w:autoSpaceDE w:val="0"/>
        <w:autoSpaceDN w:val="0"/>
        <w:adjustRightInd w:val="0"/>
        <w:jc w:val="both"/>
        <w:rPr>
          <w:rFonts w:ascii="Book Antiqua" w:hAnsi="Book Antiqua" w:cs="Arial"/>
        </w:rPr>
      </w:pPr>
    </w:p>
    <w:p w14:paraId="66C577DF" w14:textId="77777777" w:rsidR="00B03105" w:rsidRPr="00DC75F7" w:rsidRDefault="00B03105" w:rsidP="001908D6">
      <w:pPr>
        <w:tabs>
          <w:tab w:val="left" w:pos="284"/>
        </w:tabs>
        <w:autoSpaceDE w:val="0"/>
        <w:autoSpaceDN w:val="0"/>
        <w:adjustRightInd w:val="0"/>
        <w:ind w:firstLine="567"/>
        <w:jc w:val="both"/>
        <w:rPr>
          <w:rFonts w:ascii="Book Antiqua" w:hAnsi="Book Antiqua" w:cs="Arial"/>
        </w:rPr>
      </w:pPr>
      <w:r w:rsidRPr="00DC75F7">
        <w:rPr>
          <w:rFonts w:ascii="Book Antiqua" w:hAnsi="Book Antiqua"/>
          <w:b/>
        </w:rPr>
        <w:t>§ 10</w:t>
      </w:r>
      <w:r w:rsidR="00246308" w:rsidRPr="00DC75F7">
        <w:rPr>
          <w:rFonts w:ascii="Book Antiqua" w:hAnsi="Book Antiqua"/>
          <w:b/>
        </w:rPr>
        <w:t>7</w:t>
      </w:r>
      <w:r w:rsidRPr="00DC75F7">
        <w:rPr>
          <w:rFonts w:ascii="Book Antiqua" w:hAnsi="Book Antiqua"/>
          <w:b/>
        </w:rPr>
        <w:t>. 1.</w:t>
      </w:r>
      <w:r w:rsidRPr="00DC75F7">
        <w:rPr>
          <w:rFonts w:ascii="Book Antiqua" w:hAnsi="Book Antiqua" w:cs="Arial"/>
        </w:rPr>
        <w:t xml:space="preserve"> Pracownicy zatrudnieni na umowę o pracę w szkole są pracownikami samorządowymi i podlegają regulacjom ustawy o pracownikach samorządowych.</w:t>
      </w:r>
    </w:p>
    <w:p w14:paraId="40949249" w14:textId="77777777" w:rsidR="00B03105" w:rsidRPr="00DC75F7" w:rsidRDefault="00B03105" w:rsidP="001908D6">
      <w:pPr>
        <w:ind w:left="142" w:hanging="23"/>
        <w:jc w:val="both"/>
        <w:rPr>
          <w:rFonts w:ascii="Book Antiqua" w:hAnsi="Book Antiqua" w:cs="Arial"/>
        </w:rPr>
      </w:pPr>
    </w:p>
    <w:p w14:paraId="1EBCC00E" w14:textId="77777777" w:rsidR="00953FDC" w:rsidRPr="00953FDC" w:rsidRDefault="00953FDC" w:rsidP="00953FDC">
      <w:pPr>
        <w:jc w:val="both"/>
        <w:rPr>
          <w:rFonts w:ascii="Book Antiqua" w:hAnsi="Book Antiqua"/>
        </w:rPr>
      </w:pPr>
      <w:r>
        <w:rPr>
          <w:rFonts w:ascii="Book Antiqua" w:hAnsi="Book Antiqua"/>
        </w:rPr>
        <w:t xml:space="preserve">2. </w:t>
      </w:r>
      <w:r w:rsidR="00B03105" w:rsidRPr="00953FDC">
        <w:rPr>
          <w:rFonts w:ascii="Book Antiqua" w:hAnsi="Book Antiqua"/>
        </w:rPr>
        <w:t>Pracownik zatrudniony w szkole zobowiązany jest przestrzegać szczegółowy zakres obowiązków na zajmowanym stanowisku. Przyjęcie szczegółowego zakresu obowiązków jest po</w:t>
      </w:r>
      <w:r w:rsidR="0046187D" w:rsidRPr="00953FDC">
        <w:rPr>
          <w:rFonts w:ascii="Book Antiqua" w:hAnsi="Book Antiqua"/>
        </w:rPr>
        <w:t>twierdzane podpisem pracownika.</w:t>
      </w:r>
    </w:p>
    <w:p w14:paraId="4A20A224" w14:textId="77777777" w:rsidR="00B03105" w:rsidRPr="00953FDC" w:rsidRDefault="00B03105" w:rsidP="00953FDC">
      <w:pPr>
        <w:pStyle w:val="Akapitzlist"/>
        <w:numPr>
          <w:ilvl w:val="1"/>
          <w:numId w:val="44"/>
        </w:numPr>
        <w:jc w:val="both"/>
        <w:rPr>
          <w:rFonts w:ascii="Book Antiqua" w:hAnsi="Book Antiqua"/>
        </w:rPr>
      </w:pPr>
      <w:r w:rsidRPr="00953FDC">
        <w:rPr>
          <w:rFonts w:ascii="Book Antiqua" w:hAnsi="Book Antiqua" w:cs="Arial"/>
          <w:color w:val="000000"/>
        </w:rPr>
        <w:t xml:space="preserve">Zakresy zadań na poszczególnych stanowiskach pracy określa </w:t>
      </w:r>
      <w:r w:rsidR="00430152" w:rsidRPr="00953FDC">
        <w:rPr>
          <w:rFonts w:ascii="Book Antiqua" w:hAnsi="Book Antiqua" w:cs="Arial"/>
          <w:color w:val="000000"/>
        </w:rPr>
        <w:t xml:space="preserve">aktualny </w:t>
      </w:r>
      <w:r w:rsidRPr="00953FDC">
        <w:rPr>
          <w:rFonts w:ascii="Book Antiqua" w:hAnsi="Book Antiqua" w:cs="Arial"/>
          <w:i/>
          <w:color w:val="000000"/>
        </w:rPr>
        <w:t>Regulamin Organizacyjny Szkoły.</w:t>
      </w:r>
      <w:r w:rsidRPr="00953FDC">
        <w:rPr>
          <w:rFonts w:ascii="Book Antiqua" w:hAnsi="Book Antiqua" w:cs="Arial"/>
          <w:i/>
        </w:rPr>
        <w:t xml:space="preserve"> </w:t>
      </w:r>
    </w:p>
    <w:p w14:paraId="60F91CBD" w14:textId="77777777" w:rsidR="00953FDC" w:rsidRPr="00953FDC" w:rsidRDefault="00953FDC" w:rsidP="00953FDC">
      <w:pPr>
        <w:ind w:firstLine="709"/>
        <w:jc w:val="both"/>
        <w:rPr>
          <w:rFonts w:ascii="Book Antiqua" w:hAnsi="Book Antiqua" w:cs="Arial"/>
          <w:color w:val="000000"/>
        </w:rPr>
      </w:pPr>
      <w:r w:rsidRPr="00DC75F7">
        <w:rPr>
          <w:rFonts w:ascii="Book Antiqua" w:hAnsi="Book Antiqua" w:cs="Arial"/>
          <w:b/>
          <w:color w:val="000000"/>
        </w:rPr>
        <w:t>§ 10</w:t>
      </w:r>
      <w:r>
        <w:rPr>
          <w:rFonts w:ascii="Book Antiqua" w:hAnsi="Book Antiqua" w:cs="Arial"/>
          <w:b/>
          <w:color w:val="000000"/>
        </w:rPr>
        <w:t>8</w:t>
      </w:r>
      <w:r w:rsidRPr="00DC75F7">
        <w:rPr>
          <w:rFonts w:ascii="Book Antiqua" w:hAnsi="Book Antiqua" w:cs="Arial"/>
          <w:b/>
          <w:color w:val="000000"/>
        </w:rPr>
        <w:t>.</w:t>
      </w:r>
      <w:r w:rsidRPr="00DC75F7">
        <w:rPr>
          <w:rFonts w:ascii="Book Antiqua" w:hAnsi="Book Antiqua" w:cs="Arial"/>
          <w:color w:val="000000"/>
        </w:rPr>
        <w:t xml:space="preserve">   </w:t>
      </w:r>
      <w:r>
        <w:rPr>
          <w:rFonts w:ascii="Book Antiqua" w:hAnsi="Book Antiqua" w:cs="Arial"/>
          <w:color w:val="000000"/>
        </w:rPr>
        <w:t xml:space="preserve">1. </w:t>
      </w:r>
      <w:r w:rsidRPr="00953FDC">
        <w:rPr>
          <w:rFonts w:ascii="Book Antiqua" w:hAnsi="Book Antiqua" w:cs="Arial"/>
          <w:color w:val="000000"/>
        </w:rPr>
        <w:t>Zakres obowiązków pedagoga i psychologa</w:t>
      </w:r>
      <w:r>
        <w:rPr>
          <w:rFonts w:ascii="Book Antiqua" w:hAnsi="Book Antiqua" w:cs="Arial"/>
          <w:color w:val="000000"/>
        </w:rPr>
        <w:t>.</w:t>
      </w:r>
    </w:p>
    <w:p w14:paraId="4FD05A72" w14:textId="77777777" w:rsidR="00953FDC" w:rsidRDefault="00953FDC" w:rsidP="00953FDC">
      <w:pPr>
        <w:pStyle w:val="Akapitzlist"/>
        <w:numPr>
          <w:ilvl w:val="0"/>
          <w:numId w:val="52"/>
        </w:numPr>
        <w:ind w:firstLine="0"/>
        <w:jc w:val="both"/>
        <w:rPr>
          <w:rFonts w:ascii="Book Antiqua" w:hAnsi="Book Antiqua" w:cs="Arial"/>
          <w:color w:val="000000"/>
        </w:rPr>
      </w:pPr>
      <w:r w:rsidRPr="00953FDC">
        <w:rPr>
          <w:rFonts w:ascii="Book Antiqua" w:hAnsi="Book Antiqua" w:cs="Arial"/>
          <w:color w:val="000000"/>
        </w:rPr>
        <w:t>Do zadań pedagoga i psychologa szkolnego należy w szczególności:</w:t>
      </w:r>
    </w:p>
    <w:p w14:paraId="072AB4D0"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prowadzenie badań i działań diagnostycznych uczniów, w tym diagnozowanie</w:t>
      </w:r>
      <w:r>
        <w:rPr>
          <w:rFonts w:ascii="Book Antiqua" w:hAnsi="Book Antiqua" w:cs="Arial"/>
          <w:color w:val="000000"/>
        </w:rPr>
        <w:t xml:space="preserve"> </w:t>
      </w:r>
      <w:r w:rsidRPr="00953FDC">
        <w:rPr>
          <w:rFonts w:ascii="Book Antiqua" w:hAnsi="Book Antiqua" w:cs="Arial"/>
          <w:color w:val="000000"/>
        </w:rPr>
        <w:t>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0C674A89"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diagnozowanie sytuacji wychowawczych w szkole w celu rozwiązywania problemów wychowawczych stanowiących barierę i ograniczających aktywne i pełne uczestnictwo ucznia w życiu szkoły;</w:t>
      </w:r>
    </w:p>
    <w:p w14:paraId="71A31B5F"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udzielanie uczniom pomocy psychologiczno-pedagogicznej w formach odpowiednich do rozpoznanych potrzeb;</w:t>
      </w:r>
    </w:p>
    <w:p w14:paraId="195DEECB"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podejmowanie działań z zakresu profilaktyki uzależnień i innych problemów dzieci i młodzieży;</w:t>
      </w:r>
    </w:p>
    <w:p w14:paraId="439EAF26"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minimalizowanie skutków zaburzeń rozwojowych, zapobieganie zaburzeniom zachowania oraz inicjowanie różnych form pomocy w środowisku przedszkolnym, szkolnym i pozaszkolnym uczniów;</w:t>
      </w:r>
    </w:p>
    <w:p w14:paraId="39B210A2"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inicjowanie i prowadzenie działań mediacyjnych i interwencyjnych w sytuacjach kryzysowych;</w:t>
      </w:r>
    </w:p>
    <w:p w14:paraId="7F34E9CB" w14:textId="77777777" w:rsid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 xml:space="preserve">pomoc rodzicom i nauczycielom w rozpoznawaniu i rozwijaniu indywidualnych możliwości, predyspozycji i uzdolnień; </w:t>
      </w:r>
    </w:p>
    <w:p w14:paraId="2BFA13DF" w14:textId="77777777" w:rsidR="00953FDC" w:rsidRPr="00953FDC" w:rsidRDefault="00953FDC" w:rsidP="00953FDC">
      <w:pPr>
        <w:pStyle w:val="Akapitzlist"/>
        <w:numPr>
          <w:ilvl w:val="1"/>
          <w:numId w:val="52"/>
        </w:numPr>
        <w:ind w:hanging="624"/>
        <w:jc w:val="both"/>
        <w:rPr>
          <w:rFonts w:ascii="Book Antiqua" w:hAnsi="Book Antiqua" w:cs="Arial"/>
          <w:color w:val="000000"/>
        </w:rPr>
      </w:pPr>
      <w:r w:rsidRPr="00953FDC">
        <w:rPr>
          <w:rFonts w:ascii="Book Antiqua" w:hAnsi="Book Antiqua" w:cs="Arial"/>
          <w:color w:val="000000"/>
        </w:rPr>
        <w:t>wspieranie nauczycieli, wychowawców grup wychowawczych i innych specjalistów w:</w:t>
      </w:r>
    </w:p>
    <w:p w14:paraId="33D9270E" w14:textId="77777777" w:rsidR="00953FDC" w:rsidRDefault="00953FDC" w:rsidP="00953FDC">
      <w:pPr>
        <w:jc w:val="both"/>
        <w:rPr>
          <w:rFonts w:ascii="Book Antiqua" w:hAnsi="Book Antiqua" w:cs="Arial"/>
          <w:color w:val="000000"/>
        </w:rPr>
      </w:pPr>
      <w:r>
        <w:rPr>
          <w:rFonts w:ascii="Book Antiqua" w:hAnsi="Book Antiqua" w:cs="Arial"/>
          <w:color w:val="000000"/>
        </w:rPr>
        <w:t xml:space="preserve">a) </w:t>
      </w:r>
      <w:r w:rsidRPr="00953FDC">
        <w:rPr>
          <w:rFonts w:ascii="Book Antiqua" w:hAnsi="Book Antiqua" w:cs="Arial"/>
          <w:color w:val="000000"/>
        </w:rPr>
        <w:t xml:space="preserve">rozpoznawaniu indywidualnych potrzeb rozwojowych i edukacyjnych oraz możliwości psychofizycznych uczniów w celu określenia mocnych stron, predyspozycji, zainteresowań i </w:t>
      </w:r>
      <w:r w:rsidRPr="00953FDC">
        <w:rPr>
          <w:rFonts w:ascii="Book Antiqua" w:hAnsi="Book Antiqua" w:cs="Arial"/>
          <w:color w:val="000000"/>
        </w:rPr>
        <w:lastRenderedPageBreak/>
        <w:t>uzdolnień uczniów oraz przyczyn niepowodzeń edukacyjnych lub trudności w funkcjonowaniu uczniów, w tym barier i ograniczeń utrudniających funkcjonowanie ucznia i jego uczestnictwo w życiu przedszkola, szkoły i placówki,</w:t>
      </w:r>
    </w:p>
    <w:p w14:paraId="2CBC2425" w14:textId="77777777" w:rsidR="00953FDC" w:rsidRPr="00953FDC" w:rsidRDefault="00953FDC" w:rsidP="00953FDC">
      <w:pPr>
        <w:jc w:val="both"/>
        <w:rPr>
          <w:rFonts w:ascii="Book Antiqua" w:hAnsi="Book Antiqua" w:cs="Arial"/>
          <w:color w:val="000000"/>
        </w:rPr>
      </w:pPr>
      <w:r>
        <w:rPr>
          <w:rFonts w:ascii="Book Antiqua" w:hAnsi="Book Antiqua" w:cs="Arial"/>
          <w:color w:val="000000"/>
        </w:rPr>
        <w:t>b)</w:t>
      </w:r>
      <w:r w:rsidRPr="00953FDC">
        <w:rPr>
          <w:rFonts w:ascii="Book Antiqua" w:hAnsi="Book Antiqua" w:cs="Arial"/>
          <w:color w:val="000000"/>
        </w:rPr>
        <w:t>udzielaniu pomocy psychologiczno-pedagogicznej.</w:t>
      </w:r>
    </w:p>
    <w:p w14:paraId="48C37409" w14:textId="77777777" w:rsidR="00953FDC" w:rsidRPr="00953FDC" w:rsidRDefault="00953FDC" w:rsidP="00953FDC">
      <w:pPr>
        <w:jc w:val="both"/>
        <w:rPr>
          <w:rFonts w:ascii="Book Antiqua" w:hAnsi="Book Antiqua"/>
        </w:rPr>
      </w:pPr>
    </w:p>
    <w:p w14:paraId="0D4759E2" w14:textId="77777777" w:rsidR="00E20F1F" w:rsidRPr="00DC75F7" w:rsidRDefault="00E20F1F" w:rsidP="001908D6">
      <w:pPr>
        <w:tabs>
          <w:tab w:val="left" w:pos="360"/>
        </w:tabs>
        <w:jc w:val="both"/>
        <w:rPr>
          <w:rFonts w:ascii="Book Antiqua" w:hAnsi="Book Antiqua" w:cs="Arial"/>
          <w:i/>
        </w:rPr>
      </w:pPr>
    </w:p>
    <w:p w14:paraId="054FFA10" w14:textId="77777777" w:rsidR="00CB6AAC" w:rsidRDefault="00E20F1F" w:rsidP="00CB6AAC">
      <w:pPr>
        <w:tabs>
          <w:tab w:val="left" w:pos="360"/>
        </w:tabs>
        <w:jc w:val="both"/>
        <w:rPr>
          <w:rFonts w:ascii="Book Antiqua" w:hAnsi="Book Antiqua" w:cs="Arial"/>
          <w:color w:val="000000"/>
        </w:rPr>
      </w:pPr>
      <w:r w:rsidRPr="00DC75F7">
        <w:rPr>
          <w:rFonts w:ascii="Book Antiqua" w:hAnsi="Book Antiqua" w:cs="Arial"/>
          <w:color w:val="000000"/>
        </w:rPr>
        <w:tab/>
      </w:r>
      <w:r w:rsidR="00246308" w:rsidRPr="00DC75F7">
        <w:rPr>
          <w:rFonts w:ascii="Book Antiqua" w:hAnsi="Book Antiqua" w:cs="Arial"/>
          <w:b/>
          <w:color w:val="000000"/>
        </w:rPr>
        <w:tab/>
        <w:t>§ 10</w:t>
      </w:r>
      <w:r w:rsidR="00953FDC">
        <w:rPr>
          <w:rFonts w:ascii="Book Antiqua" w:hAnsi="Book Antiqua" w:cs="Arial"/>
          <w:b/>
          <w:color w:val="000000"/>
        </w:rPr>
        <w:t>9</w:t>
      </w:r>
      <w:r w:rsidR="00246308" w:rsidRPr="00DC75F7">
        <w:rPr>
          <w:rFonts w:ascii="Book Antiqua" w:hAnsi="Book Antiqua" w:cs="Arial"/>
          <w:b/>
          <w:color w:val="000000"/>
        </w:rPr>
        <w:t>.</w:t>
      </w:r>
      <w:r w:rsidRPr="00DC75F7">
        <w:rPr>
          <w:rFonts w:ascii="Book Antiqua" w:hAnsi="Book Antiqua" w:cs="Arial"/>
          <w:color w:val="000000"/>
        </w:rPr>
        <w:t xml:space="preserve">  </w:t>
      </w:r>
      <w:r w:rsidR="00CB6AAC">
        <w:rPr>
          <w:rFonts w:ascii="Book Antiqua" w:hAnsi="Book Antiqua" w:cs="Arial"/>
          <w:color w:val="000000"/>
        </w:rPr>
        <w:t xml:space="preserve">Zadania logopedy szkolnego. </w:t>
      </w:r>
    </w:p>
    <w:p w14:paraId="6838EBD0" w14:textId="77777777" w:rsidR="00CB6AAC" w:rsidRP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1. </w:t>
      </w:r>
      <w:r w:rsidRPr="00CB6AAC">
        <w:rPr>
          <w:rFonts w:ascii="Book Antiqua" w:hAnsi="Book Antiqua" w:cs="Arial"/>
          <w:color w:val="000000"/>
        </w:rPr>
        <w:t>Do zadań logopedy szkolnego należy, w szczególności:</w:t>
      </w:r>
    </w:p>
    <w:p w14:paraId="6ABB66A6"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 xml:space="preserve">1) diagnozowanie logopedyczne, w tym prowadzenie badań przesiewowych w celu </w:t>
      </w:r>
    </w:p>
    <w:p w14:paraId="325DD136"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ustalenia stanu mowy uczniów</w:t>
      </w:r>
      <w:r>
        <w:rPr>
          <w:rFonts w:ascii="Book Antiqua" w:hAnsi="Book Antiqua" w:cs="Arial"/>
          <w:color w:val="000000"/>
        </w:rPr>
        <w:t xml:space="preserve"> i dzieci </w:t>
      </w:r>
      <w:r w:rsidRPr="00CB6AAC">
        <w:rPr>
          <w:rFonts w:ascii="Book Antiqua" w:hAnsi="Book Antiqua" w:cs="Arial"/>
          <w:color w:val="000000"/>
        </w:rPr>
        <w:t>;</w:t>
      </w:r>
    </w:p>
    <w:p w14:paraId="542FD577"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2) prowadzenie zajęć logopedycznych oraz porad i konsultacji dla</w:t>
      </w:r>
      <w:r>
        <w:rPr>
          <w:rFonts w:ascii="Book Antiqua" w:hAnsi="Book Antiqua" w:cs="Arial"/>
          <w:color w:val="000000"/>
        </w:rPr>
        <w:t xml:space="preserve"> dzieci</w:t>
      </w:r>
      <w:r w:rsidRPr="00CB6AAC">
        <w:rPr>
          <w:rFonts w:ascii="Book Antiqua" w:hAnsi="Book Antiqua" w:cs="Arial"/>
          <w:color w:val="000000"/>
        </w:rPr>
        <w:t xml:space="preserve"> uczniów i rodziców w zakresie stymulacji rozwoju mowy uczniów i eliminowania jej zaburzeń;</w:t>
      </w:r>
    </w:p>
    <w:p w14:paraId="4A1D0FB2"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 xml:space="preserve">3) podejmowanie działań profilaktycznych zapobiegających powstawaniu zaburzeń </w:t>
      </w:r>
    </w:p>
    <w:p w14:paraId="57EFF4DB"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 xml:space="preserve">komunikacji językowej we współpracy z rodzicami </w:t>
      </w:r>
      <w:r>
        <w:rPr>
          <w:rFonts w:ascii="Book Antiqua" w:hAnsi="Book Antiqua" w:cs="Arial"/>
          <w:color w:val="000000"/>
        </w:rPr>
        <w:t>dzieci/</w:t>
      </w:r>
      <w:r w:rsidRPr="00CB6AAC">
        <w:rPr>
          <w:rFonts w:ascii="Book Antiqua" w:hAnsi="Book Antiqua" w:cs="Arial"/>
          <w:color w:val="000000"/>
        </w:rPr>
        <w:t>uczniów;</w:t>
      </w:r>
    </w:p>
    <w:p w14:paraId="2B91638E"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 xml:space="preserve">4) wspieranie nauczycieli, wychowawców grup wychowawczych i innych specjalistów w </w:t>
      </w:r>
    </w:p>
    <w:p w14:paraId="03A50AF1" w14:textId="77777777" w:rsid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udzielaniu pomocy psychologiczno-pedagogicznej.</w:t>
      </w:r>
      <w:r w:rsidRPr="00CB6AAC">
        <w:rPr>
          <w:rFonts w:ascii="Book Antiqua" w:hAnsi="Book Antiqua" w:cs="Arial"/>
          <w:color w:val="000000"/>
        </w:rPr>
        <w:cr/>
      </w:r>
    </w:p>
    <w:p w14:paraId="6DA1768C" w14:textId="77777777" w:rsidR="00CB6AAC" w:rsidRDefault="00CB6AAC" w:rsidP="00CB6AAC">
      <w:pPr>
        <w:tabs>
          <w:tab w:val="left" w:pos="360"/>
        </w:tabs>
        <w:ind w:left="709"/>
        <w:jc w:val="both"/>
        <w:rPr>
          <w:rFonts w:ascii="Book Antiqua" w:hAnsi="Book Antiqua" w:cs="Arial"/>
          <w:color w:val="000000"/>
        </w:rPr>
      </w:pPr>
      <w:bookmarkStart w:id="22" w:name="_Hlk81344121"/>
      <w:r w:rsidRPr="00DC75F7">
        <w:rPr>
          <w:rFonts w:ascii="Book Antiqua" w:hAnsi="Book Antiqua" w:cs="Arial"/>
          <w:b/>
          <w:color w:val="000000"/>
        </w:rPr>
        <w:t>§ 1</w:t>
      </w:r>
      <w:r>
        <w:rPr>
          <w:rFonts w:ascii="Book Antiqua" w:hAnsi="Book Antiqua" w:cs="Arial"/>
          <w:b/>
          <w:color w:val="000000"/>
        </w:rPr>
        <w:t>10</w:t>
      </w:r>
      <w:r w:rsidRPr="00DC75F7">
        <w:rPr>
          <w:rFonts w:ascii="Book Antiqua" w:hAnsi="Book Antiqua" w:cs="Arial"/>
          <w:b/>
          <w:color w:val="000000"/>
        </w:rPr>
        <w:t>.</w:t>
      </w:r>
      <w:r w:rsidRPr="00DC75F7">
        <w:rPr>
          <w:rFonts w:ascii="Book Antiqua" w:hAnsi="Book Antiqua" w:cs="Arial"/>
          <w:color w:val="000000"/>
        </w:rPr>
        <w:t xml:space="preserve">  </w:t>
      </w:r>
      <w:bookmarkEnd w:id="22"/>
      <w:r>
        <w:rPr>
          <w:rFonts w:ascii="Book Antiqua" w:hAnsi="Book Antiqua" w:cs="Arial"/>
          <w:color w:val="000000"/>
        </w:rPr>
        <w:t xml:space="preserve">Zadania nauczyciela świetlicy. </w:t>
      </w:r>
    </w:p>
    <w:p w14:paraId="664DBF22"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 xml:space="preserve">1. </w:t>
      </w:r>
      <w:r>
        <w:rPr>
          <w:rFonts w:ascii="Book Antiqua" w:hAnsi="Book Antiqua" w:cs="Arial"/>
          <w:color w:val="000000"/>
        </w:rPr>
        <w:t>Do obowiązkó nauczciela świetlicy należy k</w:t>
      </w:r>
      <w:r w:rsidRPr="00CB6AAC">
        <w:rPr>
          <w:rFonts w:ascii="Book Antiqua" w:hAnsi="Book Antiqua" w:cs="Arial"/>
          <w:color w:val="000000"/>
        </w:rPr>
        <w:t>ierowanie i organizowanie pracy opiekuńczo-wychowawczej w świetlicy oraz</w:t>
      </w:r>
      <w:r>
        <w:rPr>
          <w:rFonts w:ascii="Book Antiqua" w:hAnsi="Book Antiqua" w:cs="Arial"/>
          <w:color w:val="000000"/>
        </w:rPr>
        <w:t xml:space="preserve"> </w:t>
      </w:r>
      <w:r w:rsidRPr="00CB6AAC">
        <w:rPr>
          <w:rFonts w:ascii="Book Antiqua" w:hAnsi="Book Antiqua" w:cs="Arial"/>
          <w:color w:val="000000"/>
        </w:rPr>
        <w:t>odpowiedzialność za jej wyniki</w:t>
      </w:r>
      <w:r>
        <w:rPr>
          <w:rFonts w:ascii="Book Antiqua" w:hAnsi="Book Antiqua" w:cs="Arial"/>
          <w:color w:val="000000"/>
        </w:rPr>
        <w:t>:</w:t>
      </w:r>
    </w:p>
    <w:p w14:paraId="4FAA794E"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1) </w:t>
      </w:r>
      <w:r w:rsidRPr="00CB6AAC">
        <w:rPr>
          <w:rFonts w:ascii="Book Antiqua" w:hAnsi="Book Antiqua" w:cs="Arial"/>
          <w:color w:val="000000"/>
        </w:rPr>
        <w:t>opracowywanie planów pracy świetlicy</w:t>
      </w:r>
      <w:r>
        <w:rPr>
          <w:rFonts w:ascii="Book Antiqua" w:hAnsi="Book Antiqua" w:cs="Arial"/>
          <w:color w:val="000000"/>
        </w:rPr>
        <w:t>;</w:t>
      </w:r>
    </w:p>
    <w:p w14:paraId="59FC8C23"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2) </w:t>
      </w:r>
      <w:r w:rsidRPr="00CB6AAC">
        <w:rPr>
          <w:rFonts w:ascii="Book Antiqua" w:hAnsi="Book Antiqua" w:cs="Arial"/>
          <w:color w:val="000000"/>
        </w:rPr>
        <w:t xml:space="preserve"> opracowanie rocznego kalendarza imprez.</w:t>
      </w:r>
    </w:p>
    <w:p w14:paraId="4898FCA5" w14:textId="77777777" w:rsidR="00CB6AAC" w:rsidRPr="00CB6AAC" w:rsidRDefault="00CB6AAC" w:rsidP="00CB6AAC">
      <w:pPr>
        <w:tabs>
          <w:tab w:val="left" w:pos="360"/>
        </w:tabs>
        <w:jc w:val="both"/>
        <w:rPr>
          <w:rFonts w:ascii="Book Antiqua" w:hAnsi="Book Antiqua" w:cs="Arial"/>
          <w:color w:val="000000"/>
        </w:rPr>
      </w:pPr>
    </w:p>
    <w:p w14:paraId="30212F4B" w14:textId="77777777" w:rsid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2. Organizowanie działalności administracyjno-gospodarczej.</w:t>
      </w:r>
    </w:p>
    <w:p w14:paraId="04201290" w14:textId="77777777" w:rsidR="00CB6AAC" w:rsidRPr="00CB6AAC" w:rsidRDefault="00CB6AAC" w:rsidP="00CB6AAC">
      <w:pPr>
        <w:tabs>
          <w:tab w:val="left" w:pos="360"/>
        </w:tabs>
        <w:jc w:val="both"/>
        <w:rPr>
          <w:rFonts w:ascii="Book Antiqua" w:hAnsi="Book Antiqua" w:cs="Arial"/>
          <w:color w:val="000000"/>
        </w:rPr>
      </w:pPr>
    </w:p>
    <w:p w14:paraId="5D74C845" w14:textId="77777777" w:rsidR="00CB6AAC" w:rsidRPr="00CB6AAC" w:rsidRDefault="00CB6AAC" w:rsidP="00CB6AAC">
      <w:pPr>
        <w:pStyle w:val="Akapitzlist"/>
        <w:numPr>
          <w:ilvl w:val="0"/>
          <w:numId w:val="52"/>
        </w:numPr>
        <w:tabs>
          <w:tab w:val="left" w:pos="360"/>
        </w:tabs>
        <w:ind w:firstLine="0"/>
        <w:jc w:val="both"/>
        <w:rPr>
          <w:rFonts w:ascii="Book Antiqua" w:hAnsi="Book Antiqua" w:cs="Arial"/>
          <w:color w:val="000000"/>
        </w:rPr>
      </w:pPr>
      <w:r w:rsidRPr="00CB6AAC">
        <w:rPr>
          <w:rFonts w:ascii="Book Antiqua" w:hAnsi="Book Antiqua" w:cs="Arial"/>
          <w:color w:val="000000"/>
        </w:rPr>
        <w:t>Nadzór nad właściwym spożywaniem posiłków.</w:t>
      </w:r>
    </w:p>
    <w:p w14:paraId="6433F47A"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4. Czuwanie nad prawidłowym rozwojem życia kulturalnego w szkole, w szczególności:</w:t>
      </w:r>
    </w:p>
    <w:p w14:paraId="3836DE5D"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1) </w:t>
      </w:r>
      <w:r w:rsidRPr="00CB6AAC">
        <w:rPr>
          <w:rFonts w:ascii="Book Antiqua" w:hAnsi="Book Antiqua" w:cs="Arial"/>
          <w:color w:val="000000"/>
        </w:rPr>
        <w:t>współdziałanie z wychowawcami i opiekunami w organizowaniu imprez kulturalnorozrywkowych</w:t>
      </w:r>
      <w:r>
        <w:rPr>
          <w:rFonts w:ascii="Book Antiqua" w:hAnsi="Book Antiqua" w:cs="Arial"/>
          <w:color w:val="000000"/>
        </w:rPr>
        <w:t>;</w:t>
      </w:r>
    </w:p>
    <w:p w14:paraId="2BFD5ACC"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2) </w:t>
      </w:r>
      <w:r w:rsidRPr="00CB6AAC">
        <w:rPr>
          <w:rFonts w:ascii="Book Antiqua" w:hAnsi="Book Antiqua" w:cs="Arial"/>
          <w:color w:val="000000"/>
        </w:rPr>
        <w:t>organizacja stałych imprez o charakterze kulturalnym</w:t>
      </w:r>
      <w:r>
        <w:rPr>
          <w:rFonts w:ascii="Book Antiqua" w:hAnsi="Book Antiqua" w:cs="Arial"/>
          <w:color w:val="000000"/>
        </w:rPr>
        <w:t>;</w:t>
      </w:r>
    </w:p>
    <w:p w14:paraId="319102C0"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3) </w:t>
      </w:r>
      <w:r w:rsidRPr="00CB6AAC">
        <w:rPr>
          <w:rFonts w:ascii="Book Antiqua" w:hAnsi="Book Antiqua" w:cs="Arial"/>
          <w:color w:val="000000"/>
        </w:rPr>
        <w:t>zabezpieczenie oprawy plastycznej imprez szkolnych</w:t>
      </w:r>
      <w:r>
        <w:rPr>
          <w:rFonts w:ascii="Book Antiqua" w:hAnsi="Book Antiqua" w:cs="Arial"/>
          <w:color w:val="000000"/>
        </w:rPr>
        <w:t>;</w:t>
      </w:r>
    </w:p>
    <w:p w14:paraId="232353E6"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 xml:space="preserve">4) </w:t>
      </w:r>
      <w:r w:rsidRPr="00CB6AAC">
        <w:rPr>
          <w:rFonts w:ascii="Book Antiqua" w:hAnsi="Book Antiqua" w:cs="Arial"/>
          <w:color w:val="000000"/>
        </w:rPr>
        <w:t xml:space="preserve"> zabezpieczenie obsługi fotoreporterskiej imprez szkolnych</w:t>
      </w:r>
      <w:r>
        <w:rPr>
          <w:rFonts w:ascii="Book Antiqua" w:hAnsi="Book Antiqua" w:cs="Arial"/>
          <w:color w:val="000000"/>
        </w:rPr>
        <w:t>;</w:t>
      </w:r>
    </w:p>
    <w:p w14:paraId="1D56515C"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5)</w:t>
      </w:r>
      <w:r w:rsidRPr="00CB6AAC">
        <w:rPr>
          <w:rFonts w:ascii="Book Antiqua" w:hAnsi="Book Antiqua" w:cs="Arial"/>
          <w:color w:val="000000"/>
        </w:rPr>
        <w:t xml:space="preserve"> organizacja wyjść do kina, teatru i innych imprez pozaszkolnych</w:t>
      </w:r>
      <w:r>
        <w:rPr>
          <w:rFonts w:ascii="Book Antiqua" w:hAnsi="Book Antiqua" w:cs="Arial"/>
          <w:color w:val="000000"/>
        </w:rPr>
        <w:t>;</w:t>
      </w:r>
    </w:p>
    <w:p w14:paraId="137BEFBF" w14:textId="77777777" w:rsidR="00CB6AAC" w:rsidRPr="00CB6AAC" w:rsidRDefault="00CB6AAC" w:rsidP="00CB6AAC">
      <w:pPr>
        <w:tabs>
          <w:tab w:val="left" w:pos="360"/>
        </w:tabs>
        <w:jc w:val="both"/>
        <w:rPr>
          <w:rFonts w:ascii="Book Antiqua" w:hAnsi="Book Antiqua" w:cs="Arial"/>
          <w:color w:val="000000"/>
        </w:rPr>
      </w:pPr>
      <w:r>
        <w:rPr>
          <w:rFonts w:ascii="Book Antiqua" w:hAnsi="Book Antiqua" w:cs="Arial"/>
          <w:color w:val="000000"/>
        </w:rPr>
        <w:t>6)</w:t>
      </w:r>
      <w:r w:rsidRPr="00CB6AAC">
        <w:rPr>
          <w:rFonts w:ascii="Book Antiqua" w:hAnsi="Book Antiqua" w:cs="Arial"/>
          <w:color w:val="000000"/>
        </w:rPr>
        <w:t xml:space="preserve"> współdziałanie nauczyciela z organizacjami w przygotowaniu akademii i innych </w:t>
      </w:r>
    </w:p>
    <w:p w14:paraId="14A92424" w14:textId="77777777" w:rsid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uroczystości szkolnych.</w:t>
      </w:r>
    </w:p>
    <w:p w14:paraId="37DC43EF" w14:textId="77777777" w:rsidR="00CB6AAC" w:rsidRPr="00CB6AAC" w:rsidRDefault="00CB6AAC" w:rsidP="00CB6AAC">
      <w:pPr>
        <w:tabs>
          <w:tab w:val="left" w:pos="360"/>
        </w:tabs>
        <w:jc w:val="both"/>
        <w:rPr>
          <w:rFonts w:ascii="Book Antiqua" w:hAnsi="Book Antiqua" w:cs="Arial"/>
          <w:color w:val="000000"/>
        </w:rPr>
      </w:pPr>
    </w:p>
    <w:p w14:paraId="1826ECE9" w14:textId="77777777" w:rsidR="00CB6AAC" w:rsidRPr="00CB6AAC" w:rsidRDefault="00CB6AAC" w:rsidP="00CB6AAC">
      <w:pPr>
        <w:pStyle w:val="Akapitzlist"/>
        <w:numPr>
          <w:ilvl w:val="0"/>
          <w:numId w:val="52"/>
        </w:numPr>
        <w:tabs>
          <w:tab w:val="left" w:pos="360"/>
        </w:tabs>
        <w:ind w:firstLine="0"/>
        <w:jc w:val="both"/>
        <w:rPr>
          <w:rFonts w:ascii="Book Antiqua" w:hAnsi="Book Antiqua" w:cs="Arial"/>
          <w:color w:val="000000"/>
        </w:rPr>
      </w:pPr>
      <w:r w:rsidRPr="00CB6AAC">
        <w:rPr>
          <w:rFonts w:ascii="Book Antiqua" w:hAnsi="Book Antiqua" w:cs="Arial"/>
          <w:color w:val="000000"/>
        </w:rPr>
        <w:t>Czuwanie nad estetyką świetlicy szkolnej.</w:t>
      </w:r>
    </w:p>
    <w:p w14:paraId="285B6C41" w14:textId="77777777" w:rsidR="00CB6AAC" w:rsidRPr="00CB6AAC" w:rsidRDefault="00CB6AAC" w:rsidP="00CB6AAC">
      <w:pPr>
        <w:tabs>
          <w:tab w:val="left" w:pos="360"/>
        </w:tabs>
        <w:jc w:val="both"/>
        <w:rPr>
          <w:rFonts w:ascii="Book Antiqua" w:hAnsi="Book Antiqua" w:cs="Arial"/>
          <w:color w:val="000000"/>
        </w:rPr>
      </w:pPr>
      <w:r>
        <w:rPr>
          <w:rFonts w:ascii="Book Antiqua" w:hAnsi="Book Antiqua" w:cs="Arial"/>
          <w:color w:val="000000"/>
        </w:rPr>
        <w:t>5</w:t>
      </w:r>
      <w:r w:rsidRPr="00CB6AAC">
        <w:rPr>
          <w:rFonts w:ascii="Book Antiqua" w:hAnsi="Book Antiqua" w:cs="Arial"/>
          <w:color w:val="000000"/>
        </w:rPr>
        <w:t xml:space="preserve">. Zabezpieczenie dzieciom dojeżdżającym optymalnych warunków do spędzenia wolnego </w:t>
      </w:r>
    </w:p>
    <w:p w14:paraId="5654C9A3" w14:textId="77777777" w:rsid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czasu przed i po lekcjach.</w:t>
      </w:r>
    </w:p>
    <w:p w14:paraId="0DC84BC2" w14:textId="77777777" w:rsidR="00CB6AAC" w:rsidRPr="00CB6AAC" w:rsidRDefault="00CB6AAC" w:rsidP="00CB6AAC">
      <w:pPr>
        <w:tabs>
          <w:tab w:val="left" w:pos="360"/>
        </w:tabs>
        <w:jc w:val="both"/>
        <w:rPr>
          <w:rFonts w:ascii="Book Antiqua" w:hAnsi="Book Antiqua" w:cs="Arial"/>
          <w:color w:val="000000"/>
        </w:rPr>
      </w:pPr>
    </w:p>
    <w:p w14:paraId="580F0746" w14:textId="77777777" w:rsidR="00CB6AAC" w:rsidRPr="00CB6AAC" w:rsidRDefault="00CB6AAC" w:rsidP="00CB6AAC">
      <w:pPr>
        <w:tabs>
          <w:tab w:val="left" w:pos="360"/>
        </w:tabs>
        <w:jc w:val="both"/>
        <w:rPr>
          <w:rFonts w:ascii="Book Antiqua" w:hAnsi="Book Antiqua" w:cs="Arial"/>
          <w:color w:val="000000"/>
        </w:rPr>
      </w:pPr>
      <w:r>
        <w:rPr>
          <w:rFonts w:ascii="Book Antiqua" w:hAnsi="Book Antiqua" w:cs="Arial"/>
          <w:color w:val="000000"/>
        </w:rPr>
        <w:t>6</w:t>
      </w:r>
      <w:r w:rsidRPr="00CB6AAC">
        <w:rPr>
          <w:rFonts w:ascii="Book Antiqua" w:hAnsi="Book Antiqua" w:cs="Arial"/>
          <w:color w:val="000000"/>
        </w:rPr>
        <w:t xml:space="preserve">. Rozpoznawanie uzdolnień i mocnych stron dziecka przy realizacji zadań wynikających </w:t>
      </w:r>
    </w:p>
    <w:p w14:paraId="5396F24D" w14:textId="77777777" w:rsid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z planu pracy.</w:t>
      </w:r>
    </w:p>
    <w:p w14:paraId="60DA6710" w14:textId="77777777" w:rsidR="00CB6AAC" w:rsidRPr="00CB6AAC" w:rsidRDefault="00CB6AAC" w:rsidP="00CB6AAC">
      <w:pPr>
        <w:tabs>
          <w:tab w:val="left" w:pos="360"/>
        </w:tabs>
        <w:jc w:val="both"/>
        <w:rPr>
          <w:rFonts w:ascii="Book Antiqua" w:hAnsi="Book Antiqua" w:cs="Arial"/>
          <w:color w:val="000000"/>
        </w:rPr>
      </w:pPr>
    </w:p>
    <w:p w14:paraId="35B0AAA7" w14:textId="77777777" w:rsidR="00CB6AAC" w:rsidRDefault="00CB6AAC" w:rsidP="00CB6AAC">
      <w:pPr>
        <w:tabs>
          <w:tab w:val="left" w:pos="360"/>
        </w:tabs>
        <w:jc w:val="both"/>
        <w:rPr>
          <w:rFonts w:ascii="Book Antiqua" w:hAnsi="Book Antiqua" w:cs="Arial"/>
          <w:color w:val="000000"/>
        </w:rPr>
      </w:pPr>
      <w:r>
        <w:rPr>
          <w:rFonts w:ascii="Book Antiqua" w:hAnsi="Book Antiqua" w:cs="Arial"/>
          <w:color w:val="000000"/>
        </w:rPr>
        <w:t>7</w:t>
      </w:r>
      <w:r w:rsidRPr="00CB6AAC">
        <w:rPr>
          <w:rFonts w:ascii="Book Antiqua" w:hAnsi="Book Antiqua" w:cs="Arial"/>
          <w:color w:val="000000"/>
        </w:rPr>
        <w:t>. Aktywizowanie uczniów oraz prowadzenie wczesnej interwencji dla uczniów pochodzących z rodzin niewydolnych wychowawczo , opuszczających lekcje, wykazujących zachowania agresywne.</w:t>
      </w:r>
    </w:p>
    <w:p w14:paraId="558F9A57" w14:textId="77777777" w:rsidR="00CB6AAC" w:rsidRPr="00CB6AAC" w:rsidRDefault="00CB6AAC" w:rsidP="00CB6AAC">
      <w:pPr>
        <w:tabs>
          <w:tab w:val="left" w:pos="360"/>
        </w:tabs>
        <w:jc w:val="both"/>
        <w:rPr>
          <w:rFonts w:ascii="Book Antiqua" w:hAnsi="Book Antiqua" w:cs="Arial"/>
          <w:color w:val="000000"/>
        </w:rPr>
      </w:pPr>
    </w:p>
    <w:p w14:paraId="0120D500" w14:textId="77777777" w:rsidR="00CB6AAC" w:rsidRPr="00CB6AAC" w:rsidRDefault="00CB6AAC" w:rsidP="00CB6AAC">
      <w:pPr>
        <w:tabs>
          <w:tab w:val="left" w:pos="360"/>
        </w:tabs>
        <w:jc w:val="both"/>
        <w:rPr>
          <w:rFonts w:ascii="Book Antiqua" w:hAnsi="Book Antiqua" w:cs="Arial"/>
          <w:color w:val="000000"/>
        </w:rPr>
      </w:pPr>
      <w:r>
        <w:rPr>
          <w:rFonts w:ascii="Book Antiqua" w:hAnsi="Book Antiqua" w:cs="Arial"/>
          <w:color w:val="000000"/>
        </w:rPr>
        <w:t>8</w:t>
      </w:r>
      <w:r w:rsidRPr="00CB6AAC">
        <w:rPr>
          <w:rFonts w:ascii="Book Antiqua" w:hAnsi="Book Antiqua" w:cs="Arial"/>
          <w:color w:val="000000"/>
        </w:rPr>
        <w:t xml:space="preserve">. Dbałość o wysokie walory artystyczne i wychowawcze wszystkich imprez szkolnych </w:t>
      </w:r>
    </w:p>
    <w:p w14:paraId="639808DC" w14:textId="77777777" w:rsidR="00CB6AAC" w:rsidRPr="00CB6AAC" w:rsidRDefault="00CB6AAC" w:rsidP="00CB6AAC">
      <w:pPr>
        <w:tabs>
          <w:tab w:val="left" w:pos="360"/>
        </w:tabs>
        <w:jc w:val="both"/>
        <w:rPr>
          <w:rFonts w:ascii="Book Antiqua" w:hAnsi="Book Antiqua" w:cs="Arial"/>
          <w:color w:val="000000"/>
        </w:rPr>
      </w:pPr>
      <w:r w:rsidRPr="00CB6AAC">
        <w:rPr>
          <w:rFonts w:ascii="Book Antiqua" w:hAnsi="Book Antiqua" w:cs="Arial"/>
          <w:color w:val="000000"/>
        </w:rPr>
        <w:t>o charakterze kulturalno-rozrywkowym.</w:t>
      </w:r>
    </w:p>
    <w:p w14:paraId="5A98D20A" w14:textId="77777777" w:rsidR="0045021D" w:rsidRDefault="00CB6AAC" w:rsidP="0045021D">
      <w:pPr>
        <w:pStyle w:val="Akapitzlist"/>
        <w:numPr>
          <w:ilvl w:val="0"/>
          <w:numId w:val="36"/>
        </w:numPr>
        <w:tabs>
          <w:tab w:val="left" w:pos="360"/>
        </w:tabs>
        <w:jc w:val="both"/>
        <w:rPr>
          <w:rFonts w:ascii="Book Antiqua" w:hAnsi="Book Antiqua" w:cs="Arial"/>
          <w:color w:val="000000"/>
        </w:rPr>
      </w:pPr>
      <w:r w:rsidRPr="0045021D">
        <w:rPr>
          <w:rFonts w:ascii="Book Antiqua" w:hAnsi="Book Antiqua" w:cs="Arial"/>
          <w:color w:val="000000"/>
        </w:rPr>
        <w:lastRenderedPageBreak/>
        <w:t>Prowadzenie obowiązującej dokumentacji pracy.</w:t>
      </w:r>
    </w:p>
    <w:p w14:paraId="33BEA113" w14:textId="77777777" w:rsidR="0045021D" w:rsidRPr="0045021D" w:rsidRDefault="0045021D" w:rsidP="0045021D">
      <w:pPr>
        <w:pStyle w:val="Akapitzlist"/>
        <w:tabs>
          <w:tab w:val="left" w:pos="360"/>
        </w:tabs>
        <w:ind w:left="0"/>
        <w:jc w:val="both"/>
        <w:rPr>
          <w:rFonts w:ascii="Book Antiqua" w:hAnsi="Book Antiqua" w:cs="Arial"/>
          <w:color w:val="000000"/>
        </w:rPr>
      </w:pPr>
    </w:p>
    <w:p w14:paraId="33362EC5" w14:textId="77777777" w:rsidR="0045021D" w:rsidRDefault="00CB6AAC" w:rsidP="0045021D">
      <w:pPr>
        <w:pStyle w:val="Akapitzlist"/>
        <w:numPr>
          <w:ilvl w:val="0"/>
          <w:numId w:val="36"/>
        </w:numPr>
        <w:tabs>
          <w:tab w:val="left" w:pos="360"/>
        </w:tabs>
        <w:jc w:val="both"/>
        <w:rPr>
          <w:rFonts w:ascii="Book Antiqua" w:hAnsi="Book Antiqua" w:cs="Arial"/>
          <w:color w:val="000000"/>
        </w:rPr>
      </w:pPr>
      <w:r w:rsidRPr="0045021D">
        <w:rPr>
          <w:rFonts w:ascii="Book Antiqua" w:hAnsi="Book Antiqua" w:cs="Arial"/>
          <w:color w:val="000000"/>
        </w:rPr>
        <w:t>Prowadzenie zajęć wychowawczych z dziećmi.</w:t>
      </w:r>
    </w:p>
    <w:p w14:paraId="40ACFF60" w14:textId="77777777" w:rsidR="0045021D" w:rsidRPr="0045021D" w:rsidRDefault="0045021D" w:rsidP="0045021D">
      <w:pPr>
        <w:tabs>
          <w:tab w:val="left" w:pos="360"/>
        </w:tabs>
        <w:jc w:val="both"/>
        <w:rPr>
          <w:rFonts w:ascii="Book Antiqua" w:hAnsi="Book Antiqua" w:cs="Arial"/>
          <w:color w:val="000000"/>
        </w:rPr>
      </w:pPr>
    </w:p>
    <w:p w14:paraId="47CDEE7A" w14:textId="77777777" w:rsidR="00CB6AAC" w:rsidRPr="0045021D" w:rsidRDefault="00CB6AAC" w:rsidP="0045021D">
      <w:pPr>
        <w:pStyle w:val="Akapitzlist"/>
        <w:numPr>
          <w:ilvl w:val="0"/>
          <w:numId w:val="36"/>
        </w:numPr>
        <w:tabs>
          <w:tab w:val="left" w:pos="360"/>
        </w:tabs>
        <w:jc w:val="both"/>
        <w:rPr>
          <w:rFonts w:ascii="Book Antiqua" w:hAnsi="Book Antiqua" w:cs="Arial"/>
          <w:color w:val="000000"/>
        </w:rPr>
      </w:pPr>
      <w:r w:rsidRPr="0045021D">
        <w:rPr>
          <w:rFonts w:ascii="Book Antiqua" w:hAnsi="Book Antiqua" w:cs="Arial"/>
          <w:color w:val="000000"/>
        </w:rPr>
        <w:t>Reprezentowanie świetlicy na zewnątrz.</w:t>
      </w:r>
    </w:p>
    <w:p w14:paraId="424287AD" w14:textId="77777777" w:rsidR="0045021D" w:rsidRPr="0045021D" w:rsidRDefault="0045021D" w:rsidP="0045021D">
      <w:pPr>
        <w:pStyle w:val="Akapitzlist"/>
        <w:tabs>
          <w:tab w:val="left" w:pos="360"/>
        </w:tabs>
        <w:ind w:left="0"/>
        <w:jc w:val="both"/>
        <w:rPr>
          <w:rFonts w:ascii="Book Antiqua" w:hAnsi="Book Antiqua" w:cs="Arial"/>
          <w:color w:val="000000"/>
        </w:rPr>
      </w:pPr>
    </w:p>
    <w:p w14:paraId="0D5BCB05" w14:textId="77777777" w:rsidR="00CB6AAC" w:rsidRPr="0045021D" w:rsidRDefault="00CB6AAC" w:rsidP="0045021D">
      <w:pPr>
        <w:pStyle w:val="Akapitzlist"/>
        <w:numPr>
          <w:ilvl w:val="0"/>
          <w:numId w:val="36"/>
        </w:numPr>
        <w:tabs>
          <w:tab w:val="left" w:pos="360"/>
        </w:tabs>
        <w:jc w:val="both"/>
        <w:rPr>
          <w:rFonts w:ascii="Book Antiqua" w:hAnsi="Book Antiqua" w:cs="Arial"/>
          <w:color w:val="000000"/>
        </w:rPr>
      </w:pPr>
      <w:r w:rsidRPr="0045021D">
        <w:rPr>
          <w:rFonts w:ascii="Book Antiqua" w:hAnsi="Book Antiqua" w:cs="Arial"/>
          <w:color w:val="000000"/>
        </w:rPr>
        <w:t>Sporządzanie sprawozdań dotyczących działalności świetlicy szkolnej.</w:t>
      </w:r>
    </w:p>
    <w:p w14:paraId="15884A1F" w14:textId="77777777" w:rsidR="0045021D" w:rsidRPr="0045021D" w:rsidRDefault="0045021D" w:rsidP="0045021D">
      <w:pPr>
        <w:pStyle w:val="Akapitzlist"/>
        <w:tabs>
          <w:tab w:val="left" w:pos="360"/>
        </w:tabs>
        <w:ind w:left="0"/>
        <w:jc w:val="both"/>
        <w:rPr>
          <w:rFonts w:ascii="Book Antiqua" w:hAnsi="Book Antiqua" w:cs="Arial"/>
          <w:color w:val="000000"/>
        </w:rPr>
      </w:pPr>
    </w:p>
    <w:p w14:paraId="28904FCB" w14:textId="77777777" w:rsidR="00CB6AAC" w:rsidRPr="0045021D" w:rsidRDefault="00CB6AAC" w:rsidP="0045021D">
      <w:pPr>
        <w:pStyle w:val="Akapitzlist"/>
        <w:numPr>
          <w:ilvl w:val="0"/>
          <w:numId w:val="36"/>
        </w:numPr>
        <w:tabs>
          <w:tab w:val="left" w:pos="360"/>
        </w:tabs>
        <w:jc w:val="both"/>
        <w:rPr>
          <w:rFonts w:ascii="Book Antiqua" w:hAnsi="Book Antiqua" w:cs="Arial"/>
          <w:color w:val="000000"/>
        </w:rPr>
      </w:pPr>
      <w:r w:rsidRPr="0045021D">
        <w:rPr>
          <w:rFonts w:ascii="Book Antiqua" w:hAnsi="Book Antiqua" w:cs="Arial"/>
          <w:color w:val="000000"/>
        </w:rPr>
        <w:t>Dbanie o harmonijne współdziałanie i przyjazną atmosferę w świetlicy szkolnej.</w:t>
      </w:r>
    </w:p>
    <w:p w14:paraId="4351F1FE" w14:textId="77777777" w:rsidR="0045021D" w:rsidRPr="0045021D" w:rsidRDefault="0045021D" w:rsidP="0045021D">
      <w:pPr>
        <w:pStyle w:val="Akapitzlist"/>
        <w:rPr>
          <w:rFonts w:ascii="Book Antiqua" w:hAnsi="Book Antiqua" w:cs="Arial"/>
          <w:color w:val="000000"/>
        </w:rPr>
      </w:pPr>
    </w:p>
    <w:p w14:paraId="39BD6F8C" w14:textId="77777777" w:rsidR="00CB6AAC" w:rsidRPr="0045021D" w:rsidRDefault="00CB6AAC" w:rsidP="00CB6AAC">
      <w:pPr>
        <w:pStyle w:val="Akapitzlist"/>
        <w:numPr>
          <w:ilvl w:val="0"/>
          <w:numId w:val="36"/>
        </w:numPr>
        <w:tabs>
          <w:tab w:val="left" w:pos="360"/>
        </w:tabs>
        <w:jc w:val="both"/>
        <w:rPr>
          <w:rFonts w:ascii="Book Antiqua" w:hAnsi="Book Antiqua" w:cs="Arial"/>
          <w:color w:val="000000"/>
        </w:rPr>
      </w:pPr>
      <w:r w:rsidRPr="0045021D">
        <w:rPr>
          <w:rFonts w:ascii="Book Antiqua" w:hAnsi="Book Antiqua" w:cs="Arial"/>
          <w:color w:val="000000"/>
        </w:rPr>
        <w:t>Dbanie o ład, porządek i aktualne dekoracje świetlicy.</w:t>
      </w:r>
    </w:p>
    <w:p w14:paraId="336D1245" w14:textId="77777777" w:rsidR="00CB6AAC" w:rsidRDefault="0045021D" w:rsidP="00E20F1F">
      <w:pPr>
        <w:tabs>
          <w:tab w:val="left" w:pos="360"/>
        </w:tabs>
        <w:jc w:val="both"/>
        <w:rPr>
          <w:rFonts w:ascii="Book Antiqua" w:hAnsi="Book Antiqua" w:cs="Arial"/>
          <w:color w:val="000000"/>
        </w:rPr>
      </w:pPr>
      <w:r w:rsidRPr="00DC75F7">
        <w:rPr>
          <w:rFonts w:ascii="Book Antiqua" w:hAnsi="Book Antiqua" w:cs="Arial"/>
          <w:b/>
          <w:color w:val="000000"/>
        </w:rPr>
        <w:t>§ 1</w:t>
      </w:r>
      <w:r>
        <w:rPr>
          <w:rFonts w:ascii="Book Antiqua" w:hAnsi="Book Antiqua" w:cs="Arial"/>
          <w:b/>
          <w:color w:val="000000"/>
        </w:rPr>
        <w:t>1</w:t>
      </w:r>
      <w:r w:rsidRPr="0045021D">
        <w:rPr>
          <w:rFonts w:ascii="Book Antiqua" w:hAnsi="Book Antiqua" w:cs="Arial"/>
          <w:b/>
          <w:color w:val="000000"/>
        </w:rPr>
        <w:t>1.  1</w:t>
      </w:r>
      <w:r>
        <w:rPr>
          <w:rFonts w:ascii="Book Antiqua" w:hAnsi="Book Antiqua" w:cs="Arial"/>
          <w:color w:val="000000"/>
        </w:rPr>
        <w:t xml:space="preserve">. Zadania i obowiązki nauczciela biblioteki. </w:t>
      </w:r>
    </w:p>
    <w:p w14:paraId="7A62B4AF" w14:textId="77777777" w:rsidR="0045021D" w:rsidRPr="0045021D" w:rsidRDefault="0045021D" w:rsidP="0045021D">
      <w:pPr>
        <w:tabs>
          <w:tab w:val="left" w:pos="360"/>
        </w:tabs>
        <w:jc w:val="both"/>
        <w:rPr>
          <w:rFonts w:ascii="Book Antiqua" w:hAnsi="Book Antiqua" w:cs="Arial"/>
          <w:color w:val="000000"/>
        </w:rPr>
      </w:pPr>
      <w:r w:rsidRPr="0045021D">
        <w:rPr>
          <w:rFonts w:ascii="Book Antiqua" w:hAnsi="Book Antiqua" w:cs="Arial"/>
          <w:b/>
          <w:color w:val="000000"/>
        </w:rPr>
        <w:t>1</w:t>
      </w:r>
      <w:r>
        <w:rPr>
          <w:rFonts w:ascii="Book Antiqua" w:hAnsi="Book Antiqua" w:cs="Arial"/>
          <w:color w:val="000000"/>
        </w:rPr>
        <w:t xml:space="preserve">. </w:t>
      </w:r>
      <w:r w:rsidRPr="0045021D">
        <w:rPr>
          <w:rFonts w:ascii="Book Antiqua" w:hAnsi="Book Antiqua" w:cs="Arial"/>
          <w:color w:val="000000"/>
        </w:rPr>
        <w:t>W ramach pracy pedagogicznej nauczyciel – bibliotekarz obowiązany jest do :</w:t>
      </w:r>
    </w:p>
    <w:p w14:paraId="37BA92B0" w14:textId="77777777" w:rsidR="0045021D" w:rsidRPr="0045021D" w:rsidRDefault="0045021D" w:rsidP="0045021D">
      <w:pPr>
        <w:tabs>
          <w:tab w:val="left" w:pos="360"/>
        </w:tabs>
        <w:jc w:val="both"/>
        <w:rPr>
          <w:rFonts w:ascii="Book Antiqua" w:hAnsi="Book Antiqua" w:cs="Arial"/>
          <w:color w:val="000000"/>
        </w:rPr>
      </w:pPr>
    </w:p>
    <w:p w14:paraId="0B9A402F" w14:textId="77777777" w:rsidR="0045021D" w:rsidRDefault="0045021D" w:rsidP="0045021D">
      <w:pPr>
        <w:pStyle w:val="Akapitzlist"/>
        <w:numPr>
          <w:ilvl w:val="2"/>
          <w:numId w:val="44"/>
        </w:numPr>
        <w:tabs>
          <w:tab w:val="left" w:pos="360"/>
        </w:tabs>
        <w:ind w:hanging="2377"/>
        <w:jc w:val="both"/>
        <w:rPr>
          <w:rFonts w:ascii="Book Antiqua" w:hAnsi="Book Antiqua" w:cs="Arial"/>
          <w:color w:val="000000"/>
        </w:rPr>
      </w:pPr>
      <w:r>
        <w:rPr>
          <w:rFonts w:ascii="Book Antiqua" w:hAnsi="Book Antiqua" w:cs="Arial"/>
          <w:color w:val="000000"/>
        </w:rPr>
        <w:t>U</w:t>
      </w:r>
      <w:r w:rsidRPr="0045021D">
        <w:rPr>
          <w:rFonts w:ascii="Book Antiqua" w:hAnsi="Book Antiqua" w:cs="Arial"/>
          <w:color w:val="000000"/>
        </w:rPr>
        <w:t>dostępnienia zbiorów w wypożyczalni i czytelni;</w:t>
      </w:r>
    </w:p>
    <w:p w14:paraId="379D012C" w14:textId="77777777" w:rsidR="0045021D" w:rsidRDefault="0045021D" w:rsidP="0045021D">
      <w:pPr>
        <w:pStyle w:val="Akapitzlist"/>
        <w:numPr>
          <w:ilvl w:val="2"/>
          <w:numId w:val="44"/>
        </w:numPr>
        <w:tabs>
          <w:tab w:val="left" w:pos="360"/>
        </w:tabs>
        <w:ind w:hanging="2377"/>
        <w:jc w:val="both"/>
        <w:rPr>
          <w:rFonts w:ascii="Book Antiqua" w:hAnsi="Book Antiqua" w:cs="Arial"/>
          <w:color w:val="000000"/>
        </w:rPr>
      </w:pPr>
      <w:r>
        <w:rPr>
          <w:rFonts w:ascii="Book Antiqua" w:hAnsi="Book Antiqua" w:cs="Arial"/>
          <w:color w:val="000000"/>
        </w:rPr>
        <w:t>I</w:t>
      </w:r>
      <w:r w:rsidRPr="0045021D">
        <w:rPr>
          <w:rFonts w:ascii="Book Antiqua" w:hAnsi="Book Antiqua" w:cs="Arial"/>
          <w:color w:val="000000"/>
        </w:rPr>
        <w:t>ndywidualnego doradztwa w doborze  lektury;</w:t>
      </w:r>
    </w:p>
    <w:p w14:paraId="1D42D45F" w14:textId="77777777" w:rsidR="0045021D" w:rsidRDefault="0045021D" w:rsidP="0045021D">
      <w:pPr>
        <w:pStyle w:val="Akapitzlist"/>
        <w:numPr>
          <w:ilvl w:val="2"/>
          <w:numId w:val="44"/>
        </w:numPr>
        <w:tabs>
          <w:tab w:val="left" w:pos="360"/>
        </w:tabs>
        <w:ind w:hanging="2377"/>
        <w:jc w:val="both"/>
        <w:rPr>
          <w:rFonts w:ascii="Book Antiqua" w:hAnsi="Book Antiqua" w:cs="Arial"/>
          <w:color w:val="000000"/>
        </w:rPr>
      </w:pPr>
      <w:r>
        <w:rPr>
          <w:rFonts w:ascii="Book Antiqua" w:hAnsi="Book Antiqua" w:cs="Arial"/>
          <w:color w:val="000000"/>
        </w:rPr>
        <w:t>U</w:t>
      </w:r>
      <w:r w:rsidRPr="0045021D">
        <w:rPr>
          <w:rFonts w:ascii="Book Antiqua" w:hAnsi="Book Antiqua" w:cs="Arial"/>
          <w:color w:val="000000"/>
        </w:rPr>
        <w:t>dzielania informacji;</w:t>
      </w:r>
    </w:p>
    <w:p w14:paraId="27D9FCC2" w14:textId="77777777" w:rsidR="0045021D" w:rsidRDefault="0045021D" w:rsidP="0045021D">
      <w:pPr>
        <w:pStyle w:val="Akapitzlist"/>
        <w:numPr>
          <w:ilvl w:val="2"/>
          <w:numId w:val="44"/>
        </w:numPr>
        <w:tabs>
          <w:tab w:val="clear" w:pos="2433"/>
          <w:tab w:val="left" w:pos="360"/>
        </w:tabs>
        <w:ind w:left="142" w:hanging="142"/>
        <w:jc w:val="both"/>
        <w:rPr>
          <w:rFonts w:ascii="Book Antiqua" w:hAnsi="Book Antiqua" w:cs="Arial"/>
          <w:color w:val="000000"/>
        </w:rPr>
      </w:pPr>
      <w:r>
        <w:rPr>
          <w:rFonts w:ascii="Book Antiqua" w:hAnsi="Book Antiqua" w:cs="Arial"/>
          <w:color w:val="000000"/>
        </w:rPr>
        <w:t>P</w:t>
      </w:r>
      <w:r w:rsidRPr="0045021D">
        <w:rPr>
          <w:rFonts w:ascii="Book Antiqua" w:hAnsi="Book Antiqua" w:cs="Arial"/>
          <w:color w:val="000000"/>
        </w:rPr>
        <w:t>rowadzenia zajęć przysposobienia czytelniczego i informacyjnego przy współpracy z</w:t>
      </w:r>
      <w:r>
        <w:rPr>
          <w:rFonts w:ascii="Book Antiqua" w:hAnsi="Book Antiqua" w:cs="Arial"/>
          <w:color w:val="000000"/>
        </w:rPr>
        <w:t xml:space="preserve"> </w:t>
      </w:r>
      <w:r w:rsidRPr="0045021D">
        <w:rPr>
          <w:rFonts w:ascii="Book Antiqua" w:hAnsi="Book Antiqua" w:cs="Arial"/>
          <w:color w:val="000000"/>
        </w:rPr>
        <w:t>wychowawcami  i nauczycielami poszczególnych przedmiotów;</w:t>
      </w:r>
    </w:p>
    <w:p w14:paraId="70C25373" w14:textId="77777777" w:rsidR="0045021D" w:rsidRDefault="0045021D" w:rsidP="0045021D">
      <w:pPr>
        <w:pStyle w:val="Akapitzlist"/>
        <w:numPr>
          <w:ilvl w:val="2"/>
          <w:numId w:val="44"/>
        </w:numPr>
        <w:tabs>
          <w:tab w:val="clear" w:pos="2433"/>
          <w:tab w:val="left" w:pos="360"/>
        </w:tabs>
        <w:ind w:left="142" w:hanging="142"/>
        <w:jc w:val="both"/>
        <w:rPr>
          <w:rFonts w:ascii="Book Antiqua" w:hAnsi="Book Antiqua" w:cs="Arial"/>
          <w:color w:val="000000"/>
        </w:rPr>
      </w:pPr>
      <w:r>
        <w:rPr>
          <w:rFonts w:ascii="Book Antiqua" w:hAnsi="Book Antiqua" w:cs="Arial"/>
          <w:color w:val="000000"/>
        </w:rPr>
        <w:t>U</w:t>
      </w:r>
      <w:r w:rsidRPr="0045021D">
        <w:rPr>
          <w:rFonts w:ascii="Book Antiqua" w:hAnsi="Book Antiqua" w:cs="Arial"/>
          <w:color w:val="000000"/>
        </w:rPr>
        <w:t>działu w realizacji programu edukacji czytelniczej i medialnej zgodnie z obowiązującymi w szkole programami i planami nauczania;</w:t>
      </w:r>
    </w:p>
    <w:p w14:paraId="6A084CB9" w14:textId="77777777" w:rsidR="0045021D" w:rsidRDefault="0045021D" w:rsidP="0045021D">
      <w:pPr>
        <w:pStyle w:val="Akapitzlist"/>
        <w:numPr>
          <w:ilvl w:val="2"/>
          <w:numId w:val="44"/>
        </w:numPr>
        <w:tabs>
          <w:tab w:val="clear" w:pos="2433"/>
          <w:tab w:val="left" w:pos="360"/>
        </w:tabs>
        <w:ind w:left="142" w:hanging="142"/>
        <w:jc w:val="both"/>
        <w:rPr>
          <w:rFonts w:ascii="Book Antiqua" w:hAnsi="Book Antiqua" w:cs="Arial"/>
          <w:color w:val="000000"/>
        </w:rPr>
      </w:pPr>
      <w:r>
        <w:rPr>
          <w:rFonts w:ascii="Book Antiqua" w:hAnsi="Book Antiqua" w:cs="Arial"/>
          <w:color w:val="000000"/>
        </w:rPr>
        <w:t>P</w:t>
      </w:r>
      <w:r w:rsidRPr="0045021D">
        <w:rPr>
          <w:rFonts w:ascii="Book Antiqua" w:hAnsi="Book Antiqua" w:cs="Arial"/>
          <w:color w:val="000000"/>
        </w:rPr>
        <w:t>rowadzenia zespołu uczniów współpracujących z biblioteką i pomagających bibliotekarzowi w pracy;</w:t>
      </w:r>
    </w:p>
    <w:p w14:paraId="5B744F6A" w14:textId="77777777" w:rsidR="0045021D" w:rsidRDefault="0045021D" w:rsidP="0045021D">
      <w:pPr>
        <w:pStyle w:val="Akapitzlist"/>
        <w:numPr>
          <w:ilvl w:val="2"/>
          <w:numId w:val="44"/>
        </w:numPr>
        <w:tabs>
          <w:tab w:val="clear" w:pos="2433"/>
          <w:tab w:val="left" w:pos="360"/>
        </w:tabs>
        <w:ind w:left="142" w:hanging="142"/>
        <w:jc w:val="both"/>
        <w:rPr>
          <w:rFonts w:ascii="Book Antiqua" w:hAnsi="Book Antiqua" w:cs="Arial"/>
          <w:color w:val="000000"/>
        </w:rPr>
      </w:pPr>
      <w:r>
        <w:rPr>
          <w:rFonts w:ascii="Book Antiqua" w:hAnsi="Book Antiqua" w:cs="Arial"/>
          <w:color w:val="000000"/>
        </w:rPr>
        <w:t>I</w:t>
      </w:r>
      <w:r w:rsidRPr="0045021D">
        <w:rPr>
          <w:rFonts w:ascii="Book Antiqua" w:hAnsi="Book Antiqua" w:cs="Arial"/>
          <w:color w:val="000000"/>
        </w:rPr>
        <w:t>nformowania nauczycieli i wychowawców na podstawie obserwacji pedagogicznej i prowadzonej statystyki o poziomie czytelnictwa w poszczególnych klasach;</w:t>
      </w:r>
    </w:p>
    <w:p w14:paraId="1817792A" w14:textId="77777777" w:rsidR="0045021D" w:rsidRPr="0045021D" w:rsidRDefault="0045021D" w:rsidP="0045021D">
      <w:pPr>
        <w:pStyle w:val="Akapitzlist"/>
        <w:numPr>
          <w:ilvl w:val="2"/>
          <w:numId w:val="44"/>
        </w:numPr>
        <w:tabs>
          <w:tab w:val="clear" w:pos="2433"/>
          <w:tab w:val="left" w:pos="360"/>
        </w:tabs>
        <w:ind w:left="142" w:hanging="142"/>
        <w:jc w:val="both"/>
        <w:rPr>
          <w:rFonts w:ascii="Book Antiqua" w:hAnsi="Book Antiqua" w:cs="Arial"/>
          <w:color w:val="000000"/>
        </w:rPr>
      </w:pPr>
      <w:r>
        <w:rPr>
          <w:rFonts w:ascii="Book Antiqua" w:hAnsi="Book Antiqua" w:cs="Arial"/>
          <w:color w:val="000000"/>
        </w:rPr>
        <w:t>P</w:t>
      </w:r>
      <w:r w:rsidRPr="0045021D">
        <w:rPr>
          <w:rFonts w:ascii="Book Antiqua" w:hAnsi="Book Antiqua" w:cs="Arial"/>
          <w:color w:val="000000"/>
        </w:rPr>
        <w:t xml:space="preserve">rowadzenia różnorodnych form upowszechniania czytelnictwa /konkury, wystawy, imprezy czytelnicze itp./.  </w:t>
      </w:r>
    </w:p>
    <w:p w14:paraId="57900A10" w14:textId="77777777" w:rsidR="0045021D" w:rsidRPr="0045021D" w:rsidRDefault="0045021D" w:rsidP="0045021D">
      <w:pPr>
        <w:tabs>
          <w:tab w:val="left" w:pos="360"/>
        </w:tabs>
        <w:jc w:val="both"/>
        <w:rPr>
          <w:rFonts w:ascii="Book Antiqua" w:hAnsi="Book Antiqua" w:cs="Arial"/>
          <w:color w:val="000000"/>
        </w:rPr>
      </w:pPr>
    </w:p>
    <w:p w14:paraId="4BDEDE6E" w14:textId="77777777" w:rsidR="0045021D" w:rsidRPr="0045021D" w:rsidRDefault="0045021D" w:rsidP="0045021D">
      <w:pPr>
        <w:pStyle w:val="Akapitzlist"/>
        <w:numPr>
          <w:ilvl w:val="1"/>
          <w:numId w:val="69"/>
        </w:numPr>
        <w:tabs>
          <w:tab w:val="left" w:pos="360"/>
        </w:tabs>
        <w:jc w:val="both"/>
        <w:rPr>
          <w:rFonts w:ascii="Book Antiqua" w:hAnsi="Book Antiqua" w:cs="Arial"/>
          <w:color w:val="000000"/>
        </w:rPr>
      </w:pPr>
      <w:r w:rsidRPr="0045021D">
        <w:rPr>
          <w:rFonts w:ascii="Book Antiqua" w:hAnsi="Book Antiqua" w:cs="Arial"/>
          <w:color w:val="000000"/>
        </w:rPr>
        <w:t xml:space="preserve">Praca </w:t>
      </w:r>
      <w:proofErr w:type="spellStart"/>
      <w:r w:rsidRPr="0045021D">
        <w:rPr>
          <w:rFonts w:ascii="Book Antiqua" w:hAnsi="Book Antiqua" w:cs="Arial"/>
          <w:color w:val="000000"/>
        </w:rPr>
        <w:t>organizacyjno</w:t>
      </w:r>
      <w:proofErr w:type="spellEnd"/>
      <w:r w:rsidRPr="0045021D">
        <w:rPr>
          <w:rFonts w:ascii="Book Antiqua" w:hAnsi="Book Antiqua" w:cs="Arial"/>
          <w:color w:val="000000"/>
        </w:rPr>
        <w:t xml:space="preserve"> – techniczna.</w:t>
      </w:r>
    </w:p>
    <w:p w14:paraId="4007FAE7" w14:textId="77777777" w:rsidR="0045021D" w:rsidRPr="0045021D" w:rsidRDefault="0045021D" w:rsidP="0045021D">
      <w:pPr>
        <w:tabs>
          <w:tab w:val="left" w:pos="360"/>
        </w:tabs>
        <w:jc w:val="both"/>
        <w:rPr>
          <w:rFonts w:ascii="Book Antiqua" w:hAnsi="Book Antiqua" w:cs="Arial"/>
          <w:color w:val="000000"/>
        </w:rPr>
      </w:pPr>
    </w:p>
    <w:p w14:paraId="0D313AB3" w14:textId="77777777" w:rsidR="0045021D" w:rsidRPr="0045021D" w:rsidRDefault="0045021D" w:rsidP="0045021D">
      <w:pPr>
        <w:pStyle w:val="Akapitzlist"/>
        <w:numPr>
          <w:ilvl w:val="1"/>
          <w:numId w:val="69"/>
        </w:numPr>
        <w:tabs>
          <w:tab w:val="left" w:pos="360"/>
        </w:tabs>
        <w:jc w:val="both"/>
        <w:rPr>
          <w:rFonts w:ascii="Book Antiqua" w:hAnsi="Book Antiqua" w:cs="Arial"/>
          <w:color w:val="000000"/>
        </w:rPr>
      </w:pPr>
      <w:r w:rsidRPr="0045021D">
        <w:rPr>
          <w:rFonts w:ascii="Book Antiqua" w:hAnsi="Book Antiqua" w:cs="Arial"/>
          <w:color w:val="000000"/>
        </w:rPr>
        <w:t>W ramach prac organizacyjnych i technicznych nauczycieli – bibliotekarz obowiązany jest do:</w:t>
      </w:r>
    </w:p>
    <w:p w14:paraId="34A5A325"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1)G</w:t>
      </w:r>
      <w:r w:rsidRPr="0045021D">
        <w:rPr>
          <w:rFonts w:ascii="Book Antiqua" w:hAnsi="Book Antiqua" w:cs="Arial"/>
          <w:color w:val="000000"/>
        </w:rPr>
        <w:t>romadzenia zbiorów – zgodnie z profilem programowym i potrzebami szkoły;</w:t>
      </w:r>
    </w:p>
    <w:p w14:paraId="51708C2C"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2) E</w:t>
      </w:r>
      <w:r w:rsidRPr="0045021D">
        <w:rPr>
          <w:rFonts w:ascii="Book Antiqua" w:hAnsi="Book Antiqua" w:cs="Arial"/>
          <w:color w:val="000000"/>
        </w:rPr>
        <w:t>widencji zbiorów – zgodnie z obowiązującymi przepisami;</w:t>
      </w:r>
    </w:p>
    <w:p w14:paraId="65BE43A2"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3) O</w:t>
      </w:r>
      <w:r w:rsidRPr="0045021D">
        <w:rPr>
          <w:rFonts w:ascii="Book Antiqua" w:hAnsi="Book Antiqua" w:cs="Arial"/>
          <w:color w:val="000000"/>
        </w:rPr>
        <w:t>pracowania zbiorów /klasyfikowania, katalogowania, opracowanie techniczne/;</w:t>
      </w:r>
    </w:p>
    <w:p w14:paraId="4F357AE9"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4) S</w:t>
      </w:r>
      <w:r w:rsidRPr="0045021D">
        <w:rPr>
          <w:rFonts w:ascii="Book Antiqua" w:hAnsi="Book Antiqua" w:cs="Arial"/>
          <w:color w:val="000000"/>
        </w:rPr>
        <w:t>elekcji zbiorów /materiałów zbędnych i niszczonych/;</w:t>
      </w:r>
    </w:p>
    <w:p w14:paraId="51B92D69"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5) O</w:t>
      </w:r>
      <w:r w:rsidRPr="0045021D">
        <w:rPr>
          <w:rFonts w:ascii="Book Antiqua" w:hAnsi="Book Antiqua" w:cs="Arial"/>
          <w:color w:val="000000"/>
        </w:rPr>
        <w:t>rganizacji warsztatu informacyjnego /wydzielenie księgozbioru podręcznego, prowadzenia katalogów, kartotek, teczek tematycznych, zestawień bibliotecznych itp./;</w:t>
      </w:r>
    </w:p>
    <w:p w14:paraId="480FFD25"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6) P</w:t>
      </w:r>
      <w:r w:rsidRPr="0045021D">
        <w:rPr>
          <w:rFonts w:ascii="Book Antiqua" w:hAnsi="Book Antiqua" w:cs="Arial"/>
          <w:color w:val="000000"/>
        </w:rPr>
        <w:t>orządzanie projektów budżetu biblioteki.</w:t>
      </w:r>
    </w:p>
    <w:p w14:paraId="286F52C7" w14:textId="77777777" w:rsidR="0045021D" w:rsidRDefault="0045021D" w:rsidP="0045021D">
      <w:pPr>
        <w:tabs>
          <w:tab w:val="left" w:pos="360"/>
        </w:tabs>
        <w:jc w:val="both"/>
        <w:rPr>
          <w:rFonts w:ascii="Book Antiqua" w:hAnsi="Book Antiqua" w:cs="Arial"/>
          <w:color w:val="000000"/>
        </w:rPr>
      </w:pPr>
      <w:r w:rsidRPr="0045021D">
        <w:rPr>
          <w:rFonts w:ascii="Book Antiqua" w:hAnsi="Book Antiqua" w:cs="Arial"/>
          <w:color w:val="000000"/>
        </w:rPr>
        <w:t xml:space="preserve">  </w:t>
      </w:r>
    </w:p>
    <w:p w14:paraId="51C76A11" w14:textId="77777777" w:rsidR="0045021D" w:rsidRPr="0045021D" w:rsidRDefault="0045021D" w:rsidP="0045021D">
      <w:pPr>
        <w:tabs>
          <w:tab w:val="left" w:pos="360"/>
        </w:tabs>
        <w:jc w:val="both"/>
        <w:rPr>
          <w:rFonts w:ascii="Book Antiqua" w:hAnsi="Book Antiqua" w:cs="Arial"/>
          <w:color w:val="000000"/>
        </w:rPr>
      </w:pPr>
      <w:r>
        <w:rPr>
          <w:rFonts w:ascii="Book Antiqua" w:hAnsi="Book Antiqua" w:cs="Arial"/>
          <w:color w:val="000000"/>
        </w:rPr>
        <w:t xml:space="preserve">4. </w:t>
      </w:r>
      <w:r w:rsidRPr="0045021D">
        <w:rPr>
          <w:rFonts w:ascii="Book Antiqua" w:hAnsi="Book Antiqua" w:cs="Arial"/>
          <w:color w:val="000000"/>
        </w:rPr>
        <w:t>Obowiązki nauczyciela – bibliotekarza:</w:t>
      </w:r>
    </w:p>
    <w:p w14:paraId="6A3CFCD8"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1) O</w:t>
      </w:r>
      <w:r w:rsidRPr="0045021D">
        <w:rPr>
          <w:rFonts w:ascii="Book Antiqua" w:hAnsi="Book Antiqua" w:cs="Arial"/>
          <w:color w:val="000000"/>
        </w:rPr>
        <w:t>dpowiada za stan powierzonych mu zbiorów;</w:t>
      </w:r>
    </w:p>
    <w:p w14:paraId="40BCCF2C"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2) W</w:t>
      </w:r>
      <w:r w:rsidRPr="0045021D">
        <w:rPr>
          <w:rFonts w:ascii="Book Antiqua" w:hAnsi="Book Antiqua" w:cs="Arial"/>
          <w:color w:val="000000"/>
        </w:rPr>
        <w:t>spółpracuje z wychowawcami i nauczycielami poszczególnych przedmiotów;</w:t>
      </w:r>
    </w:p>
    <w:p w14:paraId="2664A99F"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lastRenderedPageBreak/>
        <w:t>3) O</w:t>
      </w:r>
      <w:r w:rsidRPr="0045021D">
        <w:rPr>
          <w:rFonts w:ascii="Book Antiqua" w:hAnsi="Book Antiqua" w:cs="Arial"/>
          <w:color w:val="000000"/>
        </w:rPr>
        <w:t>piekuje się zespołem uczniów współpracujących z biblioteką i pomagających bibliotekarzowi w pracy;</w:t>
      </w:r>
    </w:p>
    <w:p w14:paraId="7ECBFC0B" w14:textId="77777777" w:rsidR="0045021D" w:rsidRDefault="0045021D" w:rsidP="0045021D">
      <w:pPr>
        <w:tabs>
          <w:tab w:val="left" w:pos="360"/>
        </w:tabs>
        <w:jc w:val="both"/>
        <w:rPr>
          <w:rFonts w:ascii="Book Antiqua" w:hAnsi="Book Antiqua" w:cs="Arial"/>
          <w:color w:val="000000"/>
        </w:rPr>
      </w:pPr>
      <w:r>
        <w:rPr>
          <w:rFonts w:ascii="Book Antiqua" w:hAnsi="Book Antiqua" w:cs="Arial"/>
          <w:color w:val="000000"/>
        </w:rPr>
        <w:t>4) S</w:t>
      </w:r>
      <w:r w:rsidRPr="0045021D">
        <w:rPr>
          <w:rFonts w:ascii="Book Antiqua" w:hAnsi="Book Antiqua" w:cs="Arial"/>
          <w:color w:val="000000"/>
        </w:rPr>
        <w:t>porządza plan pracy, harmonogram zajęć z przysposobienia czytelniczego i informacyjnego oraz okresowe i roczne sprawozdania  z pracy;</w:t>
      </w:r>
    </w:p>
    <w:p w14:paraId="7291368B" w14:textId="77777777" w:rsidR="00CB6AAC" w:rsidRDefault="0045021D" w:rsidP="00E20F1F">
      <w:pPr>
        <w:tabs>
          <w:tab w:val="left" w:pos="360"/>
        </w:tabs>
        <w:jc w:val="both"/>
        <w:rPr>
          <w:rFonts w:ascii="Book Antiqua" w:hAnsi="Book Antiqua" w:cs="Arial"/>
          <w:color w:val="000000"/>
        </w:rPr>
      </w:pPr>
      <w:r>
        <w:rPr>
          <w:rFonts w:ascii="Book Antiqua" w:hAnsi="Book Antiqua" w:cs="Arial"/>
          <w:color w:val="000000"/>
        </w:rPr>
        <w:t>5) P</w:t>
      </w:r>
      <w:r w:rsidRPr="0045021D">
        <w:rPr>
          <w:rFonts w:ascii="Book Antiqua" w:hAnsi="Book Antiqua" w:cs="Arial"/>
          <w:color w:val="000000"/>
        </w:rPr>
        <w:t>rowadzi dzienną, miesięczną, okresową i roczną statystykę wypożyczeń, dziennik pracy biblioteki, księgi inwentarzowe, rejestry ubytki, karty akcesyjne czasopism, ewidencję wypożyczeń</w:t>
      </w:r>
      <w:r>
        <w:rPr>
          <w:rFonts w:ascii="Book Antiqua" w:hAnsi="Book Antiqua" w:cs="Arial"/>
          <w:color w:val="000000"/>
        </w:rPr>
        <w:t xml:space="preserve">. </w:t>
      </w:r>
    </w:p>
    <w:p w14:paraId="47E658C6" w14:textId="77777777" w:rsidR="0045021D" w:rsidRDefault="0045021D" w:rsidP="00E20F1F">
      <w:pPr>
        <w:tabs>
          <w:tab w:val="left" w:pos="360"/>
        </w:tabs>
        <w:jc w:val="both"/>
        <w:rPr>
          <w:rFonts w:ascii="Book Antiqua" w:hAnsi="Book Antiqua" w:cs="Arial"/>
          <w:color w:val="000000"/>
        </w:rPr>
      </w:pPr>
    </w:p>
    <w:p w14:paraId="6AE87B85" w14:textId="77777777" w:rsidR="00E20F1F" w:rsidRPr="00DC75F7" w:rsidRDefault="0045021D" w:rsidP="00E20F1F">
      <w:pPr>
        <w:tabs>
          <w:tab w:val="left" w:pos="360"/>
        </w:tabs>
        <w:jc w:val="both"/>
        <w:rPr>
          <w:rFonts w:ascii="Book Antiqua" w:hAnsi="Book Antiqua" w:cs="Arial"/>
          <w:color w:val="000000"/>
        </w:rPr>
      </w:pPr>
      <w:r w:rsidRPr="00DC75F7">
        <w:rPr>
          <w:rFonts w:ascii="Book Antiqua" w:hAnsi="Book Antiqua" w:cs="Arial"/>
          <w:b/>
          <w:color w:val="000000"/>
        </w:rPr>
        <w:t>§ 11</w:t>
      </w:r>
      <w:r>
        <w:rPr>
          <w:rFonts w:ascii="Book Antiqua" w:hAnsi="Book Antiqua" w:cs="Arial"/>
          <w:b/>
          <w:color w:val="000000"/>
        </w:rPr>
        <w:t>2</w:t>
      </w:r>
      <w:r w:rsidRPr="00DC75F7">
        <w:rPr>
          <w:rFonts w:ascii="Book Antiqua" w:hAnsi="Book Antiqua" w:cs="Arial"/>
          <w:b/>
          <w:color w:val="000000"/>
        </w:rPr>
        <w:t>.</w:t>
      </w:r>
      <w:r w:rsidRPr="00DC75F7">
        <w:rPr>
          <w:rFonts w:ascii="Book Antiqua" w:hAnsi="Book Antiqua" w:cs="Arial"/>
          <w:color w:val="000000"/>
        </w:rPr>
        <w:t xml:space="preserve">  </w:t>
      </w:r>
      <w:r w:rsidR="00E20F1F" w:rsidRPr="00DC75F7">
        <w:rPr>
          <w:rFonts w:ascii="Book Antiqua" w:hAnsi="Book Antiqua" w:cs="Arial"/>
          <w:color w:val="000000"/>
        </w:rPr>
        <w:t>Podstawowe zasady przestrzegania bezpieczeństwo uczniów.</w:t>
      </w:r>
    </w:p>
    <w:p w14:paraId="73D7841D" w14:textId="77777777" w:rsidR="00E20F1F" w:rsidRPr="00DC75F7" w:rsidRDefault="00E20F1F" w:rsidP="00E20F1F">
      <w:pPr>
        <w:tabs>
          <w:tab w:val="left" w:pos="360"/>
        </w:tabs>
        <w:jc w:val="both"/>
        <w:rPr>
          <w:rFonts w:ascii="Book Antiqua" w:hAnsi="Book Antiqua" w:cs="Arial"/>
          <w:color w:val="000000"/>
        </w:rPr>
      </w:pPr>
    </w:p>
    <w:p w14:paraId="2DF454D5"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1. Dyrektor Szkoły, nauczyciele i pracownicy szkoły są odpowiedzialni za bezpieczeństwo i zdrowie uczniów w czasie ich pobytu w szkole oraz zajęć poza szkołą, organizowanych przez nią.</w:t>
      </w:r>
    </w:p>
    <w:p w14:paraId="11673271" w14:textId="77777777" w:rsidR="00E20F1F" w:rsidRPr="00DC75F7" w:rsidRDefault="00E20F1F" w:rsidP="00E20F1F">
      <w:pPr>
        <w:tabs>
          <w:tab w:val="left" w:pos="360"/>
        </w:tabs>
        <w:jc w:val="both"/>
        <w:rPr>
          <w:rFonts w:ascii="Book Antiqua" w:hAnsi="Book Antiqua" w:cs="Arial"/>
          <w:color w:val="000000"/>
        </w:rPr>
      </w:pPr>
    </w:p>
    <w:p w14:paraId="3F06E255"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2. Sprawowanie opieki nad uczniami przebywającymi w szkole oraz podczas zajęć obowiązkowych i nadobowiązkowych realizowane jest poprzez:</w:t>
      </w:r>
    </w:p>
    <w:p w14:paraId="0625A316" w14:textId="77777777" w:rsidR="00E20F1F" w:rsidRPr="00DC75F7" w:rsidRDefault="00E20F1F" w:rsidP="00E20F1F">
      <w:pPr>
        <w:tabs>
          <w:tab w:val="left" w:pos="360"/>
        </w:tabs>
        <w:jc w:val="both"/>
        <w:rPr>
          <w:rFonts w:ascii="Book Antiqua" w:hAnsi="Book Antiqua" w:cs="Arial"/>
          <w:color w:val="000000"/>
        </w:rPr>
      </w:pPr>
    </w:p>
    <w:p w14:paraId="6CEE2C0D"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1) systematyczne kontrolowanie obecności uczniów na każdej lekcji i zajęciach dodatkowych, reagowanie na spóźnienia, ucieczki z lekcji;</w:t>
      </w:r>
    </w:p>
    <w:p w14:paraId="081CDD3F"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2) systematyczne sprawdzanie obecności uczniów zobowiązanych do przebywania w świetlicy i egzekwowanie przestrzegania regulaminu świetlicy;</w:t>
      </w:r>
    </w:p>
    <w:p w14:paraId="56606A5D"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3) uświadomienie uczniom zagrożenia i podawanie sposobów przeciwdziałania im,</w:t>
      </w:r>
    </w:p>
    <w:p w14:paraId="4BDD5FA1"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4) sprawdzanie warunków bezpieczeństwa w miejscach, gdzie prowadzone są zajęcia (dostrzeżone zagrożenie usunąć lub zgłosić dyrektorowi szkoły);</w:t>
      </w:r>
    </w:p>
    <w:p w14:paraId="06AA8845"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5) reagowanie na wszelkie dostrzeżone sytuacje lub zachowania uczniów stanowiące zagrożenie bezpieczeństwa uczniów;</w:t>
      </w:r>
    </w:p>
    <w:p w14:paraId="573A7E4E"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6) zwracanie uwagi na osoby postronne przebywające na terenie szkoły;</w:t>
      </w:r>
    </w:p>
    <w:p w14:paraId="7A0C5BDC"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7) niezwłocznie zawiadamianie Dyrektora Szkoły o wszelkich dostrzeżonych zdarzeniach, noszących znamiona przestępstwa lub stanowiących zagrożenie dla zdrowia lub życia uczniów</w:t>
      </w:r>
    </w:p>
    <w:p w14:paraId="472D0BD8" w14:textId="77777777" w:rsidR="00E20F1F" w:rsidRPr="00DC75F7" w:rsidRDefault="00E20F1F" w:rsidP="00E20F1F">
      <w:pPr>
        <w:tabs>
          <w:tab w:val="left" w:pos="360"/>
        </w:tabs>
        <w:jc w:val="both"/>
        <w:rPr>
          <w:rFonts w:ascii="Book Antiqua" w:hAnsi="Book Antiqua" w:cs="Arial"/>
          <w:color w:val="000000"/>
        </w:rPr>
      </w:pPr>
    </w:p>
    <w:p w14:paraId="262C404D"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3. W razie wypadku należy udzielić pierwszej pomocy, zawiadomić i wezwać pielęgniarkę, w razie potrzeby wezwać pogotowie ratunkowe (każdy wypadek należy odnotować w „zeszycie wypadków”, z</w:t>
      </w:r>
      <w:r w:rsidR="00246308" w:rsidRPr="00DC75F7">
        <w:rPr>
          <w:rFonts w:ascii="Book Antiqua" w:hAnsi="Book Antiqua" w:cs="Arial"/>
          <w:color w:val="000000"/>
        </w:rPr>
        <w:t>najdującym się w sekretariacie S</w:t>
      </w:r>
      <w:r w:rsidRPr="00DC75F7">
        <w:rPr>
          <w:rFonts w:ascii="Book Antiqua" w:hAnsi="Book Antiqua" w:cs="Arial"/>
          <w:color w:val="000000"/>
        </w:rPr>
        <w:t xml:space="preserve">zkoły). </w:t>
      </w:r>
    </w:p>
    <w:p w14:paraId="0AAB93DB" w14:textId="77777777" w:rsidR="00E20F1F" w:rsidRPr="00DC75F7" w:rsidRDefault="00E20F1F" w:rsidP="00E20F1F">
      <w:pPr>
        <w:tabs>
          <w:tab w:val="left" w:pos="360"/>
        </w:tabs>
        <w:jc w:val="both"/>
        <w:rPr>
          <w:rFonts w:ascii="Book Antiqua" w:hAnsi="Book Antiqua" w:cs="Arial"/>
          <w:color w:val="000000"/>
        </w:rPr>
      </w:pPr>
    </w:p>
    <w:p w14:paraId="7353EFC7"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4. Jeżeli stan zagrożenia powstanie lub ujawni się w czasie zajęć - niezwłocznie się je przerywa i wyprowadza się z zagrożonych miejsc osoby powierzone opiece szkoły.</w:t>
      </w:r>
    </w:p>
    <w:p w14:paraId="7622A079" w14:textId="77777777" w:rsidR="00E20F1F" w:rsidRPr="00DC75F7" w:rsidRDefault="00E20F1F" w:rsidP="00E20F1F">
      <w:pPr>
        <w:tabs>
          <w:tab w:val="left" w:pos="360"/>
        </w:tabs>
        <w:jc w:val="both"/>
        <w:rPr>
          <w:rFonts w:ascii="Book Antiqua" w:hAnsi="Book Antiqua" w:cs="Arial"/>
          <w:color w:val="000000"/>
        </w:rPr>
      </w:pPr>
    </w:p>
    <w:p w14:paraId="2973337A"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5. Pomieszczenia Szkoły, w szczególności pokój nauczycielski, pokój nauczycieli wychowania fizycznego orazświetlicę szkolną, wyposaża się w apteczki zaopatrzone w środki niezbędne do udzielania pierwszej pomocy i instrukcję o zasadach udzielania tej pomocy.</w:t>
      </w:r>
    </w:p>
    <w:p w14:paraId="438A89FD" w14:textId="77777777" w:rsidR="00E20F1F" w:rsidRPr="00DC75F7" w:rsidRDefault="00E20F1F" w:rsidP="00E20F1F">
      <w:pPr>
        <w:tabs>
          <w:tab w:val="left" w:pos="360"/>
        </w:tabs>
        <w:jc w:val="both"/>
        <w:rPr>
          <w:rFonts w:ascii="Book Antiqua" w:hAnsi="Book Antiqua" w:cs="Arial"/>
          <w:color w:val="000000"/>
        </w:rPr>
      </w:pPr>
    </w:p>
    <w:p w14:paraId="34DC915E"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6. Nauczyciele, w szczególności prowadzący zajęcia wychowania fizycznego, podlegają przeszkoleniu w zakresie udzielania pierwszej pomocy.</w:t>
      </w:r>
    </w:p>
    <w:p w14:paraId="0CC1908E" w14:textId="77777777" w:rsidR="00E20F1F" w:rsidRPr="00DC75F7" w:rsidRDefault="00E20F1F" w:rsidP="00E20F1F">
      <w:pPr>
        <w:tabs>
          <w:tab w:val="left" w:pos="360"/>
        </w:tabs>
        <w:jc w:val="both"/>
        <w:rPr>
          <w:rFonts w:ascii="Book Antiqua" w:hAnsi="Book Antiqua" w:cs="Arial"/>
          <w:color w:val="000000"/>
        </w:rPr>
      </w:pPr>
    </w:p>
    <w:p w14:paraId="78D33D0C"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7. Udział uczniów w pracach na rzecz szkoły i środowiska może mieć miejsce po zaopatrzeniu ich w odpowiednie do wykonywanych prac urządzenia, sprzęt i środki ochrony indywidualnej oraz po zapewnieniu właściwego nadzoru i bezpiecznych warunków pracy.</w:t>
      </w:r>
    </w:p>
    <w:p w14:paraId="5AD9EEAB" w14:textId="77777777" w:rsidR="00E20F1F" w:rsidRPr="00DC75F7" w:rsidRDefault="00E20F1F" w:rsidP="00E20F1F">
      <w:pPr>
        <w:tabs>
          <w:tab w:val="left" w:pos="360"/>
        </w:tabs>
        <w:jc w:val="both"/>
        <w:rPr>
          <w:rFonts w:ascii="Book Antiqua" w:hAnsi="Book Antiqua" w:cs="Arial"/>
          <w:color w:val="000000"/>
        </w:rPr>
      </w:pPr>
    </w:p>
    <w:p w14:paraId="75A5F2F4" w14:textId="77777777" w:rsidR="00E20F1F" w:rsidRPr="00DC75F7" w:rsidRDefault="00E20F1F" w:rsidP="00E20F1F">
      <w:pPr>
        <w:tabs>
          <w:tab w:val="left" w:pos="360"/>
        </w:tabs>
        <w:jc w:val="both"/>
        <w:rPr>
          <w:rFonts w:ascii="Book Antiqua" w:hAnsi="Book Antiqua" w:cs="Arial"/>
          <w:color w:val="000000"/>
        </w:rPr>
      </w:pPr>
    </w:p>
    <w:p w14:paraId="7A667CDD" w14:textId="77777777" w:rsidR="00E20F1F" w:rsidRPr="00DC75F7" w:rsidRDefault="00246308" w:rsidP="00E20F1F">
      <w:pPr>
        <w:tabs>
          <w:tab w:val="left" w:pos="360"/>
        </w:tabs>
        <w:jc w:val="both"/>
        <w:rPr>
          <w:rFonts w:ascii="Book Antiqua" w:hAnsi="Book Antiqua" w:cs="Arial"/>
          <w:color w:val="000000"/>
        </w:rPr>
      </w:pPr>
      <w:r w:rsidRPr="00DC75F7">
        <w:rPr>
          <w:rFonts w:ascii="Book Antiqua" w:hAnsi="Book Antiqua" w:cs="Arial"/>
          <w:b/>
          <w:color w:val="000000"/>
        </w:rPr>
        <w:t xml:space="preserve">             </w:t>
      </w:r>
      <w:bookmarkStart w:id="23" w:name="_Hlk81344445"/>
      <w:r w:rsidRPr="00DC75F7">
        <w:rPr>
          <w:rFonts w:ascii="Book Antiqua" w:hAnsi="Book Antiqua" w:cs="Arial"/>
          <w:b/>
          <w:color w:val="000000"/>
        </w:rPr>
        <w:t>§ 11</w:t>
      </w:r>
      <w:r w:rsidR="0045021D">
        <w:rPr>
          <w:rFonts w:ascii="Book Antiqua" w:hAnsi="Book Antiqua" w:cs="Arial"/>
          <w:b/>
          <w:color w:val="000000"/>
        </w:rPr>
        <w:t>3</w:t>
      </w:r>
      <w:r w:rsidR="00E20F1F" w:rsidRPr="00DC75F7">
        <w:rPr>
          <w:rFonts w:ascii="Book Antiqua" w:hAnsi="Book Antiqua" w:cs="Arial"/>
          <w:b/>
          <w:color w:val="000000"/>
        </w:rPr>
        <w:t>.</w:t>
      </w:r>
      <w:r w:rsidR="00E20F1F" w:rsidRPr="00DC75F7">
        <w:rPr>
          <w:rFonts w:ascii="Book Antiqua" w:hAnsi="Book Antiqua" w:cs="Arial"/>
          <w:color w:val="000000"/>
        </w:rPr>
        <w:t xml:space="preserve">  </w:t>
      </w:r>
      <w:bookmarkEnd w:id="23"/>
      <w:r w:rsidR="00E20F1F" w:rsidRPr="00DC75F7">
        <w:rPr>
          <w:rFonts w:ascii="Book Antiqua" w:hAnsi="Book Antiqua" w:cs="Arial"/>
          <w:color w:val="000000"/>
        </w:rPr>
        <w:t xml:space="preserve">Podstawowe zasady bezpieczeństwa na wycieczkach </w:t>
      </w:r>
    </w:p>
    <w:p w14:paraId="48D11ECC" w14:textId="77777777" w:rsidR="00E20F1F" w:rsidRPr="00DC75F7" w:rsidRDefault="00E20F1F" w:rsidP="00E20F1F">
      <w:pPr>
        <w:tabs>
          <w:tab w:val="left" w:pos="360"/>
        </w:tabs>
        <w:jc w:val="both"/>
        <w:rPr>
          <w:rFonts w:ascii="Book Antiqua" w:hAnsi="Book Antiqua" w:cs="Arial"/>
          <w:color w:val="000000"/>
        </w:rPr>
      </w:pPr>
    </w:p>
    <w:p w14:paraId="19976356" w14:textId="77777777" w:rsidR="00E20F1F" w:rsidRPr="00DC75F7" w:rsidRDefault="00E20F1F" w:rsidP="00E20F1F">
      <w:pPr>
        <w:tabs>
          <w:tab w:val="left" w:pos="360"/>
        </w:tabs>
        <w:jc w:val="both"/>
        <w:rPr>
          <w:rFonts w:ascii="Book Antiqua" w:hAnsi="Book Antiqua" w:cs="Arial"/>
          <w:color w:val="000000"/>
        </w:rPr>
      </w:pPr>
      <w:r w:rsidRPr="00DC75F7">
        <w:rPr>
          <w:rFonts w:ascii="Book Antiqua" w:hAnsi="Book Antiqua" w:cs="Arial"/>
          <w:color w:val="000000"/>
        </w:rPr>
        <w:t xml:space="preserve">1. Organizację zajęć, imprez i wycieczek poza terenem szkoły reguluje Regulamin organizowania wycieczek szkolnych w Publicznej Szkole Podstawowej Nr 5 im. Bronisława Malinowskiego w Boguszowie – Gorcach. </w:t>
      </w:r>
    </w:p>
    <w:p w14:paraId="5FCA8AF2" w14:textId="77777777" w:rsidR="00E20F1F" w:rsidRPr="00DC75F7" w:rsidRDefault="00E20F1F" w:rsidP="001908D6">
      <w:pPr>
        <w:tabs>
          <w:tab w:val="left" w:pos="360"/>
        </w:tabs>
        <w:jc w:val="both"/>
        <w:rPr>
          <w:rFonts w:ascii="Book Antiqua" w:hAnsi="Book Antiqua" w:cs="Arial"/>
          <w:color w:val="000000"/>
        </w:rPr>
      </w:pPr>
    </w:p>
    <w:p w14:paraId="7841424C" w14:textId="77777777" w:rsidR="00B03105" w:rsidRPr="00DC75F7" w:rsidRDefault="00B03105" w:rsidP="001908D6">
      <w:pPr>
        <w:jc w:val="both"/>
        <w:rPr>
          <w:rFonts w:ascii="Book Antiqua" w:hAnsi="Book Antiqua"/>
          <w:b/>
          <w:bCs/>
        </w:rPr>
      </w:pPr>
    </w:p>
    <w:p w14:paraId="7A995C63" w14:textId="77777777" w:rsidR="00B03105" w:rsidRPr="00DC75F7" w:rsidRDefault="00B03105" w:rsidP="00430152">
      <w:pPr>
        <w:pStyle w:val="Nagwek2"/>
        <w:rPr>
          <w:rFonts w:ascii="Book Antiqua" w:hAnsi="Book Antiqua" w:cs="Arial"/>
          <w:b w:val="0"/>
          <w:bCs w:val="0"/>
          <w:color w:val="1F4E79" w:themeColor="accent1" w:themeShade="80"/>
          <w:sz w:val="22"/>
          <w:szCs w:val="22"/>
        </w:rPr>
      </w:pPr>
      <w:bookmarkStart w:id="24" w:name="_Toc497066905"/>
      <w:r w:rsidRPr="00DC75F7">
        <w:rPr>
          <w:rFonts w:ascii="Book Antiqua" w:hAnsi="Book Antiqua" w:cs="Arial"/>
          <w:color w:val="1F4E79" w:themeColor="accent1" w:themeShade="80"/>
          <w:sz w:val="22"/>
          <w:szCs w:val="22"/>
        </w:rPr>
        <w:t>DZIAŁ VI</w:t>
      </w:r>
      <w:bookmarkEnd w:id="24"/>
    </w:p>
    <w:p w14:paraId="687A28B0" w14:textId="77777777" w:rsidR="00B03105" w:rsidRPr="00DC75F7" w:rsidRDefault="00B03105" w:rsidP="00430152">
      <w:pPr>
        <w:pStyle w:val="Nagwek2"/>
        <w:rPr>
          <w:rFonts w:ascii="Book Antiqua" w:hAnsi="Book Antiqua" w:cs="Arial"/>
          <w:bCs w:val="0"/>
          <w:color w:val="1F4E79" w:themeColor="accent1" w:themeShade="80"/>
          <w:sz w:val="22"/>
          <w:szCs w:val="22"/>
        </w:rPr>
      </w:pPr>
      <w:bookmarkStart w:id="25" w:name="_Toc497066906"/>
      <w:r w:rsidRPr="00DC75F7">
        <w:rPr>
          <w:rFonts w:ascii="Book Antiqua" w:hAnsi="Book Antiqua" w:cs="Arial"/>
          <w:color w:val="1F4E79" w:themeColor="accent1" w:themeShade="80"/>
          <w:sz w:val="22"/>
          <w:szCs w:val="22"/>
        </w:rPr>
        <w:t>Rozdział 1</w:t>
      </w:r>
      <w:r w:rsidR="00B02871" w:rsidRPr="00DC75F7">
        <w:rPr>
          <w:rFonts w:ascii="Book Antiqua" w:hAnsi="Book Antiqua" w:cs="Arial"/>
          <w:color w:val="1F4E79" w:themeColor="accent1" w:themeShade="80"/>
          <w:sz w:val="22"/>
          <w:szCs w:val="22"/>
        </w:rPr>
        <w:br/>
      </w:r>
      <w:r w:rsidRPr="00DC75F7">
        <w:rPr>
          <w:rFonts w:ascii="Book Antiqua" w:hAnsi="Book Antiqua" w:cs="Arial"/>
          <w:color w:val="1F4E79" w:themeColor="accent1" w:themeShade="80"/>
          <w:sz w:val="22"/>
          <w:szCs w:val="22"/>
        </w:rPr>
        <w:t>Obowiązek szkolny</w:t>
      </w:r>
      <w:bookmarkEnd w:id="25"/>
    </w:p>
    <w:p w14:paraId="3177E957" w14:textId="77777777" w:rsidR="00B03105" w:rsidRPr="00DC75F7" w:rsidRDefault="00B03105" w:rsidP="001908D6">
      <w:pPr>
        <w:jc w:val="both"/>
        <w:rPr>
          <w:rFonts w:ascii="Book Antiqua" w:hAnsi="Book Antiqua" w:cs="Arial"/>
          <w:b/>
        </w:rPr>
      </w:pPr>
    </w:p>
    <w:p w14:paraId="603F7CAE" w14:textId="77777777" w:rsidR="00B03105" w:rsidRPr="00DC75F7" w:rsidRDefault="00246308" w:rsidP="001908D6">
      <w:pPr>
        <w:ind w:firstLine="709"/>
        <w:jc w:val="both"/>
        <w:rPr>
          <w:rFonts w:ascii="Book Antiqua" w:hAnsi="Book Antiqua" w:cs="Arial"/>
          <w:b/>
        </w:rPr>
      </w:pPr>
      <w:r w:rsidRPr="00DC75F7">
        <w:rPr>
          <w:rFonts w:ascii="Book Antiqua" w:hAnsi="Book Antiqua" w:cs="Arial"/>
          <w:b/>
        </w:rPr>
        <w:t>§ 11</w:t>
      </w:r>
      <w:r w:rsidR="0045021D">
        <w:rPr>
          <w:rFonts w:ascii="Book Antiqua" w:hAnsi="Book Antiqua" w:cs="Arial"/>
          <w:b/>
        </w:rPr>
        <w:t>4</w:t>
      </w:r>
      <w:r w:rsidR="00B03105" w:rsidRPr="00DC75F7">
        <w:rPr>
          <w:rFonts w:ascii="Book Antiqua" w:hAnsi="Book Antiqua" w:cs="Arial"/>
          <w:b/>
        </w:rPr>
        <w:t>  1</w:t>
      </w:r>
      <w:r w:rsidR="00B03105" w:rsidRPr="00DC75F7">
        <w:rPr>
          <w:rFonts w:ascii="Book Antiqua" w:hAnsi="Book Antiqua" w:cs="Arial"/>
        </w:rPr>
        <w:t xml:space="preserve">. </w:t>
      </w:r>
      <w:r w:rsidR="00B03105" w:rsidRPr="00DC75F7">
        <w:rPr>
          <w:rFonts w:ascii="Book Antiqua" w:hAnsi="Book Antiqua" w:cs="Arial"/>
          <w:bCs/>
        </w:rPr>
        <w:t>Obowiązek szkolny dziecka rozpoczyna się z początkiem roku szkolnego w roku kalendar</w:t>
      </w:r>
      <w:r w:rsidR="00F32C24" w:rsidRPr="00DC75F7">
        <w:rPr>
          <w:rFonts w:ascii="Book Antiqua" w:hAnsi="Book Antiqua" w:cs="Arial"/>
          <w:bCs/>
        </w:rPr>
        <w:t>zowym, w którym dziecko kończy 7</w:t>
      </w:r>
      <w:r w:rsidR="00B03105" w:rsidRPr="00DC75F7">
        <w:rPr>
          <w:rFonts w:ascii="Book Antiqua" w:hAnsi="Book Antiqua" w:cs="Arial"/>
          <w:bCs/>
        </w:rPr>
        <w:t xml:space="preserve"> lat,  nie dłużej jednak niż do ukończenia 18 roku życia.</w:t>
      </w:r>
    </w:p>
    <w:p w14:paraId="7E9F0363" w14:textId="77777777" w:rsidR="00B03105" w:rsidRPr="00DC75F7" w:rsidRDefault="00246308" w:rsidP="001908D6">
      <w:pPr>
        <w:pStyle w:val="ust"/>
        <w:spacing w:after="0" w:afterAutospacing="0"/>
        <w:ind w:firstLine="709"/>
        <w:jc w:val="both"/>
        <w:rPr>
          <w:rFonts w:ascii="Book Antiqua" w:hAnsi="Book Antiqua" w:cs="Arial"/>
          <w:sz w:val="22"/>
          <w:szCs w:val="22"/>
        </w:rPr>
      </w:pPr>
      <w:r w:rsidRPr="00DC75F7">
        <w:rPr>
          <w:rFonts w:ascii="Book Antiqua" w:hAnsi="Book Antiqua" w:cs="Arial"/>
          <w:b/>
          <w:sz w:val="22"/>
          <w:szCs w:val="22"/>
        </w:rPr>
        <w:t>§ 11</w:t>
      </w:r>
      <w:r w:rsidR="0045021D">
        <w:rPr>
          <w:rFonts w:ascii="Book Antiqua" w:hAnsi="Book Antiqua" w:cs="Arial"/>
          <w:b/>
          <w:sz w:val="22"/>
          <w:szCs w:val="22"/>
        </w:rPr>
        <w:t>5</w:t>
      </w:r>
      <w:r w:rsidRPr="00DC75F7">
        <w:rPr>
          <w:rFonts w:ascii="Book Antiqua" w:hAnsi="Book Antiqua" w:cs="Arial"/>
          <w:b/>
          <w:sz w:val="22"/>
          <w:szCs w:val="22"/>
        </w:rPr>
        <w:t>.</w:t>
      </w:r>
      <w:r w:rsidR="00B03105" w:rsidRPr="00DC75F7">
        <w:rPr>
          <w:rFonts w:ascii="Book Antiqua" w:hAnsi="Book Antiqua" w:cs="Arial"/>
          <w:b/>
          <w:sz w:val="22"/>
          <w:szCs w:val="22"/>
        </w:rPr>
        <w:t xml:space="preserve"> 1.</w:t>
      </w:r>
      <w:r w:rsidR="00B12134" w:rsidRPr="00DC75F7">
        <w:rPr>
          <w:rFonts w:ascii="Book Antiqua" w:hAnsi="Book Antiqua" w:cs="Arial"/>
          <w:b/>
          <w:sz w:val="22"/>
          <w:szCs w:val="22"/>
        </w:rPr>
        <w:t xml:space="preserve"> </w:t>
      </w:r>
      <w:r w:rsidR="00B03105" w:rsidRPr="00DC75F7">
        <w:rPr>
          <w:rFonts w:ascii="Book Antiqua" w:hAnsi="Book Antiqua" w:cs="Arial"/>
          <w:bCs/>
          <w:sz w:val="22"/>
          <w:szCs w:val="22"/>
        </w:rPr>
        <w:t>Na wniosek rodziców naukę w szkole podstawowej może także rozpocząć dziecko, które w d</w:t>
      </w:r>
      <w:r w:rsidR="00B12134" w:rsidRPr="00DC75F7">
        <w:rPr>
          <w:rFonts w:ascii="Book Antiqua" w:hAnsi="Book Antiqua" w:cs="Arial"/>
          <w:bCs/>
          <w:sz w:val="22"/>
          <w:szCs w:val="22"/>
        </w:rPr>
        <w:t>anym roku kalendarzowym kończy 6</w:t>
      </w:r>
      <w:r w:rsidR="00B03105" w:rsidRPr="00DC75F7">
        <w:rPr>
          <w:rFonts w:ascii="Book Antiqua" w:hAnsi="Book Antiqua" w:cs="Arial"/>
          <w:bCs/>
          <w:sz w:val="22"/>
          <w:szCs w:val="22"/>
        </w:rPr>
        <w:t xml:space="preserve"> lat, jeżeli wykazuje psychofizyczną dojrzałość do podjęcia nauki szkolnej.</w:t>
      </w:r>
      <w:r w:rsidR="00B03105" w:rsidRPr="00DC75F7">
        <w:rPr>
          <w:rFonts w:ascii="Book Antiqua" w:hAnsi="Book Antiqua"/>
          <w:sz w:val="22"/>
          <w:szCs w:val="22"/>
        </w:rPr>
        <w:t xml:space="preserve"> </w:t>
      </w:r>
    </w:p>
    <w:p w14:paraId="3551E78C" w14:textId="77777777" w:rsidR="00B03105" w:rsidRPr="00DC75F7" w:rsidRDefault="00B03105" w:rsidP="001908D6">
      <w:pPr>
        <w:jc w:val="both"/>
        <w:rPr>
          <w:rFonts w:ascii="Book Antiqua" w:hAnsi="Book Antiqua" w:cs="Arial"/>
        </w:rPr>
      </w:pPr>
    </w:p>
    <w:p w14:paraId="222CC5FF" w14:textId="77777777" w:rsidR="00B03105" w:rsidRPr="00DC75F7" w:rsidRDefault="00B03105" w:rsidP="001908D6">
      <w:pPr>
        <w:ind w:firstLine="426"/>
        <w:jc w:val="both"/>
        <w:rPr>
          <w:rFonts w:ascii="Book Antiqua" w:hAnsi="Book Antiqua" w:cs="Arial"/>
        </w:rPr>
      </w:pPr>
      <w:r w:rsidRPr="00DC75F7">
        <w:rPr>
          <w:rFonts w:ascii="Book Antiqua" w:hAnsi="Book Antiqua" w:cs="Arial"/>
          <w:b/>
        </w:rPr>
        <w:t xml:space="preserve">      2</w:t>
      </w:r>
      <w:r w:rsidRPr="00DC75F7">
        <w:rPr>
          <w:rFonts w:ascii="Book Antiqua" w:hAnsi="Book Antiqua" w:cs="Arial"/>
        </w:rPr>
        <w:t>. Decyzję o wcześniejszym przyjęciu dziecka d</w:t>
      </w:r>
      <w:r w:rsidR="0046187D" w:rsidRPr="00DC75F7">
        <w:rPr>
          <w:rFonts w:ascii="Book Antiqua" w:hAnsi="Book Antiqua" w:cs="Arial"/>
        </w:rPr>
        <w:t>o szkoły podstawowej podejmuje Dyrektor S</w:t>
      </w:r>
      <w:r w:rsidRPr="00DC75F7">
        <w:rPr>
          <w:rFonts w:ascii="Book Antiqua" w:hAnsi="Book Antiqua" w:cs="Arial"/>
        </w:rPr>
        <w:t>zkoły po zasięgnięciu opinii poradni psychologiczno-</w:t>
      </w:r>
      <w:r w:rsidR="0046187D" w:rsidRPr="00DC75F7">
        <w:rPr>
          <w:rFonts w:ascii="Book Antiqua" w:hAnsi="Book Antiqua" w:cs="Arial"/>
        </w:rPr>
        <w:t xml:space="preserve">  </w:t>
      </w:r>
      <w:r w:rsidRPr="00DC75F7">
        <w:rPr>
          <w:rFonts w:ascii="Book Antiqua" w:hAnsi="Book Antiqua" w:cs="Arial"/>
        </w:rPr>
        <w:t>pedagogicznej. Dziecko, które zostało wcześniej przyjęte do szkoły podstawowej jest zwolnione z rocznego obowiązkowego przygotowania przedszkolnego.</w:t>
      </w:r>
    </w:p>
    <w:p w14:paraId="2AB47CD6" w14:textId="77777777" w:rsidR="00B03105" w:rsidRPr="0045021D" w:rsidRDefault="00B03105" w:rsidP="0045021D">
      <w:pPr>
        <w:pStyle w:val="ust"/>
        <w:ind w:firstLine="426"/>
        <w:jc w:val="both"/>
        <w:rPr>
          <w:rFonts w:ascii="Book Antiqua" w:hAnsi="Book Antiqua" w:cs="Arial"/>
          <w:sz w:val="22"/>
          <w:szCs w:val="22"/>
        </w:rPr>
      </w:pPr>
      <w:r w:rsidRPr="00DC75F7">
        <w:rPr>
          <w:rFonts w:ascii="Book Antiqua" w:hAnsi="Book Antiqua" w:cs="Arial"/>
          <w:b/>
          <w:sz w:val="22"/>
          <w:szCs w:val="22"/>
        </w:rPr>
        <w:t xml:space="preserve">     3</w:t>
      </w:r>
      <w:r w:rsidRPr="00DC75F7">
        <w:rPr>
          <w:rFonts w:ascii="Book Antiqua" w:hAnsi="Book Antiqua" w:cs="Arial"/>
          <w:sz w:val="22"/>
          <w:szCs w:val="22"/>
        </w:rPr>
        <w:t>. Dziecko, które zostało wcześniej przyjęte do szkoły podstawowej, jest zwolnione z obowiązku odbycia rocznego przygotowania przedszkolnego.</w:t>
      </w:r>
    </w:p>
    <w:p w14:paraId="6925F63B" w14:textId="77777777" w:rsidR="00F77527" w:rsidRPr="00DC75F7" w:rsidRDefault="00F77527" w:rsidP="001908D6">
      <w:pPr>
        <w:ind w:firstLine="426"/>
        <w:jc w:val="both"/>
        <w:rPr>
          <w:rFonts w:ascii="Book Antiqua" w:hAnsi="Book Antiqua" w:cs="Arial"/>
          <w:b/>
        </w:rPr>
      </w:pPr>
    </w:p>
    <w:p w14:paraId="70642320" w14:textId="77777777" w:rsidR="00B03105" w:rsidRPr="00DC75F7" w:rsidRDefault="00985588" w:rsidP="00F717FC">
      <w:pPr>
        <w:ind w:firstLine="360"/>
        <w:jc w:val="both"/>
        <w:rPr>
          <w:rFonts w:ascii="Book Antiqua" w:hAnsi="Book Antiqua" w:cs="Arial"/>
        </w:rPr>
      </w:pPr>
      <w:r w:rsidRPr="00DC75F7">
        <w:rPr>
          <w:rFonts w:ascii="Book Antiqua" w:hAnsi="Book Antiqua" w:cs="Arial"/>
          <w:b/>
        </w:rPr>
        <w:t xml:space="preserve">        </w:t>
      </w:r>
      <w:r w:rsidR="00430152" w:rsidRPr="00DC75F7">
        <w:rPr>
          <w:rFonts w:ascii="Book Antiqua" w:hAnsi="Book Antiqua" w:cs="Arial"/>
          <w:b/>
        </w:rPr>
        <w:t>4</w:t>
      </w:r>
      <w:r w:rsidR="00B03105" w:rsidRPr="00DC75F7">
        <w:rPr>
          <w:rFonts w:ascii="Book Antiqua" w:hAnsi="Book Antiqua" w:cs="Arial"/>
          <w:b/>
        </w:rPr>
        <w:t xml:space="preserve">. </w:t>
      </w:r>
      <w:r w:rsidR="00B03105" w:rsidRPr="00DC75F7">
        <w:rPr>
          <w:rFonts w:ascii="Book Antiqua" w:hAnsi="Book Antiqua" w:cs="Arial"/>
        </w:rPr>
        <w:t>Na wniosek rodziców/opiekunów prawnych w szczegó</w:t>
      </w:r>
      <w:r w:rsidR="0046187D" w:rsidRPr="00DC75F7">
        <w:rPr>
          <w:rFonts w:ascii="Book Antiqua" w:hAnsi="Book Antiqua" w:cs="Arial"/>
        </w:rPr>
        <w:t>lnie uzasadnionych przypadkach Dyrektor S</w:t>
      </w:r>
      <w:r w:rsidR="00B03105" w:rsidRPr="00DC75F7">
        <w:rPr>
          <w:rFonts w:ascii="Book Antiqua" w:hAnsi="Book Antiqua" w:cs="Arial"/>
        </w:rPr>
        <w:t xml:space="preserve">zkoły dokonując podziału może odstąpić od zasady, o której mowa w ust. 4. </w:t>
      </w:r>
      <w:r w:rsidR="00F717FC" w:rsidRPr="00DC75F7">
        <w:rPr>
          <w:rFonts w:ascii="Book Antiqua" w:hAnsi="Book Antiqua" w:cs="Arial"/>
        </w:rPr>
        <w:t>Może to nastąpić w przypadkach:</w:t>
      </w:r>
    </w:p>
    <w:p w14:paraId="4CA47FD4" w14:textId="77777777" w:rsidR="00B03105" w:rsidRPr="00DC75F7" w:rsidRDefault="00B03105" w:rsidP="00135B7D">
      <w:pPr>
        <w:pStyle w:val="Akapitzlist"/>
        <w:numPr>
          <w:ilvl w:val="0"/>
          <w:numId w:val="71"/>
        </w:numPr>
        <w:tabs>
          <w:tab w:val="left" w:pos="284"/>
        </w:tabs>
        <w:ind w:left="0" w:firstLine="0"/>
        <w:jc w:val="both"/>
        <w:rPr>
          <w:rFonts w:ascii="Book Antiqua" w:hAnsi="Book Antiqua" w:cs="Arial"/>
        </w:rPr>
      </w:pPr>
      <w:r w:rsidRPr="00DC75F7">
        <w:rPr>
          <w:rFonts w:ascii="Book Antiqua" w:hAnsi="Book Antiqua" w:cs="Arial"/>
        </w:rPr>
        <w:t>gdy, w tym samym roku szkolnym przyjmowane jest rodzeństwo urodzone w różnych rocznikach;</w:t>
      </w:r>
    </w:p>
    <w:p w14:paraId="5DC8D5EF" w14:textId="77777777" w:rsidR="00B03105" w:rsidRPr="00DC75F7" w:rsidRDefault="00B03105" w:rsidP="00135B7D">
      <w:pPr>
        <w:pStyle w:val="Akapitzlist"/>
        <w:numPr>
          <w:ilvl w:val="0"/>
          <w:numId w:val="71"/>
        </w:numPr>
        <w:tabs>
          <w:tab w:val="left" w:pos="284"/>
        </w:tabs>
        <w:ind w:left="0" w:firstLine="0"/>
        <w:jc w:val="both"/>
        <w:rPr>
          <w:rFonts w:ascii="Book Antiqua" w:hAnsi="Book Antiqua" w:cs="Arial"/>
        </w:rPr>
      </w:pPr>
      <w:r w:rsidRPr="00DC75F7">
        <w:rPr>
          <w:rFonts w:ascii="Book Antiqua" w:hAnsi="Book Antiqua" w:cs="Arial"/>
        </w:rPr>
        <w:t>dzieci są spokrewnione;</w:t>
      </w:r>
    </w:p>
    <w:p w14:paraId="7CC41D91" w14:textId="77777777" w:rsidR="00B03105" w:rsidRPr="00DC75F7" w:rsidRDefault="00B03105" w:rsidP="00135B7D">
      <w:pPr>
        <w:pStyle w:val="Akapitzlist"/>
        <w:numPr>
          <w:ilvl w:val="0"/>
          <w:numId w:val="71"/>
        </w:numPr>
        <w:tabs>
          <w:tab w:val="left" w:pos="284"/>
        </w:tabs>
        <w:ind w:left="0" w:firstLine="0"/>
        <w:jc w:val="both"/>
        <w:rPr>
          <w:rFonts w:ascii="Book Antiqua" w:hAnsi="Book Antiqua" w:cs="Arial"/>
        </w:rPr>
      </w:pPr>
      <w:r w:rsidRPr="00DC75F7">
        <w:rPr>
          <w:rFonts w:ascii="Book Antiqua" w:hAnsi="Book Antiqua" w:cs="Arial"/>
        </w:rPr>
        <w:t>dzieci uczęszczały do tej samej grupy w oddziale przedszkolnym lub przedszkolu;</w:t>
      </w:r>
    </w:p>
    <w:p w14:paraId="0AAF4B86" w14:textId="77777777" w:rsidR="00B03105" w:rsidRPr="00DC75F7" w:rsidRDefault="00B03105" w:rsidP="00135B7D">
      <w:pPr>
        <w:pStyle w:val="Akapitzlist"/>
        <w:numPr>
          <w:ilvl w:val="0"/>
          <w:numId w:val="71"/>
        </w:numPr>
        <w:tabs>
          <w:tab w:val="left" w:pos="284"/>
        </w:tabs>
        <w:ind w:left="0" w:firstLine="0"/>
        <w:jc w:val="both"/>
        <w:rPr>
          <w:rFonts w:ascii="Book Antiqua" w:hAnsi="Book Antiqua" w:cs="Arial"/>
          <w:lang w:bidi="en-US"/>
        </w:rPr>
      </w:pPr>
      <w:r w:rsidRPr="00DC75F7">
        <w:rPr>
          <w:rFonts w:ascii="Book Antiqua" w:hAnsi="Book Antiqua" w:cs="Arial"/>
        </w:rPr>
        <w:t>gdy ułatwia to rodzicom odbiór dzieci ze szkoły.</w:t>
      </w:r>
    </w:p>
    <w:p w14:paraId="01F1134C" w14:textId="77777777" w:rsidR="00B03105" w:rsidRPr="00DC75F7" w:rsidRDefault="00B03105" w:rsidP="001908D6">
      <w:pPr>
        <w:ind w:left="709"/>
        <w:jc w:val="both"/>
        <w:rPr>
          <w:rFonts w:ascii="Book Antiqua" w:hAnsi="Book Antiqua" w:cs="Arial"/>
        </w:rPr>
      </w:pPr>
      <w:r w:rsidRPr="00DC75F7">
        <w:rPr>
          <w:rFonts w:ascii="Book Antiqua" w:hAnsi="Book Antiqua" w:cs="Arial"/>
          <w:b/>
        </w:rPr>
        <w:t>§ 1</w:t>
      </w:r>
      <w:r w:rsidR="00246308" w:rsidRPr="00DC75F7">
        <w:rPr>
          <w:rFonts w:ascii="Book Antiqua" w:hAnsi="Book Antiqua" w:cs="Arial"/>
          <w:b/>
        </w:rPr>
        <w:t>1</w:t>
      </w:r>
      <w:r w:rsidR="0045021D">
        <w:rPr>
          <w:rFonts w:ascii="Book Antiqua" w:hAnsi="Book Antiqua" w:cs="Arial"/>
          <w:b/>
        </w:rPr>
        <w:t>6</w:t>
      </w:r>
      <w:r w:rsidRPr="00DC75F7">
        <w:rPr>
          <w:rFonts w:ascii="Book Antiqua" w:hAnsi="Book Antiqua" w:cs="Arial"/>
        </w:rPr>
        <w:t xml:space="preserve">. </w:t>
      </w:r>
      <w:r w:rsidRPr="00DC75F7">
        <w:rPr>
          <w:rFonts w:ascii="Book Antiqua" w:hAnsi="Book Antiqua" w:cs="Arial"/>
          <w:b/>
        </w:rPr>
        <w:t>Odroczenie obowiązku szkolnego.</w:t>
      </w:r>
    </w:p>
    <w:p w14:paraId="187E0641" w14:textId="77777777" w:rsidR="00B03105" w:rsidRPr="00DC75F7" w:rsidRDefault="00B03105" w:rsidP="001908D6">
      <w:pPr>
        <w:jc w:val="both"/>
        <w:rPr>
          <w:rFonts w:ascii="Book Antiqua" w:hAnsi="Book Antiqua" w:cs="Arial"/>
        </w:rPr>
      </w:pPr>
      <w:r w:rsidRPr="00DC75F7">
        <w:rPr>
          <w:rFonts w:ascii="Book Antiqua" w:hAnsi="Book Antiqua" w:cs="Arial"/>
        </w:rPr>
        <w:t xml:space="preserve"> </w:t>
      </w:r>
    </w:p>
    <w:p w14:paraId="35C2B592" w14:textId="77777777" w:rsidR="00B03105" w:rsidRPr="00DC75F7" w:rsidRDefault="00B03105" w:rsidP="001908D6">
      <w:pPr>
        <w:ind w:firstLine="709"/>
        <w:jc w:val="both"/>
        <w:rPr>
          <w:rFonts w:ascii="Book Antiqua" w:hAnsi="Book Antiqua" w:cs="Arial"/>
        </w:rPr>
      </w:pPr>
      <w:r w:rsidRPr="00DC75F7">
        <w:rPr>
          <w:rFonts w:ascii="Book Antiqua" w:hAnsi="Book Antiqua" w:cs="Arial"/>
          <w:b/>
        </w:rPr>
        <w:t>1.</w:t>
      </w:r>
      <w:r w:rsidRPr="00DC75F7">
        <w:rPr>
          <w:rFonts w:ascii="Book Antiqua" w:hAnsi="Book Antiqua" w:cs="Arial"/>
        </w:rPr>
        <w:t xml:space="preserve"> Odroczeni</w:t>
      </w:r>
      <w:r w:rsidR="0046187D" w:rsidRPr="00DC75F7">
        <w:rPr>
          <w:rFonts w:ascii="Book Antiqua" w:hAnsi="Book Antiqua" w:cs="Arial"/>
        </w:rPr>
        <w:t>e obowiązku szkolnego dokonuje Dyrektor Szkoły P</w:t>
      </w:r>
      <w:r w:rsidRPr="00DC75F7">
        <w:rPr>
          <w:rFonts w:ascii="Book Antiqua" w:hAnsi="Book Antiqua" w:cs="Arial"/>
        </w:rPr>
        <w:t xml:space="preserve">odstawowej do której zostało przyjęte dziecko. </w:t>
      </w:r>
    </w:p>
    <w:p w14:paraId="09BC773C" w14:textId="77777777" w:rsidR="00B03105" w:rsidRPr="00DC75F7" w:rsidRDefault="00B03105" w:rsidP="001908D6">
      <w:pPr>
        <w:jc w:val="both"/>
        <w:rPr>
          <w:rFonts w:ascii="Book Antiqua" w:hAnsi="Book Antiqua" w:cs="Arial"/>
        </w:rPr>
      </w:pPr>
    </w:p>
    <w:p w14:paraId="1E37006E" w14:textId="77777777" w:rsidR="00B03105" w:rsidRPr="00DC75F7" w:rsidRDefault="00B03105" w:rsidP="001908D6">
      <w:pPr>
        <w:ind w:firstLine="709"/>
        <w:jc w:val="both"/>
        <w:rPr>
          <w:rFonts w:ascii="Book Antiqua" w:hAnsi="Book Antiqua" w:cs="Arial"/>
        </w:rPr>
      </w:pPr>
      <w:r w:rsidRPr="00DC75F7">
        <w:rPr>
          <w:rFonts w:ascii="Book Antiqua" w:hAnsi="Book Antiqua" w:cs="Arial"/>
          <w:b/>
        </w:rPr>
        <w:t>2</w:t>
      </w:r>
      <w:r w:rsidRPr="00DC75F7">
        <w:rPr>
          <w:rFonts w:ascii="Book Antiqua" w:hAnsi="Book Antiqua" w:cs="Arial"/>
        </w:rPr>
        <w:t>. Odroczenia dokonuje się  na wniosek rodziców. Rodzic jest obowiązany dostarczyć opinię poradni psychologiczno</w:t>
      </w:r>
      <w:r w:rsidR="0046187D" w:rsidRPr="00DC75F7">
        <w:rPr>
          <w:rFonts w:ascii="Book Antiqua" w:hAnsi="Book Antiqua" w:cs="Arial"/>
        </w:rPr>
        <w:t xml:space="preserve"> </w:t>
      </w:r>
      <w:r w:rsidRPr="00DC75F7">
        <w:rPr>
          <w:rFonts w:ascii="Book Antiqua" w:hAnsi="Book Antiqua" w:cs="Arial"/>
        </w:rPr>
        <w:t>-</w:t>
      </w:r>
      <w:r w:rsidR="0046187D" w:rsidRPr="00DC75F7">
        <w:rPr>
          <w:rFonts w:ascii="Book Antiqua" w:hAnsi="Book Antiqua" w:cs="Arial"/>
        </w:rPr>
        <w:t xml:space="preserve"> </w:t>
      </w:r>
      <w:r w:rsidRPr="00DC75F7">
        <w:rPr>
          <w:rFonts w:ascii="Book Antiqua" w:hAnsi="Book Antiqua" w:cs="Arial"/>
        </w:rPr>
        <w:t>pedagogicznej o potrzebie odroczenia obowiązku szkolnego.</w:t>
      </w:r>
    </w:p>
    <w:p w14:paraId="3F184850" w14:textId="77777777" w:rsidR="00B03105" w:rsidRPr="00DC75F7" w:rsidRDefault="00B03105" w:rsidP="001908D6">
      <w:pPr>
        <w:jc w:val="both"/>
        <w:rPr>
          <w:rFonts w:ascii="Book Antiqua" w:hAnsi="Book Antiqua" w:cs="Arial"/>
        </w:rPr>
      </w:pPr>
      <w:r w:rsidRPr="00DC75F7">
        <w:rPr>
          <w:rFonts w:ascii="Book Antiqua" w:hAnsi="Book Antiqua" w:cs="Arial"/>
        </w:rPr>
        <w:t xml:space="preserve">  </w:t>
      </w:r>
    </w:p>
    <w:p w14:paraId="219B026D" w14:textId="77777777" w:rsidR="00B03105" w:rsidRPr="00DC75F7" w:rsidRDefault="00B03105" w:rsidP="001908D6">
      <w:pPr>
        <w:ind w:firstLine="709"/>
        <w:jc w:val="both"/>
        <w:rPr>
          <w:rFonts w:ascii="Book Antiqua" w:hAnsi="Book Antiqua" w:cs="Arial"/>
        </w:rPr>
      </w:pPr>
      <w:r w:rsidRPr="00DC75F7">
        <w:rPr>
          <w:rFonts w:ascii="Book Antiqua" w:hAnsi="Book Antiqua" w:cs="Arial"/>
          <w:b/>
        </w:rPr>
        <w:t>3.</w:t>
      </w:r>
      <w:r w:rsidRPr="00DC75F7">
        <w:rPr>
          <w:rFonts w:ascii="Book Antiqua" w:hAnsi="Book Antiqua" w:cs="Arial"/>
        </w:rPr>
        <w:t xml:space="preserve"> Wniosek składa się w roku kalendarzowym, w którym dziecko kończy 6 lat. Odroczenie dotyczy roku szkolnego, w którym dziecko ma rozpocząć lub już rozpoczęło spełnianie obowiązku szkolnego. </w:t>
      </w:r>
    </w:p>
    <w:p w14:paraId="52B8CF83" w14:textId="77777777" w:rsidR="00B03105" w:rsidRPr="00DC75F7" w:rsidRDefault="00B03105" w:rsidP="001908D6">
      <w:pPr>
        <w:jc w:val="both"/>
        <w:rPr>
          <w:rFonts w:ascii="Book Antiqua" w:hAnsi="Book Antiqua" w:cs="Arial"/>
        </w:rPr>
      </w:pPr>
    </w:p>
    <w:p w14:paraId="16FDAC1C" w14:textId="77777777" w:rsidR="00B03105" w:rsidRPr="00DC75F7" w:rsidRDefault="00B03105" w:rsidP="001908D6">
      <w:pPr>
        <w:ind w:firstLine="709"/>
        <w:jc w:val="both"/>
        <w:rPr>
          <w:rFonts w:ascii="Book Antiqua" w:hAnsi="Book Antiqua" w:cs="Arial"/>
        </w:rPr>
      </w:pPr>
      <w:r w:rsidRPr="00DC75F7">
        <w:rPr>
          <w:rFonts w:ascii="Book Antiqua" w:hAnsi="Book Antiqua" w:cs="Arial"/>
          <w:b/>
        </w:rPr>
        <w:lastRenderedPageBreak/>
        <w:t xml:space="preserve">4. </w:t>
      </w:r>
      <w:r w:rsidR="00246308" w:rsidRPr="00DC75F7">
        <w:rPr>
          <w:rFonts w:ascii="Book Antiqua" w:hAnsi="Book Antiqua" w:cs="Arial"/>
        </w:rPr>
        <w:t>Dyrektor S</w:t>
      </w:r>
      <w:r w:rsidRPr="00DC75F7">
        <w:rPr>
          <w:rFonts w:ascii="Book Antiqua" w:hAnsi="Book Antiqua" w:cs="Arial"/>
        </w:rPr>
        <w:t xml:space="preserve">zkoły podstawowej w sytuacji, gdy odroczenie dotyczy dziecka z poza obwodu szkoły, zawiadamia dyrektora szkoły „obwodowej” dla  dziecka o odroczeniu przez niego spełniania obowiązku szkolnego. </w:t>
      </w:r>
    </w:p>
    <w:p w14:paraId="1CC067A5" w14:textId="77777777" w:rsidR="00B03105" w:rsidRPr="00DC75F7" w:rsidRDefault="00B03105" w:rsidP="001908D6">
      <w:pPr>
        <w:jc w:val="both"/>
        <w:rPr>
          <w:rFonts w:ascii="Book Antiqua" w:hAnsi="Book Antiqua" w:cs="Arial"/>
        </w:rPr>
      </w:pPr>
    </w:p>
    <w:p w14:paraId="1C54E4A2" w14:textId="77777777" w:rsidR="00B03105" w:rsidRPr="00DC75F7" w:rsidRDefault="00C56509" w:rsidP="001908D6">
      <w:pPr>
        <w:ind w:left="709" w:hanging="142"/>
        <w:jc w:val="both"/>
        <w:rPr>
          <w:rFonts w:ascii="Book Antiqua" w:hAnsi="Book Antiqua" w:cs="Arial"/>
        </w:rPr>
      </w:pPr>
      <w:r w:rsidRPr="00DC75F7">
        <w:rPr>
          <w:rFonts w:ascii="Book Antiqua" w:hAnsi="Book Antiqua" w:cs="Arial"/>
          <w:b/>
        </w:rPr>
        <w:t xml:space="preserve">  </w:t>
      </w:r>
      <w:r w:rsidR="00B03105" w:rsidRPr="00DC75F7">
        <w:rPr>
          <w:rFonts w:ascii="Book Antiqua" w:hAnsi="Book Antiqua" w:cs="Arial"/>
          <w:b/>
        </w:rPr>
        <w:t>§ 1</w:t>
      </w:r>
      <w:r w:rsidR="00246308" w:rsidRPr="00DC75F7">
        <w:rPr>
          <w:rFonts w:ascii="Book Antiqua" w:hAnsi="Book Antiqua" w:cs="Arial"/>
          <w:b/>
        </w:rPr>
        <w:t>1</w:t>
      </w:r>
      <w:r w:rsidR="0045021D">
        <w:rPr>
          <w:rFonts w:ascii="Book Antiqua" w:hAnsi="Book Antiqua" w:cs="Arial"/>
          <w:b/>
        </w:rPr>
        <w:t>7</w:t>
      </w:r>
      <w:r w:rsidR="00B03105" w:rsidRPr="00DC75F7">
        <w:rPr>
          <w:rFonts w:ascii="Book Antiqua" w:hAnsi="Book Antiqua" w:cs="Arial"/>
          <w:color w:val="000000"/>
        </w:rPr>
        <w:t xml:space="preserve">. </w:t>
      </w:r>
      <w:r w:rsidR="00B03105" w:rsidRPr="00DC75F7">
        <w:rPr>
          <w:rFonts w:ascii="Book Antiqua" w:hAnsi="Book Antiqua" w:cs="Arial"/>
          <w:b/>
        </w:rPr>
        <w:t>Inne formy spełniania obowiązku szkolnego.</w:t>
      </w:r>
    </w:p>
    <w:p w14:paraId="7FD3DD76" w14:textId="77777777" w:rsidR="00B03105" w:rsidRPr="00DC75F7" w:rsidRDefault="00B03105" w:rsidP="001908D6">
      <w:pPr>
        <w:jc w:val="both"/>
        <w:rPr>
          <w:rFonts w:ascii="Book Antiqua" w:hAnsi="Book Antiqua" w:cs="Arial"/>
        </w:rPr>
      </w:pPr>
    </w:p>
    <w:p w14:paraId="7DE3E40F"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t>1.</w:t>
      </w:r>
      <w:r w:rsidRPr="00DC75F7">
        <w:rPr>
          <w:rFonts w:ascii="Book Antiqua" w:hAnsi="Book Antiqua" w:cs="Arial"/>
        </w:rPr>
        <w:t xml:space="preserve"> Obowiązek szkolny może być także spełniany przez dziecko poza szkołą na pods</w:t>
      </w:r>
      <w:r w:rsidR="00246308" w:rsidRPr="00DC75F7">
        <w:rPr>
          <w:rFonts w:ascii="Book Antiqua" w:hAnsi="Book Antiqua" w:cs="Arial"/>
        </w:rPr>
        <w:t>tawie decyzji administracyjnej Dyrektora S</w:t>
      </w:r>
      <w:r w:rsidRPr="00DC75F7">
        <w:rPr>
          <w:rFonts w:ascii="Book Antiqua" w:hAnsi="Book Antiqua" w:cs="Arial"/>
        </w:rPr>
        <w:t>zkoły, w obwodzie której dziecko mieszka i na wniosek rodzica/prawnego opiekuna. Sposób postępowania w tym zakresie reguluje art. 16 ust. 8 - 14 ustawy o systemie oświaty.</w:t>
      </w:r>
    </w:p>
    <w:p w14:paraId="2AB11EBE" w14:textId="77777777" w:rsidR="00B03105" w:rsidRPr="00DC75F7" w:rsidRDefault="00B03105" w:rsidP="001908D6">
      <w:pPr>
        <w:jc w:val="both"/>
        <w:rPr>
          <w:rFonts w:ascii="Book Antiqua" w:hAnsi="Book Antiqua" w:cs="Arial"/>
          <w:color w:val="000000"/>
        </w:rPr>
      </w:pPr>
      <w:r w:rsidRPr="00DC75F7">
        <w:rPr>
          <w:rFonts w:ascii="Book Antiqua" w:hAnsi="Book Antiqua" w:cs="Arial"/>
        </w:rPr>
        <w:t xml:space="preserve"> </w:t>
      </w:r>
    </w:p>
    <w:p w14:paraId="67F52C46" w14:textId="77777777" w:rsidR="00B03105" w:rsidRPr="00DC75F7" w:rsidRDefault="00B03105" w:rsidP="001908D6">
      <w:pPr>
        <w:ind w:firstLine="567"/>
        <w:jc w:val="both"/>
        <w:rPr>
          <w:rFonts w:ascii="Book Antiqua" w:hAnsi="Book Antiqua" w:cs="Arial"/>
          <w:color w:val="000000"/>
        </w:rPr>
      </w:pPr>
      <w:r w:rsidRPr="00DC75F7">
        <w:rPr>
          <w:rFonts w:ascii="Book Antiqua" w:hAnsi="Book Antiqua" w:cs="Arial"/>
          <w:b/>
          <w:color w:val="000000"/>
        </w:rPr>
        <w:t>2</w:t>
      </w:r>
      <w:r w:rsidRPr="00DC75F7">
        <w:rPr>
          <w:rFonts w:ascii="Book Antiqua" w:hAnsi="Book Antiqua" w:cs="Arial"/>
          <w:color w:val="000000"/>
        </w:rPr>
        <w:t xml:space="preserve">. </w:t>
      </w:r>
      <w:r w:rsidRPr="00DC75F7">
        <w:rPr>
          <w:rFonts w:ascii="Book Antiqua" w:hAnsi="Book Antiqua" w:cs="Arial"/>
        </w:rPr>
        <w:t>Dziecko spełniając odpowiednio obowiązek szkolny formie, jak w ust. 1 może otrzymać świadectwo ukoń</w:t>
      </w:r>
      <w:r w:rsidR="00F806E6" w:rsidRPr="00DC75F7">
        <w:rPr>
          <w:rFonts w:ascii="Book Antiqua" w:hAnsi="Book Antiqua" w:cs="Arial"/>
        </w:rPr>
        <w:t>czenia poszczególnych klas</w:t>
      </w:r>
      <w:r w:rsidRPr="00DC75F7">
        <w:rPr>
          <w:rFonts w:ascii="Book Antiqua" w:hAnsi="Book Antiqua" w:cs="Arial"/>
        </w:rPr>
        <w:t xml:space="preserve"> szkoły lub ukończenia tej szkoły na podstawie egzaminów klasyfikacyjnych przepro</w:t>
      </w:r>
      <w:r w:rsidR="0046187D" w:rsidRPr="00DC75F7">
        <w:rPr>
          <w:rFonts w:ascii="Book Antiqua" w:hAnsi="Book Antiqua" w:cs="Arial"/>
        </w:rPr>
        <w:t>wadzonych przez szkołę, której D</w:t>
      </w:r>
      <w:r w:rsidRPr="00DC75F7">
        <w:rPr>
          <w:rFonts w:ascii="Book Antiqua" w:hAnsi="Book Antiqua" w:cs="Arial"/>
        </w:rPr>
        <w:t xml:space="preserve">yrektor </w:t>
      </w:r>
      <w:r w:rsidR="00246308" w:rsidRPr="00DC75F7">
        <w:rPr>
          <w:rFonts w:ascii="Book Antiqua" w:hAnsi="Book Antiqua" w:cs="Arial"/>
        </w:rPr>
        <w:t xml:space="preserve">Szkoły </w:t>
      </w:r>
      <w:r w:rsidRPr="00DC75F7">
        <w:rPr>
          <w:rFonts w:ascii="Book Antiqua" w:hAnsi="Book Antiqua" w:cs="Arial"/>
        </w:rPr>
        <w:t>zezwolił na taka formę spełniania obowiązku szkolnego lub nauki.</w:t>
      </w:r>
    </w:p>
    <w:p w14:paraId="43B05DAF" w14:textId="77777777" w:rsidR="00B03105" w:rsidRPr="00DC75F7" w:rsidRDefault="00B03105" w:rsidP="001908D6">
      <w:pPr>
        <w:jc w:val="both"/>
        <w:rPr>
          <w:rFonts w:ascii="Book Antiqua" w:hAnsi="Book Antiqua" w:cs="Arial"/>
          <w:color w:val="000000"/>
        </w:rPr>
      </w:pPr>
    </w:p>
    <w:p w14:paraId="6006DDC3" w14:textId="77777777" w:rsidR="00B03105" w:rsidRPr="00DC75F7" w:rsidRDefault="00B03105" w:rsidP="001908D6">
      <w:pPr>
        <w:ind w:firstLine="567"/>
        <w:jc w:val="both"/>
        <w:rPr>
          <w:rFonts w:ascii="Book Antiqua" w:hAnsi="Book Antiqua" w:cs="Arial"/>
          <w:color w:val="000000"/>
        </w:rPr>
      </w:pPr>
      <w:r w:rsidRPr="00DC75F7">
        <w:rPr>
          <w:rFonts w:ascii="Book Antiqua" w:hAnsi="Book Antiqua" w:cs="Arial"/>
          <w:b/>
          <w:color w:val="000000"/>
        </w:rPr>
        <w:t>3</w:t>
      </w:r>
      <w:r w:rsidRPr="00DC75F7">
        <w:rPr>
          <w:rFonts w:ascii="Book Antiqua" w:hAnsi="Book Antiqua" w:cs="Arial"/>
          <w:color w:val="000000"/>
        </w:rPr>
        <w:t xml:space="preserve">. </w:t>
      </w:r>
      <w:r w:rsidRPr="00DC75F7">
        <w:rPr>
          <w:rFonts w:ascii="Book Antiqua" w:hAnsi="Book Antiqua" w:cs="Arial"/>
        </w:rPr>
        <w:t xml:space="preserve">Za spełnianie </w:t>
      </w:r>
      <w:r w:rsidRPr="00DC75F7">
        <w:rPr>
          <w:rFonts w:ascii="Book Antiqua" w:hAnsi="Book Antiqua" w:cs="Arial"/>
          <w:bCs/>
        </w:rPr>
        <w:t>obowiązku szkolnego</w:t>
      </w:r>
      <w:r w:rsidRPr="00DC75F7">
        <w:rPr>
          <w:rFonts w:ascii="Book Antiqua" w:hAnsi="Book Antiqua" w:cs="Arial"/>
          <w:b/>
          <w:bCs/>
        </w:rPr>
        <w:t xml:space="preserve"> </w:t>
      </w:r>
      <w:r w:rsidRPr="00DC75F7">
        <w:rPr>
          <w:rFonts w:ascii="Book Antiqua" w:hAnsi="Book Antiqua" w:cs="Arial"/>
        </w:rPr>
        <w:t>uznaje się również udział dzieci i młodzieży upośledzonej umysłowo w stopniu głębokim w zajęciach rewalidacyjno-</w:t>
      </w:r>
      <w:r w:rsidR="0046187D" w:rsidRPr="00DC75F7">
        <w:rPr>
          <w:rFonts w:ascii="Book Antiqua" w:hAnsi="Book Antiqua" w:cs="Arial"/>
        </w:rPr>
        <w:t xml:space="preserve">  </w:t>
      </w:r>
      <w:r w:rsidRPr="00DC75F7">
        <w:rPr>
          <w:rFonts w:ascii="Book Antiqua" w:hAnsi="Book Antiqua" w:cs="Arial"/>
        </w:rPr>
        <w:t>wychowawczych, organizowanych zgodnie z odrębnymi przepisami</w:t>
      </w:r>
      <w:r w:rsidRPr="00DC75F7">
        <w:rPr>
          <w:rFonts w:ascii="Book Antiqua" w:hAnsi="Book Antiqua"/>
        </w:rPr>
        <w:t>.</w:t>
      </w:r>
    </w:p>
    <w:p w14:paraId="02765DDB" w14:textId="77777777" w:rsidR="00B03105" w:rsidRPr="00DC75F7" w:rsidRDefault="00246308" w:rsidP="001908D6">
      <w:pPr>
        <w:spacing w:before="100" w:beforeAutospacing="1" w:after="100" w:afterAutospacing="1"/>
        <w:ind w:firstLine="567"/>
        <w:jc w:val="both"/>
        <w:rPr>
          <w:rFonts w:ascii="Book Antiqua" w:hAnsi="Book Antiqua" w:cs="Arial"/>
        </w:rPr>
      </w:pPr>
      <w:r w:rsidRPr="00DC75F7">
        <w:rPr>
          <w:rFonts w:ascii="Book Antiqua" w:hAnsi="Book Antiqua" w:cs="Arial"/>
          <w:b/>
        </w:rPr>
        <w:t>4</w:t>
      </w:r>
      <w:r w:rsidR="00B03105" w:rsidRPr="00DC75F7">
        <w:rPr>
          <w:rFonts w:ascii="Book Antiqua" w:hAnsi="Book Antiqua" w:cs="Arial"/>
          <w:color w:val="000000"/>
        </w:rPr>
        <w:t xml:space="preserve">. </w:t>
      </w:r>
      <w:r w:rsidR="00B03105" w:rsidRPr="00DC75F7">
        <w:rPr>
          <w:rFonts w:ascii="Book Antiqua" w:hAnsi="Book Antiqua" w:cs="Arial"/>
          <w:bCs/>
        </w:rPr>
        <w:t xml:space="preserve">Niespełnianie </w:t>
      </w:r>
      <w:r w:rsidR="00B03105" w:rsidRPr="00DC75F7">
        <w:rPr>
          <w:rFonts w:ascii="Book Antiqua" w:hAnsi="Book Antiqua" w:cs="Arial"/>
        </w:rPr>
        <w:t>obowiązku szkolnego lub obowiązku nauki podlega egzekucji w trybie przepisów o postępowaniu egzekucyjnym w administracji.</w:t>
      </w:r>
    </w:p>
    <w:p w14:paraId="11FB5023" w14:textId="77777777" w:rsidR="00B03105" w:rsidRPr="00DC75F7" w:rsidRDefault="00246308" w:rsidP="001908D6">
      <w:pPr>
        <w:pStyle w:val="NormalnyWeb"/>
        <w:ind w:firstLine="567"/>
        <w:jc w:val="both"/>
        <w:rPr>
          <w:rFonts w:ascii="Book Antiqua" w:hAnsi="Book Antiqua" w:cs="Arial"/>
          <w:sz w:val="22"/>
          <w:szCs w:val="22"/>
        </w:rPr>
      </w:pPr>
      <w:r w:rsidRPr="00DC75F7">
        <w:rPr>
          <w:rFonts w:ascii="Book Antiqua" w:hAnsi="Book Antiqua" w:cs="Arial"/>
          <w:b/>
          <w:sz w:val="22"/>
          <w:szCs w:val="22"/>
        </w:rPr>
        <w:t>5</w:t>
      </w:r>
      <w:r w:rsidR="00B03105" w:rsidRPr="00DC75F7">
        <w:rPr>
          <w:rFonts w:ascii="Book Antiqua" w:hAnsi="Book Antiqua" w:cs="Arial"/>
          <w:color w:val="000000"/>
          <w:sz w:val="22"/>
          <w:szCs w:val="22"/>
        </w:rPr>
        <w:t xml:space="preserve">. </w:t>
      </w:r>
      <w:r w:rsidR="00B03105" w:rsidRPr="00DC75F7">
        <w:rPr>
          <w:rStyle w:val="Pogrubienie"/>
          <w:rFonts w:ascii="Book Antiqua" w:hAnsi="Book Antiqua" w:cs="Arial"/>
          <w:b w:val="0"/>
          <w:sz w:val="22"/>
          <w:szCs w:val="22"/>
        </w:rPr>
        <w:t>Przez niespełnienie obowiązku szkolnego rozumie się nieusprawiedliwioną nieobecność w okresie jednego miesiąca na co najmniej 50</w:t>
      </w:r>
      <w:r w:rsidR="00B03105" w:rsidRPr="00DC75F7">
        <w:rPr>
          <w:rStyle w:val="Pogrubienie"/>
          <w:rFonts w:ascii="Book Antiqua" w:hAnsi="Book Antiqua" w:cs="Arial"/>
          <w:sz w:val="22"/>
          <w:szCs w:val="22"/>
        </w:rPr>
        <w:t xml:space="preserve">% </w:t>
      </w:r>
      <w:r w:rsidR="00B03105" w:rsidRPr="00DC75F7">
        <w:rPr>
          <w:rFonts w:ascii="Book Antiqua" w:hAnsi="Book Antiqua" w:cs="Arial"/>
          <w:sz w:val="22"/>
          <w:szCs w:val="22"/>
        </w:rPr>
        <w:t>obowiązkowych zajęciach edukacyjnych w szkole podstawowej.</w:t>
      </w:r>
    </w:p>
    <w:p w14:paraId="713DFD52" w14:textId="77777777" w:rsidR="00B03105" w:rsidRPr="00DC75F7" w:rsidRDefault="0045021D" w:rsidP="001908D6">
      <w:pPr>
        <w:spacing w:before="100" w:beforeAutospacing="1" w:after="100" w:afterAutospacing="1"/>
        <w:ind w:firstLine="567"/>
        <w:jc w:val="both"/>
        <w:rPr>
          <w:rFonts w:ascii="Book Antiqua" w:hAnsi="Book Antiqua" w:cs="Arial"/>
        </w:rPr>
      </w:pPr>
      <w:r>
        <w:rPr>
          <w:rFonts w:ascii="Book Antiqua" w:hAnsi="Book Antiqua" w:cs="Arial"/>
          <w:b/>
        </w:rPr>
        <w:t xml:space="preserve">6. </w:t>
      </w:r>
      <w:r w:rsidR="002E4CD6" w:rsidRPr="00DC75F7">
        <w:rPr>
          <w:rFonts w:ascii="Book Antiqua" w:hAnsi="Book Antiqua" w:cs="Arial"/>
          <w:bCs/>
        </w:rPr>
        <w:t>R</w:t>
      </w:r>
      <w:r w:rsidR="00B03105" w:rsidRPr="00DC75F7">
        <w:rPr>
          <w:rFonts w:ascii="Book Antiqua" w:hAnsi="Book Antiqua" w:cs="Arial"/>
          <w:bCs/>
        </w:rPr>
        <w:t>odzice dziecka podlegającego obowiązkowi szkolnemu są obowiązani do:</w:t>
      </w:r>
    </w:p>
    <w:p w14:paraId="722C22E1" w14:textId="77777777" w:rsidR="00B03105" w:rsidRPr="00DC75F7" w:rsidRDefault="00B03105" w:rsidP="00135B7D">
      <w:pPr>
        <w:numPr>
          <w:ilvl w:val="0"/>
          <w:numId w:val="70"/>
        </w:numPr>
        <w:tabs>
          <w:tab w:val="left" w:pos="284"/>
        </w:tabs>
        <w:spacing w:before="100" w:beforeAutospacing="1" w:after="100" w:afterAutospacing="1"/>
        <w:ind w:left="0" w:firstLine="0"/>
        <w:jc w:val="both"/>
        <w:rPr>
          <w:rFonts w:ascii="Book Antiqua" w:hAnsi="Book Antiqua" w:cs="Arial"/>
        </w:rPr>
      </w:pPr>
      <w:r w:rsidRPr="00DC75F7">
        <w:rPr>
          <w:rFonts w:ascii="Book Antiqua" w:hAnsi="Book Antiqua" w:cs="Arial"/>
          <w:bCs/>
        </w:rPr>
        <w:t>dopełnienia czynności związanych z zgłoszeniem dziecka do szkoły;</w:t>
      </w:r>
    </w:p>
    <w:p w14:paraId="224307C1" w14:textId="77777777" w:rsidR="00B03105" w:rsidRPr="00DC75F7" w:rsidRDefault="00B03105" w:rsidP="00135B7D">
      <w:pPr>
        <w:numPr>
          <w:ilvl w:val="0"/>
          <w:numId w:val="70"/>
        </w:numPr>
        <w:tabs>
          <w:tab w:val="left" w:pos="284"/>
        </w:tabs>
        <w:spacing w:before="100" w:beforeAutospacing="1" w:after="100" w:afterAutospacing="1"/>
        <w:ind w:left="0" w:firstLine="0"/>
        <w:jc w:val="both"/>
        <w:rPr>
          <w:rFonts w:ascii="Book Antiqua" w:hAnsi="Book Antiqua" w:cs="Arial"/>
        </w:rPr>
      </w:pPr>
      <w:r w:rsidRPr="00DC75F7">
        <w:rPr>
          <w:rFonts w:ascii="Book Antiqua" w:hAnsi="Book Antiqua" w:cs="Arial"/>
          <w:bCs/>
        </w:rPr>
        <w:t>zapewnienia regularnego uczęszczania na zajęcia szkolne;</w:t>
      </w:r>
    </w:p>
    <w:p w14:paraId="008D2DE4" w14:textId="77777777" w:rsidR="00B03105" w:rsidRPr="00DC75F7" w:rsidRDefault="00B03105" w:rsidP="00135B7D">
      <w:pPr>
        <w:numPr>
          <w:ilvl w:val="0"/>
          <w:numId w:val="70"/>
        </w:numPr>
        <w:tabs>
          <w:tab w:val="left" w:pos="284"/>
        </w:tabs>
        <w:spacing w:before="100" w:beforeAutospacing="1" w:after="100" w:afterAutospacing="1"/>
        <w:ind w:left="0" w:firstLine="0"/>
        <w:jc w:val="both"/>
        <w:rPr>
          <w:rFonts w:ascii="Book Antiqua" w:hAnsi="Book Antiqua" w:cs="Arial"/>
        </w:rPr>
      </w:pPr>
      <w:r w:rsidRPr="00DC75F7">
        <w:rPr>
          <w:rFonts w:ascii="Book Antiqua" w:hAnsi="Book Antiqua" w:cs="Arial"/>
          <w:bCs/>
        </w:rPr>
        <w:t>zapewnienia dziecku warunków umożliwiających przygotowanie się do zajęć;</w:t>
      </w:r>
    </w:p>
    <w:p w14:paraId="43262ED6" w14:textId="77777777" w:rsidR="00B03105" w:rsidRPr="00DC75F7" w:rsidRDefault="00B03105" w:rsidP="00135B7D">
      <w:pPr>
        <w:numPr>
          <w:ilvl w:val="0"/>
          <w:numId w:val="70"/>
        </w:numPr>
        <w:tabs>
          <w:tab w:val="left" w:pos="284"/>
        </w:tabs>
        <w:spacing w:before="100" w:beforeAutospacing="1" w:after="100" w:afterAutospacing="1"/>
        <w:ind w:left="0" w:firstLine="0"/>
        <w:jc w:val="both"/>
        <w:rPr>
          <w:rFonts w:ascii="Book Antiqua" w:hAnsi="Book Antiqua" w:cs="Arial"/>
        </w:rPr>
      </w:pPr>
      <w:r w:rsidRPr="00DC75F7">
        <w:rPr>
          <w:rFonts w:ascii="Book Antiqua" w:hAnsi="Book Antiqua" w:cs="Arial"/>
          <w:bCs/>
        </w:rPr>
        <w:t xml:space="preserve">informowania w terminie do 30 września każdego roku, dyrektora szkoły podstawowej </w:t>
      </w:r>
      <w:r w:rsidRPr="00DC75F7">
        <w:rPr>
          <w:rFonts w:ascii="Book Antiqua" w:hAnsi="Book Antiqua" w:cs="Arial"/>
          <w:bCs/>
        </w:rPr>
        <w:br/>
        <w:t>w obwodzie których dziecko mieszka, o realizacji obowiązku szkolnego poza szkołą obwodową.</w:t>
      </w:r>
    </w:p>
    <w:p w14:paraId="2ADFABA0" w14:textId="77777777" w:rsidR="00B03105" w:rsidRPr="00DC75F7" w:rsidRDefault="00B03105" w:rsidP="001908D6">
      <w:pPr>
        <w:tabs>
          <w:tab w:val="num" w:pos="1390"/>
        </w:tabs>
        <w:ind w:left="900"/>
        <w:jc w:val="both"/>
        <w:rPr>
          <w:rFonts w:ascii="Book Antiqua" w:hAnsi="Book Antiqua" w:cs="Arial"/>
          <w:b/>
          <w:highlight w:val="cyan"/>
        </w:rPr>
      </w:pPr>
    </w:p>
    <w:p w14:paraId="61C7DCEF" w14:textId="77777777" w:rsidR="00B03105" w:rsidRPr="00DC75F7" w:rsidRDefault="00B03105" w:rsidP="00F717FC">
      <w:pPr>
        <w:pStyle w:val="Nagwek2"/>
        <w:rPr>
          <w:rFonts w:ascii="Book Antiqua" w:hAnsi="Book Antiqua" w:cs="Arial"/>
          <w:b w:val="0"/>
          <w:bCs w:val="0"/>
          <w:color w:val="1F4E79" w:themeColor="accent1" w:themeShade="80"/>
          <w:sz w:val="22"/>
          <w:szCs w:val="22"/>
        </w:rPr>
      </w:pPr>
      <w:bookmarkStart w:id="26" w:name="_Toc497066907"/>
      <w:r w:rsidRPr="00DC75F7">
        <w:rPr>
          <w:rFonts w:ascii="Book Antiqua" w:hAnsi="Book Antiqua" w:cs="Arial"/>
          <w:color w:val="1F4E79" w:themeColor="accent1" w:themeShade="80"/>
          <w:sz w:val="22"/>
          <w:szCs w:val="22"/>
        </w:rPr>
        <w:t>Rozdział 2</w:t>
      </w:r>
      <w:r w:rsidR="00B02871" w:rsidRPr="00DC75F7">
        <w:rPr>
          <w:rFonts w:ascii="Book Antiqua" w:hAnsi="Book Antiqua" w:cs="Arial"/>
          <w:b w:val="0"/>
          <w:bCs w:val="0"/>
          <w:color w:val="1F4E79" w:themeColor="accent1" w:themeShade="80"/>
          <w:sz w:val="22"/>
          <w:szCs w:val="22"/>
        </w:rPr>
        <w:br/>
      </w:r>
      <w:r w:rsidRPr="00DC75F7">
        <w:rPr>
          <w:rFonts w:ascii="Book Antiqua" w:hAnsi="Book Antiqua" w:cs="Arial"/>
          <w:color w:val="1F4E79" w:themeColor="accent1" w:themeShade="80"/>
          <w:sz w:val="22"/>
          <w:szCs w:val="22"/>
        </w:rPr>
        <w:t>Prawa i obowiązki członków społeczności szkolnej</w:t>
      </w:r>
      <w:bookmarkEnd w:id="26"/>
    </w:p>
    <w:p w14:paraId="4B73A56C" w14:textId="77777777" w:rsidR="00B03105" w:rsidRPr="00DC75F7" w:rsidRDefault="00B03105" w:rsidP="001908D6">
      <w:pPr>
        <w:autoSpaceDE w:val="0"/>
        <w:autoSpaceDN w:val="0"/>
        <w:adjustRightInd w:val="0"/>
        <w:ind w:firstLine="567"/>
        <w:jc w:val="both"/>
        <w:rPr>
          <w:rFonts w:ascii="Book Antiqua" w:hAnsi="Book Antiqua"/>
        </w:rPr>
      </w:pPr>
    </w:p>
    <w:p w14:paraId="2E9E0FF4" w14:textId="77777777" w:rsidR="00B03105" w:rsidRPr="00DC75F7" w:rsidRDefault="00E20F1F" w:rsidP="001908D6">
      <w:pPr>
        <w:autoSpaceDE w:val="0"/>
        <w:autoSpaceDN w:val="0"/>
        <w:adjustRightInd w:val="0"/>
        <w:ind w:firstLine="567"/>
        <w:jc w:val="both"/>
        <w:rPr>
          <w:rFonts w:ascii="Book Antiqua" w:hAnsi="Book Antiqua" w:cs="Arial"/>
          <w:b/>
          <w:bCs/>
        </w:rPr>
      </w:pPr>
      <w:r w:rsidRPr="00DC75F7">
        <w:rPr>
          <w:rFonts w:ascii="Book Antiqua" w:hAnsi="Book Antiqua" w:cs="Arial"/>
          <w:b/>
        </w:rPr>
        <w:t>§ 11</w:t>
      </w:r>
      <w:r w:rsidR="0045021D">
        <w:rPr>
          <w:rFonts w:ascii="Book Antiqua" w:hAnsi="Book Antiqua" w:cs="Arial"/>
          <w:b/>
        </w:rPr>
        <w:t>8</w:t>
      </w:r>
      <w:r w:rsidR="00B03105" w:rsidRPr="00DC75F7">
        <w:rPr>
          <w:rFonts w:ascii="Book Antiqua" w:hAnsi="Book Antiqua" w:cs="Arial"/>
          <w:b/>
        </w:rPr>
        <w:t xml:space="preserve">. </w:t>
      </w:r>
      <w:r w:rsidR="00B03105" w:rsidRPr="00DC75F7">
        <w:rPr>
          <w:rFonts w:ascii="Book Antiqua" w:hAnsi="Book Antiqua" w:cs="Arial"/>
        </w:rPr>
        <w:t xml:space="preserve">Członek społeczności szkolnej. </w:t>
      </w:r>
    </w:p>
    <w:p w14:paraId="00D6D6D1" w14:textId="77777777" w:rsidR="00B03105" w:rsidRPr="00DC75F7" w:rsidRDefault="00B03105" w:rsidP="001908D6">
      <w:pPr>
        <w:autoSpaceDE w:val="0"/>
        <w:autoSpaceDN w:val="0"/>
        <w:adjustRightInd w:val="0"/>
        <w:jc w:val="both"/>
        <w:rPr>
          <w:rFonts w:ascii="Book Antiqua" w:hAnsi="Book Antiqua" w:cs="Arial"/>
          <w:b/>
          <w:bCs/>
        </w:rPr>
      </w:pPr>
    </w:p>
    <w:p w14:paraId="4CFBB4DD"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1</w:t>
      </w:r>
      <w:r w:rsidRPr="00DC75F7">
        <w:rPr>
          <w:rFonts w:ascii="Book Antiqua" w:hAnsi="Book Antiqua" w:cs="Arial"/>
        </w:rPr>
        <w:t xml:space="preserve">. Członkiem społeczności Szkoły staje się każdy, kto został przyjęty do Szkoły w określony przez zasady  przyjmowania sposób. </w:t>
      </w:r>
    </w:p>
    <w:p w14:paraId="6F56712D" w14:textId="77777777" w:rsidR="00B03105" w:rsidRPr="00DC75F7" w:rsidRDefault="00B03105" w:rsidP="001908D6">
      <w:pPr>
        <w:autoSpaceDE w:val="0"/>
        <w:autoSpaceDN w:val="0"/>
        <w:adjustRightInd w:val="0"/>
        <w:ind w:firstLine="567"/>
        <w:jc w:val="both"/>
        <w:rPr>
          <w:rFonts w:ascii="Book Antiqua" w:hAnsi="Book Antiqua" w:cs="Arial"/>
        </w:rPr>
      </w:pPr>
    </w:p>
    <w:p w14:paraId="6240D06B"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2</w:t>
      </w:r>
      <w:r w:rsidRPr="00DC75F7">
        <w:rPr>
          <w:rFonts w:ascii="Book Antiqua" w:hAnsi="Book Antiqua" w:cs="Arial"/>
        </w:rPr>
        <w:t xml:space="preserve">. Wraz z zakończeniem nauki lub pracy w szkole traci się członkostwo społeczności szkolnej. </w:t>
      </w:r>
    </w:p>
    <w:p w14:paraId="6B88897C" w14:textId="77777777" w:rsidR="00B03105" w:rsidRPr="00DC75F7" w:rsidRDefault="00B03105" w:rsidP="001908D6">
      <w:pPr>
        <w:autoSpaceDE w:val="0"/>
        <w:autoSpaceDN w:val="0"/>
        <w:adjustRightInd w:val="0"/>
        <w:jc w:val="both"/>
        <w:rPr>
          <w:rFonts w:ascii="Book Antiqua" w:hAnsi="Book Antiqua" w:cs="Arial"/>
        </w:rPr>
      </w:pPr>
    </w:p>
    <w:p w14:paraId="700F5A79" w14:textId="77777777" w:rsidR="00B03105" w:rsidRPr="00DC75F7" w:rsidRDefault="00B03105" w:rsidP="001908D6">
      <w:pPr>
        <w:autoSpaceDE w:val="0"/>
        <w:autoSpaceDN w:val="0"/>
        <w:adjustRightInd w:val="0"/>
        <w:ind w:firstLine="567"/>
        <w:jc w:val="both"/>
        <w:rPr>
          <w:rFonts w:ascii="Book Antiqua" w:hAnsi="Book Antiqua" w:cs="Arial"/>
          <w:b/>
          <w:bCs/>
        </w:rPr>
      </w:pPr>
      <w:r w:rsidRPr="00DC75F7">
        <w:rPr>
          <w:rFonts w:ascii="Book Antiqua" w:hAnsi="Book Antiqua" w:cs="Arial"/>
          <w:b/>
          <w:bCs/>
        </w:rPr>
        <w:t xml:space="preserve">3. </w:t>
      </w:r>
      <w:r w:rsidRPr="00DC75F7">
        <w:rPr>
          <w:rFonts w:ascii="Book Antiqua" w:hAnsi="Book Antiqua" w:cs="Arial"/>
        </w:rPr>
        <w:t xml:space="preserve">Żadne prawa obowiązujące w szkole </w:t>
      </w:r>
      <w:r w:rsidR="0046187D" w:rsidRPr="00DC75F7">
        <w:rPr>
          <w:rFonts w:ascii="Book Antiqua" w:hAnsi="Book Antiqua" w:cs="Arial"/>
        </w:rPr>
        <w:t>nie mogą być sprzeczne z między</w:t>
      </w:r>
      <w:r w:rsidRPr="00DC75F7">
        <w:rPr>
          <w:rFonts w:ascii="Book Antiqua" w:hAnsi="Book Antiqua" w:cs="Arial"/>
        </w:rPr>
        <w:t xml:space="preserve">narodowymi prawami człowieka i  dziecka.   </w:t>
      </w:r>
    </w:p>
    <w:p w14:paraId="180EBAB0"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rPr>
        <w:lastRenderedPageBreak/>
        <w:t xml:space="preserve">  </w:t>
      </w:r>
    </w:p>
    <w:p w14:paraId="081CA69E"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bCs/>
        </w:rPr>
        <w:t xml:space="preserve">4. </w:t>
      </w:r>
      <w:r w:rsidRPr="00DC75F7">
        <w:rPr>
          <w:rFonts w:ascii="Book Antiqua" w:hAnsi="Book Antiqu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14:paraId="4E30A31C" w14:textId="77777777" w:rsidR="00B03105" w:rsidRPr="00DC75F7" w:rsidRDefault="00B03105" w:rsidP="001908D6">
      <w:pPr>
        <w:autoSpaceDE w:val="0"/>
        <w:autoSpaceDN w:val="0"/>
        <w:adjustRightInd w:val="0"/>
        <w:ind w:firstLine="567"/>
        <w:jc w:val="both"/>
        <w:rPr>
          <w:rFonts w:ascii="Book Antiqua" w:hAnsi="Book Antiqua" w:cs="Arial"/>
        </w:rPr>
      </w:pPr>
    </w:p>
    <w:p w14:paraId="3AEE4D5A"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bCs/>
        </w:rPr>
        <w:t>5.</w:t>
      </w:r>
      <w:r w:rsidRPr="00DC75F7">
        <w:rPr>
          <w:rFonts w:ascii="Book Antiqua" w:hAnsi="Book Antiqua" w:cs="Arial"/>
        </w:rPr>
        <w:t xml:space="preserve"> Traktowanie członków. </w:t>
      </w:r>
    </w:p>
    <w:p w14:paraId="631A49EA" w14:textId="77777777" w:rsidR="00B03105" w:rsidRPr="00DC75F7" w:rsidRDefault="00B03105" w:rsidP="001908D6">
      <w:pPr>
        <w:autoSpaceDE w:val="0"/>
        <w:autoSpaceDN w:val="0"/>
        <w:adjustRightInd w:val="0"/>
        <w:ind w:firstLine="567"/>
        <w:jc w:val="both"/>
        <w:rPr>
          <w:rFonts w:ascii="Book Antiqua" w:hAnsi="Book Antiqua" w:cs="Arial"/>
          <w:b/>
          <w:bCs/>
        </w:rPr>
      </w:pPr>
      <w:r w:rsidRPr="00DC75F7">
        <w:rPr>
          <w:rFonts w:ascii="Book Antiqua" w:hAnsi="Book Antiqua" w:cs="Arial"/>
        </w:rPr>
        <w:t xml:space="preserve"> </w:t>
      </w:r>
    </w:p>
    <w:p w14:paraId="02927625" w14:textId="77777777" w:rsidR="00B03105" w:rsidRPr="00DC75F7" w:rsidRDefault="00B03105" w:rsidP="00135B7D">
      <w:pPr>
        <w:numPr>
          <w:ilvl w:val="0"/>
          <w:numId w:val="91"/>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Nikt nie może być poddawany okrutnemu, nieludzkiemu, upokarzającemu traktowaniu lub karaniu;</w:t>
      </w:r>
    </w:p>
    <w:p w14:paraId="47CB1EA4"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56635212" w14:textId="77777777" w:rsidR="00B03105" w:rsidRPr="00DC75F7" w:rsidRDefault="00B03105" w:rsidP="00135B7D">
      <w:pPr>
        <w:numPr>
          <w:ilvl w:val="0"/>
          <w:numId w:val="91"/>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 Żaden członek społeczności Szkoły nie może podlegać arbitralnej i bezprawnej ingerencji </w:t>
      </w:r>
      <w:r w:rsidRPr="00DC75F7">
        <w:rPr>
          <w:rFonts w:ascii="Book Antiqua" w:hAnsi="Book Antiqua" w:cs="Arial"/>
        </w:rPr>
        <w:br/>
        <w:t>w sferę jego życia prywatnego;</w:t>
      </w:r>
    </w:p>
    <w:p w14:paraId="3B505AE0"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14BB1127" w14:textId="77777777" w:rsidR="00B03105" w:rsidRPr="00DC75F7" w:rsidRDefault="00B03105" w:rsidP="00135B7D">
      <w:pPr>
        <w:numPr>
          <w:ilvl w:val="0"/>
          <w:numId w:val="91"/>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 Szerzenie nienawiści lub pogardy, wywoływanie waśni lub poniżanie członka społeczności Szkoły ze względu  na różnice narodowości, rasy, wyznania jest zakazane i karane;</w:t>
      </w:r>
    </w:p>
    <w:p w14:paraId="678DCD79" w14:textId="77777777" w:rsidR="00B03105" w:rsidRPr="00DC75F7" w:rsidRDefault="00B03105" w:rsidP="001908D6">
      <w:pPr>
        <w:tabs>
          <w:tab w:val="left" w:pos="426"/>
        </w:tabs>
        <w:autoSpaceDE w:val="0"/>
        <w:autoSpaceDN w:val="0"/>
        <w:adjustRightInd w:val="0"/>
        <w:jc w:val="both"/>
        <w:rPr>
          <w:rFonts w:ascii="Book Antiqua" w:hAnsi="Book Antiqua" w:cs="Arial"/>
        </w:rPr>
      </w:pPr>
    </w:p>
    <w:p w14:paraId="46107FA9" w14:textId="77777777" w:rsidR="00F67E17" w:rsidRPr="00DC75F7" w:rsidRDefault="00B03105" w:rsidP="00135B7D">
      <w:pPr>
        <w:numPr>
          <w:ilvl w:val="0"/>
          <w:numId w:val="91"/>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Nikogo nie wolno zmuszać do uczestniczenia lub nieuczestniczenia w czynnościach, obrzędach religijnych lub  nauce religii;</w:t>
      </w:r>
    </w:p>
    <w:p w14:paraId="01FE5508" w14:textId="77777777" w:rsidR="00F67E17" w:rsidRPr="00DC75F7" w:rsidRDefault="00F67E17" w:rsidP="001908D6">
      <w:pPr>
        <w:tabs>
          <w:tab w:val="left" w:pos="426"/>
        </w:tabs>
        <w:autoSpaceDE w:val="0"/>
        <w:autoSpaceDN w:val="0"/>
        <w:adjustRightInd w:val="0"/>
        <w:jc w:val="both"/>
        <w:rPr>
          <w:rFonts w:ascii="Book Antiqua" w:hAnsi="Book Antiqua" w:cs="Arial"/>
        </w:rPr>
      </w:pPr>
    </w:p>
    <w:p w14:paraId="1510D732" w14:textId="77777777" w:rsidR="0046187D" w:rsidRPr="00DC75F7" w:rsidRDefault="00B03105" w:rsidP="00135B7D">
      <w:pPr>
        <w:numPr>
          <w:ilvl w:val="0"/>
          <w:numId w:val="91"/>
        </w:numPr>
        <w:tabs>
          <w:tab w:val="left" w:pos="426"/>
        </w:tabs>
        <w:autoSpaceDE w:val="0"/>
        <w:autoSpaceDN w:val="0"/>
        <w:adjustRightInd w:val="0"/>
        <w:ind w:left="0" w:firstLine="0"/>
        <w:jc w:val="both"/>
        <w:rPr>
          <w:rFonts w:ascii="Book Antiqua" w:hAnsi="Book Antiqua" w:cs="Arial"/>
        </w:rPr>
      </w:pPr>
      <w:r w:rsidRPr="00DC75F7">
        <w:rPr>
          <w:rFonts w:ascii="Book Antiqua" w:hAnsi="Book Antiqua" w:cs="Arial"/>
        </w:rPr>
        <w:t>Każdy bez względu na swój wiek i funkcję w szkole ma obowiązek:</w:t>
      </w:r>
    </w:p>
    <w:p w14:paraId="421C50FD" w14:textId="77777777" w:rsidR="0046187D" w:rsidRPr="00DC75F7" w:rsidRDefault="0046187D"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a) </w:t>
      </w:r>
      <w:r w:rsidR="00B03105" w:rsidRPr="00DC75F7">
        <w:rPr>
          <w:rFonts w:ascii="Book Antiqua" w:hAnsi="Book Antiqua" w:cs="Arial"/>
        </w:rPr>
        <w:t>poszanowania godności osobistej, dobrego imienia i własności pozostałych osób,</w:t>
      </w:r>
    </w:p>
    <w:p w14:paraId="535BD0C0" w14:textId="77777777" w:rsidR="0046187D" w:rsidRPr="00DC75F7" w:rsidRDefault="0046187D"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b) </w:t>
      </w:r>
      <w:r w:rsidR="00B03105" w:rsidRPr="00DC75F7">
        <w:rPr>
          <w:rFonts w:ascii="Book Antiqua" w:hAnsi="Book Antiqua" w:cs="Arial"/>
        </w:rPr>
        <w:t>przestrzegania zasady poszanowania cudzej godności w kontaktach z innymi ludźmi,</w:t>
      </w:r>
    </w:p>
    <w:p w14:paraId="04644399" w14:textId="77777777" w:rsidR="0046187D" w:rsidRPr="00DC75F7" w:rsidRDefault="0046187D"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c) </w:t>
      </w:r>
      <w:r w:rsidR="00B03105" w:rsidRPr="00DC75F7">
        <w:rPr>
          <w:rFonts w:ascii="Book Antiqua" w:hAnsi="Book Antiqua" w:cs="Arial"/>
        </w:rPr>
        <w:t>zachowania tajemnicy dotyczącej ważnych spraw osobistych i rodzinnych,</w:t>
      </w:r>
    </w:p>
    <w:p w14:paraId="15820300" w14:textId="77777777" w:rsidR="00B03105" w:rsidRPr="00DC75F7" w:rsidRDefault="0046187D" w:rsidP="001908D6">
      <w:pPr>
        <w:tabs>
          <w:tab w:val="left" w:pos="426"/>
        </w:tabs>
        <w:autoSpaceDE w:val="0"/>
        <w:autoSpaceDN w:val="0"/>
        <w:adjustRightInd w:val="0"/>
        <w:jc w:val="both"/>
        <w:rPr>
          <w:rFonts w:ascii="Book Antiqua" w:hAnsi="Book Antiqua" w:cs="Arial"/>
        </w:rPr>
      </w:pPr>
      <w:r w:rsidRPr="00DC75F7">
        <w:rPr>
          <w:rFonts w:ascii="Book Antiqua" w:hAnsi="Book Antiqua" w:cs="Arial"/>
        </w:rPr>
        <w:t xml:space="preserve">d) </w:t>
      </w:r>
      <w:r w:rsidR="00B03105" w:rsidRPr="00DC75F7">
        <w:rPr>
          <w:rFonts w:ascii="Book Antiqua" w:hAnsi="Book Antiqua" w:cs="Arial"/>
        </w:rPr>
        <w:t>zabronione są wszelkie działania agresywne skierowane do innej osoby oraz używanie wulgarnych słów, zwrotów i gestów.</w:t>
      </w:r>
    </w:p>
    <w:p w14:paraId="37B9D63E" w14:textId="77777777" w:rsidR="00B03105" w:rsidRPr="00DC75F7" w:rsidRDefault="00B03105" w:rsidP="001908D6">
      <w:pPr>
        <w:ind w:left="360" w:hanging="360"/>
        <w:jc w:val="both"/>
        <w:rPr>
          <w:rFonts w:ascii="Book Antiqua" w:hAnsi="Book Antiqua" w:cs="Arial"/>
        </w:rPr>
      </w:pPr>
    </w:p>
    <w:p w14:paraId="6F5CC7AF" w14:textId="77777777" w:rsidR="00B03105" w:rsidRPr="00DC75F7" w:rsidRDefault="00B03105" w:rsidP="001908D6">
      <w:pPr>
        <w:pStyle w:val="Tekstpodstawowywcity3"/>
        <w:tabs>
          <w:tab w:val="num" w:pos="1730"/>
        </w:tabs>
        <w:ind w:left="0"/>
        <w:jc w:val="both"/>
        <w:rPr>
          <w:rFonts w:ascii="Book Antiqua" w:hAnsi="Book Antiqua" w:cs="Arial"/>
          <w:sz w:val="22"/>
          <w:szCs w:val="22"/>
        </w:rPr>
      </w:pPr>
      <w:r w:rsidRPr="00DC75F7">
        <w:rPr>
          <w:rFonts w:ascii="Book Antiqua" w:hAnsi="Book Antiqua" w:cs="Arial"/>
          <w:sz w:val="22"/>
          <w:szCs w:val="22"/>
        </w:rPr>
        <w:t>6) Nikt nie ma prawa do wykorzystania swej przewagi: wieku, funkcji, siły fizycznej lub psychicznej do naruszania godności i praw innego człowieka.</w:t>
      </w:r>
    </w:p>
    <w:p w14:paraId="5565897F"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bCs/>
        </w:rPr>
        <w:t>6</w:t>
      </w:r>
      <w:r w:rsidRPr="00DC75F7">
        <w:rPr>
          <w:rFonts w:ascii="Book Antiqua" w:hAnsi="Book Antiqua" w:cs="Arial"/>
        </w:rPr>
        <w:t xml:space="preserve">. Wszyscy członkowie społeczności szkolnej odpowiadają za dobra materialne zgromadzone w Szkole. </w:t>
      </w:r>
    </w:p>
    <w:p w14:paraId="3358AFF8" w14:textId="77777777" w:rsidR="00B03105" w:rsidRPr="00DC75F7" w:rsidRDefault="00B03105" w:rsidP="001908D6">
      <w:pPr>
        <w:autoSpaceDE w:val="0"/>
        <w:autoSpaceDN w:val="0"/>
        <w:adjustRightInd w:val="0"/>
        <w:jc w:val="both"/>
        <w:rPr>
          <w:rFonts w:ascii="Book Antiqua" w:hAnsi="Book Antiqua" w:cs="Arial"/>
        </w:rPr>
      </w:pPr>
    </w:p>
    <w:p w14:paraId="6C6386F8"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 xml:space="preserve">          </w:t>
      </w:r>
      <w:r w:rsidRPr="00DC75F7">
        <w:rPr>
          <w:rFonts w:ascii="Book Antiqua" w:hAnsi="Book Antiqua" w:cs="Arial"/>
          <w:b/>
        </w:rPr>
        <w:t>7.</w:t>
      </w:r>
      <w:r w:rsidRPr="00DC75F7">
        <w:rPr>
          <w:rFonts w:ascii="Book Antiqua" w:hAnsi="Book Antiqua" w:cs="Arial"/>
        </w:rPr>
        <w:t xml:space="preserve">  Uczeń i jego rodzice odpowiadają materialnie za świadomie </w:t>
      </w:r>
      <w:r w:rsidR="00F67E17" w:rsidRPr="00DC75F7">
        <w:rPr>
          <w:rFonts w:ascii="Book Antiqua" w:hAnsi="Book Antiqua" w:cs="Arial"/>
        </w:rPr>
        <w:t>wyrządzone przez ucznia szkody.</w:t>
      </w:r>
      <w:r w:rsidR="00B02871" w:rsidRPr="00DC75F7">
        <w:rPr>
          <w:rFonts w:ascii="Book Antiqua" w:hAnsi="Book Antiqua" w:cs="Arial"/>
        </w:rPr>
        <w:br/>
        <w:t xml:space="preserve">          </w:t>
      </w:r>
      <w:r w:rsidRPr="00DC75F7">
        <w:rPr>
          <w:rFonts w:ascii="Book Antiqua" w:hAnsi="Book Antiqua" w:cs="Arial"/>
          <w:b/>
        </w:rPr>
        <w:t>8.</w:t>
      </w:r>
      <w:r w:rsidRPr="00DC75F7">
        <w:rPr>
          <w:rFonts w:ascii="Book Antiqua" w:hAnsi="Book Antiqua" w:cs="Arial"/>
        </w:rPr>
        <w:t xml:space="preserve">  Wszyscy uczniowie naszej szkoły mają obowiązek troszczyć się o honor Szkoły </w:t>
      </w:r>
      <w:r w:rsidRPr="00DC75F7">
        <w:rPr>
          <w:rFonts w:ascii="Book Antiqua" w:hAnsi="Book Antiqua" w:cs="Arial"/>
        </w:rPr>
        <w:br/>
        <w:t>i kultywować jej tradycje.</w:t>
      </w:r>
    </w:p>
    <w:p w14:paraId="413DDC0B" w14:textId="77777777" w:rsidR="00B03105" w:rsidRPr="00DC75F7" w:rsidRDefault="00B03105" w:rsidP="001908D6">
      <w:pPr>
        <w:jc w:val="both"/>
        <w:rPr>
          <w:rFonts w:ascii="Book Antiqua" w:hAnsi="Book Antiqua"/>
        </w:rPr>
      </w:pPr>
    </w:p>
    <w:p w14:paraId="7D2F66E3" w14:textId="77777777" w:rsidR="00B03105" w:rsidRPr="00DC75F7" w:rsidRDefault="00F67E17" w:rsidP="00F717FC">
      <w:pPr>
        <w:pStyle w:val="Nagwek2"/>
        <w:rPr>
          <w:rFonts w:ascii="Book Antiqua" w:hAnsi="Book Antiqua" w:cs="Arial"/>
          <w:b w:val="0"/>
          <w:bCs w:val="0"/>
          <w:color w:val="1F4E79" w:themeColor="accent1" w:themeShade="80"/>
          <w:sz w:val="22"/>
          <w:szCs w:val="22"/>
        </w:rPr>
      </w:pPr>
      <w:bookmarkStart w:id="27" w:name="_Toc497066908"/>
      <w:r w:rsidRPr="00DC75F7">
        <w:rPr>
          <w:rFonts w:ascii="Book Antiqua" w:hAnsi="Book Antiqua" w:cs="Arial"/>
          <w:color w:val="1F4E79" w:themeColor="accent1" w:themeShade="80"/>
          <w:sz w:val="22"/>
          <w:szCs w:val="22"/>
        </w:rPr>
        <w:t>Rozdział 3</w:t>
      </w:r>
      <w:r w:rsidR="00B02871" w:rsidRPr="00DC75F7">
        <w:rPr>
          <w:rFonts w:ascii="Book Antiqua" w:hAnsi="Book Antiqua" w:cs="Arial"/>
          <w:color w:val="1F4E79" w:themeColor="accent1" w:themeShade="80"/>
          <w:sz w:val="22"/>
          <w:szCs w:val="22"/>
        </w:rPr>
        <w:br/>
      </w:r>
      <w:r w:rsidR="00B03105" w:rsidRPr="00DC75F7">
        <w:rPr>
          <w:rFonts w:ascii="Book Antiqua" w:hAnsi="Book Antiqua" w:cs="Arial"/>
          <w:color w:val="1F4E79" w:themeColor="accent1" w:themeShade="80"/>
          <w:sz w:val="22"/>
          <w:szCs w:val="22"/>
        </w:rPr>
        <w:t>Prawa i obowiązki uczniów</w:t>
      </w:r>
      <w:bookmarkEnd w:id="27"/>
    </w:p>
    <w:p w14:paraId="1E8B0AF4" w14:textId="77777777" w:rsidR="00B03105" w:rsidRPr="00DC75F7" w:rsidRDefault="00B03105" w:rsidP="001908D6">
      <w:pPr>
        <w:autoSpaceDE w:val="0"/>
        <w:autoSpaceDN w:val="0"/>
        <w:adjustRightInd w:val="0"/>
        <w:jc w:val="both"/>
        <w:rPr>
          <w:rFonts w:ascii="Book Antiqua" w:hAnsi="Book Antiqua" w:cs="Arial"/>
          <w:b/>
        </w:rPr>
      </w:pPr>
    </w:p>
    <w:p w14:paraId="572FE91D" w14:textId="77777777" w:rsidR="00B03105" w:rsidRPr="00DC75F7" w:rsidRDefault="00E20F1F" w:rsidP="001908D6">
      <w:pPr>
        <w:autoSpaceDE w:val="0"/>
        <w:autoSpaceDN w:val="0"/>
        <w:adjustRightInd w:val="0"/>
        <w:ind w:firstLine="567"/>
        <w:jc w:val="both"/>
        <w:rPr>
          <w:rFonts w:ascii="Book Antiqua" w:hAnsi="Book Antiqua" w:cs="Arial"/>
          <w:b/>
        </w:rPr>
      </w:pPr>
      <w:r w:rsidRPr="00DC75F7">
        <w:rPr>
          <w:rFonts w:ascii="Book Antiqua" w:hAnsi="Book Antiqua" w:cs="Arial"/>
          <w:b/>
        </w:rPr>
        <w:t>§ 11</w:t>
      </w:r>
      <w:r w:rsidR="0045021D">
        <w:rPr>
          <w:rFonts w:ascii="Book Antiqua" w:hAnsi="Book Antiqua" w:cs="Arial"/>
          <w:b/>
        </w:rPr>
        <w:t>9.</w:t>
      </w:r>
      <w:r w:rsidR="00B03105" w:rsidRPr="00DC75F7">
        <w:rPr>
          <w:rFonts w:ascii="Book Antiqua" w:hAnsi="Book Antiqua" w:cs="Arial"/>
        </w:rPr>
        <w:t xml:space="preserve"> </w:t>
      </w:r>
      <w:r w:rsidR="00B03105" w:rsidRPr="00DC75F7">
        <w:rPr>
          <w:rFonts w:ascii="Book Antiqua" w:hAnsi="Book Antiqua" w:cs="Arial"/>
          <w:b/>
        </w:rPr>
        <w:t xml:space="preserve">Prawa i obowiązki uczniów. </w:t>
      </w:r>
    </w:p>
    <w:p w14:paraId="640ED965" w14:textId="77777777" w:rsidR="00B03105" w:rsidRPr="00DC75F7" w:rsidRDefault="00B03105" w:rsidP="001908D6">
      <w:pPr>
        <w:autoSpaceDE w:val="0"/>
        <w:autoSpaceDN w:val="0"/>
        <w:adjustRightInd w:val="0"/>
        <w:jc w:val="both"/>
        <w:rPr>
          <w:rFonts w:ascii="Book Antiqua" w:hAnsi="Book Antiqua" w:cs="Arial"/>
          <w:b/>
          <w:bCs/>
        </w:rPr>
      </w:pPr>
    </w:p>
    <w:p w14:paraId="28B6EC0F"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1.</w:t>
      </w:r>
      <w:r w:rsidRPr="00DC75F7">
        <w:rPr>
          <w:rFonts w:ascii="Book Antiqua" w:hAnsi="Book Antiqua" w:cs="Arial"/>
        </w:rPr>
        <w:t xml:space="preserve"> Każdy uczeń w szkole ma prawo do: </w:t>
      </w:r>
    </w:p>
    <w:p w14:paraId="0C8AB24D" w14:textId="77777777" w:rsidR="00B03105" w:rsidRPr="00DC75F7" w:rsidRDefault="00B03105" w:rsidP="001908D6">
      <w:pPr>
        <w:autoSpaceDE w:val="0"/>
        <w:autoSpaceDN w:val="0"/>
        <w:adjustRightInd w:val="0"/>
        <w:ind w:firstLine="567"/>
        <w:jc w:val="both"/>
        <w:rPr>
          <w:rFonts w:ascii="Book Antiqua" w:hAnsi="Book Antiqua" w:cs="Arial"/>
        </w:rPr>
      </w:pPr>
    </w:p>
    <w:p w14:paraId="3FE6E5F3"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opieki zarówno podczas lekcji, jak i p</w:t>
      </w:r>
      <w:r w:rsidR="00023091" w:rsidRPr="00DC75F7">
        <w:rPr>
          <w:rFonts w:ascii="Book Antiqua" w:eastAsia="Times New Roman" w:hAnsi="Book Antiqua" w:cs="Arial"/>
          <w:lang w:eastAsia="pl-PL"/>
        </w:rPr>
        <w:t>odczas przerw międzylekcyjnych;</w:t>
      </w:r>
    </w:p>
    <w:p w14:paraId="18107B0A"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maksymalnie efektywnego wykorzyst</w:t>
      </w:r>
      <w:r w:rsidR="00023091" w:rsidRPr="00DC75F7">
        <w:rPr>
          <w:rFonts w:ascii="Book Antiqua" w:eastAsia="Times New Roman" w:hAnsi="Book Antiqua" w:cs="Arial"/>
          <w:lang w:eastAsia="pl-PL"/>
        </w:rPr>
        <w:t>ania czasu spędzanego w szkole;</w:t>
      </w:r>
    </w:p>
    <w:p w14:paraId="4B4CE75A"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indywidualnych konsultac</w:t>
      </w:r>
      <w:r w:rsidR="00023091" w:rsidRPr="00DC75F7">
        <w:rPr>
          <w:rFonts w:ascii="Book Antiqua" w:eastAsia="Times New Roman" w:hAnsi="Book Antiqua" w:cs="Arial"/>
          <w:lang w:eastAsia="pl-PL"/>
        </w:rPr>
        <w:t>ji ze wszystkimi nauczycielami;</w:t>
      </w:r>
    </w:p>
    <w:p w14:paraId="605454CA"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pomocy w przygotowaniu do konku</w:t>
      </w:r>
      <w:r w:rsidR="00023091" w:rsidRPr="00DC75F7">
        <w:rPr>
          <w:rFonts w:ascii="Book Antiqua" w:eastAsia="Times New Roman" w:hAnsi="Book Antiqua" w:cs="Arial"/>
          <w:lang w:eastAsia="pl-PL"/>
        </w:rPr>
        <w:t>rsów i olimpiad przedmiotowych;</w:t>
      </w:r>
    </w:p>
    <w:p w14:paraId="1E45B535" w14:textId="77777777" w:rsidR="00023091"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zapoznania się z programem nauczania, zakrese</w:t>
      </w:r>
      <w:r w:rsidR="00023091" w:rsidRPr="00DC75F7">
        <w:rPr>
          <w:rFonts w:ascii="Book Antiqua" w:eastAsia="Times New Roman" w:hAnsi="Book Antiqua" w:cs="Arial"/>
          <w:lang w:eastAsia="pl-PL"/>
        </w:rPr>
        <w:t>m wymagań na poszczególne oceny;</w:t>
      </w:r>
    </w:p>
    <w:p w14:paraId="73457456"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i/>
          <w:lang w:eastAsia="pl-PL"/>
        </w:rPr>
      </w:pPr>
      <w:r w:rsidRPr="00DC75F7">
        <w:rPr>
          <w:rFonts w:ascii="Book Antiqua" w:eastAsia="Times New Roman" w:hAnsi="Book Antiqua" w:cs="Arial"/>
          <w:lang w:eastAsia="pl-PL"/>
        </w:rPr>
        <w:lastRenderedPageBreak/>
        <w:t xml:space="preserve"> jawnej i umotywowanej oceny postępów w nauce i zachowaniu, zgodnie z zasadami </w:t>
      </w:r>
      <w:r w:rsidRPr="00DC75F7">
        <w:rPr>
          <w:rFonts w:ascii="Book Antiqua" w:eastAsia="Times New Roman" w:hAnsi="Book Antiqua" w:cs="Arial"/>
          <w:i/>
          <w:lang w:eastAsia="pl-PL"/>
        </w:rPr>
        <w:t>Wewnątrzszkolnego Systemu Oceniania</w:t>
      </w:r>
      <w:r w:rsidR="00023091" w:rsidRPr="00DC75F7">
        <w:rPr>
          <w:rFonts w:ascii="Book Antiqua" w:eastAsia="Times New Roman" w:hAnsi="Book Antiqua" w:cs="Arial"/>
          <w:i/>
          <w:lang w:eastAsia="pl-PL"/>
        </w:rPr>
        <w:t>;</w:t>
      </w:r>
    </w:p>
    <w:p w14:paraId="4A8D0F63"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życzliwego, podmiotowego traktowania ze strony wszystkich </w:t>
      </w:r>
      <w:r w:rsidR="00023091" w:rsidRPr="00DC75F7">
        <w:rPr>
          <w:rFonts w:ascii="Book Antiqua" w:eastAsia="Times New Roman" w:hAnsi="Book Antiqua" w:cs="Arial"/>
          <w:lang w:eastAsia="pl-PL"/>
        </w:rPr>
        <w:t>członków społeczności szkolnej;</w:t>
      </w:r>
    </w:p>
    <w:p w14:paraId="20942474"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reprezentowania Szkoły w konkursach, olimpiadach, przeglądach i zawodach zgodnie ze swoimi    możliwościami i u</w:t>
      </w:r>
      <w:r w:rsidR="00023091" w:rsidRPr="00DC75F7">
        <w:rPr>
          <w:rFonts w:ascii="Book Antiqua" w:eastAsia="Times New Roman" w:hAnsi="Book Antiqua" w:cs="Arial"/>
          <w:lang w:eastAsia="pl-PL"/>
        </w:rPr>
        <w:t>miejętnościami;</w:t>
      </w:r>
    </w:p>
    <w:p w14:paraId="6E4747A9"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realizacji autorskiego programu wychowawczego oprac</w:t>
      </w:r>
      <w:r w:rsidR="00023091" w:rsidRPr="00DC75F7">
        <w:rPr>
          <w:rFonts w:ascii="Book Antiqua" w:eastAsia="Times New Roman" w:hAnsi="Book Antiqua" w:cs="Arial"/>
          <w:lang w:eastAsia="pl-PL"/>
        </w:rPr>
        <w:t>owanego przez wychowawcę klasy;</w:t>
      </w:r>
    </w:p>
    <w:p w14:paraId="3F951036"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indywidualnego toku nauki, po spełnieniu wymagań okre</w:t>
      </w:r>
      <w:r w:rsidR="00023091" w:rsidRPr="00DC75F7">
        <w:rPr>
          <w:rFonts w:ascii="Book Antiqua" w:eastAsia="Times New Roman" w:hAnsi="Book Antiqua" w:cs="Arial"/>
          <w:lang w:eastAsia="pl-PL"/>
        </w:rPr>
        <w:t>ślonych w odrębnych przepisach;</w:t>
      </w:r>
    </w:p>
    <w:p w14:paraId="549BBE29" w14:textId="77777777" w:rsidR="00023091"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korzystania z poradnictwa psychologicznego, pedagogicznego i zawodowe</w:t>
      </w:r>
      <w:r w:rsidR="00023091" w:rsidRPr="00DC75F7">
        <w:rPr>
          <w:rFonts w:ascii="Book Antiqua" w:eastAsia="Times New Roman" w:hAnsi="Book Antiqua" w:cs="Arial"/>
          <w:lang w:eastAsia="pl-PL"/>
        </w:rPr>
        <w:t>go;</w:t>
      </w:r>
    </w:p>
    <w:p w14:paraId="75DAFCDD"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korzystania z pomocy</w:t>
      </w:r>
      <w:r w:rsidR="00023091" w:rsidRPr="00DC75F7">
        <w:rPr>
          <w:rFonts w:ascii="Book Antiqua" w:eastAsia="Times New Roman" w:hAnsi="Book Antiqua" w:cs="Arial"/>
          <w:lang w:eastAsia="pl-PL"/>
        </w:rPr>
        <w:t xml:space="preserve"> </w:t>
      </w:r>
      <w:proofErr w:type="spellStart"/>
      <w:r w:rsidR="00023091" w:rsidRPr="00DC75F7">
        <w:rPr>
          <w:rFonts w:ascii="Book Antiqua" w:eastAsia="Times New Roman" w:hAnsi="Book Antiqua" w:cs="Arial"/>
          <w:lang w:eastAsia="pl-PL"/>
        </w:rPr>
        <w:t>psychologiczno</w:t>
      </w:r>
      <w:proofErr w:type="spellEnd"/>
      <w:r w:rsidR="00023091" w:rsidRPr="00DC75F7">
        <w:rPr>
          <w:rFonts w:ascii="Book Antiqua" w:eastAsia="Times New Roman" w:hAnsi="Book Antiqua" w:cs="Arial"/>
          <w:lang w:eastAsia="pl-PL"/>
        </w:rPr>
        <w:t xml:space="preserve"> – pedagogicznej;</w:t>
      </w:r>
    </w:p>
    <w:p w14:paraId="6D239F8C"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korzystania z bazy Szkoły podczas zajęć lekcyjnych i pozalekcyjnych według zasad okre</w:t>
      </w:r>
      <w:r w:rsidR="00023091" w:rsidRPr="00DC75F7">
        <w:rPr>
          <w:rFonts w:ascii="Book Antiqua" w:eastAsia="Times New Roman" w:hAnsi="Book Antiqua" w:cs="Arial"/>
          <w:lang w:eastAsia="pl-PL"/>
        </w:rPr>
        <w:t>ślonych przez Dyrektora Szkoły;</w:t>
      </w:r>
    </w:p>
    <w:p w14:paraId="0AACA20B"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wpływania na życie Szkoły p</w:t>
      </w:r>
      <w:r w:rsidR="00023091" w:rsidRPr="00DC75F7">
        <w:rPr>
          <w:rFonts w:ascii="Book Antiqua" w:eastAsia="Times New Roman" w:hAnsi="Book Antiqua" w:cs="Arial"/>
          <w:lang w:eastAsia="pl-PL"/>
        </w:rPr>
        <w:t>oprzez działalność samorządową;</w:t>
      </w:r>
    </w:p>
    <w:p w14:paraId="1BD12DEE" w14:textId="77777777" w:rsidR="00267E8C" w:rsidRPr="00DC75F7" w:rsidRDefault="0069666F"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Pr>
          <w:rFonts w:ascii="Book Antiqua" w:eastAsia="Times New Roman" w:hAnsi="Book Antiqua" w:cs="Arial"/>
          <w:lang w:eastAsia="pl-PL"/>
        </w:rPr>
        <w:t>zwracania się do Dyrektora S</w:t>
      </w:r>
      <w:r w:rsidR="00D90BA7" w:rsidRPr="00DC75F7">
        <w:rPr>
          <w:rFonts w:ascii="Book Antiqua" w:eastAsia="Times New Roman" w:hAnsi="Book Antiqua" w:cs="Arial"/>
          <w:lang w:eastAsia="pl-PL"/>
        </w:rPr>
        <w:t>z</w:t>
      </w:r>
      <w:r>
        <w:rPr>
          <w:rFonts w:ascii="Book Antiqua" w:eastAsia="Times New Roman" w:hAnsi="Book Antiqua" w:cs="Arial"/>
          <w:lang w:eastAsia="pl-PL"/>
        </w:rPr>
        <w:t>k</w:t>
      </w:r>
      <w:r w:rsidR="00D90BA7" w:rsidRPr="00DC75F7">
        <w:rPr>
          <w:rFonts w:ascii="Book Antiqua" w:eastAsia="Times New Roman" w:hAnsi="Book Antiqua" w:cs="Arial"/>
          <w:lang w:eastAsia="pl-PL"/>
        </w:rPr>
        <w:t>oły</w:t>
      </w:r>
      <w:r w:rsidR="00267E8C" w:rsidRPr="00DC75F7">
        <w:rPr>
          <w:rFonts w:ascii="Book Antiqua" w:eastAsia="Times New Roman" w:hAnsi="Book Antiqua" w:cs="Arial"/>
          <w:lang w:eastAsia="pl-PL"/>
        </w:rPr>
        <w:t xml:space="preserve">, wychowawcy klasy i nauczycieli w sprawach osobistych oraz oczekiwania </w:t>
      </w:r>
      <w:r w:rsidR="00023091" w:rsidRPr="00DC75F7">
        <w:rPr>
          <w:rFonts w:ascii="Book Antiqua" w:eastAsia="Times New Roman" w:hAnsi="Book Antiqua" w:cs="Arial"/>
          <w:lang w:eastAsia="pl-PL"/>
        </w:rPr>
        <w:t>pomocy, odpowiedzi i wyjaśnień;</w:t>
      </w:r>
    </w:p>
    <w:p w14:paraId="42DBC433"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swobodnego wyrażania swoich myśli i przekonań, jeżel</w:t>
      </w:r>
      <w:r w:rsidR="00023091" w:rsidRPr="00DC75F7">
        <w:rPr>
          <w:rFonts w:ascii="Book Antiqua" w:eastAsia="Times New Roman" w:hAnsi="Book Antiqua" w:cs="Arial"/>
          <w:lang w:eastAsia="pl-PL"/>
        </w:rPr>
        <w:t>i nie naruszają one praw innych;</w:t>
      </w:r>
    </w:p>
    <w:p w14:paraId="0402AFF9"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DC75F7">
        <w:rPr>
          <w:rFonts w:ascii="Book Antiqua" w:eastAsia="Times New Roman" w:hAnsi="Book Antiqua" w:cs="Arial"/>
          <w:lang w:eastAsia="pl-PL"/>
        </w:rPr>
        <w:t>cego wniosek o takie zwolnienie;</w:t>
      </w:r>
    </w:p>
    <w:p w14:paraId="762595F5"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składania egzaminu poprawkowego, jeżeli w </w:t>
      </w:r>
      <w:proofErr w:type="spellStart"/>
      <w:r w:rsidRPr="00DC75F7">
        <w:rPr>
          <w:rFonts w:ascii="Book Antiqua" w:eastAsia="Times New Roman" w:hAnsi="Book Antiqua" w:cs="Arial"/>
          <w:lang w:eastAsia="pl-PL"/>
        </w:rPr>
        <w:t>końcoworocznej</w:t>
      </w:r>
      <w:proofErr w:type="spellEnd"/>
      <w:r w:rsidRPr="00DC75F7">
        <w:rPr>
          <w:rFonts w:ascii="Book Antiqua" w:eastAsia="Times New Roman" w:hAnsi="Book Antiqua" w:cs="Arial"/>
          <w:lang w:eastAsia="pl-PL"/>
        </w:rPr>
        <w:t xml:space="preserve"> klasyfikacji uzyskał ocenę niedostateczną z jednych zajęć edukacyjnych; w wyjątkowych przypadkach Rada Pedagogiczna może wyrazić zgodę na egzamin poprawkowy z dwóch zajęć edukacyjnych;</w:t>
      </w:r>
    </w:p>
    <w:p w14:paraId="1AF6C22E" w14:textId="77777777" w:rsidR="00267E8C" w:rsidRPr="00DC75F7" w:rsidRDefault="00907DFE"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Składania</w:t>
      </w:r>
      <w:r w:rsidR="00267E8C" w:rsidRPr="00DC75F7">
        <w:rPr>
          <w:rFonts w:ascii="Book Antiqua" w:eastAsia="Times New Roman" w:hAnsi="Book Antiqua" w:cs="Arial"/>
          <w:lang w:eastAsia="pl-PL"/>
        </w:rPr>
        <w:t xml:space="preserve"> egzaminu klasyfikacyjnego na pisemną prośb</w:t>
      </w:r>
      <w:r w:rsidR="00230211" w:rsidRPr="00DC75F7">
        <w:rPr>
          <w:rFonts w:ascii="Book Antiqua" w:eastAsia="Times New Roman" w:hAnsi="Book Antiqua" w:cs="Arial"/>
          <w:lang w:eastAsia="pl-PL"/>
        </w:rPr>
        <w:t>ę rodziców (prawnych opiekunów);</w:t>
      </w:r>
    </w:p>
    <w:p w14:paraId="07842107"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uzyskania informacji o przewidywanych ocenach okresowych (rocznych) na tydzień, </w:t>
      </w:r>
      <w:r w:rsidR="00297E43"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a o ocenach niedostatecznych na miesiąc przed klasyfikacyjnym posiedzeniem Rady Pedagogicznej;</w:t>
      </w:r>
    </w:p>
    <w:p w14:paraId="72F3B380" w14:textId="77777777" w:rsidR="00267E8C" w:rsidRPr="00DC75F7" w:rsidRDefault="00267E8C" w:rsidP="00135B7D">
      <w:pPr>
        <w:pStyle w:val="Akapitzlist"/>
        <w:numPr>
          <w:ilvl w:val="0"/>
          <w:numId w:val="143"/>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uczeń ma prawo do poprawy ocen śródokresowych w terminie i w sposób ustalony </w:t>
      </w:r>
      <w:r w:rsidR="0068697C"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 xml:space="preserve">z nauczycielem przedmiotu a jednej z ocen </w:t>
      </w:r>
      <w:proofErr w:type="spellStart"/>
      <w:r w:rsidRPr="00DC75F7">
        <w:rPr>
          <w:rFonts w:ascii="Book Antiqua" w:eastAsia="Times New Roman" w:hAnsi="Book Antiqua" w:cs="Arial"/>
          <w:lang w:eastAsia="pl-PL"/>
        </w:rPr>
        <w:t>końcoworocznych</w:t>
      </w:r>
      <w:proofErr w:type="spellEnd"/>
      <w:r w:rsidRPr="00DC75F7">
        <w:rPr>
          <w:rFonts w:ascii="Book Antiqua" w:eastAsia="Times New Roman" w:hAnsi="Book Antiqua" w:cs="Arial"/>
          <w:lang w:eastAsia="pl-PL"/>
        </w:rPr>
        <w:t xml:space="preserve"> na egzaminie poprawkowym </w:t>
      </w:r>
      <w:r w:rsidR="0068697C" w:rsidRPr="00DC75F7">
        <w:rPr>
          <w:rFonts w:ascii="Book Antiqua" w:eastAsia="Times New Roman" w:hAnsi="Book Antiqua" w:cs="Arial"/>
          <w:lang w:eastAsia="pl-PL"/>
        </w:rPr>
        <w:t xml:space="preserve">                        </w:t>
      </w:r>
      <w:r w:rsidRPr="00DC75F7">
        <w:rPr>
          <w:rFonts w:ascii="Book Antiqua" w:eastAsia="Times New Roman" w:hAnsi="Book Antiqua" w:cs="Arial"/>
          <w:lang w:eastAsia="pl-PL"/>
        </w:rPr>
        <w:t>z wyjątkiem klasy programowo najwyższej;</w:t>
      </w:r>
    </w:p>
    <w:p w14:paraId="0A3A2AEB" w14:textId="77777777" w:rsidR="003D0A42" w:rsidRPr="00DC75F7" w:rsidRDefault="0068697C" w:rsidP="001908D6">
      <w:pPr>
        <w:jc w:val="both"/>
        <w:rPr>
          <w:rFonts w:ascii="Book Antiqua" w:eastAsia="Times New Roman" w:hAnsi="Book Antiqua" w:cs="Arial"/>
          <w:noProof w:val="0"/>
          <w:lang w:eastAsia="pl-PL"/>
        </w:rPr>
      </w:pPr>
      <w:r w:rsidRPr="00DC75F7">
        <w:rPr>
          <w:rFonts w:ascii="Book Antiqua" w:eastAsia="Times New Roman" w:hAnsi="Book Antiqua" w:cs="Arial"/>
          <w:b/>
          <w:noProof w:val="0"/>
          <w:lang w:eastAsia="pl-PL"/>
        </w:rPr>
        <w:t xml:space="preserve">          </w:t>
      </w:r>
      <w:r w:rsidR="003D0A42" w:rsidRPr="00DC75F7">
        <w:rPr>
          <w:rFonts w:ascii="Book Antiqua" w:eastAsia="Times New Roman" w:hAnsi="Book Antiqua" w:cs="Arial"/>
          <w:b/>
          <w:noProof w:val="0"/>
          <w:lang w:eastAsia="pl-PL"/>
        </w:rPr>
        <w:t> </w:t>
      </w:r>
      <w:r w:rsidR="00E20F1F" w:rsidRPr="00DC75F7">
        <w:rPr>
          <w:rFonts w:ascii="Book Antiqua" w:eastAsia="Times New Roman" w:hAnsi="Book Antiqua" w:cs="Arial"/>
          <w:b/>
          <w:bCs/>
          <w:noProof w:val="0"/>
          <w:lang w:eastAsia="pl-PL"/>
        </w:rPr>
        <w:t>§ 1</w:t>
      </w:r>
      <w:r w:rsidR="0045021D">
        <w:rPr>
          <w:rFonts w:ascii="Book Antiqua" w:eastAsia="Times New Roman" w:hAnsi="Book Antiqua" w:cs="Arial"/>
          <w:b/>
          <w:bCs/>
          <w:noProof w:val="0"/>
          <w:lang w:eastAsia="pl-PL"/>
        </w:rPr>
        <w:t>20</w:t>
      </w:r>
      <w:r w:rsidRPr="00DC75F7">
        <w:rPr>
          <w:rFonts w:ascii="Book Antiqua" w:eastAsia="Times New Roman" w:hAnsi="Book Antiqua" w:cs="Arial"/>
          <w:b/>
          <w:bCs/>
          <w:noProof w:val="0"/>
          <w:lang w:eastAsia="pl-PL"/>
        </w:rPr>
        <w:t>.</w:t>
      </w:r>
      <w:r w:rsidR="00907DFE" w:rsidRPr="00DC75F7">
        <w:rPr>
          <w:rFonts w:ascii="Book Antiqua" w:eastAsia="Times New Roman" w:hAnsi="Book Antiqua" w:cs="Arial"/>
          <w:b/>
          <w:bCs/>
          <w:noProof w:val="0"/>
          <w:lang w:eastAsia="pl-PL"/>
        </w:rPr>
        <w:t>1.</w:t>
      </w:r>
      <w:r w:rsidR="003D0A42" w:rsidRPr="00DC75F7">
        <w:rPr>
          <w:rFonts w:ascii="Book Antiqua" w:eastAsia="Times New Roman" w:hAnsi="Book Antiqua" w:cs="Arial"/>
          <w:b/>
          <w:bCs/>
          <w:noProof w:val="0"/>
          <w:lang w:eastAsia="pl-PL"/>
        </w:rPr>
        <w:t xml:space="preserve"> </w:t>
      </w:r>
      <w:r w:rsidR="003D0A42" w:rsidRPr="00DC75F7">
        <w:rPr>
          <w:rFonts w:ascii="Book Antiqua" w:eastAsia="Times New Roman" w:hAnsi="Book Antiqua" w:cs="Arial"/>
          <w:noProof w:val="0"/>
          <w:lang w:eastAsia="pl-PL"/>
        </w:rPr>
        <w:t>Każd</w:t>
      </w:r>
      <w:r w:rsidRPr="00DC75F7">
        <w:rPr>
          <w:rFonts w:ascii="Book Antiqua" w:eastAsia="Times New Roman" w:hAnsi="Book Antiqua" w:cs="Arial"/>
          <w:noProof w:val="0"/>
          <w:lang w:eastAsia="pl-PL"/>
        </w:rPr>
        <w:t xml:space="preserve">y uczeń </w:t>
      </w:r>
      <w:r w:rsidR="00907DFE" w:rsidRPr="00DC75F7">
        <w:rPr>
          <w:rFonts w:ascii="Book Antiqua" w:eastAsia="Times New Roman" w:hAnsi="Book Antiqua" w:cs="Arial"/>
          <w:noProof w:val="0"/>
          <w:lang w:eastAsia="pl-PL"/>
        </w:rPr>
        <w:t xml:space="preserve">Publicznej </w:t>
      </w:r>
      <w:r w:rsidRPr="00DC75F7">
        <w:rPr>
          <w:rFonts w:ascii="Book Antiqua" w:eastAsia="Times New Roman" w:hAnsi="Book Antiqua" w:cs="Arial"/>
          <w:noProof w:val="0"/>
          <w:lang w:eastAsia="pl-PL"/>
        </w:rPr>
        <w:t xml:space="preserve">Szkoły Podstawowej </w:t>
      </w:r>
      <w:r w:rsidR="0069666F">
        <w:rPr>
          <w:rFonts w:ascii="Book Antiqua" w:eastAsia="Times New Roman" w:hAnsi="Book Antiqua" w:cs="Arial"/>
          <w:noProof w:val="0"/>
          <w:lang w:eastAsia="pl-PL"/>
        </w:rPr>
        <w:t>n</w:t>
      </w:r>
      <w:r w:rsidR="00EA3BE3" w:rsidRPr="00DC75F7">
        <w:rPr>
          <w:rFonts w:ascii="Book Antiqua" w:eastAsia="Times New Roman" w:hAnsi="Book Antiqua" w:cs="Arial"/>
          <w:noProof w:val="0"/>
          <w:lang w:eastAsia="pl-PL"/>
        </w:rPr>
        <w:t xml:space="preserve">r 5 im. Bronisława Malinowskiego </w:t>
      </w:r>
      <w:r w:rsidR="00907DFE" w:rsidRPr="00DC75F7">
        <w:rPr>
          <w:rFonts w:ascii="Book Antiqua" w:eastAsia="Times New Roman" w:hAnsi="Book Antiqua" w:cs="Arial"/>
          <w:noProof w:val="0"/>
          <w:lang w:eastAsia="pl-PL"/>
        </w:rPr>
        <w:t xml:space="preserve">w Boguszowie – Gorcach </w:t>
      </w:r>
      <w:r w:rsidR="00EA3BE3" w:rsidRPr="00DC75F7">
        <w:rPr>
          <w:rFonts w:ascii="Book Antiqua" w:eastAsia="Times New Roman" w:hAnsi="Book Antiqua" w:cs="Arial"/>
          <w:noProof w:val="0"/>
          <w:lang w:eastAsia="pl-PL"/>
        </w:rPr>
        <w:t>ma obowiązek</w:t>
      </w:r>
      <w:r w:rsidR="00EA3BE3" w:rsidRPr="00DC75F7">
        <w:rPr>
          <w:rFonts w:ascii="Book Antiqua" w:eastAsia="Times New Roman" w:hAnsi="Book Antiqua" w:cs="Arial"/>
          <w:bCs/>
          <w:noProof w:val="0"/>
          <w:lang w:eastAsia="pl-PL"/>
        </w:rPr>
        <w:t>:</w:t>
      </w:r>
      <w:r w:rsidR="003D0A42" w:rsidRPr="00DC75F7">
        <w:rPr>
          <w:rFonts w:ascii="Book Antiqua" w:eastAsia="Times New Roman" w:hAnsi="Book Antiqua" w:cs="Arial"/>
          <w:noProof w:val="0"/>
          <w:lang w:eastAsia="pl-PL"/>
        </w:rPr>
        <w:t xml:space="preserve"> </w:t>
      </w:r>
    </w:p>
    <w:p w14:paraId="748D1EC2" w14:textId="77777777" w:rsidR="003D0A42" w:rsidRPr="00DC75F7" w:rsidRDefault="003D0A42" w:rsidP="001908D6">
      <w:pPr>
        <w:ind w:firstLine="577"/>
        <w:jc w:val="both"/>
        <w:rPr>
          <w:rFonts w:ascii="Book Antiqua" w:eastAsia="Times New Roman" w:hAnsi="Book Antiqua" w:cs="Arial"/>
          <w:noProof w:val="0"/>
          <w:lang w:eastAsia="pl-PL"/>
        </w:rPr>
      </w:pPr>
    </w:p>
    <w:p w14:paraId="64E1EAD1"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przestrz</w:t>
      </w:r>
      <w:r w:rsidR="00A767FE" w:rsidRPr="00DC75F7">
        <w:rPr>
          <w:rFonts w:ascii="Book Antiqua" w:eastAsia="Times New Roman" w:hAnsi="Book Antiqua" w:cs="Arial"/>
          <w:lang w:eastAsia="pl-PL"/>
        </w:rPr>
        <w:t>egania postanowień zawartych w S</w:t>
      </w:r>
      <w:r w:rsidRPr="00DC75F7">
        <w:rPr>
          <w:rFonts w:ascii="Book Antiqua" w:eastAsia="Times New Roman" w:hAnsi="Book Antiqua" w:cs="Arial"/>
          <w:lang w:eastAsia="pl-PL"/>
        </w:rPr>
        <w:t>tatucie;</w:t>
      </w:r>
    </w:p>
    <w:p w14:paraId="49FA34F5"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godnego, kulturalnego zachowania się w szkole i poza nią;</w:t>
      </w:r>
    </w:p>
    <w:p w14:paraId="1ECE7D76"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systematycznego przygotowywania się do zajęć szkolnych, uczestniczenia w obowiązkowych i wybranych przez siebie zajęciach;</w:t>
      </w:r>
    </w:p>
    <w:p w14:paraId="72AFE544"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bezwzględnego p</w:t>
      </w:r>
      <w:r w:rsidR="00EA3BE3" w:rsidRPr="00DC75F7">
        <w:rPr>
          <w:rFonts w:ascii="Book Antiqua" w:eastAsia="Times New Roman" w:hAnsi="Book Antiqua" w:cs="Arial"/>
          <w:lang w:eastAsia="pl-PL"/>
        </w:rPr>
        <w:t>odporządkowania się zaleceniom Dyrektora Szkoły, W</w:t>
      </w:r>
      <w:r w:rsidRPr="00DC75F7">
        <w:rPr>
          <w:rFonts w:ascii="Book Antiqua" w:eastAsia="Times New Roman" w:hAnsi="Book Antiqua" w:cs="Arial"/>
          <w:lang w:eastAsia="pl-PL"/>
        </w:rPr>
        <w:t>icedyrekto</w:t>
      </w:r>
      <w:r w:rsidR="00EA3BE3" w:rsidRPr="00DC75F7">
        <w:rPr>
          <w:rFonts w:ascii="Book Antiqua" w:eastAsia="Times New Roman" w:hAnsi="Book Antiqua" w:cs="Arial"/>
          <w:lang w:eastAsia="pl-PL"/>
        </w:rPr>
        <w:t>ra, nauczycieli oraz ustaleniom S</w:t>
      </w:r>
      <w:r w:rsidRPr="00DC75F7">
        <w:rPr>
          <w:rFonts w:ascii="Book Antiqua" w:eastAsia="Times New Roman" w:hAnsi="Book Antiqua" w:cs="Arial"/>
          <w:lang w:eastAsia="pl-PL"/>
        </w:rPr>
        <w:t xml:space="preserve">amorządu </w:t>
      </w:r>
      <w:r w:rsidR="00EA3BE3" w:rsidRPr="00DC75F7">
        <w:rPr>
          <w:rFonts w:ascii="Book Antiqua" w:eastAsia="Times New Roman" w:hAnsi="Book Antiqua" w:cs="Arial"/>
          <w:lang w:eastAsia="pl-PL"/>
        </w:rPr>
        <w:t xml:space="preserve">Uczniowskiego lub Klasowego; </w:t>
      </w:r>
    </w:p>
    <w:p w14:paraId="60FB53E4" w14:textId="77777777" w:rsidR="00EA3BE3" w:rsidRPr="00DC75F7" w:rsidRDefault="006104B9" w:rsidP="00135B7D">
      <w:pPr>
        <w:pStyle w:val="Akapitzlist"/>
        <w:numPr>
          <w:ilvl w:val="0"/>
          <w:numId w:val="144"/>
        </w:numPr>
        <w:tabs>
          <w:tab w:val="left" w:pos="284"/>
        </w:tabs>
        <w:autoSpaceDE w:val="0"/>
        <w:autoSpaceDN w:val="0"/>
        <w:adjustRightInd w:val="0"/>
        <w:spacing w:after="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przestrzegania zasad kultury i</w:t>
      </w:r>
      <w:r w:rsidR="00EA3BE3" w:rsidRPr="00DC75F7">
        <w:rPr>
          <w:rFonts w:ascii="Book Antiqua" w:eastAsia="Times New Roman" w:hAnsi="Book Antiqua" w:cs="Arial"/>
          <w:lang w:eastAsia="pl-PL"/>
        </w:rPr>
        <w:t xml:space="preserve"> współżycia społecznego, w tym:</w:t>
      </w:r>
    </w:p>
    <w:p w14:paraId="24CE4B24" w14:textId="77777777" w:rsidR="00EA3BE3" w:rsidRPr="00DC75F7" w:rsidRDefault="00EA3BE3" w:rsidP="001908D6">
      <w:pPr>
        <w:pStyle w:val="Akapitzlist"/>
        <w:tabs>
          <w:tab w:val="left" w:pos="284"/>
        </w:tabs>
        <w:autoSpaceDE w:val="0"/>
        <w:autoSpaceDN w:val="0"/>
        <w:adjustRightInd w:val="0"/>
        <w:spacing w:after="0"/>
        <w:ind w:left="0"/>
        <w:jc w:val="both"/>
        <w:rPr>
          <w:rFonts w:ascii="Book Antiqua" w:eastAsia="Times New Roman" w:hAnsi="Book Antiqua" w:cs="Arial"/>
          <w:lang w:eastAsia="pl-PL"/>
        </w:rPr>
      </w:pPr>
      <w:r w:rsidRPr="00DC75F7">
        <w:rPr>
          <w:rFonts w:ascii="Book Antiqua" w:eastAsia="Times New Roman" w:hAnsi="Book Antiqua" w:cs="Arial"/>
          <w:lang w:eastAsia="pl-PL"/>
        </w:rPr>
        <w:t xml:space="preserve">a) </w:t>
      </w:r>
      <w:r w:rsidR="00D858BC" w:rsidRPr="00DC75F7">
        <w:rPr>
          <w:rFonts w:ascii="Book Antiqua" w:eastAsia="Times New Roman" w:hAnsi="Book Antiqua" w:cs="Arial"/>
          <w:lang w:eastAsia="pl-PL"/>
        </w:rPr>
        <w:t>okazywania szacunku dorosłym i kol</w:t>
      </w:r>
      <w:r w:rsidRPr="00DC75F7">
        <w:rPr>
          <w:rFonts w:ascii="Book Antiqua" w:eastAsia="Times New Roman" w:hAnsi="Book Antiqua" w:cs="Arial"/>
          <w:lang w:eastAsia="pl-PL"/>
        </w:rPr>
        <w:t>egom,</w:t>
      </w:r>
    </w:p>
    <w:p w14:paraId="19255A7B" w14:textId="77777777" w:rsidR="00EA3BE3" w:rsidRPr="00DC75F7" w:rsidRDefault="00EA3BE3" w:rsidP="001908D6">
      <w:pPr>
        <w:pStyle w:val="Akapitzlist"/>
        <w:tabs>
          <w:tab w:val="left" w:pos="284"/>
        </w:tabs>
        <w:autoSpaceDE w:val="0"/>
        <w:autoSpaceDN w:val="0"/>
        <w:adjustRightInd w:val="0"/>
        <w:spacing w:after="0"/>
        <w:ind w:left="0"/>
        <w:jc w:val="both"/>
        <w:rPr>
          <w:rFonts w:ascii="Book Antiqua" w:eastAsia="Times New Roman" w:hAnsi="Book Antiqua" w:cs="Arial"/>
          <w:lang w:eastAsia="pl-PL"/>
        </w:rPr>
      </w:pPr>
      <w:r w:rsidRPr="00DC75F7">
        <w:rPr>
          <w:rFonts w:ascii="Book Antiqua" w:eastAsia="Times New Roman" w:hAnsi="Book Antiqua" w:cs="Arial"/>
          <w:lang w:eastAsia="pl-PL"/>
        </w:rPr>
        <w:t xml:space="preserve">b) </w:t>
      </w:r>
      <w:r w:rsidR="00D858BC" w:rsidRPr="00DC75F7">
        <w:rPr>
          <w:rFonts w:ascii="Book Antiqua" w:eastAsia="Times New Roman" w:hAnsi="Book Antiqua" w:cs="Arial"/>
          <w:lang w:eastAsia="pl-PL"/>
        </w:rPr>
        <w:t>szanowania godności osobistej, pog</w:t>
      </w:r>
      <w:r w:rsidRPr="00DC75F7">
        <w:rPr>
          <w:rFonts w:ascii="Book Antiqua" w:eastAsia="Times New Roman" w:hAnsi="Book Antiqua" w:cs="Arial"/>
          <w:lang w:eastAsia="pl-PL"/>
        </w:rPr>
        <w:t>lądów i przekonań innych ludzi,</w:t>
      </w:r>
    </w:p>
    <w:p w14:paraId="490CCF37" w14:textId="77777777" w:rsidR="00D858BC" w:rsidRPr="00DC75F7" w:rsidRDefault="00EA3BE3" w:rsidP="001908D6">
      <w:pPr>
        <w:pStyle w:val="Akapitzlist"/>
        <w:tabs>
          <w:tab w:val="left" w:pos="284"/>
        </w:tabs>
        <w:autoSpaceDE w:val="0"/>
        <w:autoSpaceDN w:val="0"/>
        <w:adjustRightInd w:val="0"/>
        <w:spacing w:after="0"/>
        <w:ind w:left="0"/>
        <w:jc w:val="both"/>
        <w:rPr>
          <w:rFonts w:ascii="Book Antiqua" w:eastAsia="Times New Roman" w:hAnsi="Book Antiqua" w:cs="Arial"/>
          <w:lang w:eastAsia="pl-PL"/>
        </w:rPr>
      </w:pPr>
      <w:r w:rsidRPr="00DC75F7">
        <w:rPr>
          <w:rFonts w:ascii="Book Antiqua" w:eastAsia="Times New Roman" w:hAnsi="Book Antiqua" w:cs="Arial"/>
          <w:lang w:eastAsia="pl-PL"/>
        </w:rPr>
        <w:lastRenderedPageBreak/>
        <w:t xml:space="preserve">c) </w:t>
      </w:r>
      <w:r w:rsidR="00D858BC" w:rsidRPr="00DC75F7">
        <w:rPr>
          <w:rFonts w:ascii="Book Antiqua" w:eastAsia="Times New Roman" w:hAnsi="Book Antiqua" w:cs="Arial"/>
          <w:lang w:eastAsia="pl-PL"/>
        </w:rPr>
        <w:t>przeciwstawiania się przejawom brutalności i wulgarności.</w:t>
      </w:r>
    </w:p>
    <w:p w14:paraId="0B76431B" w14:textId="77777777" w:rsidR="00D858BC" w:rsidRPr="00DC75F7" w:rsidRDefault="00D858BC" w:rsidP="001908D6">
      <w:pPr>
        <w:pStyle w:val="Akapitzlist"/>
        <w:tabs>
          <w:tab w:val="left" w:pos="284"/>
        </w:tabs>
        <w:autoSpaceDE w:val="0"/>
        <w:autoSpaceDN w:val="0"/>
        <w:adjustRightInd w:val="0"/>
        <w:ind w:left="0"/>
        <w:jc w:val="both"/>
        <w:rPr>
          <w:rFonts w:ascii="Book Antiqua" w:eastAsia="Times New Roman" w:hAnsi="Book Antiqua" w:cs="Arial"/>
          <w:lang w:eastAsia="pl-PL"/>
        </w:rPr>
      </w:pPr>
    </w:p>
    <w:p w14:paraId="52F91948"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troszczenia się o mienie szkoły i jej estetyczny wygląd;</w:t>
      </w:r>
    </w:p>
    <w:p w14:paraId="394BBB05"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przychodzenia do szkoły przynajmniej na 10 minut przed rozpoczęciem swojej pierwszej lekcji w danym dniu;</w:t>
      </w:r>
    </w:p>
    <w:p w14:paraId="29527CD2"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punktualnego przychodzenia na lekcje i inne zajęcia;</w:t>
      </w:r>
    </w:p>
    <w:p w14:paraId="5C8B3B23" w14:textId="77777777" w:rsidR="003D0A42" w:rsidRPr="00DC75F7" w:rsidRDefault="006104B9" w:rsidP="00135B7D">
      <w:pPr>
        <w:pStyle w:val="Akapitzlist"/>
        <w:numPr>
          <w:ilvl w:val="0"/>
          <w:numId w:val="144"/>
        </w:numPr>
        <w:tabs>
          <w:tab w:val="left" w:pos="284"/>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usprawiedliwiania nieobecności wg zasad ustalonych w </w:t>
      </w:r>
      <w:r w:rsidR="00EA3BE3" w:rsidRPr="00DC75F7">
        <w:rPr>
          <w:rFonts w:ascii="Book Antiqua" w:eastAsia="Times New Roman" w:hAnsi="Book Antiqua" w:cs="Arial"/>
          <w:lang w:eastAsia="pl-PL"/>
        </w:rPr>
        <w:t>S</w:t>
      </w:r>
      <w:r w:rsidRPr="00DC75F7">
        <w:rPr>
          <w:rFonts w:ascii="Book Antiqua" w:eastAsia="Times New Roman" w:hAnsi="Book Antiqua" w:cs="Arial"/>
          <w:lang w:eastAsia="pl-PL"/>
        </w:rPr>
        <w:t>tatucie;</w:t>
      </w:r>
    </w:p>
    <w:p w14:paraId="6468860E" w14:textId="77777777" w:rsidR="003D0A42" w:rsidRPr="00DC75F7" w:rsidRDefault="006104B9"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uczestniczenia w imprezach i uroczystościach szkolnych i klasowych, udział traktowany jest na równi z uczestnictwem na zajęciach szkolnych;</w:t>
      </w:r>
    </w:p>
    <w:p w14:paraId="18EBA6D9" w14:textId="77777777" w:rsidR="003D0A42" w:rsidRPr="00DC75F7" w:rsidRDefault="006104B9"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dbania o zabe</w:t>
      </w:r>
      <w:r w:rsidR="00D90BA7" w:rsidRPr="00DC75F7">
        <w:rPr>
          <w:rFonts w:ascii="Book Antiqua" w:eastAsia="Times New Roman" w:hAnsi="Book Antiqua" w:cs="Arial"/>
          <w:lang w:eastAsia="pl-PL"/>
        </w:rPr>
        <w:t>zpieczenie mienia osobistego w S</w:t>
      </w:r>
      <w:r w:rsidRPr="00DC75F7">
        <w:rPr>
          <w:rFonts w:ascii="Book Antiqua" w:eastAsia="Times New Roman" w:hAnsi="Book Antiqua" w:cs="Arial"/>
          <w:lang w:eastAsia="pl-PL"/>
        </w:rPr>
        <w:t>zkole, w tym w szatni szkolnej;</w:t>
      </w:r>
    </w:p>
    <w:p w14:paraId="236C8B8E" w14:textId="77777777" w:rsidR="003D0A42" w:rsidRPr="00DC75F7" w:rsidRDefault="006104B9"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stwarzać atmosferę wzajemnej życzliwości;</w:t>
      </w:r>
    </w:p>
    <w:p w14:paraId="16328D52" w14:textId="77777777" w:rsidR="003D0A42" w:rsidRPr="00DC75F7" w:rsidRDefault="006104B9"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dbać o zdrowie o zdrowie, bezpieczeństwo swoje i kolegów, wystrzegać się wszelkich szkodliwych nałogów: nie palić tytoniu, nie pić alkoholu, nie używać środków odurzających;</w:t>
      </w:r>
    </w:p>
    <w:p w14:paraId="2C644840" w14:textId="77777777" w:rsidR="003D0A42" w:rsidRPr="00DC75F7" w:rsidRDefault="00EA3BE3"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pomagać kolegom w nauce, a szczególnie tym</w:t>
      </w:r>
      <w:r w:rsidR="006104B9" w:rsidRPr="00DC75F7">
        <w:rPr>
          <w:rFonts w:ascii="Book Antiqua" w:eastAsia="Times New Roman" w:hAnsi="Book Antiqua" w:cs="Arial"/>
          <w:lang w:eastAsia="pl-PL"/>
        </w:rPr>
        <w:t>, którzy mają trudności powstałe z przyczyn od nich niezależnych;</w:t>
      </w:r>
    </w:p>
    <w:p w14:paraId="1E348157" w14:textId="77777777" w:rsidR="00A269BA" w:rsidRPr="00DC75F7" w:rsidRDefault="006104B9"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przestrzegać zasad higieny osobistej, dbać o estetykę ubioru oraz indywidualnie dobranej fryzury;</w:t>
      </w:r>
    </w:p>
    <w:p w14:paraId="5F52A206" w14:textId="77777777" w:rsidR="00B03105" w:rsidRPr="00DC75F7" w:rsidRDefault="006104B9" w:rsidP="00135B7D">
      <w:pPr>
        <w:pStyle w:val="Akapitzlist"/>
        <w:numPr>
          <w:ilvl w:val="0"/>
          <w:numId w:val="144"/>
        </w:numPr>
        <w:tabs>
          <w:tab w:val="left" w:pos="426"/>
        </w:tabs>
        <w:autoSpaceDE w:val="0"/>
        <w:autoSpaceDN w:val="0"/>
        <w:adjustRightInd w:val="0"/>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  posiadać aktualne wyniki okresowych badań lekarskich wykonywanych wg. harmonogramu badań. </w:t>
      </w:r>
    </w:p>
    <w:p w14:paraId="001E9B99" w14:textId="77777777" w:rsidR="00B03105" w:rsidRPr="00DC75F7" w:rsidRDefault="00B03105" w:rsidP="001908D6">
      <w:pPr>
        <w:autoSpaceDE w:val="0"/>
        <w:autoSpaceDN w:val="0"/>
        <w:adjustRightInd w:val="0"/>
        <w:ind w:left="284"/>
        <w:jc w:val="both"/>
        <w:rPr>
          <w:rFonts w:ascii="Book Antiqua" w:hAnsi="Book Antiqua" w:cs="Arial"/>
        </w:rPr>
      </w:pPr>
    </w:p>
    <w:p w14:paraId="3143E0C6" w14:textId="77777777" w:rsidR="00B03105" w:rsidRPr="00DC75F7" w:rsidRDefault="00A269BA" w:rsidP="001908D6">
      <w:pPr>
        <w:autoSpaceDE w:val="0"/>
        <w:autoSpaceDN w:val="0"/>
        <w:adjustRightInd w:val="0"/>
        <w:ind w:firstLine="567"/>
        <w:jc w:val="both"/>
        <w:rPr>
          <w:rFonts w:ascii="Book Antiqua" w:hAnsi="Book Antiqua" w:cs="Arial"/>
        </w:rPr>
      </w:pPr>
      <w:r w:rsidRPr="00DC75F7">
        <w:rPr>
          <w:rFonts w:ascii="Book Antiqua" w:hAnsi="Book Antiqua" w:cs="Arial"/>
          <w:b/>
          <w:bCs/>
        </w:rPr>
        <w:t xml:space="preserve"> </w:t>
      </w:r>
      <w:r w:rsidR="00E20F1F" w:rsidRPr="00DC75F7">
        <w:rPr>
          <w:rFonts w:ascii="Book Antiqua" w:hAnsi="Book Antiqua" w:cs="Arial"/>
          <w:b/>
          <w:bCs/>
        </w:rPr>
        <w:t>§ 1</w:t>
      </w:r>
      <w:r w:rsidR="00026B49">
        <w:rPr>
          <w:rFonts w:ascii="Book Antiqua" w:hAnsi="Book Antiqua" w:cs="Arial"/>
          <w:b/>
          <w:bCs/>
        </w:rPr>
        <w:t>21</w:t>
      </w:r>
      <w:r w:rsidR="00B03105" w:rsidRPr="00DC75F7">
        <w:rPr>
          <w:rFonts w:ascii="Book Antiqua" w:hAnsi="Book Antiqua" w:cs="Arial"/>
          <w:b/>
          <w:bCs/>
        </w:rPr>
        <w:t>.</w:t>
      </w:r>
      <w:r w:rsidR="00F95B91" w:rsidRPr="00DC75F7">
        <w:rPr>
          <w:rFonts w:ascii="Book Antiqua" w:hAnsi="Book Antiqua" w:cs="Arial"/>
          <w:b/>
          <w:bCs/>
        </w:rPr>
        <w:t xml:space="preserve"> </w:t>
      </w:r>
      <w:r w:rsidR="00B03105" w:rsidRPr="00DC75F7">
        <w:rPr>
          <w:rFonts w:ascii="Book Antiqua" w:hAnsi="Book Antiqua" w:cs="Arial"/>
          <w:b/>
        </w:rPr>
        <w:t>1.</w:t>
      </w:r>
      <w:r w:rsidR="00B03105" w:rsidRPr="00DC75F7">
        <w:rPr>
          <w:rFonts w:ascii="Book Antiqua" w:hAnsi="Book Antiqua" w:cs="Arial"/>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1412DB82" w14:textId="77777777" w:rsidR="00B03105" w:rsidRPr="00DC75F7" w:rsidRDefault="00B03105" w:rsidP="001908D6">
      <w:pPr>
        <w:pStyle w:val="Tekstpodstawowy"/>
        <w:ind w:firstLine="284"/>
        <w:rPr>
          <w:rFonts w:ascii="Book Antiqua" w:hAnsi="Book Antiqua" w:cs="Arial"/>
          <w:bCs/>
          <w:sz w:val="22"/>
          <w:szCs w:val="22"/>
        </w:rPr>
      </w:pPr>
    </w:p>
    <w:p w14:paraId="327BC858" w14:textId="77777777" w:rsidR="00B03105" w:rsidRPr="00DC75F7" w:rsidRDefault="00B03105" w:rsidP="00135B7D">
      <w:pPr>
        <w:pStyle w:val="Tekstpodstawowy"/>
        <w:numPr>
          <w:ilvl w:val="1"/>
          <w:numId w:val="90"/>
        </w:numPr>
        <w:tabs>
          <w:tab w:val="clear" w:pos="1533"/>
          <w:tab w:val="num" w:pos="0"/>
          <w:tab w:val="left" w:pos="426"/>
        </w:tabs>
        <w:ind w:left="0" w:firstLine="0"/>
        <w:rPr>
          <w:rFonts w:ascii="Book Antiqua" w:hAnsi="Book Antiqua" w:cs="Arial"/>
          <w:sz w:val="22"/>
          <w:szCs w:val="22"/>
        </w:rPr>
      </w:pPr>
      <w:r w:rsidRPr="00DC75F7">
        <w:rPr>
          <w:rFonts w:ascii="Book Antiqua" w:hAnsi="Book Antiqua" w:cs="Arial"/>
          <w:sz w:val="22"/>
          <w:szCs w:val="22"/>
        </w:rPr>
        <w:t>lekcje wychowania fizycznego, informatyki, drugi język z których uczeń ma być zwolniony umieszczone są w planie zajęć jako pierwsze lub ostatnie w danym dniu;</w:t>
      </w:r>
    </w:p>
    <w:p w14:paraId="51C1A1B3" w14:textId="77777777" w:rsidR="00B03105" w:rsidRPr="00DC75F7" w:rsidRDefault="00B03105" w:rsidP="001908D6">
      <w:pPr>
        <w:pStyle w:val="Tekstpodstawowy"/>
        <w:tabs>
          <w:tab w:val="left" w:pos="426"/>
        </w:tabs>
        <w:rPr>
          <w:rFonts w:ascii="Book Antiqua" w:hAnsi="Book Antiqua" w:cs="Arial"/>
          <w:sz w:val="22"/>
          <w:szCs w:val="22"/>
        </w:rPr>
      </w:pPr>
    </w:p>
    <w:p w14:paraId="0C651FAE" w14:textId="77777777" w:rsidR="00B03105" w:rsidRPr="00DC75F7" w:rsidRDefault="00B03105" w:rsidP="00135B7D">
      <w:pPr>
        <w:pStyle w:val="Tekstpodstawowy"/>
        <w:numPr>
          <w:ilvl w:val="1"/>
          <w:numId w:val="90"/>
        </w:numPr>
        <w:tabs>
          <w:tab w:val="clear" w:pos="1533"/>
          <w:tab w:val="num" w:pos="0"/>
          <w:tab w:val="left" w:pos="426"/>
          <w:tab w:val="num" w:pos="1440"/>
        </w:tabs>
        <w:ind w:left="0" w:firstLine="0"/>
        <w:rPr>
          <w:rFonts w:ascii="Book Antiqua" w:hAnsi="Book Antiqua" w:cs="Arial"/>
          <w:sz w:val="22"/>
          <w:szCs w:val="22"/>
        </w:rPr>
      </w:pPr>
      <w:r w:rsidRPr="00DC75F7">
        <w:rPr>
          <w:rFonts w:ascii="Book Antiqua" w:hAnsi="Book Antiqua" w:cs="Arial"/>
          <w:sz w:val="22"/>
          <w:szCs w:val="22"/>
        </w:rPr>
        <w:t xml:space="preserve">rodzice ucznia wystąpią z podaniem do Dyrektora Szkoły, w którym wyraźnie zaznaczą, </w:t>
      </w:r>
      <w:r w:rsidRPr="00DC75F7">
        <w:rPr>
          <w:rFonts w:ascii="Book Antiqua" w:hAnsi="Book Antiqua" w:cs="Arial"/>
          <w:sz w:val="22"/>
          <w:szCs w:val="22"/>
        </w:rPr>
        <w:br/>
        <w:t xml:space="preserve">że przejmują odpowiedzialność za ucznia w czasie jego nieobecności na zajęciach. </w:t>
      </w:r>
    </w:p>
    <w:p w14:paraId="1E7D0CE9" w14:textId="77777777" w:rsidR="00B03105" w:rsidRPr="00DC75F7" w:rsidRDefault="00B03105" w:rsidP="001908D6">
      <w:pPr>
        <w:pStyle w:val="Tekstpodstawowy"/>
        <w:tabs>
          <w:tab w:val="left" w:pos="426"/>
          <w:tab w:val="num" w:pos="1440"/>
          <w:tab w:val="num" w:pos="3693"/>
        </w:tabs>
        <w:rPr>
          <w:rFonts w:ascii="Book Antiqua" w:hAnsi="Book Antiqua" w:cs="Arial"/>
          <w:sz w:val="22"/>
          <w:szCs w:val="22"/>
        </w:rPr>
      </w:pPr>
    </w:p>
    <w:p w14:paraId="3E65110C"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2.</w:t>
      </w:r>
      <w:r w:rsidRPr="00DC75F7">
        <w:rPr>
          <w:rFonts w:ascii="Book Antiqua" w:hAnsi="Book Antiqua" w:cs="Arial"/>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464BE15C" w14:textId="77777777" w:rsidR="00B03105" w:rsidRPr="00DC75F7" w:rsidRDefault="00B03105" w:rsidP="001908D6">
      <w:pPr>
        <w:autoSpaceDE w:val="0"/>
        <w:autoSpaceDN w:val="0"/>
        <w:adjustRightInd w:val="0"/>
        <w:jc w:val="both"/>
        <w:rPr>
          <w:rFonts w:ascii="Book Antiqua" w:hAnsi="Book Antiqua" w:cs="Arial"/>
        </w:rPr>
      </w:pPr>
    </w:p>
    <w:p w14:paraId="681164C1" w14:textId="77777777" w:rsidR="00B03105" w:rsidRPr="00DC75F7" w:rsidRDefault="00B03105" w:rsidP="001908D6">
      <w:pPr>
        <w:pStyle w:val="Tekstpodstawowy"/>
        <w:ind w:firstLine="567"/>
        <w:rPr>
          <w:rFonts w:ascii="Book Antiqua" w:hAnsi="Book Antiqua" w:cs="Arial"/>
          <w:bCs/>
          <w:sz w:val="22"/>
          <w:szCs w:val="22"/>
        </w:rPr>
      </w:pPr>
      <w:r w:rsidRPr="00DC75F7">
        <w:rPr>
          <w:rFonts w:ascii="Book Antiqua" w:hAnsi="Book Antiqua" w:cs="Arial"/>
          <w:b/>
          <w:sz w:val="22"/>
          <w:szCs w:val="22"/>
        </w:rPr>
        <w:t>3.</w:t>
      </w:r>
      <w:r w:rsidRPr="00DC75F7">
        <w:rPr>
          <w:rFonts w:ascii="Book Antiqua" w:hAnsi="Book Antiqua" w:cs="Arial"/>
          <w:sz w:val="22"/>
          <w:szCs w:val="22"/>
        </w:rPr>
        <w:t xml:space="preserve"> Uczeń nabiera uprawnień do zwolnienia z zajęć wychowania fizycznego l</w:t>
      </w:r>
      <w:r w:rsidR="00ED45A1" w:rsidRPr="00DC75F7">
        <w:rPr>
          <w:rFonts w:ascii="Book Antiqua" w:hAnsi="Book Antiqua" w:cs="Arial"/>
          <w:sz w:val="22"/>
          <w:szCs w:val="22"/>
        </w:rPr>
        <w:t>ub wybranych ćwiczeń fizycznych</w:t>
      </w:r>
      <w:r w:rsidRPr="00DC75F7">
        <w:rPr>
          <w:rFonts w:ascii="Book Antiqua" w:hAnsi="Book Antiqua" w:cs="Arial"/>
          <w:sz w:val="22"/>
          <w:szCs w:val="22"/>
        </w:rPr>
        <w:t>, informatyki lub technologii informacyjnej, drugiego języka</w:t>
      </w:r>
      <w:r w:rsidR="00F155A3" w:rsidRPr="00DC75F7">
        <w:rPr>
          <w:rFonts w:ascii="Book Antiqua" w:hAnsi="Book Antiqua" w:cs="Arial"/>
          <w:sz w:val="22"/>
          <w:szCs w:val="22"/>
        </w:rPr>
        <w:t xml:space="preserve">, o ile jest wprowadzony, </w:t>
      </w:r>
      <w:r w:rsidRPr="00DC75F7">
        <w:rPr>
          <w:rFonts w:ascii="Book Antiqua" w:hAnsi="Book Antiqua" w:cs="Arial"/>
          <w:sz w:val="22"/>
          <w:szCs w:val="22"/>
        </w:rPr>
        <w:t xml:space="preserve"> po otrzymaniu decyzji Dyrektora Szkoły</w:t>
      </w:r>
      <w:r w:rsidRPr="00DC75F7">
        <w:rPr>
          <w:rFonts w:ascii="Book Antiqua" w:hAnsi="Book Antiqua" w:cs="Arial"/>
          <w:bCs/>
          <w:sz w:val="22"/>
          <w:szCs w:val="22"/>
        </w:rPr>
        <w:t>.</w:t>
      </w:r>
    </w:p>
    <w:p w14:paraId="7E533440" w14:textId="77777777" w:rsidR="00B03105" w:rsidRPr="00DC75F7" w:rsidRDefault="00B03105" w:rsidP="001908D6">
      <w:pPr>
        <w:pStyle w:val="Tekstpodstawowy"/>
        <w:rPr>
          <w:rFonts w:ascii="Book Antiqua" w:hAnsi="Book Antiqua" w:cs="Arial"/>
          <w:bCs/>
          <w:sz w:val="22"/>
          <w:szCs w:val="22"/>
        </w:rPr>
      </w:pPr>
    </w:p>
    <w:p w14:paraId="590869EB" w14:textId="77777777" w:rsidR="00B03105" w:rsidRPr="00DC75F7" w:rsidRDefault="00026B49" w:rsidP="00026B49">
      <w:pPr>
        <w:pStyle w:val="Tekstpodstawowy"/>
        <w:rPr>
          <w:rFonts w:ascii="Book Antiqua" w:hAnsi="Book Antiqua" w:cs="Arial"/>
          <w:b/>
          <w:bCs/>
          <w:sz w:val="22"/>
          <w:szCs w:val="22"/>
        </w:rPr>
      </w:pPr>
      <w:r>
        <w:rPr>
          <w:rFonts w:ascii="Book Antiqua" w:hAnsi="Book Antiqua" w:cs="Arial"/>
          <w:b/>
          <w:bCs/>
          <w:sz w:val="22"/>
          <w:szCs w:val="22"/>
        </w:rPr>
        <w:t xml:space="preserve">4.  </w:t>
      </w:r>
      <w:r w:rsidR="001D375E" w:rsidRPr="00DC75F7">
        <w:rPr>
          <w:rFonts w:ascii="Book Antiqua" w:hAnsi="Book Antiqua" w:cs="Arial"/>
          <w:sz w:val="22"/>
          <w:szCs w:val="22"/>
        </w:rPr>
        <w:t>W ostatnim tygodniu nauki</w:t>
      </w:r>
      <w:r w:rsidR="00B03105" w:rsidRPr="00DC75F7">
        <w:rPr>
          <w:rFonts w:ascii="Book Antiqua" w:hAnsi="Book Antiqua" w:cs="Arial"/>
          <w:sz w:val="22"/>
          <w:szCs w:val="22"/>
        </w:rPr>
        <w:t xml:space="preserve"> (VI</w:t>
      </w:r>
      <w:r w:rsidR="006104B9" w:rsidRPr="00DC75F7">
        <w:rPr>
          <w:rFonts w:ascii="Book Antiqua" w:hAnsi="Book Antiqua" w:cs="Arial"/>
          <w:sz w:val="22"/>
          <w:szCs w:val="22"/>
        </w:rPr>
        <w:t>II</w:t>
      </w:r>
      <w:r w:rsidR="00A269BA" w:rsidRPr="00DC75F7">
        <w:rPr>
          <w:rFonts w:ascii="Book Antiqua" w:hAnsi="Book Antiqua" w:cs="Arial"/>
          <w:sz w:val="22"/>
          <w:szCs w:val="22"/>
        </w:rPr>
        <w:t xml:space="preserve"> klasa,</w:t>
      </w:r>
      <w:r w:rsidR="00D061B8" w:rsidRPr="00DC75F7">
        <w:rPr>
          <w:rFonts w:ascii="Book Antiqua" w:hAnsi="Book Antiqua" w:cs="Arial"/>
          <w:sz w:val="22"/>
          <w:szCs w:val="22"/>
        </w:rPr>
        <w:t xml:space="preserve"> zmiana szkoły</w:t>
      </w:r>
      <w:r w:rsidR="00B03105" w:rsidRPr="00DC75F7">
        <w:rPr>
          <w:rFonts w:ascii="Book Antiqua" w:hAnsi="Book Antiqua" w:cs="Arial"/>
          <w:sz w:val="22"/>
          <w:szCs w:val="22"/>
        </w:rPr>
        <w:t>) uczeń ma obo</w:t>
      </w:r>
      <w:r w:rsidR="001D375E" w:rsidRPr="00DC75F7">
        <w:rPr>
          <w:rFonts w:ascii="Book Antiqua" w:hAnsi="Book Antiqua" w:cs="Arial"/>
          <w:sz w:val="22"/>
          <w:szCs w:val="22"/>
        </w:rPr>
        <w:t>wiązek rozliczyć się ze szkołą z: podręczników, książek wypożyczonych z punktu bibliotecznego.</w:t>
      </w:r>
    </w:p>
    <w:p w14:paraId="32D44127" w14:textId="77777777" w:rsidR="00B03105" w:rsidRPr="00DC75F7" w:rsidRDefault="00B03105" w:rsidP="001908D6">
      <w:pPr>
        <w:pStyle w:val="Tekstpodstawowywcity3"/>
        <w:ind w:left="0"/>
        <w:jc w:val="both"/>
        <w:rPr>
          <w:rStyle w:val="Hipercze"/>
          <w:rFonts w:ascii="Book Antiqua" w:eastAsia="Arial Unicode MS" w:hAnsi="Book Antiqua" w:cs="Arial"/>
          <w:b w:val="0"/>
          <w:color w:val="000000"/>
          <w:sz w:val="22"/>
          <w:szCs w:val="22"/>
        </w:rPr>
      </w:pPr>
    </w:p>
    <w:p w14:paraId="13D43469" w14:textId="77777777" w:rsidR="00B03105" w:rsidRPr="00DC75F7" w:rsidRDefault="00026B49" w:rsidP="00026B49">
      <w:pPr>
        <w:autoSpaceDE w:val="0"/>
        <w:autoSpaceDN w:val="0"/>
        <w:adjustRightInd w:val="0"/>
        <w:jc w:val="both"/>
        <w:rPr>
          <w:rFonts w:ascii="Book Antiqua" w:hAnsi="Book Antiqua" w:cs="Arial"/>
        </w:rPr>
      </w:pPr>
      <w:r>
        <w:rPr>
          <w:rFonts w:ascii="Book Antiqua" w:hAnsi="Book Antiqua" w:cs="Arial"/>
          <w:b/>
          <w:bCs/>
        </w:rPr>
        <w:t>5.</w:t>
      </w:r>
      <w:r w:rsidR="00B03105" w:rsidRPr="00DC75F7">
        <w:rPr>
          <w:rFonts w:ascii="Book Antiqua" w:hAnsi="Book Antiqua" w:cs="Arial"/>
        </w:rPr>
        <w:t xml:space="preserve"> </w:t>
      </w:r>
      <w:r w:rsidR="00B03105" w:rsidRPr="00DC75F7">
        <w:rPr>
          <w:rFonts w:ascii="Book Antiqua" w:hAnsi="Book Antiqua" w:cs="Arial"/>
          <w:bCs/>
        </w:rPr>
        <w:t>Uczniom nie wolno:</w:t>
      </w:r>
    </w:p>
    <w:p w14:paraId="4EEB5F4F" w14:textId="77777777" w:rsidR="00B03105" w:rsidRPr="00DC75F7" w:rsidRDefault="00B03105" w:rsidP="001908D6">
      <w:pPr>
        <w:autoSpaceDE w:val="0"/>
        <w:autoSpaceDN w:val="0"/>
        <w:adjustRightInd w:val="0"/>
        <w:ind w:firstLine="567"/>
        <w:jc w:val="both"/>
        <w:rPr>
          <w:rFonts w:ascii="Book Antiqua" w:hAnsi="Book Antiqua" w:cs="Arial"/>
        </w:rPr>
      </w:pPr>
    </w:p>
    <w:p w14:paraId="36B43842"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lastRenderedPageBreak/>
        <w:t xml:space="preserve">Przebywać w szkole pod wpływem alkoholu, narkotyków i innych środków o podobnym działaniu. </w:t>
      </w:r>
    </w:p>
    <w:p w14:paraId="3ADF1EA8" w14:textId="77777777" w:rsidR="00A269BA" w:rsidRPr="00DC75F7" w:rsidRDefault="00A269BA" w:rsidP="00A269BA">
      <w:pPr>
        <w:ind w:left="567"/>
        <w:jc w:val="both"/>
        <w:rPr>
          <w:rFonts w:ascii="Book Antiqua" w:hAnsi="Book Antiqua" w:cs="Arial"/>
        </w:rPr>
      </w:pPr>
    </w:p>
    <w:p w14:paraId="1CA7F557"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t>Wnosić na teren szkoły alkoholu, narkotyków i innych środków o podobnym działaniu.</w:t>
      </w:r>
    </w:p>
    <w:p w14:paraId="727BCA11" w14:textId="77777777" w:rsidR="00A269BA" w:rsidRPr="00DC75F7" w:rsidRDefault="00A269BA" w:rsidP="00A269BA">
      <w:pPr>
        <w:ind w:left="567"/>
        <w:jc w:val="both"/>
        <w:rPr>
          <w:rFonts w:ascii="Book Antiqua" w:hAnsi="Book Antiqua" w:cs="Arial"/>
        </w:rPr>
      </w:pPr>
    </w:p>
    <w:p w14:paraId="1203E89D"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t xml:space="preserve">Wnosić na teren szkoły przedmiotów i substancji zagrażających zdrowiu i życiu. </w:t>
      </w:r>
    </w:p>
    <w:p w14:paraId="3AFF7B05" w14:textId="77777777" w:rsidR="00A269BA" w:rsidRPr="00DC75F7" w:rsidRDefault="00A269BA" w:rsidP="00A269BA">
      <w:pPr>
        <w:ind w:left="567"/>
        <w:jc w:val="both"/>
        <w:rPr>
          <w:rFonts w:ascii="Book Antiqua" w:hAnsi="Book Antiqua" w:cs="Arial"/>
        </w:rPr>
      </w:pPr>
    </w:p>
    <w:p w14:paraId="761F3A31"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t>Wychodzić poza teren szkoły w czasie trwania planowych zajęć.</w:t>
      </w:r>
    </w:p>
    <w:p w14:paraId="27085FAA" w14:textId="77777777" w:rsidR="00A269BA" w:rsidRPr="00DC75F7" w:rsidRDefault="00A269BA" w:rsidP="00A269BA">
      <w:pPr>
        <w:ind w:left="567"/>
        <w:jc w:val="both"/>
        <w:rPr>
          <w:rFonts w:ascii="Book Antiqua" w:hAnsi="Book Antiqua" w:cs="Arial"/>
        </w:rPr>
      </w:pPr>
    </w:p>
    <w:p w14:paraId="074ACBF6"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t>Spożywać posiłków i napoj</w:t>
      </w:r>
      <w:r w:rsidR="00A65F6E" w:rsidRPr="00DC75F7">
        <w:rPr>
          <w:rFonts w:ascii="Book Antiqua" w:hAnsi="Book Antiqua" w:cs="Arial"/>
        </w:rPr>
        <w:t>ów w czasie zajęć dydaktycznych o ile nie wynika to ze wskazań zdrowotnych.</w:t>
      </w:r>
    </w:p>
    <w:p w14:paraId="5B7F4F9E" w14:textId="77777777" w:rsidR="00A269BA" w:rsidRPr="00DC75F7" w:rsidRDefault="00A269BA" w:rsidP="00A269BA">
      <w:pPr>
        <w:ind w:left="567"/>
        <w:jc w:val="both"/>
        <w:rPr>
          <w:rFonts w:ascii="Book Antiqua" w:hAnsi="Book Antiqua" w:cs="Arial"/>
        </w:rPr>
      </w:pPr>
    </w:p>
    <w:p w14:paraId="3E1E4387"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bCs/>
        </w:rPr>
        <w:t>Rejestrować przy pomocy urządzeń technicznych obrazów i dźwięków bez wiedzy                    i zgody   zainteresowanych.</w:t>
      </w:r>
    </w:p>
    <w:p w14:paraId="2A1177CC" w14:textId="77777777" w:rsidR="00A269BA" w:rsidRPr="00DC75F7" w:rsidRDefault="00A269BA" w:rsidP="00A269BA">
      <w:pPr>
        <w:ind w:left="567"/>
        <w:jc w:val="both"/>
        <w:rPr>
          <w:rFonts w:ascii="Book Antiqua" w:hAnsi="Book Antiqua" w:cs="Arial"/>
        </w:rPr>
      </w:pPr>
    </w:p>
    <w:p w14:paraId="7B2D9A35" w14:textId="77777777" w:rsidR="00B03105" w:rsidRPr="00DC75F7" w:rsidRDefault="00B03105" w:rsidP="00135B7D">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t>Używać podczas zajęć edukacyjnych telefonów komórkowych. W sytuacjach nagłych informacje przekazywane są za pośrednictwem sekretariatu szkoły.</w:t>
      </w:r>
    </w:p>
    <w:p w14:paraId="1F81DFF0" w14:textId="77777777" w:rsidR="00A269BA" w:rsidRPr="00DC75F7" w:rsidRDefault="00A269BA" w:rsidP="00A269BA">
      <w:pPr>
        <w:ind w:left="567"/>
        <w:jc w:val="both"/>
        <w:rPr>
          <w:rFonts w:ascii="Book Antiqua" w:hAnsi="Book Antiqua" w:cs="Arial"/>
        </w:rPr>
      </w:pPr>
    </w:p>
    <w:p w14:paraId="5478B741" w14:textId="77777777" w:rsidR="00914F98" w:rsidRPr="00514BD6" w:rsidRDefault="00B03105" w:rsidP="001908D6">
      <w:pPr>
        <w:numPr>
          <w:ilvl w:val="0"/>
          <w:numId w:val="53"/>
        </w:numPr>
        <w:tabs>
          <w:tab w:val="clear" w:pos="1117"/>
          <w:tab w:val="num" w:pos="851"/>
        </w:tabs>
        <w:ind w:left="0" w:firstLine="567"/>
        <w:jc w:val="both"/>
        <w:rPr>
          <w:rFonts w:ascii="Book Antiqua" w:hAnsi="Book Antiqua" w:cs="Arial"/>
        </w:rPr>
      </w:pPr>
      <w:r w:rsidRPr="00DC75F7">
        <w:rPr>
          <w:rFonts w:ascii="Book Antiqua" w:hAnsi="Book Antiqua" w:cs="Arial"/>
        </w:rPr>
        <w:t>Zapraszać  obcych osób do szkoły.</w:t>
      </w:r>
    </w:p>
    <w:p w14:paraId="361B13E0" w14:textId="77777777" w:rsidR="00467406" w:rsidRPr="00DC75F7" w:rsidRDefault="00871137" w:rsidP="00A269BA">
      <w:pPr>
        <w:pStyle w:val="Nagwek2"/>
        <w:rPr>
          <w:rFonts w:ascii="Book Antiqua" w:hAnsi="Book Antiqua" w:cs="Arial"/>
          <w:color w:val="1F4E79" w:themeColor="accent1" w:themeShade="80"/>
          <w:sz w:val="22"/>
          <w:szCs w:val="22"/>
        </w:rPr>
      </w:pPr>
      <w:bookmarkStart w:id="28" w:name="_Toc497066909"/>
      <w:r w:rsidRPr="00DC75F7">
        <w:rPr>
          <w:rFonts w:ascii="Book Antiqua" w:hAnsi="Book Antiqua" w:cs="Arial"/>
          <w:color w:val="1F4E79" w:themeColor="accent1" w:themeShade="80"/>
          <w:sz w:val="22"/>
          <w:szCs w:val="22"/>
        </w:rPr>
        <w:t>Rozdział 4</w:t>
      </w:r>
      <w:r w:rsidR="00B02871" w:rsidRPr="00DC75F7">
        <w:rPr>
          <w:rFonts w:ascii="Book Antiqua" w:hAnsi="Book Antiqua" w:cs="Arial"/>
          <w:color w:val="1F4E79" w:themeColor="accent1" w:themeShade="80"/>
          <w:sz w:val="22"/>
          <w:szCs w:val="22"/>
        </w:rPr>
        <w:br/>
      </w:r>
      <w:r w:rsidR="00467406" w:rsidRPr="00DC75F7">
        <w:rPr>
          <w:rFonts w:ascii="Book Antiqua" w:hAnsi="Book Antiqua" w:cs="Arial"/>
          <w:color w:val="1F4E79" w:themeColor="accent1" w:themeShade="80"/>
          <w:sz w:val="22"/>
          <w:szCs w:val="22"/>
        </w:rPr>
        <w:t>Strój szkolny</w:t>
      </w:r>
      <w:bookmarkEnd w:id="28"/>
    </w:p>
    <w:p w14:paraId="47D65B5B" w14:textId="77777777" w:rsidR="00467406" w:rsidRPr="00DC75F7" w:rsidRDefault="00467406" w:rsidP="001908D6">
      <w:pPr>
        <w:jc w:val="both"/>
        <w:rPr>
          <w:rFonts w:ascii="Book Antiqua" w:eastAsia="Times New Roman" w:hAnsi="Book Antiqua" w:cs="Arial"/>
          <w:lang w:eastAsia="pl-PL"/>
        </w:rPr>
      </w:pPr>
    </w:p>
    <w:p w14:paraId="057B89E1" w14:textId="77777777" w:rsidR="00467406" w:rsidRPr="00DC75F7" w:rsidRDefault="00A269BA" w:rsidP="001908D6">
      <w:pPr>
        <w:jc w:val="both"/>
        <w:rPr>
          <w:rFonts w:ascii="Book Antiqua" w:eastAsia="Times New Roman" w:hAnsi="Book Antiqua" w:cs="Arial"/>
          <w:lang w:eastAsia="pl-PL"/>
        </w:rPr>
      </w:pPr>
      <w:r w:rsidRPr="00DC75F7">
        <w:rPr>
          <w:rFonts w:ascii="Book Antiqua" w:eastAsia="Times New Roman" w:hAnsi="Book Antiqua" w:cs="Arial"/>
          <w:b/>
          <w:lang w:eastAsia="pl-PL"/>
        </w:rPr>
        <w:t xml:space="preserve">           </w:t>
      </w:r>
      <w:r w:rsidR="00E20F1F" w:rsidRPr="00DC75F7">
        <w:rPr>
          <w:rFonts w:ascii="Book Antiqua" w:eastAsia="Times New Roman" w:hAnsi="Book Antiqua" w:cs="Arial"/>
          <w:b/>
          <w:lang w:eastAsia="pl-PL"/>
        </w:rPr>
        <w:t>§ 122</w:t>
      </w:r>
      <w:r w:rsidRPr="00DC75F7">
        <w:rPr>
          <w:rFonts w:ascii="Book Antiqua" w:eastAsia="Times New Roman" w:hAnsi="Book Antiqua" w:cs="Arial"/>
          <w:b/>
          <w:lang w:eastAsia="pl-PL"/>
        </w:rPr>
        <w:t>.</w:t>
      </w:r>
      <w:r w:rsidR="00467406" w:rsidRPr="00DC75F7">
        <w:rPr>
          <w:rFonts w:ascii="Book Antiqua" w:eastAsia="Times New Roman" w:hAnsi="Book Antiqua" w:cs="Arial"/>
          <w:b/>
          <w:lang w:eastAsia="pl-PL"/>
        </w:rPr>
        <w:t>  1.</w:t>
      </w:r>
      <w:r w:rsidR="00467406" w:rsidRPr="00DC75F7">
        <w:rPr>
          <w:rFonts w:ascii="Book Antiqua" w:eastAsia="Times New Roman" w:hAnsi="Book Antiqua" w:cs="Arial"/>
          <w:lang w:eastAsia="pl-PL"/>
        </w:rPr>
        <w:t xml:space="preserve"> Szkoła zobowiązuje uczniów do noszenia estetycznego i schludnego stroju uczniowskiego w odpowiednim stonowanym kolorze. Strój nie powinien zwracać szczególnej uwagi i wzbudzać kontrowersji.</w:t>
      </w:r>
    </w:p>
    <w:p w14:paraId="6F652BB7" w14:textId="77777777" w:rsidR="00467406" w:rsidRPr="00DC75F7" w:rsidRDefault="00467406" w:rsidP="001908D6">
      <w:pPr>
        <w:jc w:val="both"/>
        <w:rPr>
          <w:rFonts w:ascii="Book Antiqua" w:eastAsia="Times New Roman" w:hAnsi="Book Antiqua" w:cs="Arial"/>
          <w:lang w:eastAsia="pl-PL"/>
        </w:rPr>
      </w:pPr>
    </w:p>
    <w:p w14:paraId="174B076A" w14:textId="77777777" w:rsidR="00467406" w:rsidRPr="00DC75F7" w:rsidRDefault="00467406" w:rsidP="00135B7D">
      <w:pPr>
        <w:numPr>
          <w:ilvl w:val="1"/>
          <w:numId w:val="139"/>
        </w:numPr>
        <w:tabs>
          <w:tab w:val="clear" w:pos="965"/>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Zabrania się: noszenia zbyt krótkich spódnic, strojów odkrywających biodra, brzuch, ramiona oraz z dużymi dekoltami.</w:t>
      </w:r>
    </w:p>
    <w:p w14:paraId="346831C5" w14:textId="77777777" w:rsidR="00467406" w:rsidRPr="00DC75F7" w:rsidRDefault="00467406" w:rsidP="001908D6">
      <w:pPr>
        <w:tabs>
          <w:tab w:val="left" w:pos="426"/>
        </w:tabs>
        <w:jc w:val="both"/>
        <w:rPr>
          <w:rFonts w:ascii="Book Antiqua" w:eastAsia="Times New Roman" w:hAnsi="Book Antiqua" w:cs="Arial"/>
          <w:lang w:eastAsia="pl-PL"/>
        </w:rPr>
      </w:pPr>
    </w:p>
    <w:p w14:paraId="1C4A1841" w14:textId="77777777" w:rsidR="00467406" w:rsidRPr="00DC75F7" w:rsidRDefault="00467406" w:rsidP="00135B7D">
      <w:pPr>
        <w:numPr>
          <w:ilvl w:val="1"/>
          <w:numId w:val="139"/>
        </w:numPr>
        <w:tabs>
          <w:tab w:val="clear" w:pos="965"/>
          <w:tab w:val="num" w:pos="0"/>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Zabrania się: farbowania włosów, niestosownej fryzury, makijażu, malowania paznokci, noszenia dużej ilości biżuterii.</w:t>
      </w:r>
    </w:p>
    <w:p w14:paraId="6191263D" w14:textId="77777777" w:rsidR="00467406" w:rsidRPr="00DC75F7" w:rsidRDefault="00467406" w:rsidP="001908D6">
      <w:pPr>
        <w:tabs>
          <w:tab w:val="left" w:pos="426"/>
        </w:tabs>
        <w:jc w:val="both"/>
        <w:rPr>
          <w:rFonts w:ascii="Book Antiqua" w:eastAsia="Times New Roman" w:hAnsi="Book Antiqua" w:cs="Arial"/>
          <w:lang w:eastAsia="pl-PL"/>
        </w:rPr>
      </w:pPr>
    </w:p>
    <w:p w14:paraId="1874EDF2" w14:textId="77777777" w:rsidR="00467406" w:rsidRPr="00DC75F7" w:rsidRDefault="00467406" w:rsidP="00135B7D">
      <w:pPr>
        <w:numPr>
          <w:ilvl w:val="1"/>
          <w:numId w:val="139"/>
        </w:numPr>
        <w:tabs>
          <w:tab w:val="clear" w:pos="965"/>
          <w:tab w:val="num" w:pos="0"/>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Ubranie nie może zawierać wulgarnych i obraźliwych nadruków – również w językach obcych oraz zawierać niebezpiecznych elementów.</w:t>
      </w:r>
    </w:p>
    <w:p w14:paraId="58D91316" w14:textId="77777777" w:rsidR="00467406" w:rsidRPr="00DC75F7" w:rsidRDefault="00467406" w:rsidP="001908D6">
      <w:pPr>
        <w:tabs>
          <w:tab w:val="left" w:pos="426"/>
        </w:tabs>
        <w:jc w:val="both"/>
        <w:rPr>
          <w:rFonts w:ascii="Book Antiqua" w:eastAsia="Times New Roman" w:hAnsi="Book Antiqua" w:cs="Arial"/>
          <w:lang w:eastAsia="pl-PL"/>
        </w:rPr>
      </w:pPr>
    </w:p>
    <w:p w14:paraId="1ABE1959" w14:textId="77777777" w:rsidR="00467406" w:rsidRPr="00DC75F7" w:rsidRDefault="00467406" w:rsidP="00135B7D">
      <w:pPr>
        <w:numPr>
          <w:ilvl w:val="1"/>
          <w:numId w:val="139"/>
        </w:numPr>
        <w:tabs>
          <w:tab w:val="clear" w:pos="965"/>
          <w:tab w:val="num" w:pos="0"/>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 xml:space="preserve">Strój na wychowanie fizyczne to biała koszulka i ciemne spodenki oraz obuwie sportowe z bezpieczną podeszwą. </w:t>
      </w:r>
    </w:p>
    <w:p w14:paraId="09DF2375" w14:textId="77777777" w:rsidR="00467406" w:rsidRPr="00DC75F7" w:rsidRDefault="00467406" w:rsidP="001908D6">
      <w:pPr>
        <w:tabs>
          <w:tab w:val="left" w:pos="426"/>
        </w:tabs>
        <w:jc w:val="both"/>
        <w:rPr>
          <w:rFonts w:ascii="Book Antiqua" w:eastAsia="Times New Roman" w:hAnsi="Book Antiqua" w:cs="Arial"/>
          <w:lang w:eastAsia="pl-PL"/>
        </w:rPr>
      </w:pPr>
    </w:p>
    <w:p w14:paraId="505FF4DA" w14:textId="77777777" w:rsidR="00467406" w:rsidRPr="00DC75F7" w:rsidRDefault="00467406" w:rsidP="00135B7D">
      <w:pPr>
        <w:numPr>
          <w:ilvl w:val="1"/>
          <w:numId w:val="139"/>
        </w:numPr>
        <w:tabs>
          <w:tab w:val="clear" w:pos="965"/>
          <w:tab w:val="num" w:pos="0"/>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Uczeń zobowiązany jest nosić na terenie szkoły odpowiednie obuwie.</w:t>
      </w:r>
    </w:p>
    <w:p w14:paraId="0C4135A0" w14:textId="77777777" w:rsidR="00467406" w:rsidRPr="00DC75F7" w:rsidRDefault="00467406" w:rsidP="001908D6">
      <w:pPr>
        <w:tabs>
          <w:tab w:val="left" w:pos="426"/>
        </w:tabs>
        <w:jc w:val="both"/>
        <w:rPr>
          <w:rFonts w:ascii="Book Antiqua" w:eastAsia="Times New Roman" w:hAnsi="Book Antiqua" w:cs="Arial"/>
          <w:lang w:eastAsia="pl-PL"/>
        </w:rPr>
      </w:pPr>
    </w:p>
    <w:p w14:paraId="3CB2FA37" w14:textId="77777777" w:rsidR="00B03105" w:rsidRPr="00DC75F7" w:rsidRDefault="00467406" w:rsidP="00135B7D">
      <w:pPr>
        <w:numPr>
          <w:ilvl w:val="1"/>
          <w:numId w:val="139"/>
        </w:numPr>
        <w:tabs>
          <w:tab w:val="clear" w:pos="965"/>
          <w:tab w:val="num" w:pos="0"/>
          <w:tab w:val="left" w:pos="426"/>
        </w:tabs>
        <w:ind w:left="0" w:firstLine="0"/>
        <w:jc w:val="both"/>
        <w:rPr>
          <w:rFonts w:ascii="Book Antiqua" w:eastAsia="Times New Roman" w:hAnsi="Book Antiqua" w:cs="Arial"/>
          <w:lang w:eastAsia="pl-PL"/>
        </w:rPr>
      </w:pPr>
      <w:r w:rsidRPr="00DC75F7">
        <w:rPr>
          <w:rFonts w:ascii="Book Antiqua" w:eastAsia="Times New Roman" w:hAnsi="Book Antiqua" w:cs="Arial"/>
          <w:lang w:eastAsia="pl-PL"/>
        </w:rPr>
        <w:t>Podczas uroczystości z okazji rozpoczęcia i zakończenia roku szkolnego oraz Dnia Edukacji, Narodowego Święta Niepodległości, Święta Konsty</w:t>
      </w:r>
      <w:r w:rsidR="003D4C90" w:rsidRPr="00DC75F7">
        <w:rPr>
          <w:rFonts w:ascii="Book Antiqua" w:eastAsia="Times New Roman" w:hAnsi="Book Antiqua" w:cs="Arial"/>
          <w:lang w:eastAsia="pl-PL"/>
        </w:rPr>
        <w:t>tucji 3 Maja,</w:t>
      </w:r>
      <w:r w:rsidRPr="00DC75F7">
        <w:rPr>
          <w:rFonts w:ascii="Book Antiqua" w:eastAsia="Times New Roman" w:hAnsi="Book Antiqua" w:cs="Arial"/>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3935E793" w14:textId="77777777" w:rsidR="00297E43" w:rsidRPr="00DC75F7" w:rsidRDefault="00297E43" w:rsidP="001908D6">
      <w:pPr>
        <w:tabs>
          <w:tab w:val="left" w:pos="426"/>
        </w:tabs>
        <w:jc w:val="both"/>
        <w:rPr>
          <w:rFonts w:ascii="Book Antiqua" w:eastAsia="Times New Roman" w:hAnsi="Book Antiqua" w:cs="Arial"/>
          <w:lang w:eastAsia="pl-PL"/>
        </w:rPr>
      </w:pPr>
    </w:p>
    <w:p w14:paraId="6401B2D7" w14:textId="77777777" w:rsidR="00B03105" w:rsidRPr="00DC75F7" w:rsidRDefault="00B03105" w:rsidP="003D4C90">
      <w:pPr>
        <w:pStyle w:val="Nagwek2"/>
        <w:rPr>
          <w:rFonts w:ascii="Book Antiqua" w:hAnsi="Book Antiqua" w:cs="Arial"/>
          <w:color w:val="1F4E79" w:themeColor="accent1" w:themeShade="80"/>
          <w:sz w:val="22"/>
          <w:szCs w:val="22"/>
        </w:rPr>
      </w:pPr>
      <w:bookmarkStart w:id="29" w:name="_Toc497066910"/>
      <w:r w:rsidRPr="00DC75F7">
        <w:rPr>
          <w:rFonts w:ascii="Book Antiqua" w:hAnsi="Book Antiqua" w:cs="Arial"/>
          <w:color w:val="1F4E79" w:themeColor="accent1" w:themeShade="80"/>
          <w:sz w:val="22"/>
          <w:szCs w:val="22"/>
        </w:rPr>
        <w:lastRenderedPageBreak/>
        <w:t>Rozdział 5</w:t>
      </w:r>
      <w:r w:rsidR="00B02871" w:rsidRPr="00DC75F7">
        <w:rPr>
          <w:rFonts w:ascii="Book Antiqua" w:hAnsi="Book Antiqua" w:cs="Arial"/>
          <w:color w:val="1F4E79" w:themeColor="accent1" w:themeShade="80"/>
          <w:sz w:val="22"/>
          <w:szCs w:val="22"/>
        </w:rPr>
        <w:br/>
      </w:r>
      <w:r w:rsidRPr="00DC75F7">
        <w:rPr>
          <w:rFonts w:ascii="Book Antiqua" w:hAnsi="Book Antiqua" w:cs="Arial"/>
          <w:color w:val="1F4E79" w:themeColor="accent1" w:themeShade="80"/>
          <w:sz w:val="22"/>
          <w:szCs w:val="22"/>
        </w:rPr>
        <w:t>Zasady korzystania z telefonów komórkowych i innych urządzeń</w:t>
      </w:r>
      <w:bookmarkEnd w:id="29"/>
    </w:p>
    <w:p w14:paraId="3036C40A" w14:textId="77777777" w:rsidR="00B02871" w:rsidRPr="00DC75F7" w:rsidRDefault="00B02871" w:rsidP="001908D6">
      <w:pPr>
        <w:jc w:val="both"/>
        <w:rPr>
          <w:rFonts w:ascii="Book Antiqua" w:hAnsi="Book Antiqua"/>
        </w:rPr>
      </w:pPr>
    </w:p>
    <w:p w14:paraId="400B769E" w14:textId="77777777" w:rsidR="00B03105" w:rsidRPr="00DC75F7" w:rsidRDefault="00B03105" w:rsidP="001908D6">
      <w:pPr>
        <w:pStyle w:val="Teksttreci0"/>
        <w:shd w:val="clear" w:color="auto" w:fill="auto"/>
        <w:spacing w:after="339" w:line="240" w:lineRule="auto"/>
        <w:ind w:left="20" w:right="240" w:firstLine="547"/>
        <w:jc w:val="both"/>
        <w:rPr>
          <w:rFonts w:ascii="Book Antiqua" w:hAnsi="Book Antiqua" w:cs="Arial"/>
        </w:rPr>
      </w:pPr>
      <w:r w:rsidRPr="00DC75F7">
        <w:rPr>
          <w:rFonts w:ascii="Book Antiqua" w:hAnsi="Book Antiqua" w:cs="Arial"/>
          <w:b/>
          <w:bCs/>
        </w:rPr>
        <w:t>§ 1</w:t>
      </w:r>
      <w:r w:rsidR="00E20F1F" w:rsidRPr="00DC75F7">
        <w:rPr>
          <w:rFonts w:ascii="Book Antiqua" w:hAnsi="Book Antiqua" w:cs="Arial"/>
          <w:b/>
          <w:bCs/>
        </w:rPr>
        <w:t>23</w:t>
      </w:r>
      <w:r w:rsidRPr="00DC75F7">
        <w:rPr>
          <w:rFonts w:ascii="Book Antiqua" w:hAnsi="Book Antiqua" w:cs="Arial"/>
          <w:b/>
          <w:bCs/>
        </w:rPr>
        <w:t xml:space="preserve">. </w:t>
      </w:r>
      <w:r w:rsidRPr="00DC75F7">
        <w:rPr>
          <w:rFonts w:ascii="Book Antiqua" w:hAnsi="Book Antiqua" w:cs="Arial"/>
        </w:rPr>
        <w:t>Zasady korzystania z telefonów komórkowych i innych urządzeń elektronicznych na terenie szkoły:</w:t>
      </w:r>
    </w:p>
    <w:p w14:paraId="12D27414" w14:textId="77777777" w:rsidR="00B03105" w:rsidRPr="00DC75F7" w:rsidRDefault="00A65F6E"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cs="Arial"/>
        </w:rPr>
        <w:t>Uczeń na</w:t>
      </w:r>
      <w:r w:rsidR="00B03105" w:rsidRPr="00DC75F7">
        <w:rPr>
          <w:rFonts w:ascii="Book Antiqua" w:hAnsi="Book Antiqua"/>
        </w:rPr>
        <w:t xml:space="preserve"> odpowiedzialność swoją i rodziców lub prawnych opiekunów przynosi do szkoły telefon komórkowy lub inne urządzen</w:t>
      </w:r>
      <w:r w:rsidR="00514BD6">
        <w:rPr>
          <w:rFonts w:ascii="Book Antiqua" w:hAnsi="Book Antiqua"/>
        </w:rPr>
        <w:t>ia elektroniczne np. odtwarzacz</w:t>
      </w:r>
      <w:r w:rsidR="00B03105" w:rsidRPr="00DC75F7">
        <w:rPr>
          <w:rFonts w:ascii="Book Antiqua" w:hAnsi="Book Antiqua"/>
        </w:rPr>
        <w:t xml:space="preserve"> MP3.</w:t>
      </w:r>
    </w:p>
    <w:p w14:paraId="2EBBCD3A"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75BCF91E"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Szkoła nie ponosi odpowiedzialności za zaginięcie tego rodzaju sprzętu.</w:t>
      </w:r>
    </w:p>
    <w:p w14:paraId="6DADE5F0"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435B13B6"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W czasie lekcji obowiązuje zakaz używania telefonów komórkowych i innych urządzeń elektronicznych np. dyktafonów, odtwarzaczy MP3.</w:t>
      </w:r>
    </w:p>
    <w:p w14:paraId="180FF9C6"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37EDCD70"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Poprzez „używanie" należy rozumieć (w wypadku telefonu komórkowego):</w:t>
      </w:r>
    </w:p>
    <w:p w14:paraId="38EF177B" w14:textId="77777777" w:rsidR="00B03105" w:rsidRPr="00DC75F7" w:rsidRDefault="00B03105" w:rsidP="00135B7D">
      <w:pPr>
        <w:numPr>
          <w:ilvl w:val="0"/>
          <w:numId w:val="108"/>
        </w:numPr>
        <w:tabs>
          <w:tab w:val="clear" w:pos="1440"/>
          <w:tab w:val="num" w:pos="426"/>
        </w:tabs>
        <w:ind w:left="0" w:firstLine="0"/>
        <w:jc w:val="both"/>
        <w:rPr>
          <w:rFonts w:ascii="Book Antiqua" w:hAnsi="Book Antiqua"/>
        </w:rPr>
      </w:pPr>
      <w:r w:rsidRPr="00DC75F7">
        <w:rPr>
          <w:rFonts w:ascii="Book Antiqua" w:hAnsi="Book Antiqua" w:cs="Arial"/>
        </w:rPr>
        <w:t xml:space="preserve"> </w:t>
      </w:r>
      <w:r w:rsidRPr="00DC75F7">
        <w:rPr>
          <w:rFonts w:ascii="Book Antiqua" w:hAnsi="Book Antiqua"/>
        </w:rPr>
        <w:t>nawiązywanie połączenia telefonicznego</w:t>
      </w:r>
    </w:p>
    <w:p w14:paraId="4764A2B3" w14:textId="77777777" w:rsidR="00B03105" w:rsidRPr="00DC75F7" w:rsidRDefault="00B03105" w:rsidP="00135B7D">
      <w:pPr>
        <w:numPr>
          <w:ilvl w:val="0"/>
          <w:numId w:val="108"/>
        </w:numPr>
        <w:tabs>
          <w:tab w:val="clear" w:pos="1440"/>
          <w:tab w:val="num" w:pos="426"/>
        </w:tabs>
        <w:ind w:left="0" w:firstLine="0"/>
        <w:jc w:val="both"/>
        <w:rPr>
          <w:rFonts w:ascii="Book Antiqua" w:hAnsi="Book Antiqua"/>
        </w:rPr>
      </w:pPr>
      <w:r w:rsidRPr="00DC75F7">
        <w:rPr>
          <w:rFonts w:ascii="Book Antiqua" w:hAnsi="Book Antiqua"/>
        </w:rPr>
        <w:t>redagowanie lub wysyłanie wiadomości typu sms, mms lub podobnej;</w:t>
      </w:r>
    </w:p>
    <w:p w14:paraId="7AC27EC5" w14:textId="77777777" w:rsidR="00B03105" w:rsidRPr="00DC75F7" w:rsidRDefault="00B03105" w:rsidP="00135B7D">
      <w:pPr>
        <w:numPr>
          <w:ilvl w:val="0"/>
          <w:numId w:val="108"/>
        </w:numPr>
        <w:tabs>
          <w:tab w:val="clear" w:pos="1440"/>
          <w:tab w:val="num" w:pos="426"/>
        </w:tabs>
        <w:ind w:left="0" w:firstLine="0"/>
        <w:jc w:val="both"/>
        <w:rPr>
          <w:rFonts w:ascii="Book Antiqua" w:hAnsi="Book Antiqua"/>
        </w:rPr>
      </w:pPr>
      <w:r w:rsidRPr="00DC75F7">
        <w:rPr>
          <w:rFonts w:ascii="Book Antiqua" w:hAnsi="Book Antiqua"/>
        </w:rPr>
        <w:t>rejestrowanie materiału audiowizualnego;</w:t>
      </w:r>
    </w:p>
    <w:p w14:paraId="1286524A" w14:textId="77777777" w:rsidR="00B03105" w:rsidRPr="00DC75F7" w:rsidRDefault="00B03105" w:rsidP="00135B7D">
      <w:pPr>
        <w:numPr>
          <w:ilvl w:val="0"/>
          <w:numId w:val="108"/>
        </w:numPr>
        <w:tabs>
          <w:tab w:val="clear" w:pos="1440"/>
          <w:tab w:val="num" w:pos="426"/>
        </w:tabs>
        <w:ind w:left="0" w:firstLine="0"/>
        <w:jc w:val="both"/>
        <w:rPr>
          <w:rFonts w:ascii="Book Antiqua" w:hAnsi="Book Antiqua"/>
        </w:rPr>
      </w:pPr>
      <w:r w:rsidRPr="00DC75F7">
        <w:rPr>
          <w:rFonts w:ascii="Book Antiqua" w:hAnsi="Book Antiqua"/>
        </w:rPr>
        <w:t>odtwarzanie materiału audiowizualnego lub dokumentacji elektronicznej;</w:t>
      </w:r>
    </w:p>
    <w:p w14:paraId="460FAB23" w14:textId="77777777" w:rsidR="00B03105" w:rsidRPr="00DC75F7" w:rsidRDefault="00B03105" w:rsidP="00135B7D">
      <w:pPr>
        <w:numPr>
          <w:ilvl w:val="0"/>
          <w:numId w:val="108"/>
        </w:numPr>
        <w:tabs>
          <w:tab w:val="clear" w:pos="1440"/>
          <w:tab w:val="num" w:pos="426"/>
        </w:tabs>
        <w:ind w:left="0" w:firstLine="0"/>
        <w:jc w:val="both"/>
        <w:rPr>
          <w:rFonts w:ascii="Book Antiqua" w:hAnsi="Book Antiqua"/>
        </w:rPr>
      </w:pPr>
      <w:r w:rsidRPr="00DC75F7">
        <w:rPr>
          <w:rFonts w:ascii="Book Antiqua" w:hAnsi="Book Antiqua"/>
        </w:rPr>
        <w:t>transmisja danych;</w:t>
      </w:r>
    </w:p>
    <w:p w14:paraId="622537C7" w14:textId="77777777" w:rsidR="00B03105" w:rsidRPr="00DC75F7" w:rsidRDefault="00B03105" w:rsidP="00135B7D">
      <w:pPr>
        <w:numPr>
          <w:ilvl w:val="0"/>
          <w:numId w:val="108"/>
        </w:numPr>
        <w:tabs>
          <w:tab w:val="clear" w:pos="1440"/>
          <w:tab w:val="num" w:pos="426"/>
        </w:tabs>
        <w:ind w:left="0" w:firstLine="0"/>
        <w:jc w:val="both"/>
        <w:rPr>
          <w:rFonts w:ascii="Book Antiqua" w:hAnsi="Book Antiqua"/>
        </w:rPr>
      </w:pPr>
      <w:r w:rsidRPr="00DC75F7">
        <w:rPr>
          <w:rFonts w:ascii="Book Antiqua" w:hAnsi="Book Antiqua"/>
        </w:rPr>
        <w:t>wykonywania obliczeń.</w:t>
      </w:r>
    </w:p>
    <w:p w14:paraId="48D9B3DF" w14:textId="77777777" w:rsidR="00B03105" w:rsidRPr="00DC75F7" w:rsidRDefault="00B03105" w:rsidP="001908D6">
      <w:pPr>
        <w:jc w:val="both"/>
        <w:rPr>
          <w:rFonts w:ascii="Book Antiqua" w:hAnsi="Book Antiqua"/>
        </w:rPr>
      </w:pPr>
    </w:p>
    <w:p w14:paraId="62D63F09" w14:textId="77777777" w:rsidR="00B03105" w:rsidRPr="00DC75F7" w:rsidRDefault="00B03105" w:rsidP="001908D6">
      <w:pPr>
        <w:jc w:val="both"/>
        <w:rPr>
          <w:rFonts w:ascii="Book Antiqua" w:hAnsi="Book Antiqua"/>
        </w:rPr>
      </w:pPr>
      <w:r w:rsidRPr="00DC75F7">
        <w:rPr>
          <w:rFonts w:ascii="Book Antiqua" w:hAnsi="Book Antiqua" w:cs="Arial"/>
        </w:rPr>
        <w:t>W przypadki  innych urządzeń elektronicznych np. odtwarzaczy MP3 pojęcie „używanie” dotyczy wszystkich w/w punktów możliwych do  wykonania na danym urządzeniu.</w:t>
      </w:r>
    </w:p>
    <w:p w14:paraId="503D31FB"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56B351BC"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Przed rozpoczęciem zajęć edukacyjnych (lub w razie przebywania w szkolnej świetlicy, bibliotece) uczeń ma obowiązek wyłączyć i schować aparat telefoniczny.</w:t>
      </w:r>
    </w:p>
    <w:p w14:paraId="38537430"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749D1593"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Poza zajęciami edukacyjnymi (przerwy, czas przed i po zajęciach) telefon może być używany w trybie „milczy”.</w:t>
      </w:r>
    </w:p>
    <w:p w14:paraId="495194D3"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59C73632"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Nagrywanie dźwięku i obrazu za pomocą telefonu jest możliwe jedynie za zgodą osoby nagrywanej i fotografowanej, a jeśli ma to miejsce w czasie lekcji dodatkowo konieczna jest zgoda nauczyciela prowadzącego zajęcia.</w:t>
      </w:r>
    </w:p>
    <w:p w14:paraId="4A770A4F"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53D352FD" w14:textId="77777777" w:rsidR="00B03105"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6D238907" w14:textId="77777777" w:rsidR="00B03105" w:rsidRPr="00DC75F7" w:rsidRDefault="00B03105" w:rsidP="001908D6">
      <w:pPr>
        <w:pStyle w:val="Teksttreci0"/>
        <w:shd w:val="clear" w:color="auto" w:fill="auto"/>
        <w:tabs>
          <w:tab w:val="left" w:pos="993"/>
        </w:tabs>
        <w:spacing w:after="0" w:line="240" w:lineRule="auto"/>
        <w:ind w:left="567" w:firstLine="0"/>
        <w:jc w:val="both"/>
        <w:rPr>
          <w:rFonts w:ascii="Book Antiqua" w:hAnsi="Book Antiqua" w:cs="Arial"/>
        </w:rPr>
      </w:pPr>
    </w:p>
    <w:p w14:paraId="074CB893" w14:textId="77777777" w:rsidR="00B02871" w:rsidRPr="00DC75F7" w:rsidRDefault="00B03105" w:rsidP="00135B7D">
      <w:pPr>
        <w:pStyle w:val="Teksttreci0"/>
        <w:numPr>
          <w:ilvl w:val="0"/>
          <w:numId w:val="72"/>
        </w:numPr>
        <w:shd w:val="clear" w:color="auto" w:fill="auto"/>
        <w:tabs>
          <w:tab w:val="left" w:pos="993"/>
        </w:tabs>
        <w:spacing w:after="0" w:line="240" w:lineRule="auto"/>
        <w:ind w:left="0" w:firstLine="567"/>
        <w:jc w:val="both"/>
        <w:rPr>
          <w:rFonts w:ascii="Book Antiqua" w:hAnsi="Book Antiqua" w:cs="Arial"/>
        </w:rPr>
      </w:pPr>
      <w:r w:rsidRPr="00DC75F7">
        <w:rPr>
          <w:rFonts w:ascii="Book Antiqua" w:hAnsi="Book Antiqua"/>
        </w:rPr>
        <w:t xml:space="preserve">W przypadku łamania przez ucznia regulaminu </w:t>
      </w:r>
      <w:r w:rsidR="003D4C90" w:rsidRPr="00DC75F7">
        <w:rPr>
          <w:rFonts w:ascii="Book Antiqua" w:hAnsi="Book Antiqua"/>
        </w:rPr>
        <w:t xml:space="preserve">stosuje się odrębne przepisy. </w:t>
      </w:r>
    </w:p>
    <w:p w14:paraId="25518997" w14:textId="77777777" w:rsidR="00B02871" w:rsidRPr="00DC75F7" w:rsidRDefault="00B02871" w:rsidP="001908D6">
      <w:pPr>
        <w:pStyle w:val="Teksttreci0"/>
        <w:shd w:val="clear" w:color="auto" w:fill="auto"/>
        <w:tabs>
          <w:tab w:val="left" w:pos="993"/>
        </w:tabs>
        <w:spacing w:after="0" w:line="240" w:lineRule="auto"/>
        <w:ind w:left="567" w:firstLine="0"/>
        <w:jc w:val="both"/>
        <w:rPr>
          <w:rFonts w:ascii="Book Antiqua" w:hAnsi="Book Antiqua" w:cs="Arial"/>
        </w:rPr>
      </w:pPr>
    </w:p>
    <w:p w14:paraId="44182372" w14:textId="77777777" w:rsidR="00B03105" w:rsidRPr="00DC75F7" w:rsidRDefault="00B03105" w:rsidP="003D4C90">
      <w:pPr>
        <w:pStyle w:val="Nagwek2"/>
        <w:rPr>
          <w:rFonts w:ascii="Book Antiqua" w:hAnsi="Book Antiqua" w:cs="Arial"/>
          <w:color w:val="1F4E79" w:themeColor="accent1" w:themeShade="80"/>
          <w:sz w:val="22"/>
          <w:szCs w:val="22"/>
        </w:rPr>
      </w:pPr>
      <w:bookmarkStart w:id="30" w:name="_Toc497066911"/>
      <w:r w:rsidRPr="00DC75F7">
        <w:rPr>
          <w:rFonts w:ascii="Book Antiqua" w:hAnsi="Book Antiqua" w:cs="Arial"/>
          <w:color w:val="1F4E79" w:themeColor="accent1" w:themeShade="80"/>
          <w:sz w:val="22"/>
          <w:szCs w:val="22"/>
        </w:rPr>
        <w:t>Rozdział 6</w:t>
      </w:r>
      <w:r w:rsidR="00B02871" w:rsidRPr="00DC75F7">
        <w:rPr>
          <w:rFonts w:ascii="Book Antiqua" w:hAnsi="Book Antiqua" w:cs="Arial"/>
          <w:color w:val="1F4E79" w:themeColor="accent1" w:themeShade="80"/>
          <w:sz w:val="22"/>
          <w:szCs w:val="22"/>
        </w:rPr>
        <w:br/>
      </w:r>
      <w:r w:rsidRPr="00DC75F7">
        <w:rPr>
          <w:rFonts w:ascii="Book Antiqua" w:hAnsi="Book Antiqua" w:cs="Arial"/>
          <w:color w:val="1F4E79" w:themeColor="accent1" w:themeShade="80"/>
          <w:sz w:val="22"/>
          <w:szCs w:val="22"/>
        </w:rPr>
        <w:t>Nagrody i kary</w:t>
      </w:r>
      <w:bookmarkEnd w:id="30"/>
    </w:p>
    <w:p w14:paraId="6D14B217" w14:textId="77777777" w:rsidR="00B03105" w:rsidRPr="00DC75F7" w:rsidRDefault="00B03105" w:rsidP="001908D6">
      <w:pPr>
        <w:jc w:val="both"/>
        <w:rPr>
          <w:rFonts w:ascii="Book Antiqua" w:hAnsi="Book Antiqua"/>
          <w:b/>
        </w:rPr>
      </w:pPr>
    </w:p>
    <w:p w14:paraId="4E0108DA" w14:textId="77777777" w:rsidR="00B03105" w:rsidRPr="00DC75F7" w:rsidRDefault="00526CD9" w:rsidP="001908D6">
      <w:pPr>
        <w:spacing w:after="240"/>
        <w:ind w:firstLine="567"/>
        <w:jc w:val="both"/>
        <w:rPr>
          <w:rFonts w:ascii="Book Antiqua" w:hAnsi="Book Antiqua" w:cs="Arial"/>
          <w:b/>
        </w:rPr>
      </w:pPr>
      <w:r w:rsidRPr="00DC75F7">
        <w:rPr>
          <w:rFonts w:ascii="Book Antiqua" w:hAnsi="Book Antiqua"/>
          <w:b/>
        </w:rPr>
        <w:t>§ 12</w:t>
      </w:r>
      <w:r w:rsidR="00E20F1F" w:rsidRPr="00DC75F7">
        <w:rPr>
          <w:rFonts w:ascii="Book Antiqua" w:hAnsi="Book Antiqua"/>
          <w:b/>
        </w:rPr>
        <w:t>4</w:t>
      </w:r>
      <w:r w:rsidR="00B03105" w:rsidRPr="00DC75F7">
        <w:rPr>
          <w:rFonts w:ascii="Book Antiqua" w:hAnsi="Book Antiqua"/>
          <w:b/>
        </w:rPr>
        <w:t>. </w:t>
      </w:r>
      <w:r w:rsidR="00B03105" w:rsidRPr="00DC75F7">
        <w:rPr>
          <w:rFonts w:ascii="Book Antiqua" w:hAnsi="Book Antiqua" w:cs="Arial"/>
          <w:b/>
        </w:rPr>
        <w:t xml:space="preserve">1. </w:t>
      </w:r>
      <w:r w:rsidR="00B03105" w:rsidRPr="00DC75F7">
        <w:rPr>
          <w:rFonts w:ascii="Book Antiqua" w:hAnsi="Book Antiqua" w:cs="Arial"/>
        </w:rPr>
        <w:t xml:space="preserve"> </w:t>
      </w:r>
      <w:r w:rsidR="00B03105" w:rsidRPr="00DC75F7">
        <w:rPr>
          <w:rFonts w:ascii="Book Antiqua" w:hAnsi="Book Antiqua" w:cs="Arial"/>
          <w:b/>
        </w:rPr>
        <w:t>Nagrody</w:t>
      </w:r>
    </w:p>
    <w:p w14:paraId="18BD6DA3" w14:textId="77777777" w:rsidR="005E4BDB" w:rsidRPr="00DC75F7" w:rsidRDefault="00B03105" w:rsidP="005E4BDB">
      <w:pPr>
        <w:pStyle w:val="Tekstpodstawowywcity3"/>
        <w:numPr>
          <w:ilvl w:val="1"/>
          <w:numId w:val="54"/>
        </w:numPr>
        <w:tabs>
          <w:tab w:val="clear" w:pos="1304"/>
          <w:tab w:val="num" w:pos="426"/>
        </w:tabs>
        <w:spacing w:after="0"/>
        <w:ind w:left="709" w:hanging="709"/>
        <w:jc w:val="both"/>
        <w:rPr>
          <w:rFonts w:ascii="Book Antiqua" w:hAnsi="Book Antiqua" w:cs="Arial"/>
          <w:sz w:val="22"/>
          <w:szCs w:val="22"/>
        </w:rPr>
      </w:pPr>
      <w:r w:rsidRPr="00DC75F7">
        <w:rPr>
          <w:rFonts w:ascii="Book Antiqua" w:hAnsi="Book Antiqua" w:cs="Arial"/>
          <w:sz w:val="22"/>
          <w:szCs w:val="22"/>
        </w:rPr>
        <w:t>Uczeń Szkoły może otrzymać nagrody i wyróżnienia za:</w:t>
      </w:r>
    </w:p>
    <w:p w14:paraId="3623C2E8" w14:textId="77777777" w:rsidR="00B03105" w:rsidRPr="00DC75F7" w:rsidRDefault="005E4BDB" w:rsidP="005E4BDB">
      <w:pPr>
        <w:pStyle w:val="Tekstpodstawowywcity3"/>
        <w:spacing w:after="0"/>
        <w:ind w:left="0"/>
        <w:jc w:val="both"/>
        <w:rPr>
          <w:rStyle w:val="Hipercze"/>
          <w:rFonts w:ascii="Book Antiqua" w:hAnsi="Book Antiqua" w:cs="Arial"/>
          <w:b w:val="0"/>
          <w:color w:val="auto"/>
          <w:sz w:val="22"/>
          <w:szCs w:val="22"/>
        </w:rPr>
      </w:pPr>
      <w:r w:rsidRPr="00DC75F7">
        <w:rPr>
          <w:rFonts w:ascii="Book Antiqua" w:hAnsi="Book Antiqua" w:cs="Arial"/>
          <w:sz w:val="22"/>
          <w:szCs w:val="22"/>
        </w:rPr>
        <w:t xml:space="preserve">a) </w:t>
      </w:r>
      <w:r w:rsidR="00B03105" w:rsidRPr="00DC75F7">
        <w:rPr>
          <w:rStyle w:val="Hipercze"/>
          <w:rFonts w:ascii="Book Antiqua" w:eastAsia="Arial Unicode MS" w:hAnsi="Book Antiqua" w:cs="Arial"/>
          <w:b w:val="0"/>
          <w:color w:val="000000"/>
          <w:sz w:val="22"/>
          <w:szCs w:val="22"/>
        </w:rPr>
        <w:t>rzetelną naukę i pracę na rzecz szkoły,</w:t>
      </w:r>
    </w:p>
    <w:p w14:paraId="14F91D12" w14:textId="77777777" w:rsidR="00B03105" w:rsidRPr="00DC75F7" w:rsidRDefault="005E4BDB" w:rsidP="005E4BDB">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b)</w:t>
      </w:r>
      <w:r w:rsidR="00B03105" w:rsidRPr="00DC75F7">
        <w:rPr>
          <w:rStyle w:val="Hipercze"/>
          <w:rFonts w:ascii="Book Antiqua" w:eastAsia="Arial Unicode MS" w:hAnsi="Book Antiqua" w:cs="Arial"/>
          <w:b w:val="0"/>
          <w:color w:val="000000"/>
          <w:sz w:val="22"/>
          <w:szCs w:val="22"/>
        </w:rPr>
        <w:t>wzorową postawę,</w:t>
      </w:r>
    </w:p>
    <w:p w14:paraId="33DCE666" w14:textId="77777777" w:rsidR="005E4BDB" w:rsidRPr="00DC75F7" w:rsidRDefault="005E4BDB" w:rsidP="005E4BDB">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c)</w:t>
      </w:r>
      <w:r w:rsidR="00B03105" w:rsidRPr="00DC75F7">
        <w:rPr>
          <w:rStyle w:val="Hipercze"/>
          <w:rFonts w:ascii="Book Antiqua" w:eastAsia="Arial Unicode MS" w:hAnsi="Book Antiqua" w:cs="Arial"/>
          <w:b w:val="0"/>
          <w:color w:val="000000"/>
          <w:sz w:val="22"/>
          <w:szCs w:val="22"/>
        </w:rPr>
        <w:t>wybitne osiągnięcia,</w:t>
      </w:r>
    </w:p>
    <w:p w14:paraId="3C7FACFF" w14:textId="77777777" w:rsidR="00B03105" w:rsidRPr="00DC75F7" w:rsidRDefault="005E4BDB" w:rsidP="005E4BDB">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lastRenderedPageBreak/>
        <w:t>d)</w:t>
      </w:r>
      <w:r w:rsidR="00B03105" w:rsidRPr="00DC75F7">
        <w:rPr>
          <w:rStyle w:val="Hipercze"/>
          <w:rFonts w:ascii="Book Antiqua" w:eastAsia="Arial Unicode MS" w:hAnsi="Book Antiqua" w:cs="Arial"/>
          <w:b w:val="0"/>
          <w:color w:val="000000"/>
          <w:sz w:val="22"/>
          <w:szCs w:val="22"/>
        </w:rPr>
        <w:t>dzielność i odwagę.</w:t>
      </w:r>
    </w:p>
    <w:p w14:paraId="091C9998" w14:textId="77777777" w:rsidR="00B03105" w:rsidRPr="00DC75F7" w:rsidRDefault="00B03105" w:rsidP="001908D6">
      <w:pPr>
        <w:pStyle w:val="Tekstpodstawowywcity3"/>
        <w:ind w:left="1260"/>
        <w:jc w:val="both"/>
        <w:rPr>
          <w:rStyle w:val="Hipercze"/>
          <w:rFonts w:ascii="Book Antiqua" w:eastAsia="Arial Unicode MS" w:hAnsi="Book Antiqua" w:cs="Arial"/>
          <w:b w:val="0"/>
          <w:color w:val="000000"/>
          <w:sz w:val="22"/>
          <w:szCs w:val="22"/>
        </w:rPr>
      </w:pPr>
    </w:p>
    <w:p w14:paraId="293CFF5D" w14:textId="77777777" w:rsidR="005E4BDB" w:rsidRPr="00DC75F7" w:rsidRDefault="005E4BDB" w:rsidP="005E4BDB">
      <w:pPr>
        <w:pStyle w:val="Tekstpodstawowywcity3"/>
        <w:spacing w:after="0"/>
        <w:ind w:left="0" w:firstLine="426"/>
        <w:jc w:val="both"/>
        <w:rPr>
          <w:rFonts w:ascii="Book Antiqua" w:hAnsi="Book Antiqua" w:cs="Arial"/>
          <w:sz w:val="22"/>
          <w:szCs w:val="22"/>
        </w:rPr>
      </w:pPr>
      <w:r w:rsidRPr="00DC75F7">
        <w:rPr>
          <w:rFonts w:ascii="Book Antiqua" w:hAnsi="Book Antiqua" w:cs="Arial"/>
          <w:b/>
          <w:sz w:val="22"/>
          <w:szCs w:val="22"/>
        </w:rPr>
        <w:t>1a.</w:t>
      </w:r>
      <w:r w:rsidRPr="00DC75F7">
        <w:rPr>
          <w:rFonts w:ascii="Book Antiqua" w:hAnsi="Book Antiqua" w:cs="Arial"/>
          <w:sz w:val="22"/>
          <w:szCs w:val="22"/>
        </w:rPr>
        <w:t xml:space="preserve"> </w:t>
      </w:r>
      <w:r w:rsidR="00B03105" w:rsidRPr="00DC75F7">
        <w:rPr>
          <w:rFonts w:ascii="Book Antiqua" w:hAnsi="Book Antiqua" w:cs="Arial"/>
          <w:sz w:val="22"/>
          <w:szCs w:val="22"/>
        </w:rPr>
        <w:t>Nagrody przyznaje Dyrektor Szkoły na wniosek wychowawcy klasy, nauczyciela, Samorządu Uczniowskiego oraz Rady Rodziców, po zasięgnięciu opinii Rady Pedagogicznej;</w:t>
      </w:r>
    </w:p>
    <w:p w14:paraId="241D4D88" w14:textId="77777777" w:rsidR="005E4BDB" w:rsidRPr="00DC75F7" w:rsidRDefault="005E4BDB" w:rsidP="005E4BDB">
      <w:pPr>
        <w:pStyle w:val="Tekstpodstawowywcity3"/>
        <w:spacing w:after="0"/>
        <w:ind w:left="0" w:firstLine="426"/>
        <w:jc w:val="both"/>
        <w:rPr>
          <w:rFonts w:ascii="Book Antiqua" w:hAnsi="Book Antiqua" w:cs="Arial"/>
          <w:sz w:val="22"/>
          <w:szCs w:val="22"/>
        </w:rPr>
      </w:pPr>
    </w:p>
    <w:p w14:paraId="13341D78" w14:textId="77777777" w:rsidR="00B03105" w:rsidRPr="00DC75F7" w:rsidRDefault="005E4BDB" w:rsidP="005E4BDB">
      <w:pPr>
        <w:pStyle w:val="Tekstpodstawowywcity3"/>
        <w:spacing w:after="0"/>
        <w:ind w:left="0" w:firstLine="426"/>
        <w:jc w:val="both"/>
        <w:rPr>
          <w:rFonts w:ascii="Book Antiqua" w:hAnsi="Book Antiqua" w:cs="Arial"/>
          <w:sz w:val="22"/>
          <w:szCs w:val="22"/>
        </w:rPr>
      </w:pPr>
      <w:r w:rsidRPr="00DC75F7">
        <w:rPr>
          <w:rFonts w:ascii="Book Antiqua" w:hAnsi="Book Antiqua" w:cs="Arial"/>
          <w:sz w:val="22"/>
          <w:szCs w:val="22"/>
        </w:rPr>
        <w:t xml:space="preserve">1) </w:t>
      </w:r>
      <w:r w:rsidR="00B03105" w:rsidRPr="00DC75F7">
        <w:rPr>
          <w:rFonts w:ascii="Book Antiqua" w:hAnsi="Book Antiqua" w:cs="Arial"/>
          <w:sz w:val="22"/>
          <w:szCs w:val="22"/>
        </w:rPr>
        <w:t>Ustala się następujące rodzaje nagród dla uczniów:</w:t>
      </w:r>
    </w:p>
    <w:p w14:paraId="515B4DDF" w14:textId="77777777" w:rsidR="00B03105" w:rsidRPr="00DC75F7" w:rsidRDefault="00B03105" w:rsidP="00135B7D">
      <w:pPr>
        <w:pStyle w:val="Tekstpodstawowywcity3"/>
        <w:numPr>
          <w:ilvl w:val="2"/>
          <w:numId w:val="56"/>
        </w:numPr>
        <w:tabs>
          <w:tab w:val="clear" w:pos="2041"/>
          <w:tab w:val="num" w:pos="1260"/>
        </w:tabs>
        <w:spacing w:after="0"/>
        <w:ind w:left="1260" w:hanging="36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pochwała wychowawcy i opiekuna organizacji uczniowskich,</w:t>
      </w:r>
    </w:p>
    <w:p w14:paraId="36C75694" w14:textId="77777777" w:rsidR="00B03105" w:rsidRPr="00DC75F7" w:rsidRDefault="003D4C90" w:rsidP="00135B7D">
      <w:pPr>
        <w:pStyle w:val="Tekstpodstawowywcity3"/>
        <w:numPr>
          <w:ilvl w:val="2"/>
          <w:numId w:val="56"/>
        </w:numPr>
        <w:tabs>
          <w:tab w:val="clear" w:pos="2041"/>
          <w:tab w:val="num" w:pos="1260"/>
        </w:tabs>
        <w:spacing w:after="0"/>
        <w:ind w:left="1260" w:hanging="36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pochwała D</w:t>
      </w:r>
      <w:r w:rsidR="00B03105" w:rsidRPr="00DC75F7">
        <w:rPr>
          <w:rStyle w:val="Hipercze"/>
          <w:rFonts w:ascii="Book Antiqua" w:eastAsia="Arial Unicode MS" w:hAnsi="Book Antiqua" w:cs="Arial"/>
          <w:b w:val="0"/>
          <w:color w:val="000000"/>
          <w:sz w:val="22"/>
          <w:szCs w:val="22"/>
        </w:rPr>
        <w:t xml:space="preserve">yrektora </w:t>
      </w:r>
      <w:r w:rsidR="00D90BA7" w:rsidRPr="00DC75F7">
        <w:rPr>
          <w:rStyle w:val="Hipercze"/>
          <w:rFonts w:ascii="Book Antiqua" w:eastAsia="Arial Unicode MS" w:hAnsi="Book Antiqua" w:cs="Arial"/>
          <w:b w:val="0"/>
          <w:color w:val="000000"/>
          <w:sz w:val="22"/>
          <w:szCs w:val="22"/>
        </w:rPr>
        <w:t xml:space="preserve">Szkoły </w:t>
      </w:r>
      <w:r w:rsidR="00B03105" w:rsidRPr="00DC75F7">
        <w:rPr>
          <w:rStyle w:val="Hipercze"/>
          <w:rFonts w:ascii="Book Antiqua" w:eastAsia="Arial Unicode MS" w:hAnsi="Book Antiqua" w:cs="Arial"/>
          <w:b w:val="0"/>
          <w:color w:val="000000"/>
          <w:sz w:val="22"/>
          <w:szCs w:val="22"/>
        </w:rPr>
        <w:t>wobec całej społeczności szkolnej,</w:t>
      </w:r>
    </w:p>
    <w:p w14:paraId="18513B31" w14:textId="77777777" w:rsidR="00B03105" w:rsidRPr="00DC75F7" w:rsidRDefault="00B03105" w:rsidP="00135B7D">
      <w:pPr>
        <w:pStyle w:val="Tekstpodstawowywcity3"/>
        <w:numPr>
          <w:ilvl w:val="2"/>
          <w:numId w:val="56"/>
        </w:numPr>
        <w:tabs>
          <w:tab w:val="clear" w:pos="2041"/>
          <w:tab w:val="num" w:pos="1260"/>
        </w:tabs>
        <w:spacing w:after="0"/>
        <w:ind w:left="1260" w:hanging="360"/>
        <w:jc w:val="both"/>
        <w:rPr>
          <w:rFonts w:ascii="Book Antiqua" w:eastAsia="Arial Unicode MS" w:hAnsi="Book Antiqua" w:cs="Arial"/>
          <w:color w:val="000000"/>
          <w:sz w:val="22"/>
          <w:szCs w:val="22"/>
        </w:rPr>
      </w:pPr>
      <w:r w:rsidRPr="00DC75F7">
        <w:rPr>
          <w:rStyle w:val="Hipercze"/>
          <w:rFonts w:ascii="Book Antiqua" w:eastAsia="Arial Unicode MS" w:hAnsi="Book Antiqua" w:cs="Arial"/>
          <w:b w:val="0"/>
          <w:color w:val="000000"/>
          <w:sz w:val="22"/>
          <w:szCs w:val="22"/>
        </w:rPr>
        <w:t>dyplom</w:t>
      </w:r>
      <w:r w:rsidR="003D4C90" w:rsidRPr="00DC75F7">
        <w:rPr>
          <w:rStyle w:val="Hipercze"/>
          <w:rFonts w:ascii="Book Antiqua" w:eastAsia="Arial Unicode MS" w:hAnsi="Book Antiqua" w:cs="Arial"/>
          <w:b w:val="0"/>
          <w:color w:val="000000"/>
          <w:sz w:val="22"/>
          <w:szCs w:val="22"/>
        </w:rPr>
        <w:t>.</w:t>
      </w:r>
    </w:p>
    <w:p w14:paraId="7F588EF4" w14:textId="77777777" w:rsidR="00B03105" w:rsidRPr="00DC75F7" w:rsidRDefault="00B03105" w:rsidP="001908D6">
      <w:pPr>
        <w:pStyle w:val="Tekstpodstawowywcity3"/>
        <w:jc w:val="both"/>
        <w:rPr>
          <w:rFonts w:ascii="Book Antiqua" w:hAnsi="Book Antiqua" w:cs="Arial"/>
          <w:sz w:val="22"/>
          <w:szCs w:val="22"/>
        </w:rPr>
      </w:pPr>
    </w:p>
    <w:p w14:paraId="037123C6" w14:textId="77777777" w:rsidR="00B03105" w:rsidRPr="00DC75F7" w:rsidRDefault="005E4BDB" w:rsidP="005E4BDB">
      <w:pPr>
        <w:pStyle w:val="Tekstpodstawowywcity3"/>
        <w:tabs>
          <w:tab w:val="left" w:pos="426"/>
        </w:tabs>
        <w:spacing w:after="0"/>
        <w:ind w:left="0"/>
        <w:jc w:val="both"/>
        <w:rPr>
          <w:rFonts w:ascii="Book Antiqua" w:hAnsi="Book Antiqua" w:cs="Arial"/>
          <w:sz w:val="22"/>
          <w:szCs w:val="22"/>
        </w:rPr>
      </w:pPr>
      <w:r w:rsidRPr="00DC75F7">
        <w:rPr>
          <w:rFonts w:ascii="Book Antiqua" w:hAnsi="Book Antiqua" w:cs="Arial"/>
          <w:sz w:val="22"/>
          <w:szCs w:val="22"/>
        </w:rPr>
        <w:tab/>
        <w:t xml:space="preserve">2) </w:t>
      </w:r>
      <w:r w:rsidR="00B03105" w:rsidRPr="00DC75F7">
        <w:rPr>
          <w:rFonts w:ascii="Book Antiqua" w:hAnsi="Book Antiqu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14:paraId="26762398" w14:textId="77777777" w:rsidR="00B03105" w:rsidRPr="00DC75F7" w:rsidRDefault="00B03105" w:rsidP="001908D6">
      <w:pPr>
        <w:pStyle w:val="Tekstpodstawowywcity3"/>
        <w:ind w:left="709"/>
        <w:jc w:val="both"/>
        <w:rPr>
          <w:rFonts w:ascii="Book Antiqua" w:hAnsi="Book Antiqua" w:cs="Arial"/>
          <w:sz w:val="22"/>
          <w:szCs w:val="22"/>
        </w:rPr>
      </w:pPr>
    </w:p>
    <w:p w14:paraId="1D404EB2" w14:textId="77777777" w:rsidR="00B03105" w:rsidRPr="00070DCF" w:rsidRDefault="005E4BDB" w:rsidP="005E4BDB">
      <w:pPr>
        <w:pStyle w:val="Tekstpodstawowywcity3"/>
        <w:tabs>
          <w:tab w:val="left" w:pos="426"/>
        </w:tabs>
        <w:spacing w:after="0"/>
        <w:ind w:left="0"/>
        <w:jc w:val="both"/>
        <w:rPr>
          <w:rFonts w:ascii="Book Antiqua" w:hAnsi="Book Antiqua" w:cs="Arial"/>
          <w:i/>
          <w:sz w:val="22"/>
          <w:szCs w:val="22"/>
        </w:rPr>
      </w:pPr>
      <w:r w:rsidRPr="00DC75F7">
        <w:rPr>
          <w:rFonts w:ascii="Book Antiqua" w:hAnsi="Book Antiqua" w:cs="Arial"/>
          <w:sz w:val="22"/>
          <w:szCs w:val="22"/>
        </w:rPr>
        <w:tab/>
        <w:t>3)</w:t>
      </w:r>
      <w:r w:rsidR="00B03105" w:rsidRPr="00DC75F7">
        <w:rPr>
          <w:rFonts w:ascii="Book Antiqua" w:hAnsi="Book Antiqua" w:cs="Arial"/>
          <w:sz w:val="22"/>
          <w:szCs w:val="22"/>
        </w:rPr>
        <w:t xml:space="preserve">Uczeń otrzymuje stypendium za wyniki w nauce lub za osiągnięcia sportowe, zgodnie </w:t>
      </w:r>
      <w:r w:rsidR="00B03105" w:rsidRPr="00DC75F7">
        <w:rPr>
          <w:rFonts w:ascii="Book Antiqua" w:hAnsi="Book Antiqua" w:cs="Arial"/>
          <w:sz w:val="22"/>
          <w:szCs w:val="22"/>
        </w:rPr>
        <w:br/>
        <w:t xml:space="preserve">z </w:t>
      </w:r>
      <w:r w:rsidR="00070DCF">
        <w:rPr>
          <w:rFonts w:ascii="Book Antiqua" w:hAnsi="Book Antiqua" w:cs="Arial"/>
          <w:sz w:val="22"/>
          <w:szCs w:val="22"/>
        </w:rPr>
        <w:t xml:space="preserve">aktualnym  </w:t>
      </w:r>
      <w:r w:rsidR="00070DCF">
        <w:rPr>
          <w:rFonts w:ascii="Book Antiqua" w:hAnsi="Book Antiqua" w:cs="Arial"/>
          <w:i/>
          <w:sz w:val="22"/>
          <w:szCs w:val="22"/>
        </w:rPr>
        <w:t>Regulaminem przyznawania stypendium za osiągnięcia w nauce i sporcie.</w:t>
      </w:r>
    </w:p>
    <w:p w14:paraId="4717B949" w14:textId="77777777" w:rsidR="00B03105" w:rsidRPr="00DC75F7" w:rsidRDefault="00B03105" w:rsidP="001908D6">
      <w:pPr>
        <w:jc w:val="both"/>
        <w:rPr>
          <w:rFonts w:ascii="Book Antiqua" w:hAnsi="Book Antiqua" w:cs="Arial"/>
        </w:rPr>
      </w:pPr>
    </w:p>
    <w:p w14:paraId="742C0F51" w14:textId="77777777" w:rsidR="00B03105" w:rsidRPr="00DC75F7" w:rsidRDefault="00B03105" w:rsidP="001908D6">
      <w:pPr>
        <w:pStyle w:val="Tekstpodstawowywcity3"/>
        <w:ind w:left="0" w:firstLine="567"/>
        <w:jc w:val="both"/>
        <w:rPr>
          <w:rFonts w:ascii="Book Antiqua" w:hAnsi="Book Antiqua" w:cs="Arial"/>
          <w:b/>
          <w:sz w:val="22"/>
          <w:szCs w:val="22"/>
        </w:rPr>
      </w:pPr>
      <w:r w:rsidRPr="00DC75F7">
        <w:rPr>
          <w:rFonts w:ascii="Book Antiqua" w:hAnsi="Book Antiqua" w:cs="Arial"/>
          <w:b/>
          <w:sz w:val="22"/>
          <w:szCs w:val="22"/>
        </w:rPr>
        <w:t>2. Kary</w:t>
      </w:r>
    </w:p>
    <w:p w14:paraId="5954828C" w14:textId="77777777" w:rsidR="00B03105" w:rsidRPr="00DC75F7" w:rsidRDefault="00B03105" w:rsidP="00135B7D">
      <w:pPr>
        <w:pStyle w:val="Tekstpodstawowywcity3"/>
        <w:numPr>
          <w:ilvl w:val="1"/>
          <w:numId w:val="57"/>
        </w:numPr>
        <w:tabs>
          <w:tab w:val="clear" w:pos="1304"/>
          <w:tab w:val="num" w:pos="426"/>
        </w:tabs>
        <w:spacing w:after="0"/>
        <w:ind w:left="0" w:firstLine="0"/>
        <w:jc w:val="both"/>
        <w:rPr>
          <w:rFonts w:ascii="Book Antiqua" w:hAnsi="Book Antiqua" w:cs="Arial"/>
          <w:sz w:val="22"/>
          <w:szCs w:val="22"/>
        </w:rPr>
      </w:pPr>
      <w:r w:rsidRPr="00DC75F7">
        <w:rPr>
          <w:rFonts w:ascii="Book Antiqua" w:hAnsi="Book Antiqua" w:cs="Arial"/>
          <w:sz w:val="22"/>
          <w:szCs w:val="22"/>
        </w:rPr>
        <w:t>Zakazuje się stosowania kar cielesnych wobec uczniów.</w:t>
      </w:r>
    </w:p>
    <w:p w14:paraId="1A2112E6" w14:textId="77777777" w:rsidR="003D4C90" w:rsidRPr="00DC75F7" w:rsidRDefault="00B03105" w:rsidP="00135B7D">
      <w:pPr>
        <w:pStyle w:val="Tekstpodstawowywcity3"/>
        <w:numPr>
          <w:ilvl w:val="1"/>
          <w:numId w:val="57"/>
        </w:numPr>
        <w:tabs>
          <w:tab w:val="clear" w:pos="1304"/>
          <w:tab w:val="num" w:pos="426"/>
        </w:tabs>
        <w:spacing w:after="0"/>
        <w:ind w:left="0" w:firstLine="0"/>
        <w:jc w:val="both"/>
        <w:rPr>
          <w:rFonts w:ascii="Book Antiqua" w:hAnsi="Book Antiqua" w:cs="Arial"/>
          <w:sz w:val="22"/>
          <w:szCs w:val="22"/>
        </w:rPr>
      </w:pPr>
      <w:r w:rsidRPr="00DC75F7">
        <w:rPr>
          <w:rFonts w:ascii="Book Antiqua" w:hAnsi="Book Antiqua" w:cs="Arial"/>
          <w:sz w:val="22"/>
          <w:szCs w:val="22"/>
        </w:rPr>
        <w:t>Ustala się następujące rodzaje kar:</w:t>
      </w:r>
    </w:p>
    <w:p w14:paraId="01DEB376" w14:textId="77777777" w:rsidR="003D4C90" w:rsidRPr="00DC75F7" w:rsidRDefault="003D4C90" w:rsidP="003D4C90">
      <w:pPr>
        <w:pStyle w:val="Tekstpodstawowywcity3"/>
        <w:spacing w:after="0"/>
        <w:ind w:left="0"/>
        <w:jc w:val="both"/>
        <w:rPr>
          <w:rStyle w:val="Hipercze"/>
          <w:rFonts w:ascii="Book Antiqua" w:hAnsi="Book Antiqua" w:cs="Arial"/>
          <w:b w:val="0"/>
          <w:color w:val="auto"/>
          <w:sz w:val="22"/>
          <w:szCs w:val="22"/>
        </w:rPr>
      </w:pPr>
      <w:r w:rsidRPr="00DC75F7">
        <w:rPr>
          <w:rFonts w:ascii="Book Antiqua" w:hAnsi="Book Antiqua" w:cs="Arial"/>
          <w:sz w:val="22"/>
          <w:szCs w:val="22"/>
        </w:rPr>
        <w:t xml:space="preserve">a) </w:t>
      </w:r>
      <w:r w:rsidR="00B03105" w:rsidRPr="00DC75F7">
        <w:rPr>
          <w:rStyle w:val="Hipercze"/>
          <w:rFonts w:ascii="Book Antiqua" w:eastAsia="Arial Unicode MS" w:hAnsi="Book Antiqua" w:cs="Arial"/>
          <w:b w:val="0"/>
          <w:color w:val="000000"/>
          <w:sz w:val="22"/>
          <w:szCs w:val="22"/>
        </w:rPr>
        <w:t>uwaga ustna nauczyciela,</w:t>
      </w:r>
    </w:p>
    <w:p w14:paraId="5797684B" w14:textId="77777777" w:rsidR="003D4C90" w:rsidRPr="00DC75F7" w:rsidRDefault="003D4C90" w:rsidP="003D4C90">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hAnsi="Book Antiqua" w:cs="Arial"/>
          <w:b w:val="0"/>
          <w:color w:val="auto"/>
          <w:sz w:val="22"/>
          <w:szCs w:val="22"/>
        </w:rPr>
        <w:t xml:space="preserve">b) </w:t>
      </w:r>
      <w:r w:rsidR="00B03105" w:rsidRPr="00DC75F7">
        <w:rPr>
          <w:rStyle w:val="Hipercze"/>
          <w:rFonts w:ascii="Book Antiqua" w:eastAsia="Arial Unicode MS" w:hAnsi="Book Antiqua" w:cs="Arial"/>
          <w:b w:val="0"/>
          <w:color w:val="000000"/>
          <w:sz w:val="22"/>
          <w:szCs w:val="22"/>
        </w:rPr>
        <w:t>uwaga pisemna naucz</w:t>
      </w:r>
      <w:r w:rsidRPr="00DC75F7">
        <w:rPr>
          <w:rStyle w:val="Hipercze"/>
          <w:rFonts w:ascii="Book Antiqua" w:eastAsia="Arial Unicode MS" w:hAnsi="Book Antiqua" w:cs="Arial"/>
          <w:b w:val="0"/>
          <w:color w:val="000000"/>
          <w:sz w:val="22"/>
          <w:szCs w:val="22"/>
        </w:rPr>
        <w:t>yciela zapisana w zeszycie uwag,</w:t>
      </w:r>
    </w:p>
    <w:p w14:paraId="6688E874" w14:textId="77777777" w:rsidR="003D4C90" w:rsidRPr="00DC75F7" w:rsidRDefault="003D4C90" w:rsidP="003D4C90">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 xml:space="preserve">c) </w:t>
      </w:r>
      <w:r w:rsidR="00B03105" w:rsidRPr="00DC75F7">
        <w:rPr>
          <w:rStyle w:val="Hipercze"/>
          <w:rFonts w:ascii="Book Antiqua" w:eastAsia="Arial Unicode MS" w:hAnsi="Book Antiqua" w:cs="Arial"/>
          <w:b w:val="0"/>
          <w:color w:val="000000"/>
          <w:sz w:val="22"/>
          <w:szCs w:val="22"/>
        </w:rPr>
        <w:t>upomnienie wychowawcy z wpisem do dziennika,</w:t>
      </w:r>
    </w:p>
    <w:p w14:paraId="2D4A8781" w14:textId="77777777" w:rsidR="003D4C90" w:rsidRPr="00DC75F7" w:rsidRDefault="003D4C90" w:rsidP="003D4C90">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 xml:space="preserve">d) </w:t>
      </w:r>
      <w:r w:rsidR="00B03105" w:rsidRPr="00DC75F7">
        <w:rPr>
          <w:rStyle w:val="Hipercze"/>
          <w:rFonts w:ascii="Book Antiqua" w:eastAsia="Arial Unicode MS" w:hAnsi="Book Antiqua" w:cs="Arial"/>
          <w:b w:val="0"/>
          <w:color w:val="000000"/>
          <w:sz w:val="22"/>
          <w:szCs w:val="22"/>
        </w:rPr>
        <w:t>nagana wychowawcy z pisemnym uzasadni</w:t>
      </w:r>
      <w:r w:rsidRPr="00DC75F7">
        <w:rPr>
          <w:rStyle w:val="Hipercze"/>
          <w:rFonts w:ascii="Book Antiqua" w:eastAsia="Arial Unicode MS" w:hAnsi="Book Antiqua" w:cs="Arial"/>
          <w:b w:val="0"/>
          <w:color w:val="000000"/>
          <w:sz w:val="22"/>
          <w:szCs w:val="22"/>
        </w:rPr>
        <w:t>eniem skierowanym do dyrektora,</w:t>
      </w:r>
    </w:p>
    <w:p w14:paraId="1F3D1FC8" w14:textId="77777777" w:rsidR="003D4C90" w:rsidRPr="00DC75F7" w:rsidRDefault="003D4C90" w:rsidP="003D4C90">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e) nagana D</w:t>
      </w:r>
      <w:r w:rsidR="00B03105" w:rsidRPr="00DC75F7">
        <w:rPr>
          <w:rStyle w:val="Hipercze"/>
          <w:rFonts w:ascii="Book Antiqua" w:eastAsia="Arial Unicode MS" w:hAnsi="Book Antiqua" w:cs="Arial"/>
          <w:b w:val="0"/>
          <w:color w:val="000000"/>
          <w:sz w:val="22"/>
          <w:szCs w:val="22"/>
        </w:rPr>
        <w:t>yrektora</w:t>
      </w:r>
      <w:r w:rsidR="00D90BA7" w:rsidRPr="00DC75F7">
        <w:rPr>
          <w:rStyle w:val="Hipercze"/>
          <w:rFonts w:ascii="Book Antiqua" w:eastAsia="Arial Unicode MS" w:hAnsi="Book Antiqua" w:cs="Arial"/>
          <w:b w:val="0"/>
          <w:color w:val="000000"/>
          <w:sz w:val="22"/>
          <w:szCs w:val="22"/>
        </w:rPr>
        <w:t xml:space="preserve"> Szkoły </w:t>
      </w:r>
      <w:r w:rsidR="00B03105" w:rsidRPr="00DC75F7">
        <w:rPr>
          <w:rStyle w:val="Hipercze"/>
          <w:rFonts w:ascii="Book Antiqua" w:eastAsia="Arial Unicode MS" w:hAnsi="Book Antiqua" w:cs="Arial"/>
          <w:b w:val="0"/>
          <w:color w:val="000000"/>
          <w:sz w:val="22"/>
          <w:szCs w:val="22"/>
        </w:rPr>
        <w:t xml:space="preserve"> z pisemnym powiado</w:t>
      </w:r>
      <w:r w:rsidRPr="00DC75F7">
        <w:rPr>
          <w:rStyle w:val="Hipercze"/>
          <w:rFonts w:ascii="Book Antiqua" w:eastAsia="Arial Unicode MS" w:hAnsi="Book Antiqua" w:cs="Arial"/>
          <w:b w:val="0"/>
          <w:color w:val="000000"/>
          <w:sz w:val="22"/>
          <w:szCs w:val="22"/>
        </w:rPr>
        <w:t>mieniem rodziców,</w:t>
      </w:r>
    </w:p>
    <w:p w14:paraId="06F8ECD0" w14:textId="77777777" w:rsidR="003D4C90" w:rsidRPr="00DC75F7" w:rsidRDefault="003D4C90" w:rsidP="003D4C90">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 xml:space="preserve">f) </w:t>
      </w:r>
      <w:r w:rsidR="00B03105" w:rsidRPr="00DC75F7">
        <w:rPr>
          <w:rStyle w:val="Hipercze"/>
          <w:rFonts w:ascii="Book Antiqua" w:eastAsia="Arial Unicode MS" w:hAnsi="Book Antiqua" w:cs="Arial"/>
          <w:b w:val="0"/>
          <w:color w:val="000000"/>
          <w:sz w:val="22"/>
          <w:szCs w:val="22"/>
        </w:rPr>
        <w:t>przeniesienie ucznia do równoległej klasy swojej szkoły (na wniosek wych</w:t>
      </w:r>
      <w:r w:rsidRPr="00DC75F7">
        <w:rPr>
          <w:rStyle w:val="Hipercze"/>
          <w:rFonts w:ascii="Book Antiqua" w:eastAsia="Arial Unicode MS" w:hAnsi="Book Antiqua" w:cs="Arial"/>
          <w:b w:val="0"/>
          <w:color w:val="000000"/>
          <w:sz w:val="22"/>
          <w:szCs w:val="22"/>
        </w:rPr>
        <w:t>owawcy, nauczyciela, pedagoga, D</w:t>
      </w:r>
      <w:r w:rsidR="00B03105" w:rsidRPr="00DC75F7">
        <w:rPr>
          <w:rStyle w:val="Hipercze"/>
          <w:rFonts w:ascii="Book Antiqua" w:eastAsia="Arial Unicode MS" w:hAnsi="Book Antiqua" w:cs="Arial"/>
          <w:b w:val="0"/>
          <w:color w:val="000000"/>
          <w:sz w:val="22"/>
          <w:szCs w:val="22"/>
        </w:rPr>
        <w:t>yrektora</w:t>
      </w:r>
      <w:r w:rsidR="00D90BA7" w:rsidRPr="00DC75F7">
        <w:rPr>
          <w:rStyle w:val="Hipercze"/>
          <w:rFonts w:ascii="Book Antiqua" w:eastAsia="Arial Unicode MS" w:hAnsi="Book Antiqua" w:cs="Arial"/>
          <w:b w:val="0"/>
          <w:color w:val="000000"/>
          <w:sz w:val="22"/>
          <w:szCs w:val="22"/>
        </w:rPr>
        <w:t xml:space="preserve"> Szkoły</w:t>
      </w:r>
      <w:r w:rsidR="00B03105" w:rsidRPr="00DC75F7">
        <w:rPr>
          <w:rStyle w:val="Hipercze"/>
          <w:rFonts w:ascii="Book Antiqua" w:eastAsia="Arial Unicode MS" w:hAnsi="Book Antiqua" w:cs="Arial"/>
          <w:b w:val="0"/>
          <w:color w:val="000000"/>
          <w:sz w:val="22"/>
          <w:szCs w:val="22"/>
        </w:rPr>
        <w:t>, uchwałą Rady Pedagogicznej),</w:t>
      </w:r>
    </w:p>
    <w:p w14:paraId="16A1A109" w14:textId="77777777" w:rsidR="003D4C90" w:rsidRPr="00DC75F7" w:rsidRDefault="003D4C90" w:rsidP="003D4C90">
      <w:pPr>
        <w:pStyle w:val="Tekstpodstawowywcity3"/>
        <w:spacing w:after="0"/>
        <w:ind w:left="0"/>
        <w:jc w:val="both"/>
        <w:rPr>
          <w:rStyle w:val="Hipercze"/>
          <w:rFonts w:ascii="Book Antiqua" w:eastAsia="Arial Unicode MS" w:hAnsi="Book Antiqua" w:cs="Arial"/>
          <w:b w:val="0"/>
          <w:color w:val="000000"/>
          <w:sz w:val="22"/>
          <w:szCs w:val="22"/>
        </w:rPr>
      </w:pPr>
      <w:r w:rsidRPr="00DC75F7">
        <w:rPr>
          <w:rStyle w:val="Hipercze"/>
          <w:rFonts w:ascii="Book Antiqua" w:eastAsia="Arial Unicode MS" w:hAnsi="Book Antiqua" w:cs="Arial"/>
          <w:b w:val="0"/>
          <w:color w:val="000000"/>
          <w:sz w:val="22"/>
          <w:szCs w:val="22"/>
        </w:rPr>
        <w:t xml:space="preserve">g) </w:t>
      </w:r>
      <w:r w:rsidR="00B03105" w:rsidRPr="00DC75F7">
        <w:rPr>
          <w:rStyle w:val="Hipercze"/>
          <w:rFonts w:ascii="Book Antiqua" w:eastAsia="Arial Unicode MS" w:hAnsi="Book Antiqua" w:cs="Arial"/>
          <w:b w:val="0"/>
          <w:color w:val="000000"/>
          <w:sz w:val="22"/>
          <w:szCs w:val="22"/>
        </w:rPr>
        <w:t>na podsta</w:t>
      </w:r>
      <w:r w:rsidRPr="00DC75F7">
        <w:rPr>
          <w:rStyle w:val="Hipercze"/>
          <w:rFonts w:ascii="Book Antiqua" w:eastAsia="Arial Unicode MS" w:hAnsi="Book Antiqua" w:cs="Arial"/>
          <w:b w:val="0"/>
          <w:color w:val="000000"/>
          <w:sz w:val="22"/>
          <w:szCs w:val="22"/>
        </w:rPr>
        <w:t>wie uchwały Rady Pedagogicznej D</w:t>
      </w:r>
      <w:r w:rsidR="00B03105" w:rsidRPr="00DC75F7">
        <w:rPr>
          <w:rStyle w:val="Hipercze"/>
          <w:rFonts w:ascii="Book Antiqua" w:eastAsia="Arial Unicode MS" w:hAnsi="Book Antiqua" w:cs="Arial"/>
          <w:b w:val="0"/>
          <w:color w:val="000000"/>
          <w:sz w:val="22"/>
          <w:szCs w:val="22"/>
        </w:rPr>
        <w:t xml:space="preserve">yrektor </w:t>
      </w:r>
      <w:r w:rsidR="00D90BA7" w:rsidRPr="00DC75F7">
        <w:rPr>
          <w:rStyle w:val="Hipercze"/>
          <w:rFonts w:ascii="Book Antiqua" w:eastAsia="Arial Unicode MS" w:hAnsi="Book Antiqua" w:cs="Arial"/>
          <w:b w:val="0"/>
          <w:color w:val="000000"/>
          <w:sz w:val="22"/>
          <w:szCs w:val="22"/>
        </w:rPr>
        <w:t xml:space="preserve">Szkoły </w:t>
      </w:r>
      <w:r w:rsidR="00B03105" w:rsidRPr="00DC75F7">
        <w:rPr>
          <w:rStyle w:val="Hipercze"/>
          <w:rFonts w:ascii="Book Antiqua" w:eastAsia="Arial Unicode MS" w:hAnsi="Book Antiqua" w:cs="Arial"/>
          <w:b w:val="0"/>
          <w:color w:val="000000"/>
          <w:sz w:val="22"/>
          <w:szCs w:val="22"/>
        </w:rPr>
        <w:t>może wystąpić z wnioskiem do kuratora oświaty o przeniesienie u</w:t>
      </w:r>
      <w:r w:rsidRPr="00DC75F7">
        <w:rPr>
          <w:rStyle w:val="Hipercze"/>
          <w:rFonts w:ascii="Book Antiqua" w:eastAsia="Arial Unicode MS" w:hAnsi="Book Antiqua" w:cs="Arial"/>
          <w:b w:val="0"/>
          <w:color w:val="000000"/>
          <w:sz w:val="22"/>
          <w:szCs w:val="22"/>
        </w:rPr>
        <w:t>cznia do innej szkoły, gdy ten:</w:t>
      </w:r>
    </w:p>
    <w:p w14:paraId="51AB95F5" w14:textId="77777777" w:rsidR="003D4C90" w:rsidRPr="00DC75F7" w:rsidRDefault="003D4C90" w:rsidP="003D4C90">
      <w:pPr>
        <w:pStyle w:val="Tekstpodstawowywcity3"/>
        <w:spacing w:after="0"/>
        <w:ind w:left="0"/>
        <w:jc w:val="both"/>
        <w:rPr>
          <w:rFonts w:ascii="Book Antiqua" w:hAnsi="Book Antiqua" w:cs="Arial"/>
          <w:sz w:val="22"/>
          <w:szCs w:val="22"/>
        </w:rPr>
      </w:pPr>
      <w:r w:rsidRPr="00DC75F7">
        <w:rPr>
          <w:rStyle w:val="Hipercze"/>
          <w:rFonts w:ascii="Book Antiqua" w:eastAsia="Arial Unicode MS" w:hAnsi="Book Antiqua" w:cs="Arial"/>
          <w:b w:val="0"/>
          <w:color w:val="000000"/>
          <w:sz w:val="22"/>
          <w:szCs w:val="22"/>
        </w:rPr>
        <w:t xml:space="preserve">ga) </w:t>
      </w:r>
      <w:r w:rsidR="00B03105" w:rsidRPr="00DC75F7">
        <w:rPr>
          <w:rFonts w:ascii="Book Antiqua" w:hAnsi="Book Antiqua" w:cs="Arial"/>
          <w:sz w:val="22"/>
          <w:szCs w:val="22"/>
        </w:rPr>
        <w:t>umyślnie spowodował uszczerbek na zdrowiu kolegi,</w:t>
      </w:r>
    </w:p>
    <w:p w14:paraId="3EA4C0FB" w14:textId="77777777" w:rsidR="003D4C90" w:rsidRPr="00DC75F7" w:rsidRDefault="003D4C90" w:rsidP="003D4C90">
      <w:pPr>
        <w:pStyle w:val="Tekstpodstawowywcity3"/>
        <w:spacing w:after="0"/>
        <w:ind w:left="0"/>
        <w:jc w:val="both"/>
        <w:rPr>
          <w:rFonts w:ascii="Book Antiqua" w:hAnsi="Book Antiqua" w:cs="Arial"/>
          <w:sz w:val="22"/>
          <w:szCs w:val="22"/>
        </w:rPr>
      </w:pPr>
      <w:r w:rsidRPr="00DC75F7">
        <w:rPr>
          <w:rFonts w:ascii="Book Antiqua" w:hAnsi="Book Antiqua" w:cs="Arial"/>
          <w:sz w:val="22"/>
          <w:szCs w:val="22"/>
        </w:rPr>
        <w:t xml:space="preserve">gb) </w:t>
      </w:r>
      <w:r w:rsidR="00B03105" w:rsidRPr="00DC75F7">
        <w:rPr>
          <w:rFonts w:ascii="Book Antiqua" w:hAnsi="Book Antiqua" w:cs="Arial"/>
          <w:sz w:val="22"/>
          <w:szCs w:val="22"/>
        </w:rPr>
        <w:t>dopuszcza się kradzieży,</w:t>
      </w:r>
    </w:p>
    <w:p w14:paraId="518C2304" w14:textId="77777777" w:rsidR="003D4C90" w:rsidRPr="00DC75F7" w:rsidRDefault="003D4C90" w:rsidP="003D4C90">
      <w:pPr>
        <w:pStyle w:val="Tekstpodstawowywcity3"/>
        <w:spacing w:after="0"/>
        <w:ind w:left="0"/>
        <w:jc w:val="both"/>
        <w:rPr>
          <w:rFonts w:ascii="Book Antiqua" w:hAnsi="Book Antiqua" w:cs="Arial"/>
          <w:sz w:val="22"/>
          <w:szCs w:val="22"/>
        </w:rPr>
      </w:pPr>
      <w:r w:rsidRPr="00DC75F7">
        <w:rPr>
          <w:rFonts w:ascii="Book Antiqua" w:hAnsi="Book Antiqua" w:cs="Arial"/>
          <w:sz w:val="22"/>
          <w:szCs w:val="22"/>
        </w:rPr>
        <w:t xml:space="preserve">gc) </w:t>
      </w:r>
      <w:r w:rsidR="00B03105" w:rsidRPr="00DC75F7">
        <w:rPr>
          <w:rFonts w:ascii="Book Antiqua" w:hAnsi="Book Antiqua" w:cs="Arial"/>
          <w:sz w:val="22"/>
          <w:szCs w:val="22"/>
        </w:rPr>
        <w:t>wchodzi w kolizje z prawem,</w:t>
      </w:r>
    </w:p>
    <w:p w14:paraId="08283563" w14:textId="77777777" w:rsidR="003D4C90" w:rsidRPr="00DC75F7" w:rsidRDefault="003D4C90" w:rsidP="003D4C90">
      <w:pPr>
        <w:pStyle w:val="Tekstpodstawowywcity3"/>
        <w:spacing w:after="0"/>
        <w:ind w:left="0"/>
        <w:jc w:val="both"/>
        <w:rPr>
          <w:rFonts w:ascii="Book Antiqua" w:hAnsi="Book Antiqua" w:cs="Arial"/>
          <w:sz w:val="22"/>
          <w:szCs w:val="22"/>
        </w:rPr>
      </w:pPr>
      <w:r w:rsidRPr="00DC75F7">
        <w:rPr>
          <w:rFonts w:ascii="Book Antiqua" w:hAnsi="Book Antiqua" w:cs="Arial"/>
          <w:sz w:val="22"/>
          <w:szCs w:val="22"/>
        </w:rPr>
        <w:t xml:space="preserve">gd) </w:t>
      </w:r>
      <w:r w:rsidR="00B03105" w:rsidRPr="00DC75F7">
        <w:rPr>
          <w:rFonts w:ascii="Book Antiqua" w:hAnsi="Book Antiqua" w:cs="Arial"/>
          <w:sz w:val="22"/>
          <w:szCs w:val="22"/>
        </w:rPr>
        <w:t>demoralizuje innych uczniów,</w:t>
      </w:r>
    </w:p>
    <w:p w14:paraId="0994BDC8" w14:textId="77777777" w:rsidR="00B03105" w:rsidRPr="00DC75F7" w:rsidRDefault="003D4C90" w:rsidP="003D4C90">
      <w:pPr>
        <w:pStyle w:val="Tekstpodstawowywcity3"/>
        <w:spacing w:after="0"/>
        <w:ind w:left="0"/>
        <w:jc w:val="both"/>
        <w:rPr>
          <w:rFonts w:ascii="Book Antiqua" w:hAnsi="Book Antiqua" w:cs="Arial"/>
          <w:sz w:val="22"/>
          <w:szCs w:val="22"/>
        </w:rPr>
      </w:pPr>
      <w:r w:rsidRPr="00DC75F7">
        <w:rPr>
          <w:rFonts w:ascii="Book Antiqua" w:hAnsi="Book Antiqua" w:cs="Arial"/>
          <w:sz w:val="22"/>
          <w:szCs w:val="22"/>
        </w:rPr>
        <w:t xml:space="preserve">gf) </w:t>
      </w:r>
      <w:r w:rsidR="00B03105" w:rsidRPr="00DC75F7">
        <w:rPr>
          <w:rFonts w:ascii="Book Antiqua" w:hAnsi="Book Antiqua" w:cs="Arial"/>
          <w:sz w:val="22"/>
          <w:szCs w:val="22"/>
        </w:rPr>
        <w:t>perm</w:t>
      </w:r>
      <w:r w:rsidRPr="00DC75F7">
        <w:rPr>
          <w:rFonts w:ascii="Book Antiqua" w:hAnsi="Book Antiqua" w:cs="Arial"/>
          <w:sz w:val="22"/>
          <w:szCs w:val="22"/>
        </w:rPr>
        <w:t>anentnie narusza postanowienia S</w:t>
      </w:r>
      <w:r w:rsidR="00B03105" w:rsidRPr="00DC75F7">
        <w:rPr>
          <w:rFonts w:ascii="Book Antiqua" w:hAnsi="Book Antiqua" w:cs="Arial"/>
          <w:sz w:val="22"/>
          <w:szCs w:val="22"/>
        </w:rPr>
        <w:t>tatutu.</w:t>
      </w:r>
    </w:p>
    <w:p w14:paraId="2A415895" w14:textId="77777777" w:rsidR="003D4C90" w:rsidRPr="00DC75F7" w:rsidRDefault="003D4C90" w:rsidP="003D4C90">
      <w:pPr>
        <w:pStyle w:val="Tekstpodstawowywcity3"/>
        <w:spacing w:after="0"/>
        <w:ind w:left="0"/>
        <w:jc w:val="both"/>
        <w:rPr>
          <w:rFonts w:ascii="Book Antiqua" w:eastAsia="Arial Unicode MS" w:hAnsi="Book Antiqua" w:cs="Arial"/>
          <w:color w:val="000000"/>
          <w:sz w:val="22"/>
          <w:szCs w:val="22"/>
        </w:rPr>
      </w:pPr>
    </w:p>
    <w:p w14:paraId="27F00514" w14:textId="77777777" w:rsidR="003D4C90" w:rsidRPr="00DC75F7" w:rsidRDefault="00B03105" w:rsidP="00135B7D">
      <w:pPr>
        <w:pStyle w:val="Tekstpodstawowywcity3"/>
        <w:numPr>
          <w:ilvl w:val="1"/>
          <w:numId w:val="57"/>
        </w:numPr>
        <w:tabs>
          <w:tab w:val="clear" w:pos="1304"/>
          <w:tab w:val="num" w:pos="567"/>
        </w:tabs>
        <w:spacing w:after="0"/>
        <w:ind w:left="900" w:hanging="616"/>
        <w:jc w:val="both"/>
        <w:rPr>
          <w:rFonts w:ascii="Book Antiqua" w:hAnsi="Book Antiqua" w:cs="Arial"/>
          <w:sz w:val="22"/>
          <w:szCs w:val="22"/>
        </w:rPr>
      </w:pPr>
      <w:r w:rsidRPr="00DC75F7">
        <w:rPr>
          <w:rFonts w:ascii="Book Antiqua" w:hAnsi="Book Antiqua" w:cs="Arial"/>
          <w:sz w:val="22"/>
          <w:szCs w:val="22"/>
        </w:rPr>
        <w:t xml:space="preserve"> Kara wymierzana jest na wniosek:</w:t>
      </w:r>
    </w:p>
    <w:p w14:paraId="3DFF858A" w14:textId="77777777" w:rsidR="003D4C90" w:rsidRPr="00DC75F7" w:rsidRDefault="003D4C90" w:rsidP="003D4C90">
      <w:pPr>
        <w:pStyle w:val="Bezodstpw"/>
        <w:rPr>
          <w:rStyle w:val="Hipercze"/>
          <w:rFonts w:ascii="Book Antiqua" w:eastAsia="Arial Unicode MS" w:hAnsi="Book Antiqua" w:cs="Arial"/>
          <w:b w:val="0"/>
          <w:color w:val="000000"/>
        </w:rPr>
      </w:pPr>
      <w:r w:rsidRPr="00DC75F7">
        <w:rPr>
          <w:rStyle w:val="Hipercze"/>
          <w:rFonts w:ascii="Book Antiqua" w:eastAsia="Arial Unicode MS" w:hAnsi="Book Antiqua" w:cs="Arial"/>
          <w:b w:val="0"/>
          <w:color w:val="000000"/>
        </w:rPr>
        <w:t xml:space="preserve">a) </w:t>
      </w:r>
      <w:r w:rsidR="00B03105" w:rsidRPr="00DC75F7">
        <w:rPr>
          <w:rStyle w:val="Hipercze"/>
          <w:rFonts w:ascii="Book Antiqua" w:eastAsia="Arial Unicode MS" w:hAnsi="Book Antiqua" w:cs="Arial"/>
          <w:b w:val="0"/>
          <w:color w:val="000000"/>
        </w:rPr>
        <w:t>wychowawcy, nauczyciela, dyrektora, innego pracownika szkoły,</w:t>
      </w:r>
    </w:p>
    <w:p w14:paraId="0EB2DE98" w14:textId="77777777" w:rsidR="003D4C90" w:rsidRPr="00DC75F7" w:rsidRDefault="003D4C90" w:rsidP="003D4C90">
      <w:pPr>
        <w:pStyle w:val="Bezodstpw"/>
        <w:rPr>
          <w:rStyle w:val="Hipercze"/>
          <w:rFonts w:ascii="Book Antiqua" w:eastAsia="Arial Unicode MS" w:hAnsi="Book Antiqua" w:cs="Arial"/>
          <w:b w:val="0"/>
          <w:color w:val="000000"/>
        </w:rPr>
      </w:pPr>
      <w:r w:rsidRPr="00DC75F7">
        <w:rPr>
          <w:rStyle w:val="Hipercze"/>
          <w:rFonts w:ascii="Book Antiqua" w:eastAsia="Arial Unicode MS" w:hAnsi="Book Antiqua" w:cs="Arial"/>
          <w:b w:val="0"/>
          <w:color w:val="000000"/>
        </w:rPr>
        <w:t xml:space="preserve">b) </w:t>
      </w:r>
      <w:r w:rsidR="00B03105" w:rsidRPr="00DC75F7">
        <w:rPr>
          <w:rStyle w:val="Hipercze"/>
          <w:rFonts w:ascii="Book Antiqua" w:eastAsia="Arial Unicode MS" w:hAnsi="Book Antiqua" w:cs="Arial"/>
          <w:b w:val="0"/>
          <w:color w:val="000000"/>
        </w:rPr>
        <w:t>Rady Pedagogicznej,</w:t>
      </w:r>
    </w:p>
    <w:p w14:paraId="7F12306D" w14:textId="77777777" w:rsidR="00B03105" w:rsidRPr="00DC75F7" w:rsidRDefault="003D4C90" w:rsidP="003D4C90">
      <w:pPr>
        <w:pStyle w:val="Bezodstpw"/>
        <w:rPr>
          <w:rStyle w:val="Hipercze"/>
          <w:rFonts w:ascii="Book Antiqua" w:hAnsi="Book Antiqua" w:cs="Arial"/>
          <w:b w:val="0"/>
          <w:color w:val="auto"/>
        </w:rPr>
      </w:pPr>
      <w:r w:rsidRPr="00DC75F7">
        <w:rPr>
          <w:rStyle w:val="Hipercze"/>
          <w:rFonts w:ascii="Book Antiqua" w:eastAsia="Arial Unicode MS" w:hAnsi="Book Antiqua" w:cs="Arial"/>
          <w:b w:val="0"/>
          <w:color w:val="000000"/>
        </w:rPr>
        <w:t xml:space="preserve">c) </w:t>
      </w:r>
      <w:r w:rsidR="00B03105" w:rsidRPr="00DC75F7">
        <w:rPr>
          <w:rStyle w:val="Hipercze"/>
          <w:rFonts w:ascii="Book Antiqua" w:eastAsia="Arial Unicode MS" w:hAnsi="Book Antiqua" w:cs="Arial"/>
          <w:b w:val="0"/>
          <w:color w:val="000000"/>
        </w:rPr>
        <w:t>innych osób.</w:t>
      </w:r>
    </w:p>
    <w:p w14:paraId="77D8C32D" w14:textId="77777777" w:rsidR="00B03105" w:rsidRPr="00DC75F7" w:rsidRDefault="00B03105" w:rsidP="001908D6">
      <w:pPr>
        <w:pStyle w:val="Tekstpodstawowywcity3"/>
        <w:ind w:left="1260"/>
        <w:jc w:val="both"/>
        <w:rPr>
          <w:rStyle w:val="Hipercze"/>
          <w:rFonts w:ascii="Book Antiqua" w:eastAsia="Arial Unicode MS" w:hAnsi="Book Antiqua" w:cs="Arial"/>
          <w:b w:val="0"/>
          <w:color w:val="000000"/>
          <w:sz w:val="22"/>
          <w:szCs w:val="22"/>
        </w:rPr>
      </w:pPr>
    </w:p>
    <w:p w14:paraId="51C47FAC" w14:textId="77777777" w:rsidR="003D4C90" w:rsidRPr="00DC75F7" w:rsidRDefault="00B03105" w:rsidP="00135B7D">
      <w:pPr>
        <w:pStyle w:val="Tekstpodstawowywcity3"/>
        <w:numPr>
          <w:ilvl w:val="1"/>
          <w:numId w:val="57"/>
        </w:numPr>
        <w:tabs>
          <w:tab w:val="clear" w:pos="1304"/>
          <w:tab w:val="num" w:pos="709"/>
        </w:tabs>
        <w:spacing w:after="0"/>
        <w:ind w:left="900" w:hanging="616"/>
        <w:jc w:val="both"/>
        <w:rPr>
          <w:rFonts w:ascii="Book Antiqua" w:hAnsi="Book Antiqua" w:cs="Arial"/>
          <w:sz w:val="22"/>
          <w:szCs w:val="22"/>
        </w:rPr>
      </w:pPr>
      <w:r w:rsidRPr="00DC75F7">
        <w:rPr>
          <w:rFonts w:ascii="Book Antiqua" w:hAnsi="Book Antiqua" w:cs="Arial"/>
          <w:sz w:val="22"/>
          <w:szCs w:val="22"/>
        </w:rPr>
        <w:t>Od wymierzonej kary uczniowi przysługuje prawo do:</w:t>
      </w:r>
    </w:p>
    <w:p w14:paraId="7A62B9BB" w14:textId="77777777" w:rsidR="003D4C90" w:rsidRPr="00DC75F7" w:rsidRDefault="003D4C90" w:rsidP="003D4C90">
      <w:pPr>
        <w:pStyle w:val="Bezodstpw"/>
        <w:rPr>
          <w:rStyle w:val="Hipercze"/>
          <w:rFonts w:ascii="Book Antiqua" w:eastAsia="Arial Unicode MS" w:hAnsi="Book Antiqua" w:cs="Arial"/>
          <w:b w:val="0"/>
          <w:color w:val="000000"/>
        </w:rPr>
      </w:pPr>
      <w:r w:rsidRPr="00DC75F7">
        <w:rPr>
          <w:rStyle w:val="Hipercze"/>
          <w:rFonts w:ascii="Book Antiqua" w:eastAsia="Arial Unicode MS" w:hAnsi="Book Antiqua" w:cs="Arial"/>
          <w:b w:val="0"/>
          <w:color w:val="000000"/>
        </w:rPr>
        <w:t xml:space="preserve">a) </w:t>
      </w:r>
      <w:r w:rsidR="00B03105" w:rsidRPr="00DC75F7">
        <w:rPr>
          <w:rStyle w:val="Hipercze"/>
          <w:rFonts w:ascii="Book Antiqua" w:eastAsia="Arial Unicode MS" w:hAnsi="Book Antiqua" w:cs="Arial"/>
          <w:b w:val="0"/>
          <w:color w:val="000000"/>
        </w:rPr>
        <w:t>wystąpienia do dyrektora w ciągu 3 dni od daty powiadomienia go o wymierzonej karze z wnioskiem o jej uzasadnienie,</w:t>
      </w:r>
    </w:p>
    <w:p w14:paraId="387C2961" w14:textId="77777777" w:rsidR="003D4C90" w:rsidRPr="00DC75F7" w:rsidRDefault="003D4C90" w:rsidP="003D4C90">
      <w:pPr>
        <w:pStyle w:val="Bezodstpw"/>
        <w:rPr>
          <w:rStyle w:val="Hipercze"/>
          <w:rFonts w:ascii="Book Antiqua" w:eastAsia="Arial Unicode MS" w:hAnsi="Book Antiqua" w:cs="Arial"/>
          <w:b w:val="0"/>
          <w:color w:val="000000"/>
        </w:rPr>
      </w:pPr>
      <w:r w:rsidRPr="00DC75F7">
        <w:rPr>
          <w:rStyle w:val="Hipercze"/>
          <w:rFonts w:ascii="Book Antiqua" w:eastAsia="Arial Unicode MS" w:hAnsi="Book Antiqua" w:cs="Arial"/>
          <w:b w:val="0"/>
          <w:color w:val="000000"/>
        </w:rPr>
        <w:t xml:space="preserve">b) </w:t>
      </w:r>
      <w:r w:rsidR="00B03105" w:rsidRPr="00DC75F7">
        <w:rPr>
          <w:rStyle w:val="Hipercze"/>
          <w:rFonts w:ascii="Book Antiqua" w:eastAsia="Arial Unicode MS" w:hAnsi="Book Antiqua" w:cs="Arial"/>
          <w:b w:val="0"/>
          <w:color w:val="000000"/>
        </w:rPr>
        <w:t>wystąpienia pisemnego w ciągu 7 dni od daty powiadomienia go o wymierzonej karze do Rady Pedagogicznej o ponowne rozpatrzenie jego sprawy,</w:t>
      </w:r>
    </w:p>
    <w:p w14:paraId="0E4C3E31" w14:textId="77777777" w:rsidR="00B03105" w:rsidRPr="00DC75F7" w:rsidRDefault="003D4C90" w:rsidP="003D4C90">
      <w:pPr>
        <w:pStyle w:val="Bezodstpw"/>
        <w:rPr>
          <w:rStyle w:val="Hipercze"/>
          <w:rFonts w:ascii="Book Antiqua" w:hAnsi="Book Antiqua" w:cs="Arial"/>
          <w:b w:val="0"/>
          <w:color w:val="auto"/>
        </w:rPr>
      </w:pPr>
      <w:r w:rsidRPr="00DC75F7">
        <w:rPr>
          <w:rStyle w:val="Hipercze"/>
          <w:rFonts w:ascii="Book Antiqua" w:eastAsia="Arial Unicode MS" w:hAnsi="Book Antiqua" w:cs="Arial"/>
          <w:b w:val="0"/>
          <w:color w:val="000000"/>
        </w:rPr>
        <w:t xml:space="preserve">c) </w:t>
      </w:r>
      <w:r w:rsidR="00B03105" w:rsidRPr="00DC75F7">
        <w:rPr>
          <w:rStyle w:val="Hipercze"/>
          <w:rFonts w:ascii="Book Antiqua" w:eastAsia="Arial Unicode MS" w:hAnsi="Book Antiqua" w:cs="Arial"/>
          <w:b w:val="0"/>
          <w:color w:val="000000"/>
        </w:rPr>
        <w:t>odwołania się od decyzji Rady Pedagogicznej do kuratora oświaty w ciągu 7 dni od daty powiadomienia go o wymierzonej karze.</w:t>
      </w:r>
    </w:p>
    <w:p w14:paraId="1DFA8A03" w14:textId="77777777" w:rsidR="00B03105" w:rsidRPr="00DC75F7" w:rsidRDefault="00B03105" w:rsidP="001908D6">
      <w:pPr>
        <w:pStyle w:val="Tekstpodstawowywcity3"/>
        <w:spacing w:after="0"/>
        <w:ind w:left="1260"/>
        <w:jc w:val="both"/>
        <w:rPr>
          <w:rStyle w:val="Hipercze"/>
          <w:rFonts w:ascii="Book Antiqua" w:eastAsia="Arial Unicode MS" w:hAnsi="Book Antiqua" w:cs="Arial"/>
          <w:b w:val="0"/>
          <w:color w:val="000000"/>
          <w:sz w:val="22"/>
          <w:szCs w:val="22"/>
        </w:rPr>
      </w:pPr>
    </w:p>
    <w:p w14:paraId="2F8D4F03" w14:textId="77777777" w:rsidR="00B03105" w:rsidRPr="00DC75F7" w:rsidRDefault="00B03105" w:rsidP="003D4C90">
      <w:pPr>
        <w:pStyle w:val="Nagwek2"/>
        <w:rPr>
          <w:rFonts w:ascii="Book Antiqua" w:hAnsi="Book Antiqua" w:cs="Arial"/>
          <w:bCs w:val="0"/>
          <w:color w:val="1F4E79" w:themeColor="accent1" w:themeShade="80"/>
          <w:sz w:val="22"/>
          <w:szCs w:val="22"/>
        </w:rPr>
      </w:pPr>
      <w:bookmarkStart w:id="31" w:name="_Toc497066912"/>
      <w:r w:rsidRPr="00DC75F7">
        <w:rPr>
          <w:rFonts w:ascii="Book Antiqua" w:hAnsi="Book Antiqua" w:cs="Arial"/>
          <w:color w:val="1F4E79" w:themeColor="accent1" w:themeShade="80"/>
          <w:sz w:val="22"/>
          <w:szCs w:val="22"/>
        </w:rPr>
        <w:lastRenderedPageBreak/>
        <w:t>Rozdział 7</w:t>
      </w:r>
      <w:r w:rsidR="00B02871" w:rsidRPr="00DC75F7">
        <w:rPr>
          <w:rFonts w:ascii="Book Antiqua" w:hAnsi="Book Antiqua" w:cs="Arial"/>
          <w:b w:val="0"/>
          <w:bCs w:val="0"/>
          <w:color w:val="1F4E79" w:themeColor="accent1" w:themeShade="80"/>
          <w:sz w:val="22"/>
          <w:szCs w:val="22"/>
        </w:rPr>
        <w:br/>
      </w:r>
      <w:r w:rsidRPr="00DC75F7">
        <w:rPr>
          <w:rFonts w:ascii="Book Antiqua" w:hAnsi="Book Antiqua"/>
          <w:color w:val="1F4E79" w:themeColor="accent1" w:themeShade="80"/>
          <w:sz w:val="22"/>
          <w:szCs w:val="22"/>
        </w:rPr>
        <w:t>Przeniesienie ucznia do innej szkoły</w:t>
      </w:r>
      <w:bookmarkEnd w:id="31"/>
    </w:p>
    <w:p w14:paraId="5B1CE939" w14:textId="77777777" w:rsidR="00B03105" w:rsidRPr="00DC75F7" w:rsidRDefault="00B03105" w:rsidP="001908D6">
      <w:pPr>
        <w:jc w:val="both"/>
        <w:rPr>
          <w:rFonts w:ascii="Book Antiqua" w:hAnsi="Book Antiqua" w:cs="Arial"/>
        </w:rPr>
      </w:pPr>
    </w:p>
    <w:p w14:paraId="7F2C2651" w14:textId="77777777" w:rsidR="00B03105" w:rsidRPr="00DC75F7" w:rsidRDefault="00160AF1" w:rsidP="001908D6">
      <w:pPr>
        <w:autoSpaceDE w:val="0"/>
        <w:autoSpaceDN w:val="0"/>
        <w:adjustRightInd w:val="0"/>
        <w:ind w:firstLine="567"/>
        <w:jc w:val="both"/>
        <w:rPr>
          <w:rFonts w:ascii="Book Antiqua" w:hAnsi="Book Antiqua" w:cs="Arial"/>
        </w:rPr>
      </w:pPr>
      <w:r w:rsidRPr="00DC75F7">
        <w:rPr>
          <w:rFonts w:ascii="Book Antiqua" w:hAnsi="Book Antiqua" w:cs="Arial"/>
          <w:b/>
          <w:bCs/>
        </w:rPr>
        <w:t xml:space="preserve">§ </w:t>
      </w:r>
      <w:r w:rsidR="00E20F1F" w:rsidRPr="00DC75F7">
        <w:rPr>
          <w:rFonts w:ascii="Book Antiqua" w:hAnsi="Book Antiqua" w:cs="Arial"/>
          <w:b/>
          <w:bCs/>
        </w:rPr>
        <w:t>125</w:t>
      </w:r>
      <w:r w:rsidR="00B03105" w:rsidRPr="00DC75F7">
        <w:rPr>
          <w:rFonts w:ascii="Book Antiqua" w:hAnsi="Book Antiqua" w:cs="Arial"/>
          <w:b/>
          <w:bCs/>
        </w:rPr>
        <w:t>.</w:t>
      </w:r>
      <w:r w:rsidR="00B03105" w:rsidRPr="00DC75F7">
        <w:rPr>
          <w:rFonts w:ascii="Book Antiqua" w:hAnsi="Book Antiqua" w:cs="Arial"/>
        </w:rPr>
        <w:t xml:space="preserve"> </w:t>
      </w:r>
      <w:r w:rsidR="00B03105" w:rsidRPr="00DC75F7">
        <w:rPr>
          <w:rFonts w:ascii="Book Antiqua" w:hAnsi="Book Antiqua" w:cs="Arial"/>
          <w:b/>
          <w:bCs/>
        </w:rPr>
        <w:t xml:space="preserve">Szczegółowe zasady karnego przeniesienia do innej szkoły.  </w:t>
      </w:r>
    </w:p>
    <w:p w14:paraId="5BC6DFDE" w14:textId="77777777" w:rsidR="00B03105" w:rsidRPr="00DC75F7" w:rsidRDefault="00B03105" w:rsidP="001908D6">
      <w:pPr>
        <w:autoSpaceDE w:val="0"/>
        <w:autoSpaceDN w:val="0"/>
        <w:adjustRightInd w:val="0"/>
        <w:jc w:val="both"/>
        <w:rPr>
          <w:rFonts w:ascii="Book Antiqua" w:hAnsi="Book Antiqua" w:cs="Arial"/>
        </w:rPr>
      </w:pPr>
    </w:p>
    <w:p w14:paraId="77873DF5"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1</w:t>
      </w:r>
      <w:r w:rsidRPr="00DC75F7">
        <w:rPr>
          <w:rFonts w:ascii="Book Antiqua" w:hAnsi="Book Antiqua" w:cs="Arial"/>
        </w:rPr>
        <w:t>. Rada  Pedagogiczna   szkoły  wchodzącej   może  podjąć uchwałę o  rozpoczęcie  procedury karnego  przeniesienia  do  innej  szkoły. Decyzję w sprawie przenies</w:t>
      </w:r>
      <w:r w:rsidR="003F4BE4" w:rsidRPr="00DC75F7">
        <w:rPr>
          <w:rFonts w:ascii="Book Antiqua" w:hAnsi="Book Antiqua" w:cs="Arial"/>
        </w:rPr>
        <w:t xml:space="preserve">ienia do innej szkoły podejmuje </w:t>
      </w:r>
      <w:r w:rsidR="003D4C90" w:rsidRPr="00DC75F7">
        <w:rPr>
          <w:rFonts w:ascii="Book Antiqua" w:hAnsi="Book Antiqua" w:cs="Arial"/>
        </w:rPr>
        <w:t>Dolnośląski</w:t>
      </w:r>
      <w:r w:rsidR="003F4BE4" w:rsidRPr="00DC75F7">
        <w:rPr>
          <w:rFonts w:ascii="Book Antiqua" w:hAnsi="Book Antiqua" w:cs="Arial"/>
        </w:rPr>
        <w:t xml:space="preserve"> </w:t>
      </w:r>
      <w:r w:rsidRPr="00DC75F7">
        <w:rPr>
          <w:rFonts w:ascii="Book Antiqua" w:hAnsi="Book Antiqua" w:cs="Arial"/>
        </w:rPr>
        <w:t xml:space="preserve">Kurator Oświaty. </w:t>
      </w:r>
    </w:p>
    <w:p w14:paraId="1A60D8F1" w14:textId="77777777" w:rsidR="00B03105" w:rsidRPr="00DC75F7" w:rsidRDefault="00B03105" w:rsidP="001908D6">
      <w:pPr>
        <w:autoSpaceDE w:val="0"/>
        <w:autoSpaceDN w:val="0"/>
        <w:adjustRightInd w:val="0"/>
        <w:ind w:left="284" w:firstLine="567"/>
        <w:jc w:val="both"/>
        <w:rPr>
          <w:rFonts w:ascii="Book Antiqua" w:hAnsi="Book Antiqua" w:cs="Arial"/>
        </w:rPr>
      </w:pPr>
    </w:p>
    <w:p w14:paraId="106F4FA0" w14:textId="77777777" w:rsidR="00B03105" w:rsidRPr="00DC75F7" w:rsidRDefault="00B03105" w:rsidP="001908D6">
      <w:pPr>
        <w:autoSpaceDE w:val="0"/>
        <w:autoSpaceDN w:val="0"/>
        <w:adjustRightInd w:val="0"/>
        <w:ind w:firstLine="567"/>
        <w:jc w:val="both"/>
        <w:rPr>
          <w:rFonts w:ascii="Book Antiqua" w:hAnsi="Book Antiqua" w:cs="Arial"/>
        </w:rPr>
      </w:pPr>
      <w:r w:rsidRPr="00DC75F7">
        <w:rPr>
          <w:rFonts w:ascii="Book Antiqua" w:hAnsi="Book Antiqua" w:cs="Arial"/>
          <w:b/>
        </w:rPr>
        <w:t>2.</w:t>
      </w:r>
      <w:r w:rsidRPr="00DC75F7">
        <w:rPr>
          <w:rFonts w:ascii="Book Antiqua" w:hAnsi="Book Antiqua" w:cs="Arial"/>
        </w:rPr>
        <w:t xml:space="preserve"> Wykroczenia stanowiące podstawę   do  będące złożenia wniosku  o  przeniesienie  do  innej  szkoły:</w:t>
      </w:r>
    </w:p>
    <w:p w14:paraId="194E57D6" w14:textId="77777777" w:rsidR="00B03105" w:rsidRPr="00DC75F7" w:rsidRDefault="00B03105" w:rsidP="001908D6">
      <w:pPr>
        <w:autoSpaceDE w:val="0"/>
        <w:autoSpaceDN w:val="0"/>
        <w:adjustRightInd w:val="0"/>
        <w:ind w:left="284" w:hanging="284"/>
        <w:jc w:val="both"/>
        <w:rPr>
          <w:rFonts w:ascii="Book Antiqua" w:hAnsi="Book Antiqua" w:cs="Arial"/>
        </w:rPr>
      </w:pPr>
    </w:p>
    <w:p w14:paraId="6D8C74BF"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świadome  działanie  stanowiące  zagrożenie  życia  lub  skutkujące  uszczerbkiem  zdrowia  dla innych  uczniów lub  pracowników Szkoły; </w:t>
      </w:r>
    </w:p>
    <w:p w14:paraId="4067B295"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rozprowadzanie i używanie środków odurzających, w tym alkoholu i narkotyków; </w:t>
      </w:r>
    </w:p>
    <w:p w14:paraId="653AC6E2"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świadome  fizyczne  i  psychiczne  znęcanie  się  nad  członkami  społeczności  szkolnej  lub naruszanie   godności, uczuć  religijnych lub narodowych; </w:t>
      </w:r>
    </w:p>
    <w:p w14:paraId="1AECB441"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dewastacja i celowe niszczenie mienia szkolnego; </w:t>
      </w:r>
    </w:p>
    <w:p w14:paraId="05CBE786"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kradzież; </w:t>
      </w:r>
    </w:p>
    <w:p w14:paraId="7A7DC536"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wyłudzanie (np. pieniędzy), szantaż, przekupstwo; </w:t>
      </w:r>
    </w:p>
    <w:p w14:paraId="46039809"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 xml:space="preserve">wulgarne odnoszenie się do nauczycieli i innych członków społeczności szkolnej; </w:t>
      </w:r>
    </w:p>
    <w:p w14:paraId="12EC6F02"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czyny nieobyczajne;</w:t>
      </w:r>
    </w:p>
    <w:p w14:paraId="136B5C1F" w14:textId="77777777" w:rsidR="00B03105" w:rsidRPr="00DC75F7" w:rsidRDefault="00B03105" w:rsidP="00135B7D">
      <w:pPr>
        <w:numPr>
          <w:ilvl w:val="0"/>
          <w:numId w:val="73"/>
        </w:numPr>
        <w:tabs>
          <w:tab w:val="clear" w:pos="1534"/>
          <w:tab w:val="num" w:pos="426"/>
        </w:tabs>
        <w:autoSpaceDE w:val="0"/>
        <w:autoSpaceDN w:val="0"/>
        <w:adjustRightInd w:val="0"/>
        <w:ind w:left="0" w:firstLine="0"/>
        <w:jc w:val="both"/>
        <w:rPr>
          <w:rFonts w:ascii="Book Antiqua" w:hAnsi="Book Antiqua" w:cs="Arial"/>
        </w:rPr>
      </w:pPr>
      <w:r w:rsidRPr="00DC75F7">
        <w:rPr>
          <w:rFonts w:ascii="Book Antiqua" w:hAnsi="Book Antiqua" w:cs="Arial"/>
        </w:rPr>
        <w:t>stwarzanie sytuacji zagrożenia publicznego, np. fałszywy alarm o podłożeniu bomby;</w:t>
      </w:r>
    </w:p>
    <w:p w14:paraId="18B9D42D" w14:textId="77777777" w:rsidR="00B03105" w:rsidRPr="00DC75F7" w:rsidRDefault="00B03105" w:rsidP="001908D6">
      <w:pPr>
        <w:tabs>
          <w:tab w:val="num" w:pos="426"/>
        </w:tabs>
        <w:autoSpaceDE w:val="0"/>
        <w:autoSpaceDN w:val="0"/>
        <w:adjustRightInd w:val="0"/>
        <w:jc w:val="both"/>
        <w:rPr>
          <w:rFonts w:ascii="Book Antiqua" w:hAnsi="Book Antiqua" w:cs="Arial"/>
        </w:rPr>
      </w:pPr>
      <w:r w:rsidRPr="00DC75F7">
        <w:rPr>
          <w:rFonts w:ascii="Book Antiqua" w:hAnsi="Book Antiqua" w:cs="Arial"/>
        </w:rPr>
        <w:t xml:space="preserve">10)  notoryczne łamanie postanowień Statutu Szkoły mimo zastosowania wcześniejszych środków dyscyplinujących; </w:t>
      </w:r>
    </w:p>
    <w:p w14:paraId="2C0D7DB1" w14:textId="77777777" w:rsidR="00B03105" w:rsidRPr="00DC75F7" w:rsidRDefault="00B03105" w:rsidP="001908D6">
      <w:pPr>
        <w:tabs>
          <w:tab w:val="num" w:pos="426"/>
        </w:tabs>
        <w:autoSpaceDE w:val="0"/>
        <w:autoSpaceDN w:val="0"/>
        <w:adjustRightInd w:val="0"/>
        <w:jc w:val="both"/>
        <w:rPr>
          <w:rFonts w:ascii="Book Antiqua" w:hAnsi="Book Antiqua" w:cs="Arial"/>
        </w:rPr>
      </w:pPr>
      <w:r w:rsidRPr="00DC75F7">
        <w:rPr>
          <w:rFonts w:ascii="Book Antiqua" w:hAnsi="Book Antiqua" w:cs="Arial"/>
        </w:rPr>
        <w:t xml:space="preserve">11)  zniesławienie Szkoły, np. na stronie internetowej; </w:t>
      </w:r>
    </w:p>
    <w:p w14:paraId="1C9BC3BF" w14:textId="77777777" w:rsidR="00B03105" w:rsidRPr="00DC75F7" w:rsidRDefault="00B03105" w:rsidP="001908D6">
      <w:pPr>
        <w:tabs>
          <w:tab w:val="num" w:pos="426"/>
        </w:tabs>
        <w:autoSpaceDE w:val="0"/>
        <w:autoSpaceDN w:val="0"/>
        <w:adjustRightInd w:val="0"/>
        <w:jc w:val="both"/>
        <w:rPr>
          <w:rFonts w:ascii="Book Antiqua" w:hAnsi="Book Antiqua" w:cs="Arial"/>
        </w:rPr>
      </w:pPr>
      <w:r w:rsidRPr="00DC75F7">
        <w:rPr>
          <w:rFonts w:ascii="Book Antiqua" w:hAnsi="Book Antiqua" w:cs="Arial"/>
        </w:rPr>
        <w:t xml:space="preserve">12)  fałszowanie dokumentów szkolnych; </w:t>
      </w:r>
    </w:p>
    <w:p w14:paraId="1EB14510" w14:textId="77777777" w:rsidR="00B03105" w:rsidRPr="00DC75F7" w:rsidRDefault="00B03105" w:rsidP="001908D6">
      <w:pPr>
        <w:tabs>
          <w:tab w:val="num" w:pos="426"/>
        </w:tabs>
        <w:autoSpaceDE w:val="0"/>
        <w:autoSpaceDN w:val="0"/>
        <w:adjustRightInd w:val="0"/>
        <w:jc w:val="both"/>
        <w:rPr>
          <w:rFonts w:ascii="Book Antiqua" w:hAnsi="Book Antiqua" w:cs="Arial"/>
        </w:rPr>
      </w:pPr>
      <w:r w:rsidRPr="00DC75F7">
        <w:rPr>
          <w:rFonts w:ascii="Book Antiqua" w:hAnsi="Book Antiqua" w:cs="Arial"/>
        </w:rPr>
        <w:t>13)  popełnienie innych czynów karalnych w świetle Kodeksu Karnego.</w:t>
      </w:r>
    </w:p>
    <w:p w14:paraId="11B34604" w14:textId="77777777" w:rsidR="00B03105" w:rsidRPr="00DC75F7" w:rsidRDefault="00B03105" w:rsidP="001908D6">
      <w:pPr>
        <w:autoSpaceDE w:val="0"/>
        <w:autoSpaceDN w:val="0"/>
        <w:adjustRightInd w:val="0"/>
        <w:ind w:firstLine="708"/>
        <w:jc w:val="both"/>
        <w:rPr>
          <w:rFonts w:ascii="Book Antiqua" w:hAnsi="Book Antiqua" w:cs="Arial"/>
        </w:rPr>
      </w:pPr>
      <w:r w:rsidRPr="00DC75F7">
        <w:rPr>
          <w:rFonts w:ascii="Book Antiqua" w:hAnsi="Book Antiqua" w:cs="Arial"/>
        </w:rPr>
        <w:t xml:space="preserve"> </w:t>
      </w:r>
    </w:p>
    <w:p w14:paraId="2591BAB5"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3</w:t>
      </w:r>
      <w:r w:rsidRPr="00DC75F7">
        <w:rPr>
          <w:rFonts w:ascii="Book Antiqua" w:hAnsi="Book Antiqua" w:cs="Arial"/>
        </w:rPr>
        <w:t>. Wyniki  w  nauce  nie  mogą  być  podstawą  do  wnioskowania  o przeniesienie do innej szkoły.</w:t>
      </w:r>
    </w:p>
    <w:p w14:paraId="62B46E85" w14:textId="77777777" w:rsidR="00B03105" w:rsidRPr="00DC75F7" w:rsidRDefault="00B03105" w:rsidP="001908D6">
      <w:pPr>
        <w:autoSpaceDE w:val="0"/>
        <w:autoSpaceDN w:val="0"/>
        <w:adjustRightInd w:val="0"/>
        <w:jc w:val="both"/>
        <w:rPr>
          <w:rFonts w:ascii="Book Antiqua" w:hAnsi="Book Antiqua" w:cs="Arial"/>
        </w:rPr>
      </w:pPr>
    </w:p>
    <w:p w14:paraId="3F00CA12" w14:textId="77777777" w:rsidR="00B03105" w:rsidRPr="00DC75F7" w:rsidRDefault="00E20F1F" w:rsidP="001908D6">
      <w:pPr>
        <w:autoSpaceDE w:val="0"/>
        <w:autoSpaceDN w:val="0"/>
        <w:adjustRightInd w:val="0"/>
        <w:ind w:firstLine="709"/>
        <w:jc w:val="both"/>
        <w:rPr>
          <w:rFonts w:ascii="Book Antiqua" w:hAnsi="Book Antiqua" w:cs="Arial"/>
          <w:b/>
          <w:bCs/>
        </w:rPr>
      </w:pPr>
      <w:r w:rsidRPr="00DC75F7">
        <w:rPr>
          <w:rFonts w:ascii="Book Antiqua" w:hAnsi="Book Antiqua" w:cs="Arial"/>
          <w:b/>
          <w:bCs/>
        </w:rPr>
        <w:t>§ 126</w:t>
      </w:r>
      <w:r w:rsidR="00B03105" w:rsidRPr="00DC75F7">
        <w:rPr>
          <w:rFonts w:ascii="Book Antiqua" w:hAnsi="Book Antiqua" w:cs="Arial"/>
          <w:b/>
          <w:bCs/>
        </w:rPr>
        <w:t>. Procedura postępowania w przypadku karnego przeniesienia do innej szkoły:</w:t>
      </w:r>
      <w:r w:rsidR="00B03105" w:rsidRPr="00DC75F7">
        <w:rPr>
          <w:rFonts w:ascii="Book Antiqua" w:hAnsi="Book Antiqua" w:cs="Arial"/>
        </w:rPr>
        <w:t xml:space="preserve"> </w:t>
      </w:r>
    </w:p>
    <w:p w14:paraId="1C54E1A5" w14:textId="77777777" w:rsidR="00B03105" w:rsidRPr="00DC75F7" w:rsidRDefault="00B03105" w:rsidP="001908D6">
      <w:pPr>
        <w:autoSpaceDE w:val="0"/>
        <w:autoSpaceDN w:val="0"/>
        <w:adjustRightInd w:val="0"/>
        <w:jc w:val="both"/>
        <w:rPr>
          <w:rFonts w:ascii="Book Antiqua" w:hAnsi="Book Antiqua" w:cs="Arial"/>
        </w:rPr>
      </w:pPr>
      <w:r w:rsidRPr="00DC75F7">
        <w:rPr>
          <w:rFonts w:ascii="Book Antiqua" w:hAnsi="Book Antiqua" w:cs="Arial"/>
        </w:rPr>
        <w:t xml:space="preserve"> </w:t>
      </w:r>
    </w:p>
    <w:p w14:paraId="7F6126E4"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1</w:t>
      </w:r>
      <w:r w:rsidRPr="00DC75F7">
        <w:rPr>
          <w:rFonts w:ascii="Book Antiqua" w:hAnsi="Book Antiqua" w:cs="Arial"/>
        </w:rPr>
        <w:t xml:space="preserve">. Podstawa wszczęcia postępowania jest sporządzenie notatki o zaistniałym zdarzeniu oraz protokół zeznań świadków  zdarzenia.  Jeśli  zdarzenie  jest  karane  z  mocy prawa  (kpk),  Dyrektor </w:t>
      </w:r>
      <w:r w:rsidR="00D90BA7" w:rsidRPr="00DC75F7">
        <w:rPr>
          <w:rFonts w:ascii="Book Antiqua" w:hAnsi="Book Antiqua" w:cs="Arial"/>
        </w:rPr>
        <w:t xml:space="preserve">Szkoły </w:t>
      </w:r>
      <w:r w:rsidRPr="00DC75F7">
        <w:rPr>
          <w:rFonts w:ascii="Book Antiqua" w:hAnsi="Book Antiqua" w:cs="Arial"/>
        </w:rPr>
        <w:t xml:space="preserve"> niezwłocznie  powiadamia organa ścigania; </w:t>
      </w:r>
    </w:p>
    <w:p w14:paraId="4D1E029F" w14:textId="77777777" w:rsidR="00B03105" w:rsidRPr="00DC75F7" w:rsidRDefault="00B03105" w:rsidP="001908D6">
      <w:pPr>
        <w:autoSpaceDE w:val="0"/>
        <w:autoSpaceDN w:val="0"/>
        <w:adjustRightInd w:val="0"/>
        <w:jc w:val="both"/>
        <w:rPr>
          <w:rFonts w:ascii="Book Antiqua" w:hAnsi="Book Antiqua" w:cs="Arial"/>
        </w:rPr>
      </w:pPr>
    </w:p>
    <w:p w14:paraId="1357691A"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2</w:t>
      </w:r>
      <w:r w:rsidRPr="00DC75F7">
        <w:rPr>
          <w:rFonts w:ascii="Book Antiqua" w:hAnsi="Book Antiqua" w:cs="Arial"/>
        </w:rPr>
        <w:t>. Dyrektor  Szkoły,  po  otrzymaniu  informacji  i  kwalifikacji  danego  czynu,  zwołuje  p</w:t>
      </w:r>
      <w:r w:rsidR="00BD4214" w:rsidRPr="00DC75F7">
        <w:rPr>
          <w:rFonts w:ascii="Book Antiqua" w:hAnsi="Book Antiqua" w:cs="Arial"/>
        </w:rPr>
        <w:t>osiedzenie  Rady Pedagogicznej S</w:t>
      </w:r>
      <w:r w:rsidRPr="00DC75F7">
        <w:rPr>
          <w:rFonts w:ascii="Book Antiqua" w:hAnsi="Book Antiqua" w:cs="Arial"/>
        </w:rPr>
        <w:t xml:space="preserve">zkoły. </w:t>
      </w:r>
    </w:p>
    <w:p w14:paraId="1B67CE08" w14:textId="77777777" w:rsidR="00B03105" w:rsidRPr="00DC75F7" w:rsidRDefault="00B03105" w:rsidP="001908D6">
      <w:pPr>
        <w:autoSpaceDE w:val="0"/>
        <w:autoSpaceDN w:val="0"/>
        <w:adjustRightInd w:val="0"/>
        <w:ind w:firstLine="426"/>
        <w:jc w:val="both"/>
        <w:rPr>
          <w:rFonts w:ascii="Book Antiqua" w:hAnsi="Book Antiqua" w:cs="Arial"/>
        </w:rPr>
      </w:pPr>
    </w:p>
    <w:p w14:paraId="7857DC99"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3</w:t>
      </w:r>
      <w:r w:rsidRPr="00DC75F7">
        <w:rPr>
          <w:rFonts w:ascii="Book Antiqua" w:hAnsi="Book Antiqua" w:cs="Arial"/>
        </w:rPr>
        <w:t xml:space="preserve">. Uczeń  ma  prawo wskazać swoich rzeczników obrony. Rzecznikami  ucznia  mogą  być wychowawca klasy, pedagog  (psycholog)  szkolny,  Rzecznik  Praw  Ucznia.  Uczeń  może  się  również  zwrócić  o  opinię  do  Samorządu Uczniowskiego. </w:t>
      </w:r>
    </w:p>
    <w:p w14:paraId="5DB6D5A9" w14:textId="77777777" w:rsidR="00B03105" w:rsidRPr="00DC75F7" w:rsidRDefault="00B03105" w:rsidP="001908D6">
      <w:pPr>
        <w:autoSpaceDE w:val="0"/>
        <w:autoSpaceDN w:val="0"/>
        <w:adjustRightInd w:val="0"/>
        <w:ind w:firstLine="426"/>
        <w:jc w:val="both"/>
        <w:rPr>
          <w:rFonts w:ascii="Book Antiqua" w:hAnsi="Book Antiqua" w:cs="Arial"/>
        </w:rPr>
      </w:pPr>
    </w:p>
    <w:p w14:paraId="4A2FACCE" w14:textId="77777777" w:rsidR="00B03105" w:rsidRPr="00DC75F7" w:rsidRDefault="00B03105" w:rsidP="001908D6">
      <w:pPr>
        <w:pStyle w:val="Stopka"/>
        <w:tabs>
          <w:tab w:val="clear" w:pos="4536"/>
          <w:tab w:val="clear" w:pos="9072"/>
        </w:tabs>
        <w:autoSpaceDE w:val="0"/>
        <w:autoSpaceDN w:val="0"/>
        <w:adjustRightInd w:val="0"/>
        <w:ind w:firstLine="426"/>
        <w:jc w:val="both"/>
        <w:rPr>
          <w:rFonts w:ascii="Book Antiqua" w:hAnsi="Book Antiqua" w:cs="Arial"/>
          <w:sz w:val="22"/>
          <w:szCs w:val="22"/>
        </w:rPr>
      </w:pPr>
      <w:r w:rsidRPr="00DC75F7">
        <w:rPr>
          <w:rFonts w:ascii="Book Antiqua" w:hAnsi="Book Antiqua" w:cs="Arial"/>
          <w:b/>
          <w:sz w:val="22"/>
          <w:szCs w:val="22"/>
        </w:rPr>
        <w:t>4</w:t>
      </w:r>
      <w:r w:rsidRPr="00DC75F7">
        <w:rPr>
          <w:rFonts w:ascii="Book Antiqua" w:hAnsi="Book Antiqu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14:paraId="220530B5" w14:textId="77777777" w:rsidR="00B03105" w:rsidRPr="00DC75F7" w:rsidRDefault="00B03105" w:rsidP="001908D6">
      <w:pPr>
        <w:pStyle w:val="Stopka"/>
        <w:tabs>
          <w:tab w:val="clear" w:pos="4536"/>
          <w:tab w:val="clear" w:pos="9072"/>
        </w:tabs>
        <w:autoSpaceDE w:val="0"/>
        <w:autoSpaceDN w:val="0"/>
        <w:adjustRightInd w:val="0"/>
        <w:ind w:firstLine="426"/>
        <w:jc w:val="both"/>
        <w:rPr>
          <w:rFonts w:ascii="Book Antiqua" w:hAnsi="Book Antiqua" w:cs="Arial"/>
          <w:sz w:val="22"/>
          <w:szCs w:val="22"/>
        </w:rPr>
      </w:pPr>
    </w:p>
    <w:p w14:paraId="3C2A4960"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5</w:t>
      </w:r>
      <w:r w:rsidRPr="00DC75F7">
        <w:rPr>
          <w:rFonts w:ascii="Book Antiqua" w:hAnsi="Book Antiqua" w:cs="Arial"/>
        </w:rPr>
        <w:t xml:space="preserve">. Rada Pedagogiczna w głosowaniu tajnym, po wnikliwym wysłuchaniu stron,  podejmuje uchwałę dotyczącą danej sprawy.  </w:t>
      </w:r>
    </w:p>
    <w:p w14:paraId="3D4DB580" w14:textId="77777777" w:rsidR="00B03105" w:rsidRPr="00DC75F7" w:rsidRDefault="00B03105" w:rsidP="001908D6">
      <w:pPr>
        <w:autoSpaceDE w:val="0"/>
        <w:autoSpaceDN w:val="0"/>
        <w:adjustRightInd w:val="0"/>
        <w:ind w:firstLine="426"/>
        <w:jc w:val="both"/>
        <w:rPr>
          <w:rFonts w:ascii="Book Antiqua" w:hAnsi="Book Antiqua" w:cs="Arial"/>
        </w:rPr>
      </w:pPr>
    </w:p>
    <w:p w14:paraId="6938D03B"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6</w:t>
      </w:r>
      <w:r w:rsidRPr="00DC75F7">
        <w:rPr>
          <w:rFonts w:ascii="Book Antiqua" w:hAnsi="Book Antiqua" w:cs="Arial"/>
        </w:rPr>
        <w:t xml:space="preserve">. Rada Pedagogiczna powierza wykonanie uchwały Dyrektorowi Szkoły. </w:t>
      </w:r>
    </w:p>
    <w:p w14:paraId="43995461" w14:textId="77777777" w:rsidR="00B03105" w:rsidRPr="00DC75F7" w:rsidRDefault="00B03105" w:rsidP="001908D6">
      <w:pPr>
        <w:autoSpaceDE w:val="0"/>
        <w:autoSpaceDN w:val="0"/>
        <w:adjustRightInd w:val="0"/>
        <w:jc w:val="both"/>
        <w:rPr>
          <w:rFonts w:ascii="Book Antiqua" w:hAnsi="Book Antiqua" w:cs="Arial"/>
        </w:rPr>
      </w:pPr>
    </w:p>
    <w:p w14:paraId="6C46EB1F"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7.</w:t>
      </w:r>
      <w:r w:rsidRPr="00DC75F7">
        <w:rPr>
          <w:rFonts w:ascii="Book Antiqua" w:hAnsi="Book Antiqua" w:cs="Arial"/>
        </w:rPr>
        <w:t xml:space="preserve"> Dyrektor Szkoły informuje Samorząd Uczniowski o decyzji Rady Pedagogicznej celem uzyskania opinii. Brak opinii  samorządu w terminie 7 dni od zawiadomienia nie wstrzymuje wykonania uchwały Rady Pedagogicznej.</w:t>
      </w:r>
    </w:p>
    <w:p w14:paraId="77B6F4F3" w14:textId="77777777" w:rsidR="00B03105" w:rsidRPr="00DC75F7" w:rsidRDefault="00B03105" w:rsidP="001908D6">
      <w:pPr>
        <w:autoSpaceDE w:val="0"/>
        <w:autoSpaceDN w:val="0"/>
        <w:adjustRightInd w:val="0"/>
        <w:ind w:firstLine="426"/>
        <w:jc w:val="both"/>
        <w:rPr>
          <w:rFonts w:ascii="Book Antiqua" w:hAnsi="Book Antiqua" w:cs="Arial"/>
        </w:rPr>
      </w:pPr>
    </w:p>
    <w:p w14:paraId="40E015AC"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8</w:t>
      </w:r>
      <w:r w:rsidR="004B0B2D" w:rsidRPr="00DC75F7">
        <w:rPr>
          <w:rFonts w:ascii="Book Antiqua" w:hAnsi="Book Antiqua" w:cs="Arial"/>
        </w:rPr>
        <w:t xml:space="preserve">. </w:t>
      </w:r>
      <w:r w:rsidRPr="00DC75F7">
        <w:rPr>
          <w:rFonts w:ascii="Book Antiqua" w:hAnsi="Book Antiqua" w:cs="Arial"/>
        </w:rPr>
        <w:t xml:space="preserve">Dyrektor </w:t>
      </w:r>
      <w:r w:rsidR="004B0B2D" w:rsidRPr="00DC75F7">
        <w:rPr>
          <w:rFonts w:ascii="Book Antiqua" w:hAnsi="Book Antiqua" w:cs="Arial"/>
        </w:rPr>
        <w:t xml:space="preserve">Szkoły </w:t>
      </w:r>
      <w:r w:rsidRPr="00DC75F7">
        <w:rPr>
          <w:rFonts w:ascii="Book Antiqua" w:hAnsi="Book Antiqua" w:cs="Arial"/>
        </w:rPr>
        <w:t xml:space="preserve">kieruje sprawę do </w:t>
      </w:r>
      <w:r w:rsidR="00BD4214" w:rsidRPr="00DC75F7">
        <w:rPr>
          <w:rFonts w:ascii="Book Antiqua" w:hAnsi="Book Antiqua" w:cs="Arial"/>
        </w:rPr>
        <w:t xml:space="preserve">Dolnośląskiego </w:t>
      </w:r>
      <w:r w:rsidRPr="00DC75F7">
        <w:rPr>
          <w:rFonts w:ascii="Book Antiqua" w:hAnsi="Book Antiqua" w:cs="Arial"/>
        </w:rPr>
        <w:t>Kuratora  Oświaty.</w:t>
      </w:r>
    </w:p>
    <w:p w14:paraId="6FAC4A03"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rPr>
        <w:t xml:space="preserve"> </w:t>
      </w:r>
    </w:p>
    <w:p w14:paraId="3FA04FD3"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9.</w:t>
      </w:r>
      <w:r w:rsidR="004B0B2D" w:rsidRPr="00DC75F7">
        <w:rPr>
          <w:rFonts w:ascii="Book Antiqua" w:hAnsi="Book Antiqua" w:cs="Arial"/>
        </w:rPr>
        <w:t xml:space="preserve"> D</w:t>
      </w:r>
      <w:r w:rsidRPr="00DC75F7">
        <w:rPr>
          <w:rFonts w:ascii="Book Antiqua" w:hAnsi="Book Antiqua" w:cs="Arial"/>
        </w:rPr>
        <w:t xml:space="preserve">ecyzję  o  przeniesieniu  ucznia  odbierają i  podpisują  rodzice  lub   prawny opiekun.  </w:t>
      </w:r>
    </w:p>
    <w:p w14:paraId="04231983" w14:textId="77777777" w:rsidR="004B0B2D" w:rsidRPr="00DC75F7" w:rsidRDefault="004B0B2D" w:rsidP="001908D6">
      <w:pPr>
        <w:autoSpaceDE w:val="0"/>
        <w:autoSpaceDN w:val="0"/>
        <w:adjustRightInd w:val="0"/>
        <w:ind w:firstLine="426"/>
        <w:jc w:val="both"/>
        <w:rPr>
          <w:rFonts w:ascii="Book Antiqua" w:hAnsi="Book Antiqua" w:cs="Arial"/>
        </w:rPr>
      </w:pPr>
    </w:p>
    <w:p w14:paraId="5196717C"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11</w:t>
      </w:r>
      <w:r w:rsidRPr="00DC75F7">
        <w:rPr>
          <w:rFonts w:ascii="Book Antiqua" w:hAnsi="Book Antiqua" w:cs="Arial"/>
        </w:rPr>
        <w:t xml:space="preserve">. Uczniowi przysługuje prawo do odwołania się od decyzji do organu wskazanego                     w  pouczeniu zawartym w decyzji w terminie 14 dni od jej doręczenia. </w:t>
      </w:r>
    </w:p>
    <w:p w14:paraId="138C730C" w14:textId="77777777" w:rsidR="00B03105" w:rsidRPr="00DC75F7" w:rsidRDefault="00B03105" w:rsidP="001908D6">
      <w:pPr>
        <w:autoSpaceDE w:val="0"/>
        <w:autoSpaceDN w:val="0"/>
        <w:adjustRightInd w:val="0"/>
        <w:ind w:firstLine="426"/>
        <w:jc w:val="both"/>
        <w:rPr>
          <w:rFonts w:ascii="Book Antiqua" w:hAnsi="Book Antiqua" w:cs="Arial"/>
        </w:rPr>
      </w:pPr>
    </w:p>
    <w:p w14:paraId="0E265467" w14:textId="77777777" w:rsidR="00B03105" w:rsidRPr="00DC75F7" w:rsidRDefault="00B03105" w:rsidP="001908D6">
      <w:pPr>
        <w:autoSpaceDE w:val="0"/>
        <w:autoSpaceDN w:val="0"/>
        <w:adjustRightInd w:val="0"/>
        <w:ind w:firstLine="426"/>
        <w:jc w:val="both"/>
        <w:rPr>
          <w:rFonts w:ascii="Book Antiqua" w:hAnsi="Book Antiqua" w:cs="Arial"/>
        </w:rPr>
      </w:pPr>
      <w:r w:rsidRPr="00DC75F7">
        <w:rPr>
          <w:rFonts w:ascii="Book Antiqua" w:hAnsi="Book Antiqua" w:cs="Arial"/>
          <w:b/>
        </w:rPr>
        <w:t>12.</w:t>
      </w:r>
      <w:r w:rsidRPr="00DC75F7">
        <w:rPr>
          <w:rFonts w:ascii="Book Antiqua" w:hAnsi="Book Antiqua" w:cs="Arial"/>
        </w:rPr>
        <w:t xml:space="preserve"> W  trakcie  całego  postępowania  odwoławczego  uczeń  ma  prawo  uczęszczać  na  zajęcia  do  czasu otrzymania  ostatecznej  decyzji. </w:t>
      </w:r>
    </w:p>
    <w:p w14:paraId="6F809A01" w14:textId="77777777" w:rsidR="00B03105" w:rsidRPr="00DC75F7" w:rsidRDefault="00B03105" w:rsidP="001908D6">
      <w:pPr>
        <w:jc w:val="both"/>
        <w:rPr>
          <w:rFonts w:ascii="Book Antiqua" w:hAnsi="Book Antiqua"/>
          <w:b/>
        </w:rPr>
      </w:pPr>
    </w:p>
    <w:p w14:paraId="33A1071C" w14:textId="77777777" w:rsidR="00B03105" w:rsidRPr="00DC75F7" w:rsidRDefault="00B03105" w:rsidP="00BD4214">
      <w:pPr>
        <w:pStyle w:val="Nagwek2"/>
        <w:rPr>
          <w:rFonts w:ascii="Book Antiqua" w:hAnsi="Book Antiqua" w:cs="Arial"/>
          <w:b w:val="0"/>
          <w:color w:val="1F4E79" w:themeColor="accent1" w:themeShade="80"/>
          <w:sz w:val="22"/>
          <w:szCs w:val="22"/>
        </w:rPr>
      </w:pPr>
      <w:bookmarkStart w:id="32" w:name="_Toc497066913"/>
      <w:r w:rsidRPr="00DC75F7">
        <w:rPr>
          <w:rFonts w:ascii="Book Antiqua" w:hAnsi="Book Antiqua" w:cs="Arial"/>
          <w:color w:val="1F4E79" w:themeColor="accent1" w:themeShade="80"/>
          <w:sz w:val="22"/>
          <w:szCs w:val="22"/>
        </w:rPr>
        <w:t>DZIAŁ VII</w:t>
      </w:r>
      <w:bookmarkEnd w:id="32"/>
    </w:p>
    <w:p w14:paraId="439A82A1" w14:textId="77777777" w:rsidR="00B03105" w:rsidRPr="00DC75F7" w:rsidRDefault="00B03105" w:rsidP="00BD4214">
      <w:pPr>
        <w:pStyle w:val="Nagwek2"/>
        <w:rPr>
          <w:rFonts w:ascii="Book Antiqua" w:hAnsi="Book Antiqua" w:cs="Arial"/>
          <w:color w:val="1F4E79" w:themeColor="accent1" w:themeShade="80"/>
          <w:sz w:val="22"/>
          <w:szCs w:val="22"/>
        </w:rPr>
      </w:pPr>
      <w:bookmarkStart w:id="33" w:name="_Toc497066914"/>
      <w:r w:rsidRPr="00DC75F7">
        <w:rPr>
          <w:rFonts w:ascii="Book Antiqua" w:hAnsi="Book Antiqua" w:cs="Arial"/>
          <w:color w:val="1F4E79" w:themeColor="accent1" w:themeShade="80"/>
          <w:sz w:val="22"/>
          <w:szCs w:val="22"/>
        </w:rPr>
        <w:t>Rozdział  1</w:t>
      </w:r>
      <w:r w:rsidR="00B02871" w:rsidRPr="00DC75F7">
        <w:rPr>
          <w:rFonts w:ascii="Book Antiqua" w:hAnsi="Book Antiqua" w:cs="Arial"/>
          <w:b w:val="0"/>
          <w:color w:val="1F4E79" w:themeColor="accent1" w:themeShade="80"/>
          <w:sz w:val="22"/>
          <w:szCs w:val="22"/>
        </w:rPr>
        <w:br/>
      </w:r>
      <w:r w:rsidR="00C77B06">
        <w:rPr>
          <w:rFonts w:ascii="Book Antiqua" w:hAnsi="Book Antiqua" w:cs="Arial"/>
          <w:color w:val="1F4E79" w:themeColor="accent1" w:themeShade="80"/>
          <w:sz w:val="22"/>
          <w:szCs w:val="22"/>
        </w:rPr>
        <w:t>Wewnątrzszkolne</w:t>
      </w:r>
      <w:r w:rsidRPr="00DC75F7">
        <w:rPr>
          <w:rFonts w:ascii="Book Antiqua" w:hAnsi="Book Antiqua" w:cs="Arial"/>
          <w:color w:val="1F4E79" w:themeColor="accent1" w:themeShade="80"/>
          <w:sz w:val="22"/>
          <w:szCs w:val="22"/>
        </w:rPr>
        <w:t xml:space="preserve">   </w:t>
      </w:r>
      <w:r w:rsidR="00C77B06">
        <w:rPr>
          <w:rFonts w:ascii="Book Antiqua" w:hAnsi="Book Antiqua" w:cs="Arial"/>
          <w:color w:val="1F4E79" w:themeColor="accent1" w:themeShade="80"/>
          <w:sz w:val="22"/>
          <w:szCs w:val="22"/>
        </w:rPr>
        <w:t>Zasady</w:t>
      </w:r>
      <w:r w:rsidR="0054637F" w:rsidRPr="00DC75F7">
        <w:rPr>
          <w:rFonts w:ascii="Book Antiqua" w:hAnsi="Book Antiqua" w:cs="Arial"/>
          <w:color w:val="1F4E79" w:themeColor="accent1" w:themeShade="80"/>
          <w:sz w:val="22"/>
          <w:szCs w:val="22"/>
        </w:rPr>
        <w:t xml:space="preserve"> O</w:t>
      </w:r>
      <w:r w:rsidRPr="00DC75F7">
        <w:rPr>
          <w:rFonts w:ascii="Book Antiqua" w:hAnsi="Book Antiqua" w:cs="Arial"/>
          <w:color w:val="1F4E79" w:themeColor="accent1" w:themeShade="80"/>
          <w:sz w:val="22"/>
          <w:szCs w:val="22"/>
        </w:rPr>
        <w:t>ceniania</w:t>
      </w:r>
      <w:bookmarkEnd w:id="33"/>
    </w:p>
    <w:p w14:paraId="199242F1" w14:textId="77777777" w:rsidR="00E5476C" w:rsidRPr="00DC75F7" w:rsidRDefault="00E20F1F" w:rsidP="00E5476C">
      <w:pPr>
        <w:autoSpaceDE w:val="0"/>
        <w:autoSpaceDN w:val="0"/>
        <w:adjustRightInd w:val="0"/>
        <w:spacing w:before="120" w:after="120" w:line="360" w:lineRule="auto"/>
        <w:jc w:val="left"/>
        <w:rPr>
          <w:rFonts w:ascii="Book Antiqua" w:eastAsia="Times New Roman" w:hAnsi="Book Antiqua"/>
          <w:b/>
          <w:bCs/>
          <w:noProof w:val="0"/>
          <w:color w:val="000000"/>
          <w:lang w:eastAsia="pl-PL"/>
        </w:rPr>
      </w:pPr>
      <w:r w:rsidRPr="00DC75F7">
        <w:rPr>
          <w:rFonts w:ascii="Book Antiqua" w:eastAsia="Times New Roman" w:hAnsi="Book Antiqua"/>
          <w:b/>
          <w:bCs/>
          <w:noProof w:val="0"/>
          <w:color w:val="000000"/>
          <w:lang w:eastAsia="pl-PL"/>
        </w:rPr>
        <w:t>§  127</w:t>
      </w:r>
      <w:r w:rsidR="00E5476C" w:rsidRPr="00DC75F7">
        <w:rPr>
          <w:rFonts w:ascii="Book Antiqua" w:eastAsia="Times New Roman" w:hAnsi="Book Antiqua"/>
          <w:b/>
          <w:bCs/>
          <w:noProof w:val="0"/>
          <w:color w:val="000000"/>
          <w:lang w:eastAsia="pl-PL"/>
        </w:rPr>
        <w:t>. 1.</w:t>
      </w:r>
      <w:r w:rsidR="00E5476C" w:rsidRPr="00DC75F7">
        <w:rPr>
          <w:rFonts w:ascii="Book Antiqua" w:eastAsia="Times New Roman" w:hAnsi="Book Antiqua"/>
          <w:noProof w:val="0"/>
          <w:color w:val="000000"/>
          <w:lang w:eastAsia="pl-PL"/>
        </w:rPr>
        <w:t>Ocenianiu podlegają:</w:t>
      </w:r>
    </w:p>
    <w:p w14:paraId="1B1ED2F9" w14:textId="77777777" w:rsidR="00E5476C" w:rsidRPr="00DC75F7" w:rsidRDefault="00E5476C" w:rsidP="00E5476C">
      <w:pPr>
        <w:autoSpaceDE w:val="0"/>
        <w:autoSpaceDN w:val="0"/>
        <w:adjustRightInd w:val="0"/>
        <w:spacing w:before="120" w:after="120" w:line="360" w:lineRule="auto"/>
        <w:ind w:firstLine="708"/>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1) osiągnięcia edukacyjne ucznia;</w:t>
      </w:r>
    </w:p>
    <w:p w14:paraId="08904F83" w14:textId="77777777" w:rsidR="00E5476C" w:rsidRPr="00DC75F7" w:rsidRDefault="00E5476C" w:rsidP="00E5476C">
      <w:pPr>
        <w:autoSpaceDE w:val="0"/>
        <w:autoSpaceDN w:val="0"/>
        <w:adjustRightInd w:val="0"/>
        <w:spacing w:before="120" w:after="120" w:line="360" w:lineRule="auto"/>
        <w:ind w:firstLine="708"/>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2) zachowanie ucznia.</w:t>
      </w:r>
    </w:p>
    <w:p w14:paraId="2346F8C8"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b/>
          <w:noProof w:val="0"/>
          <w:color w:val="000000"/>
          <w:lang w:eastAsia="pl-PL"/>
        </w:rPr>
        <w:t>2.</w:t>
      </w:r>
      <w:r w:rsidRPr="00DC75F7">
        <w:rPr>
          <w:rFonts w:ascii="Book Antiqua" w:eastAsia="Times New Roman" w:hAnsi="Book Antiqua"/>
          <w:noProof w:val="0"/>
          <w:color w:val="000000"/>
          <w:lang w:eastAsia="pl-PL"/>
        </w:rPr>
        <w:t xml:space="preserve">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74C2E03A"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73210D86" w14:textId="77777777" w:rsidR="00E5476C" w:rsidRPr="00DC75F7" w:rsidRDefault="00E20F1F" w:rsidP="00E5476C">
      <w:pPr>
        <w:autoSpaceDE w:val="0"/>
        <w:autoSpaceDN w:val="0"/>
        <w:adjustRightInd w:val="0"/>
        <w:spacing w:before="120" w:after="120" w:line="360" w:lineRule="auto"/>
        <w:jc w:val="left"/>
        <w:rPr>
          <w:rFonts w:ascii="Book Antiqua" w:eastAsia="Times New Roman" w:hAnsi="Book Antiqua"/>
          <w:b/>
          <w:bCs/>
          <w:noProof w:val="0"/>
          <w:color w:val="000000"/>
          <w:lang w:eastAsia="pl-PL"/>
        </w:rPr>
      </w:pPr>
      <w:r w:rsidRPr="00DC75F7">
        <w:rPr>
          <w:rFonts w:ascii="Book Antiqua" w:eastAsia="Times New Roman" w:hAnsi="Book Antiqua"/>
          <w:b/>
          <w:bCs/>
          <w:noProof w:val="0"/>
          <w:color w:val="000000"/>
          <w:lang w:eastAsia="pl-PL"/>
        </w:rPr>
        <w:tab/>
        <w:t>§ 128</w:t>
      </w:r>
      <w:r w:rsidR="00E5476C" w:rsidRPr="00DC75F7">
        <w:rPr>
          <w:rFonts w:ascii="Book Antiqua" w:eastAsia="Times New Roman" w:hAnsi="Book Antiqua"/>
          <w:bCs/>
          <w:noProof w:val="0"/>
          <w:color w:val="000000"/>
          <w:lang w:eastAsia="pl-PL"/>
        </w:rPr>
        <w:t>.</w:t>
      </w:r>
      <w:r w:rsidR="00E5476C" w:rsidRPr="00DC75F7">
        <w:rPr>
          <w:rFonts w:ascii="Book Antiqua" w:eastAsia="Times New Roman" w:hAnsi="Book Antiqua"/>
          <w:b/>
          <w:noProof w:val="0"/>
          <w:color w:val="000000"/>
          <w:lang w:eastAsia="pl-PL"/>
        </w:rPr>
        <w:t>1.</w:t>
      </w:r>
      <w:r w:rsidR="00E5476C" w:rsidRPr="00DC75F7">
        <w:rPr>
          <w:rFonts w:ascii="Book Antiqua" w:eastAsia="Times New Roman" w:hAnsi="Book Antiqua"/>
          <w:noProof w:val="0"/>
          <w:color w:val="000000"/>
          <w:lang w:eastAsia="pl-PL"/>
        </w:rPr>
        <w:t xml:space="preserve"> Ocenianie osiągnięć edukacyjnych i zachowania ucznia odbywa się w ramach oceniania wewnątrzszkolnego.</w:t>
      </w:r>
    </w:p>
    <w:p w14:paraId="5610C2A4"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2. Ocenianie wewnątrzszkolne ma na celu:</w:t>
      </w:r>
    </w:p>
    <w:p w14:paraId="5C07FC3F"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1) informowanie ucznia o poziomie jego osiągnięć edukacyjnych i jego zachowaniu oraz o postępach w tym zakresie;</w:t>
      </w:r>
    </w:p>
    <w:p w14:paraId="3964E197"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lastRenderedPageBreak/>
        <w:t>2) udzielanie uczniowi pomocy w samodzielnym planowaniu swojego rozwoju;</w:t>
      </w:r>
    </w:p>
    <w:p w14:paraId="6E2F3C7D"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 motywowanie ucznia do dalszych postępów w nauce i zachowaniu;</w:t>
      </w:r>
    </w:p>
    <w:p w14:paraId="25307110"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4) dostarczenie rodzicom (prawnym opiekunom) i nauczycielom informacji o postępach, trudnościach w nauce, zachowaniu oraz specjalnych uzdolnieniach ucznia;</w:t>
      </w:r>
    </w:p>
    <w:p w14:paraId="4E6E2AC9"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lang w:eastAsia="pl-PL"/>
        </w:rPr>
        <w:t>5) umożliwienie nauczycielom doskonalenia organizacji i metod pracy dydaktyczno- wychowawczej;</w:t>
      </w:r>
    </w:p>
    <w:p w14:paraId="736C2ECB"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bCs/>
          <w:noProof w:val="0"/>
          <w:lang w:eastAsia="pl-PL"/>
        </w:rPr>
        <w:t>6) udzielanie uczniowi pomocy w nauce poprzez przekazywanie informacji o tym, co  zrobił dobrze, co i jak wymaga poprawy i jak powinien się dalej uczyć.</w:t>
      </w:r>
    </w:p>
    <w:p w14:paraId="184C106B"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 Ocenianie wewnątrzszkolne obejmuje:</w:t>
      </w:r>
    </w:p>
    <w:p w14:paraId="391E974A"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1) formułowanie przez nauczycieli wymagań edukacyjnych niezbędnych do uzyskania poszcze</w:t>
      </w:r>
      <w:r w:rsidR="00A65F6E" w:rsidRPr="00DC75F7">
        <w:rPr>
          <w:rFonts w:ascii="Book Antiqua" w:eastAsia="Times New Roman" w:hAnsi="Book Antiqua"/>
          <w:noProof w:val="0"/>
          <w:color w:val="000000"/>
          <w:lang w:eastAsia="pl-PL"/>
        </w:rPr>
        <w:t xml:space="preserve">gólnych śródrocznych i rocznych </w:t>
      </w:r>
      <w:r w:rsidRPr="00DC75F7">
        <w:rPr>
          <w:rFonts w:ascii="Book Antiqua" w:eastAsia="Times New Roman" w:hAnsi="Book Antiqua"/>
          <w:noProof w:val="0"/>
          <w:color w:val="000000"/>
          <w:lang w:eastAsia="pl-PL"/>
        </w:rPr>
        <w:t>ocen klasyfikacyjnych z obowiązkowych i dodatkowych zajęć edukacyjnych;</w:t>
      </w:r>
    </w:p>
    <w:p w14:paraId="659EB11F"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2) ustalanie kryteriów oceniania zachowania;</w:t>
      </w:r>
    </w:p>
    <w:p w14:paraId="13FDD7CB"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3)ocenianie bieżące i ustalanie śródrocznych ocen klasyfikacyjnych z obowiązkowych i dodatkowych zajęć edukacyjnych oraz śródrocznej oceny klasyfikacyjnej   zachowania, według skali.</w:t>
      </w:r>
    </w:p>
    <w:p w14:paraId="0C4C3EF2"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4) przeprowadzanie egzaminów klasyfikacyjnych;</w:t>
      </w:r>
    </w:p>
    <w:p w14:paraId="6417863B"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 xml:space="preserve">5) ustalanie rocznych (śródrocznych) ocen klasyfikacyjnych z obowiązkowych i dodatkowych zajęć edukacyjnych oraz rocznej oceny klasyfikacyjnej zachowania, według skali, o której mowa w </w:t>
      </w:r>
      <w:r w:rsidRPr="00DC75F7">
        <w:rPr>
          <w:rFonts w:ascii="Book Antiqua" w:eastAsia="Times New Roman" w:hAnsi="Book Antiqua"/>
          <w:bCs/>
          <w:noProof w:val="0"/>
          <w:color w:val="000000"/>
          <w:lang w:eastAsia="pl-PL"/>
        </w:rPr>
        <w:t>§</w:t>
      </w:r>
      <w:r w:rsidRPr="00DC75F7">
        <w:rPr>
          <w:rFonts w:ascii="Book Antiqua" w:eastAsia="Times New Roman" w:hAnsi="Book Antiqua"/>
          <w:noProof w:val="0"/>
          <w:color w:val="000000"/>
          <w:lang w:eastAsia="pl-PL"/>
        </w:rPr>
        <w:t xml:space="preserve"> 12 ust.1.</w:t>
      </w:r>
    </w:p>
    <w:p w14:paraId="758567BD" w14:textId="77777777" w:rsidR="00FC6538" w:rsidRPr="00DC75F7" w:rsidRDefault="00E5476C" w:rsidP="00FC6538">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 xml:space="preserve">6) ustalanie warunków i trybu uzyskania wyższych niż przewidywane </w:t>
      </w:r>
      <w:r w:rsidR="00FC6538" w:rsidRPr="00DC75F7">
        <w:rPr>
          <w:rFonts w:ascii="Book Antiqua" w:eastAsia="Times New Roman" w:hAnsi="Book Antiqua"/>
          <w:noProof w:val="0"/>
          <w:color w:val="000000"/>
          <w:lang w:eastAsia="pl-PL"/>
        </w:rPr>
        <w:t>rocznych (śródrocznych</w:t>
      </w:r>
      <w:r w:rsidRPr="00DC75F7">
        <w:rPr>
          <w:rFonts w:ascii="Book Antiqua" w:eastAsia="Times New Roman" w:hAnsi="Book Antiqua"/>
          <w:noProof w:val="0"/>
          <w:color w:val="000000"/>
          <w:lang w:eastAsia="pl-PL"/>
        </w:rPr>
        <w:t>) ocen klasyfikacyjnych z obowiązkowych i dodatkowych zajęć edukacyjnych oraz rocznej oc</w:t>
      </w:r>
      <w:r w:rsidR="00FC6538" w:rsidRPr="00DC75F7">
        <w:rPr>
          <w:rFonts w:ascii="Book Antiqua" w:eastAsia="Times New Roman" w:hAnsi="Book Antiqua"/>
          <w:noProof w:val="0"/>
          <w:color w:val="000000"/>
          <w:lang w:eastAsia="pl-PL"/>
        </w:rPr>
        <w:t>eny klasyfikacyjnej zachowania;</w:t>
      </w:r>
    </w:p>
    <w:p w14:paraId="19E9A37E" w14:textId="77777777" w:rsidR="00E5476C" w:rsidRPr="00DC75F7" w:rsidRDefault="00E5476C" w:rsidP="00FC6538">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 xml:space="preserve">7) ustalanie warunków i sposobu przekazywania rodzicom (prawnym </w:t>
      </w:r>
      <w:r w:rsidR="00FC6538" w:rsidRPr="00DC75F7">
        <w:rPr>
          <w:rFonts w:ascii="Book Antiqua" w:eastAsia="Times New Roman" w:hAnsi="Book Antiqua"/>
          <w:noProof w:val="0"/>
          <w:color w:val="000000"/>
          <w:lang w:eastAsia="pl-PL"/>
        </w:rPr>
        <w:t>opiekunom) informacji</w:t>
      </w:r>
      <w:r w:rsidRPr="00DC75F7">
        <w:rPr>
          <w:rFonts w:ascii="Book Antiqua" w:eastAsia="Times New Roman" w:hAnsi="Book Antiqua"/>
          <w:noProof w:val="0"/>
          <w:color w:val="000000"/>
          <w:lang w:eastAsia="pl-PL"/>
        </w:rPr>
        <w:t xml:space="preserve"> o postępach i trudnościach ucznia w nauce.</w:t>
      </w:r>
    </w:p>
    <w:p w14:paraId="3331C68E" w14:textId="77777777" w:rsidR="00FC6538" w:rsidRPr="00DC75F7" w:rsidRDefault="00E5476C" w:rsidP="00FC6538">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4.  Oceniani</w:t>
      </w:r>
      <w:r w:rsidR="00FC6538" w:rsidRPr="00DC75F7">
        <w:rPr>
          <w:rFonts w:ascii="Book Antiqua" w:eastAsia="Times New Roman" w:hAnsi="Book Antiqua"/>
          <w:noProof w:val="0"/>
          <w:lang w:eastAsia="pl-PL"/>
        </w:rPr>
        <w:t xml:space="preserve">e wewnątrzszkolne powinno być: </w:t>
      </w:r>
    </w:p>
    <w:p w14:paraId="179B0EC1" w14:textId="77777777" w:rsidR="00FC6538" w:rsidRPr="00DC75F7" w:rsidRDefault="00E5476C" w:rsidP="00FC6538">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1) systematyczne</w:t>
      </w:r>
      <w:r w:rsidRPr="00DC75F7">
        <w:rPr>
          <w:rFonts w:ascii="Book Antiqua" w:eastAsia="Times New Roman" w:hAnsi="Book Antiqua"/>
          <w:b/>
          <w:bCs/>
          <w:noProof w:val="0"/>
          <w:lang w:eastAsia="pl-PL"/>
        </w:rPr>
        <w:t xml:space="preserve"> –</w:t>
      </w:r>
      <w:r w:rsidRPr="00DC75F7">
        <w:rPr>
          <w:rFonts w:ascii="Book Antiqua" w:eastAsia="Times New Roman" w:hAnsi="Book Antiqua"/>
          <w:noProof w:val="0"/>
          <w:lang w:eastAsia="pl-PL"/>
        </w:rPr>
        <w:t xml:space="preserve"> świadomie wkomponowane w proces dydaktyczny: minimum trzy oceny w semestrze przy jed</w:t>
      </w:r>
      <w:r w:rsidR="00FC6538" w:rsidRPr="00DC75F7">
        <w:rPr>
          <w:rFonts w:ascii="Book Antiqua" w:eastAsia="Times New Roman" w:hAnsi="Book Antiqua"/>
          <w:noProof w:val="0"/>
          <w:lang w:eastAsia="pl-PL"/>
        </w:rPr>
        <w:t xml:space="preserve">nej godzinie zajęć tygodniowo; </w:t>
      </w:r>
    </w:p>
    <w:p w14:paraId="3291BB6F" w14:textId="77777777" w:rsidR="00FC6538" w:rsidRPr="00DC75F7" w:rsidRDefault="00FC6538" w:rsidP="00FC6538">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2) różnorodne</w:t>
      </w:r>
      <w:r w:rsidR="00E5476C" w:rsidRPr="00DC75F7">
        <w:rPr>
          <w:rFonts w:ascii="Book Antiqua" w:eastAsia="Times New Roman" w:hAnsi="Book Antiqua"/>
          <w:b/>
          <w:bCs/>
          <w:noProof w:val="0"/>
          <w:lang w:eastAsia="pl-PL"/>
        </w:rPr>
        <w:t xml:space="preserve"> </w:t>
      </w:r>
      <w:r w:rsidR="00E5476C" w:rsidRPr="00DC75F7">
        <w:rPr>
          <w:rFonts w:ascii="Book Antiqua" w:eastAsia="Times New Roman" w:hAnsi="Book Antiqua"/>
          <w:noProof w:val="0"/>
          <w:lang w:eastAsia="pl-PL"/>
        </w:rPr>
        <w:t xml:space="preserve">– metody kontroli dobrane adekwatnie do podmiotu oceny; </w:t>
      </w:r>
    </w:p>
    <w:p w14:paraId="1BD06971" w14:textId="77777777" w:rsidR="00FC6538" w:rsidRPr="00DC75F7" w:rsidRDefault="00FC6538" w:rsidP="00FC6538">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lastRenderedPageBreak/>
        <w:t>3) wielostronne</w:t>
      </w:r>
      <w:r w:rsidR="00E5476C" w:rsidRPr="00DC75F7">
        <w:rPr>
          <w:rFonts w:ascii="Book Antiqua" w:eastAsia="Times New Roman" w:hAnsi="Book Antiqua"/>
          <w:b/>
          <w:bCs/>
          <w:noProof w:val="0"/>
          <w:lang w:eastAsia="pl-PL"/>
        </w:rPr>
        <w:t xml:space="preserve"> </w:t>
      </w:r>
      <w:r w:rsidR="00E5476C" w:rsidRPr="00DC75F7">
        <w:rPr>
          <w:rFonts w:ascii="Book Antiqua" w:eastAsia="Times New Roman" w:hAnsi="Book Antiqua"/>
          <w:noProof w:val="0"/>
          <w:lang w:eastAsia="pl-PL"/>
        </w:rPr>
        <w:t>– ocena wie</w:t>
      </w:r>
      <w:r w:rsidRPr="00DC75F7">
        <w:rPr>
          <w:rFonts w:ascii="Book Antiqua" w:eastAsia="Times New Roman" w:hAnsi="Book Antiqua"/>
          <w:noProof w:val="0"/>
          <w:lang w:eastAsia="pl-PL"/>
        </w:rPr>
        <w:t xml:space="preserve">dzy, umiejętności oraz postaw, </w:t>
      </w:r>
    </w:p>
    <w:p w14:paraId="2569DEE8" w14:textId="77777777" w:rsidR="00E5476C" w:rsidRPr="00DC75F7" w:rsidRDefault="00FC6538" w:rsidP="00FC6538">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4) jawne</w:t>
      </w:r>
      <w:r w:rsidR="00E5476C" w:rsidRPr="00DC75F7">
        <w:rPr>
          <w:rFonts w:ascii="Book Antiqua" w:eastAsia="Times New Roman" w:hAnsi="Book Antiqua"/>
          <w:noProof w:val="0"/>
          <w:lang w:eastAsia="pl-PL"/>
        </w:rPr>
        <w:t xml:space="preserve"> i zaopatrzone w rzeczowy ustny komentarz uzasadnienie oceny i </w:t>
      </w:r>
      <w:r w:rsidRPr="00DC75F7">
        <w:rPr>
          <w:rFonts w:ascii="Book Antiqua" w:eastAsia="Times New Roman" w:hAnsi="Book Antiqua"/>
          <w:noProof w:val="0"/>
          <w:lang w:eastAsia="pl-PL"/>
        </w:rPr>
        <w:t>wskazówki dla</w:t>
      </w:r>
      <w:r w:rsidR="00E5476C" w:rsidRPr="00DC75F7">
        <w:rPr>
          <w:rFonts w:ascii="Book Antiqua" w:eastAsia="Times New Roman" w:hAnsi="Book Antiqua"/>
          <w:noProof w:val="0"/>
          <w:lang w:eastAsia="pl-PL"/>
        </w:rPr>
        <w:t xml:space="preserve"> ucznia do dalszej pracy. </w:t>
      </w:r>
    </w:p>
    <w:p w14:paraId="69992F5D" w14:textId="77777777" w:rsidR="00FC6538" w:rsidRPr="00DC75F7" w:rsidRDefault="00E20F1F" w:rsidP="00FC6538">
      <w:pPr>
        <w:autoSpaceDE w:val="0"/>
        <w:autoSpaceDN w:val="0"/>
        <w:adjustRightInd w:val="0"/>
        <w:spacing w:before="120" w:after="120" w:line="360" w:lineRule="auto"/>
        <w:jc w:val="left"/>
        <w:rPr>
          <w:rFonts w:ascii="Book Antiqua" w:eastAsia="Times New Roman" w:hAnsi="Book Antiqua"/>
          <w:b/>
          <w:bCs/>
          <w:noProof w:val="0"/>
          <w:color w:val="000000"/>
          <w:lang w:eastAsia="pl-PL"/>
        </w:rPr>
      </w:pPr>
      <w:r w:rsidRPr="00DC75F7">
        <w:rPr>
          <w:rFonts w:ascii="Book Antiqua" w:eastAsia="Times New Roman" w:hAnsi="Book Antiqua"/>
          <w:b/>
          <w:bCs/>
          <w:noProof w:val="0"/>
          <w:color w:val="000000"/>
          <w:lang w:eastAsia="pl-PL"/>
        </w:rPr>
        <w:tab/>
        <w:t>§ 129</w:t>
      </w:r>
      <w:r w:rsidR="00FC6538" w:rsidRPr="00DC75F7">
        <w:rPr>
          <w:rFonts w:ascii="Book Antiqua" w:eastAsia="Times New Roman" w:hAnsi="Book Antiqua"/>
          <w:b/>
          <w:bCs/>
          <w:noProof w:val="0"/>
          <w:color w:val="000000"/>
          <w:lang w:eastAsia="pl-PL"/>
        </w:rPr>
        <w:t>.</w:t>
      </w:r>
      <w:r w:rsidR="00E5476C" w:rsidRPr="00DC75F7">
        <w:rPr>
          <w:rFonts w:ascii="Book Antiqua" w:eastAsia="Times New Roman" w:hAnsi="Book Antiqua"/>
          <w:b/>
          <w:noProof w:val="0"/>
          <w:color w:val="000000"/>
          <w:lang w:eastAsia="pl-PL"/>
        </w:rPr>
        <w:t>1.</w:t>
      </w:r>
      <w:r w:rsidR="00E5476C" w:rsidRPr="00DC75F7">
        <w:rPr>
          <w:rFonts w:ascii="Book Antiqua" w:eastAsia="Times New Roman" w:hAnsi="Book Antiqua"/>
          <w:noProof w:val="0"/>
          <w:color w:val="000000"/>
          <w:lang w:eastAsia="pl-PL"/>
        </w:rPr>
        <w:t xml:space="preserve"> Nauczyciele, w ciągu dwóch pierwszych tygodni nowego roku szkolnego informują uczniów oraz ich rodziców (prawnych opiekunów) na pierwszym zebraniu o:</w:t>
      </w:r>
    </w:p>
    <w:p w14:paraId="34BAEEC2" w14:textId="77777777" w:rsidR="00FC6538" w:rsidRPr="00DC75F7" w:rsidRDefault="00E5476C" w:rsidP="00FC6538">
      <w:pPr>
        <w:autoSpaceDE w:val="0"/>
        <w:autoSpaceDN w:val="0"/>
        <w:adjustRightInd w:val="0"/>
        <w:spacing w:before="120" w:after="120" w:line="360" w:lineRule="auto"/>
        <w:jc w:val="left"/>
        <w:rPr>
          <w:rFonts w:ascii="Book Antiqua" w:eastAsia="Times New Roman" w:hAnsi="Book Antiqua"/>
          <w:b/>
          <w:bCs/>
          <w:noProof w:val="0"/>
          <w:color w:val="000000"/>
          <w:lang w:eastAsia="pl-PL"/>
        </w:rPr>
      </w:pPr>
      <w:r w:rsidRPr="00DC75F7">
        <w:rPr>
          <w:rFonts w:ascii="Book Antiqua" w:eastAsia="Times New Roman" w:hAnsi="Book Antiqua"/>
          <w:noProof w:val="0"/>
          <w:color w:val="000000"/>
          <w:lang w:eastAsia="pl-PL"/>
        </w:rPr>
        <w:t xml:space="preserve">1) wymaganiach edukacyjnych niezbędnych do uzyskania </w:t>
      </w:r>
      <w:r w:rsidR="00FC6538" w:rsidRPr="00DC75F7">
        <w:rPr>
          <w:rFonts w:ascii="Book Antiqua" w:eastAsia="Times New Roman" w:hAnsi="Book Antiqua"/>
          <w:noProof w:val="0"/>
          <w:color w:val="000000"/>
          <w:lang w:eastAsia="pl-PL"/>
        </w:rPr>
        <w:t>poszczególnych śródrocznych</w:t>
      </w:r>
      <w:r w:rsidRPr="00DC75F7">
        <w:rPr>
          <w:rFonts w:ascii="Book Antiqua" w:eastAsia="Times New Roman" w:hAnsi="Book Antiqua"/>
          <w:noProof w:val="0"/>
          <w:color w:val="000000"/>
          <w:lang w:eastAsia="pl-PL"/>
        </w:rPr>
        <w:t xml:space="preserve"> i rocznych ocen klasyfikacyjnych z obowiązkowych i </w:t>
      </w:r>
      <w:r w:rsidR="00FC6538" w:rsidRPr="00DC75F7">
        <w:rPr>
          <w:rFonts w:ascii="Book Antiqua" w:eastAsia="Times New Roman" w:hAnsi="Book Antiqua"/>
          <w:noProof w:val="0"/>
          <w:color w:val="000000"/>
          <w:lang w:eastAsia="pl-PL"/>
        </w:rPr>
        <w:t>dodatkowych zajęć</w:t>
      </w:r>
      <w:r w:rsidRPr="00DC75F7">
        <w:rPr>
          <w:rFonts w:ascii="Book Antiqua" w:eastAsia="Times New Roman" w:hAnsi="Book Antiqua"/>
          <w:noProof w:val="0"/>
          <w:color w:val="000000"/>
          <w:lang w:eastAsia="pl-PL"/>
        </w:rPr>
        <w:t xml:space="preserve"> edukacyjnych, wynikających z realizacji podstawy programowej;</w:t>
      </w:r>
    </w:p>
    <w:p w14:paraId="02665881" w14:textId="77777777" w:rsidR="00FC6538" w:rsidRPr="00DC75F7" w:rsidRDefault="00E5476C" w:rsidP="00FC6538">
      <w:pPr>
        <w:autoSpaceDE w:val="0"/>
        <w:autoSpaceDN w:val="0"/>
        <w:adjustRightInd w:val="0"/>
        <w:spacing w:before="120" w:after="120" w:line="360" w:lineRule="auto"/>
        <w:jc w:val="left"/>
        <w:rPr>
          <w:rFonts w:ascii="Book Antiqua" w:eastAsia="Times New Roman" w:hAnsi="Book Antiqua"/>
          <w:b/>
          <w:bCs/>
          <w:noProof w:val="0"/>
          <w:color w:val="000000"/>
          <w:lang w:eastAsia="pl-PL"/>
        </w:rPr>
      </w:pPr>
      <w:r w:rsidRPr="00DC75F7">
        <w:rPr>
          <w:rFonts w:ascii="Book Antiqua" w:eastAsia="Times New Roman" w:hAnsi="Book Antiqua"/>
          <w:noProof w:val="0"/>
          <w:color w:val="000000"/>
          <w:lang w:eastAsia="pl-PL"/>
        </w:rPr>
        <w:t>2) sposobach sprawdzania osiągnięć edukacyjnych uczniów;</w:t>
      </w:r>
    </w:p>
    <w:p w14:paraId="2B5E000A" w14:textId="77777777" w:rsidR="00E5476C" w:rsidRPr="00DC75F7" w:rsidRDefault="00E5476C" w:rsidP="00FC6538">
      <w:pPr>
        <w:autoSpaceDE w:val="0"/>
        <w:autoSpaceDN w:val="0"/>
        <w:adjustRightInd w:val="0"/>
        <w:spacing w:before="120" w:after="120" w:line="360" w:lineRule="auto"/>
        <w:jc w:val="left"/>
        <w:rPr>
          <w:rFonts w:ascii="Book Antiqua" w:eastAsia="Times New Roman" w:hAnsi="Book Antiqua"/>
          <w:b/>
          <w:bCs/>
          <w:noProof w:val="0"/>
          <w:color w:val="000000"/>
          <w:lang w:eastAsia="pl-PL"/>
        </w:rPr>
      </w:pPr>
      <w:r w:rsidRPr="00DC75F7">
        <w:rPr>
          <w:rFonts w:ascii="Book Antiqua" w:eastAsia="Times New Roman" w:hAnsi="Book Antiqua"/>
          <w:noProof w:val="0"/>
          <w:color w:val="000000"/>
          <w:lang w:eastAsia="pl-PL"/>
        </w:rPr>
        <w:t>3) warunkach i trybie uzyskania wyższej niż przewidywana rocznej (</w:t>
      </w:r>
      <w:r w:rsidR="00FC6538" w:rsidRPr="00DC75F7">
        <w:rPr>
          <w:rFonts w:ascii="Book Antiqua" w:eastAsia="Times New Roman" w:hAnsi="Book Antiqua"/>
          <w:noProof w:val="0"/>
          <w:color w:val="000000"/>
          <w:lang w:eastAsia="pl-PL"/>
        </w:rPr>
        <w:t>śródrocznej) oceny</w:t>
      </w:r>
      <w:r w:rsidRPr="00DC75F7">
        <w:rPr>
          <w:rFonts w:ascii="Book Antiqua" w:eastAsia="Times New Roman" w:hAnsi="Book Antiqua"/>
          <w:noProof w:val="0"/>
          <w:color w:val="000000"/>
          <w:lang w:eastAsia="pl-PL"/>
        </w:rPr>
        <w:t xml:space="preserve"> klasyfikacyjnej z obowiązkowych i dodatkowych zajęć edukacyjnych.</w:t>
      </w:r>
    </w:p>
    <w:p w14:paraId="50345BCC"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Obowiązkiem ucznia nieobecnego w szkole w dniu, w którym nastąpiło </w:t>
      </w:r>
      <w:r w:rsidR="00FC6538" w:rsidRPr="00DC75F7">
        <w:rPr>
          <w:rFonts w:ascii="Book Antiqua" w:eastAsia="Times New Roman" w:hAnsi="Book Antiqua"/>
          <w:noProof w:val="0"/>
          <w:lang w:eastAsia="pl-PL"/>
        </w:rPr>
        <w:t>zapoznanie z zasadami</w:t>
      </w:r>
      <w:r w:rsidRPr="00DC75F7">
        <w:rPr>
          <w:rFonts w:ascii="Book Antiqua" w:eastAsia="Times New Roman" w:hAnsi="Book Antiqua"/>
          <w:noProof w:val="0"/>
          <w:lang w:eastAsia="pl-PL"/>
        </w:rPr>
        <w:t xml:space="preserve"> oceniania obowiązującymi w szkole jest samodzielne zapoznanie się z </w:t>
      </w:r>
      <w:r w:rsidR="00FC6538" w:rsidRPr="00DC75F7">
        <w:rPr>
          <w:rFonts w:ascii="Book Antiqua" w:eastAsia="Times New Roman" w:hAnsi="Book Antiqua"/>
          <w:noProof w:val="0"/>
          <w:lang w:eastAsia="pl-PL"/>
        </w:rPr>
        <w:t>tymi zasadami</w:t>
      </w:r>
      <w:r w:rsidRPr="00DC75F7">
        <w:rPr>
          <w:rFonts w:ascii="Book Antiqua" w:eastAsia="Times New Roman" w:hAnsi="Book Antiqua"/>
          <w:noProof w:val="0"/>
          <w:lang w:eastAsia="pl-PL"/>
        </w:rPr>
        <w:t>.</w:t>
      </w:r>
    </w:p>
    <w:p w14:paraId="03B27BA0"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3. Potwierdzeniem faktu, ze </w:t>
      </w:r>
      <w:r w:rsidR="00FC6538" w:rsidRPr="00DC75F7">
        <w:rPr>
          <w:rFonts w:ascii="Book Antiqua" w:eastAsia="Times New Roman" w:hAnsi="Book Antiqua"/>
          <w:noProof w:val="0"/>
          <w:lang w:eastAsia="pl-PL"/>
        </w:rPr>
        <w:t>uczeń zapoznał</w:t>
      </w:r>
      <w:r w:rsidRPr="00DC75F7">
        <w:rPr>
          <w:rFonts w:ascii="Book Antiqua" w:eastAsia="Times New Roman" w:hAnsi="Book Antiqua"/>
          <w:noProof w:val="0"/>
          <w:lang w:eastAsia="pl-PL"/>
        </w:rPr>
        <w:t xml:space="preserve"> się z zasadami oceniania jest wpis w postaci tematu w dzienniku lekcyjnym.</w:t>
      </w:r>
    </w:p>
    <w:p w14:paraId="713D6CC8"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4. Rodzic (prawny opiekun) nieobecny na zebraniu, na którym następuje ustne </w:t>
      </w:r>
      <w:r w:rsidR="00FC6538" w:rsidRPr="00DC75F7">
        <w:rPr>
          <w:rFonts w:ascii="Book Antiqua" w:eastAsia="Times New Roman" w:hAnsi="Book Antiqua"/>
          <w:noProof w:val="0"/>
          <w:lang w:eastAsia="pl-PL"/>
        </w:rPr>
        <w:t>zapoznanie z</w:t>
      </w:r>
      <w:r w:rsidRPr="00DC75F7">
        <w:rPr>
          <w:rFonts w:ascii="Book Antiqua" w:eastAsia="Times New Roman" w:hAnsi="Book Antiqua"/>
          <w:noProof w:val="0"/>
          <w:lang w:eastAsia="pl-PL"/>
        </w:rPr>
        <w:t xml:space="preserve"> zasadami oceniania obowiązującymi w szkole może zwrócić s</w:t>
      </w:r>
      <w:r w:rsidR="00D90BA7" w:rsidRPr="00DC75F7">
        <w:rPr>
          <w:rFonts w:ascii="Book Antiqua" w:eastAsia="Times New Roman" w:hAnsi="Book Antiqua"/>
          <w:noProof w:val="0"/>
          <w:lang w:eastAsia="pl-PL"/>
        </w:rPr>
        <w:t>ię z prośbą do nauczyciela lub Dyrektora S</w:t>
      </w:r>
      <w:r w:rsidRPr="00DC75F7">
        <w:rPr>
          <w:rFonts w:ascii="Book Antiqua" w:eastAsia="Times New Roman" w:hAnsi="Book Antiqua"/>
          <w:noProof w:val="0"/>
          <w:lang w:eastAsia="pl-PL"/>
        </w:rPr>
        <w:t>zkoły o udostępnienie zasad oceniania obowiązujących w szkole.</w:t>
      </w:r>
    </w:p>
    <w:p w14:paraId="5C8335AE"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5. Potwierdzeniem faktu, że rodzic (prawny opiekun) zapoznał się z zasadami oceniania jest podpis na liście obecności rodziców na zebraniu. </w:t>
      </w:r>
    </w:p>
    <w:p w14:paraId="30AF4C52" w14:textId="77777777" w:rsidR="00FC6538" w:rsidRPr="00DC75F7" w:rsidRDefault="00E5476C" w:rsidP="00FC6538">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6. Wychowawca klasy na początku każdego roku szkolnego informuje uczniów oraz ich r</w:t>
      </w:r>
      <w:r w:rsidR="00FC6538" w:rsidRPr="00DC75F7">
        <w:rPr>
          <w:rFonts w:ascii="Book Antiqua" w:eastAsia="Times New Roman" w:hAnsi="Book Antiqua"/>
          <w:noProof w:val="0"/>
          <w:color w:val="000000"/>
          <w:lang w:eastAsia="pl-PL"/>
        </w:rPr>
        <w:t>odziców (prawnych opiekunów) o:</w:t>
      </w:r>
    </w:p>
    <w:p w14:paraId="500FC625" w14:textId="77777777" w:rsidR="00FC6538" w:rsidRPr="00DC75F7" w:rsidRDefault="00E5476C" w:rsidP="00FC6538">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1) warunkach i sposobie oraz kryteri</w:t>
      </w:r>
      <w:r w:rsidR="00FC6538" w:rsidRPr="00DC75F7">
        <w:rPr>
          <w:rFonts w:ascii="Book Antiqua" w:eastAsia="Times New Roman" w:hAnsi="Book Antiqua"/>
          <w:noProof w:val="0"/>
          <w:color w:val="000000"/>
          <w:lang w:eastAsia="pl-PL"/>
        </w:rPr>
        <w:t>ach oceniania zachowania;</w:t>
      </w:r>
    </w:p>
    <w:p w14:paraId="083169EA" w14:textId="77777777" w:rsidR="00FC6538" w:rsidRPr="00DC75F7" w:rsidRDefault="00E5476C" w:rsidP="00FC6538">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 xml:space="preserve">2) warunkach i trybie uzyskania wyższej niż przewidywana rocznej </w:t>
      </w:r>
      <w:r w:rsidR="00FC6538" w:rsidRPr="00DC75F7">
        <w:rPr>
          <w:rFonts w:ascii="Book Antiqua" w:eastAsia="Times New Roman" w:hAnsi="Book Antiqua"/>
          <w:noProof w:val="0"/>
          <w:color w:val="000000"/>
          <w:lang w:eastAsia="pl-PL"/>
        </w:rPr>
        <w:t>oceny klasyfikacyjnej zachowania;</w:t>
      </w:r>
    </w:p>
    <w:p w14:paraId="6AB8DBC5" w14:textId="77777777" w:rsidR="00E5476C" w:rsidRPr="00DC75F7" w:rsidRDefault="00E5476C" w:rsidP="00FC6538">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 skutkach ustalenia uczniowi nagannej rocznej oceny klasyfikacyjnej zachowania.</w:t>
      </w:r>
    </w:p>
    <w:p w14:paraId="50D40362" w14:textId="77777777" w:rsidR="00FC6538" w:rsidRPr="00DC75F7" w:rsidRDefault="00E20F1F" w:rsidP="00FC6538">
      <w:pPr>
        <w:autoSpaceDE w:val="0"/>
        <w:autoSpaceDN w:val="0"/>
        <w:adjustRightInd w:val="0"/>
        <w:spacing w:before="120" w:after="120" w:line="360" w:lineRule="auto"/>
        <w:jc w:val="left"/>
        <w:rPr>
          <w:rFonts w:ascii="Book Antiqua" w:eastAsia="Times New Roman" w:hAnsi="Book Antiqua"/>
          <w:b/>
          <w:bCs/>
          <w:noProof w:val="0"/>
          <w:lang w:eastAsia="pl-PL"/>
        </w:rPr>
      </w:pPr>
      <w:r w:rsidRPr="00DC75F7">
        <w:rPr>
          <w:rFonts w:ascii="Book Antiqua" w:eastAsia="Times New Roman" w:hAnsi="Book Antiqua"/>
          <w:b/>
          <w:bCs/>
          <w:noProof w:val="0"/>
          <w:lang w:eastAsia="pl-PL"/>
        </w:rPr>
        <w:tab/>
        <w:t>§ 130</w:t>
      </w:r>
      <w:r w:rsidR="00E5476C" w:rsidRPr="00DC75F7">
        <w:rPr>
          <w:rFonts w:ascii="Book Antiqua" w:eastAsia="Times New Roman" w:hAnsi="Book Antiqua"/>
          <w:b/>
          <w:bCs/>
          <w:noProof w:val="0"/>
          <w:lang w:eastAsia="pl-PL"/>
        </w:rPr>
        <w:t>.</w:t>
      </w:r>
      <w:r w:rsidR="00FC6538" w:rsidRPr="00DC75F7">
        <w:rPr>
          <w:rFonts w:ascii="Book Antiqua" w:eastAsia="Times New Roman" w:hAnsi="Book Antiqua"/>
          <w:b/>
          <w:bCs/>
          <w:noProof w:val="0"/>
          <w:lang w:eastAsia="pl-PL"/>
        </w:rPr>
        <w:t>1</w:t>
      </w:r>
      <w:r w:rsidR="00E5476C" w:rsidRPr="00DC75F7">
        <w:rPr>
          <w:rFonts w:ascii="Book Antiqua" w:eastAsia="Times New Roman" w:hAnsi="Book Antiqua"/>
          <w:noProof w:val="0"/>
          <w:lang w:eastAsia="pl-PL"/>
        </w:rPr>
        <w:t xml:space="preserve">. Rodzice (prawni opiekunowie) powiadamiani są o osiągnięciach </w:t>
      </w:r>
      <w:r w:rsidR="00FC6538" w:rsidRPr="00DC75F7">
        <w:rPr>
          <w:rFonts w:ascii="Book Antiqua" w:eastAsia="Times New Roman" w:hAnsi="Book Antiqua"/>
          <w:noProof w:val="0"/>
          <w:lang w:eastAsia="pl-PL"/>
        </w:rPr>
        <w:t>edukacyjnych i</w:t>
      </w:r>
      <w:r w:rsidR="00E5476C" w:rsidRPr="00DC75F7">
        <w:rPr>
          <w:rFonts w:ascii="Book Antiqua" w:eastAsia="Times New Roman" w:hAnsi="Book Antiqua"/>
          <w:noProof w:val="0"/>
          <w:lang w:eastAsia="pl-PL"/>
        </w:rPr>
        <w:t xml:space="preserve"> zachowaniu uczniów:</w:t>
      </w:r>
    </w:p>
    <w:p w14:paraId="7092B93D" w14:textId="77777777" w:rsidR="00FC6538" w:rsidRPr="00DC75F7" w:rsidRDefault="00E5476C" w:rsidP="00FC6538">
      <w:pPr>
        <w:autoSpaceDE w:val="0"/>
        <w:autoSpaceDN w:val="0"/>
        <w:adjustRightInd w:val="0"/>
        <w:spacing w:before="120" w:after="120" w:line="360" w:lineRule="auto"/>
        <w:jc w:val="left"/>
        <w:rPr>
          <w:rFonts w:ascii="Book Antiqua" w:eastAsia="Times New Roman" w:hAnsi="Book Antiqua"/>
          <w:b/>
          <w:bCs/>
          <w:noProof w:val="0"/>
          <w:lang w:eastAsia="pl-PL"/>
        </w:rPr>
      </w:pPr>
      <w:r w:rsidRPr="00DC75F7">
        <w:rPr>
          <w:rFonts w:ascii="Book Antiqua" w:eastAsia="Times New Roman" w:hAnsi="Book Antiqua"/>
          <w:noProof w:val="0"/>
          <w:lang w:eastAsia="pl-PL"/>
        </w:rPr>
        <w:t>1) podczas zebrań rodziców;</w:t>
      </w:r>
    </w:p>
    <w:p w14:paraId="47D955EA" w14:textId="77777777" w:rsidR="00FC6538" w:rsidRPr="00DC75F7" w:rsidRDefault="00E5476C" w:rsidP="00FC6538">
      <w:pPr>
        <w:autoSpaceDE w:val="0"/>
        <w:autoSpaceDN w:val="0"/>
        <w:adjustRightInd w:val="0"/>
        <w:spacing w:before="120" w:after="120" w:line="360" w:lineRule="auto"/>
        <w:jc w:val="left"/>
        <w:rPr>
          <w:rFonts w:ascii="Book Antiqua" w:eastAsia="Times New Roman" w:hAnsi="Book Antiqua"/>
          <w:b/>
          <w:bCs/>
          <w:noProof w:val="0"/>
          <w:lang w:eastAsia="pl-PL"/>
        </w:rPr>
      </w:pPr>
      <w:r w:rsidRPr="00DC75F7">
        <w:rPr>
          <w:rFonts w:ascii="Book Antiqua" w:eastAsia="Times New Roman" w:hAnsi="Book Antiqua"/>
          <w:noProof w:val="0"/>
          <w:lang w:eastAsia="pl-PL"/>
        </w:rPr>
        <w:lastRenderedPageBreak/>
        <w:t>2) podczas rozmów indywidualnych nauczycieli z rodzicami (prawnymi opiekunami);</w:t>
      </w:r>
    </w:p>
    <w:p w14:paraId="77C1DC7A" w14:textId="77777777" w:rsidR="00FC6538" w:rsidRPr="00DC75F7" w:rsidRDefault="00E5476C" w:rsidP="00FC6538">
      <w:pPr>
        <w:autoSpaceDE w:val="0"/>
        <w:autoSpaceDN w:val="0"/>
        <w:adjustRightInd w:val="0"/>
        <w:spacing w:before="120" w:after="120" w:line="360" w:lineRule="auto"/>
        <w:jc w:val="left"/>
        <w:rPr>
          <w:rFonts w:ascii="Book Antiqua" w:eastAsia="Times New Roman" w:hAnsi="Book Antiqua"/>
          <w:b/>
          <w:bCs/>
          <w:noProof w:val="0"/>
          <w:lang w:eastAsia="pl-PL"/>
        </w:rPr>
      </w:pPr>
      <w:r w:rsidRPr="00DC75F7">
        <w:rPr>
          <w:rFonts w:ascii="Book Antiqua" w:eastAsia="Times New Roman" w:hAnsi="Book Antiqua"/>
          <w:noProof w:val="0"/>
          <w:lang w:eastAsia="pl-PL"/>
        </w:rPr>
        <w:t>3) poprzez wpisy ocen cząstkowych do zeszytów, zeszytów ćwiczeń;</w:t>
      </w:r>
    </w:p>
    <w:p w14:paraId="633438CB" w14:textId="77777777" w:rsidR="00FC6538" w:rsidRPr="00DC75F7" w:rsidRDefault="00E5476C" w:rsidP="00FC6538">
      <w:pPr>
        <w:autoSpaceDE w:val="0"/>
        <w:autoSpaceDN w:val="0"/>
        <w:adjustRightInd w:val="0"/>
        <w:spacing w:before="120" w:after="120" w:line="360" w:lineRule="auto"/>
        <w:jc w:val="both"/>
        <w:rPr>
          <w:rFonts w:ascii="Book Antiqua" w:eastAsia="Times New Roman" w:hAnsi="Book Antiqua"/>
          <w:b/>
          <w:bCs/>
          <w:noProof w:val="0"/>
          <w:lang w:eastAsia="pl-PL"/>
        </w:rPr>
      </w:pPr>
      <w:r w:rsidRPr="00DC75F7">
        <w:rPr>
          <w:rFonts w:ascii="Book Antiqua" w:eastAsia="Times New Roman" w:hAnsi="Book Antiqua"/>
          <w:noProof w:val="0"/>
          <w:lang w:eastAsia="pl-PL"/>
        </w:rPr>
        <w:t>4) w czasie rozmów telefonicznych;</w:t>
      </w:r>
    </w:p>
    <w:p w14:paraId="6573A2FA" w14:textId="77777777" w:rsidR="00E5476C" w:rsidRPr="00DC75F7" w:rsidRDefault="00E5476C" w:rsidP="00FC6538">
      <w:pPr>
        <w:autoSpaceDE w:val="0"/>
        <w:autoSpaceDN w:val="0"/>
        <w:adjustRightInd w:val="0"/>
        <w:spacing w:before="120" w:after="120" w:line="360" w:lineRule="auto"/>
        <w:jc w:val="both"/>
        <w:rPr>
          <w:rFonts w:ascii="Book Antiqua" w:eastAsia="Times New Roman" w:hAnsi="Book Antiqua"/>
          <w:b/>
          <w:bCs/>
          <w:noProof w:val="0"/>
          <w:lang w:eastAsia="pl-PL"/>
        </w:rPr>
      </w:pPr>
      <w:r w:rsidRPr="00DC75F7">
        <w:rPr>
          <w:rFonts w:ascii="Book Antiqua" w:eastAsia="Times New Roman" w:hAnsi="Book Antiqua"/>
          <w:noProof w:val="0"/>
          <w:lang w:eastAsia="pl-PL"/>
        </w:rPr>
        <w:t>5) poprzez adnotacje w dzienniczku ucznia w przypadku klas I-III.</w:t>
      </w:r>
    </w:p>
    <w:p w14:paraId="20404BDB" w14:textId="77777777" w:rsidR="00E5476C" w:rsidRPr="00DC75F7" w:rsidRDefault="00E5476C" w:rsidP="00FC6538">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 Rodzice (prawni opiekunowie) uczniów szczegó</w:t>
      </w:r>
      <w:r w:rsidR="00FC6538" w:rsidRPr="00DC75F7">
        <w:rPr>
          <w:rFonts w:ascii="Book Antiqua" w:eastAsia="Times New Roman" w:hAnsi="Book Antiqua"/>
          <w:noProof w:val="0"/>
          <w:lang w:eastAsia="pl-PL"/>
        </w:rPr>
        <w:t xml:space="preserve">lnie wyróżniających się w nauce </w:t>
      </w:r>
      <w:r w:rsidRPr="00DC75F7">
        <w:rPr>
          <w:rFonts w:ascii="Book Antiqua" w:eastAsia="Times New Roman" w:hAnsi="Book Antiqua"/>
          <w:noProof w:val="0"/>
          <w:lang w:eastAsia="pl-PL"/>
        </w:rPr>
        <w:t>i zachowaniu otrzymują list gratulacyjny.</w:t>
      </w:r>
    </w:p>
    <w:p w14:paraId="5DAACDC6" w14:textId="77777777" w:rsidR="00E5476C" w:rsidRPr="00DC75F7" w:rsidRDefault="00E20F1F" w:rsidP="00FC6538">
      <w:pPr>
        <w:pStyle w:val="Bezodstpw"/>
        <w:spacing w:line="360" w:lineRule="auto"/>
        <w:jc w:val="both"/>
        <w:rPr>
          <w:rFonts w:ascii="Book Antiqua" w:hAnsi="Book Antiqua"/>
          <w:b/>
          <w:bCs/>
          <w:lang w:eastAsia="pl-PL"/>
        </w:rPr>
      </w:pPr>
      <w:r w:rsidRPr="00DC75F7">
        <w:rPr>
          <w:rFonts w:ascii="Book Antiqua" w:hAnsi="Book Antiqua"/>
          <w:b/>
          <w:bCs/>
          <w:lang w:eastAsia="pl-PL"/>
        </w:rPr>
        <w:tab/>
        <w:t>§ 131</w:t>
      </w:r>
      <w:r w:rsidR="00FC6538" w:rsidRPr="00DC75F7">
        <w:rPr>
          <w:rFonts w:ascii="Book Antiqua" w:hAnsi="Book Antiqua"/>
          <w:b/>
          <w:bCs/>
          <w:lang w:eastAsia="pl-PL"/>
        </w:rPr>
        <w:t>.</w:t>
      </w:r>
      <w:r w:rsidR="00E5476C" w:rsidRPr="00DC75F7">
        <w:rPr>
          <w:rFonts w:ascii="Book Antiqua" w:hAnsi="Book Antiqua"/>
          <w:b/>
          <w:lang w:eastAsia="pl-PL"/>
        </w:rPr>
        <w:t>1.</w:t>
      </w:r>
      <w:r w:rsidR="00E5476C" w:rsidRPr="00DC75F7">
        <w:rPr>
          <w:rFonts w:ascii="Book Antiqua" w:hAnsi="Book Antiqua"/>
          <w:lang w:eastAsia="pl-PL"/>
        </w:rPr>
        <w:t xml:space="preserve"> Wychowawcy klas informują uczniów i rodziców (prawnych opiekunów) o przewidywanych </w:t>
      </w:r>
      <w:r w:rsidR="00FC6538" w:rsidRPr="00DC75F7">
        <w:rPr>
          <w:rFonts w:ascii="Book Antiqua" w:hAnsi="Book Antiqua"/>
          <w:lang w:eastAsia="pl-PL"/>
        </w:rPr>
        <w:t>śródrocznych i</w:t>
      </w:r>
      <w:r w:rsidR="00E5476C" w:rsidRPr="00DC75F7">
        <w:rPr>
          <w:rFonts w:ascii="Book Antiqua" w:hAnsi="Book Antiqua"/>
          <w:lang w:eastAsia="pl-PL"/>
        </w:rPr>
        <w:t xml:space="preserve"> rocznych ocenach klasyfikacyjnych z obowiązkowych zajęć edukacyjnych na miesiąc przed planowanym zebraniem klasyfikacyjnym rady pedagogicznej.</w:t>
      </w:r>
    </w:p>
    <w:p w14:paraId="7CA50E20"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2.</w:t>
      </w:r>
      <w:r w:rsidRPr="00DC75F7">
        <w:rPr>
          <w:rFonts w:ascii="Book Antiqua" w:eastAsia="Times New Roman" w:hAnsi="Book Antiqua"/>
          <w:noProof w:val="0"/>
          <w:lang w:eastAsia="pl-PL"/>
        </w:rPr>
        <w:t xml:space="preserve"> Dopuszcza się zawiadamianie rodziców (prawnych opiekunów) o przewidywanej niedostatecznej </w:t>
      </w:r>
      <w:r w:rsidRPr="00DC75F7">
        <w:rPr>
          <w:rFonts w:ascii="Book Antiqua" w:eastAsia="Times New Roman" w:hAnsi="Book Antiqua"/>
          <w:noProof w:val="0"/>
          <w:color w:val="000000"/>
          <w:lang w:eastAsia="pl-PL"/>
        </w:rPr>
        <w:t>śródrocznej</w:t>
      </w:r>
      <w:r w:rsidRPr="00DC75F7">
        <w:rPr>
          <w:rFonts w:ascii="Book Antiqua" w:eastAsia="Times New Roman" w:hAnsi="Book Antiqua"/>
          <w:noProof w:val="0"/>
          <w:lang w:eastAsia="pl-PL"/>
        </w:rPr>
        <w:t xml:space="preserve"> lub rocznej ocenie klasyfikacyjnej listem poleconym.</w:t>
      </w:r>
    </w:p>
    <w:p w14:paraId="631BE2BA" w14:textId="77777777" w:rsidR="00E5476C" w:rsidRPr="00DC75F7" w:rsidRDefault="00E5476C" w:rsidP="00FC6538">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3.</w:t>
      </w:r>
      <w:r w:rsidRPr="00DC75F7">
        <w:rPr>
          <w:rFonts w:ascii="Book Antiqua" w:eastAsia="Times New Roman" w:hAnsi="Book Antiqua"/>
          <w:noProof w:val="0"/>
          <w:lang w:eastAsia="pl-PL"/>
        </w:rPr>
        <w:t xml:space="preserve"> Wychowawca klasy jest zobowiązany poinformować ucznia i jego rodziców (prawnych opiekunów) o przewidywanej </w:t>
      </w:r>
      <w:r w:rsidRPr="00DC75F7">
        <w:rPr>
          <w:rFonts w:ascii="Book Antiqua" w:eastAsia="Times New Roman" w:hAnsi="Book Antiqua"/>
          <w:noProof w:val="0"/>
          <w:color w:val="000000"/>
          <w:lang w:eastAsia="pl-PL"/>
        </w:rPr>
        <w:t>śródrocznej</w:t>
      </w:r>
      <w:r w:rsidRPr="00DC75F7">
        <w:rPr>
          <w:rFonts w:ascii="Book Antiqua" w:eastAsia="Times New Roman" w:hAnsi="Book Antiqua"/>
          <w:noProof w:val="0"/>
          <w:lang w:eastAsia="pl-PL"/>
        </w:rPr>
        <w:t xml:space="preserve"> i rocznej ocenie klasyfikacyjnej z </w:t>
      </w:r>
      <w:r w:rsidR="00FC6538" w:rsidRPr="00DC75F7">
        <w:rPr>
          <w:rFonts w:ascii="Book Antiqua" w:eastAsia="Times New Roman" w:hAnsi="Book Antiqua"/>
          <w:noProof w:val="0"/>
          <w:lang w:eastAsia="pl-PL"/>
        </w:rPr>
        <w:t>zachowania na</w:t>
      </w:r>
      <w:r w:rsidRPr="00DC75F7">
        <w:rPr>
          <w:rFonts w:ascii="Book Antiqua" w:eastAsia="Times New Roman" w:hAnsi="Book Antiqua"/>
          <w:noProof w:val="0"/>
          <w:color w:val="FF0000"/>
          <w:lang w:eastAsia="pl-PL"/>
        </w:rPr>
        <w:t xml:space="preserve"> </w:t>
      </w:r>
      <w:r w:rsidRPr="00DC75F7">
        <w:rPr>
          <w:rFonts w:ascii="Book Antiqua" w:eastAsia="Times New Roman" w:hAnsi="Book Antiqua"/>
          <w:noProof w:val="0"/>
          <w:lang w:eastAsia="pl-PL"/>
        </w:rPr>
        <w:t>miesiąc przed klasyfikacyjny</w:t>
      </w:r>
      <w:r w:rsidR="00FC6538" w:rsidRPr="00DC75F7">
        <w:rPr>
          <w:rFonts w:ascii="Book Antiqua" w:eastAsia="Times New Roman" w:hAnsi="Book Antiqua"/>
          <w:noProof w:val="0"/>
          <w:lang w:eastAsia="pl-PL"/>
        </w:rPr>
        <w:t>m zebraniem rady pedagogicznej</w:t>
      </w:r>
      <w:r w:rsidRPr="00DC75F7">
        <w:rPr>
          <w:rFonts w:ascii="Book Antiqua" w:eastAsia="Times New Roman" w:hAnsi="Book Antiqua"/>
          <w:b/>
          <w:bCs/>
          <w:noProof w:val="0"/>
          <w:lang w:eastAsia="pl-PL"/>
        </w:rPr>
        <w:t>.</w:t>
      </w:r>
    </w:p>
    <w:p w14:paraId="3FD5D236" w14:textId="77777777" w:rsidR="00E5476C" w:rsidRPr="00DC75F7" w:rsidRDefault="00FC6538" w:rsidP="00FC6538">
      <w:pPr>
        <w:autoSpaceDE w:val="0"/>
        <w:autoSpaceDN w:val="0"/>
        <w:adjustRightInd w:val="0"/>
        <w:spacing w:before="120" w:after="120" w:line="360" w:lineRule="auto"/>
        <w:jc w:val="both"/>
        <w:rPr>
          <w:rFonts w:ascii="Book Antiqua" w:eastAsia="Times New Roman" w:hAnsi="Book Antiqua"/>
          <w:b/>
          <w:bCs/>
          <w:noProof w:val="0"/>
          <w:lang w:eastAsia="pl-PL"/>
        </w:rPr>
      </w:pPr>
      <w:r w:rsidRPr="00DC75F7">
        <w:rPr>
          <w:rFonts w:ascii="Book Antiqua" w:eastAsia="Times New Roman" w:hAnsi="Book Antiqua"/>
          <w:b/>
          <w:bCs/>
          <w:noProof w:val="0"/>
          <w:lang w:eastAsia="pl-PL"/>
        </w:rPr>
        <w:tab/>
      </w:r>
      <w:r w:rsidR="00E20F1F" w:rsidRPr="00DC75F7">
        <w:rPr>
          <w:rFonts w:ascii="Book Antiqua" w:eastAsia="Times New Roman" w:hAnsi="Book Antiqua"/>
          <w:b/>
          <w:bCs/>
          <w:noProof w:val="0"/>
          <w:lang w:eastAsia="pl-PL"/>
        </w:rPr>
        <w:t>§ 132</w:t>
      </w:r>
      <w:r w:rsidR="00E5476C" w:rsidRPr="00DC75F7">
        <w:rPr>
          <w:rFonts w:ascii="Book Antiqua" w:eastAsia="Times New Roman" w:hAnsi="Book Antiqua"/>
          <w:b/>
          <w:bCs/>
          <w:noProof w:val="0"/>
          <w:lang w:eastAsia="pl-PL"/>
        </w:rPr>
        <w:t>.</w:t>
      </w:r>
      <w:r w:rsidRPr="00DC75F7">
        <w:rPr>
          <w:rFonts w:ascii="Book Antiqua" w:eastAsia="Times New Roman" w:hAnsi="Book Antiqua"/>
          <w:bCs/>
          <w:noProof w:val="0"/>
          <w:lang w:eastAsia="pl-PL"/>
        </w:rPr>
        <w:t xml:space="preserve"> Zasady dostosowywania wymagań edukacyjnych oraz zwalniania z obowiązkowych zajęć edukacyjnych.</w:t>
      </w:r>
      <w:r w:rsidRPr="00DC75F7">
        <w:rPr>
          <w:rFonts w:ascii="Book Antiqua" w:eastAsia="Times New Roman" w:hAnsi="Book Antiqua"/>
          <w:b/>
          <w:bCs/>
          <w:noProof w:val="0"/>
          <w:lang w:eastAsia="pl-PL"/>
        </w:rPr>
        <w:t xml:space="preserve"> </w:t>
      </w:r>
    </w:p>
    <w:p w14:paraId="08EE36E4" w14:textId="77777777" w:rsidR="00E5476C" w:rsidRPr="00DC75F7" w:rsidRDefault="00FC6538"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Nauczyciel, na podstawie opinii publicznej poradni psychologiczno-pedagogicznej, w tym publicznej poradni specjalistycznej, dostosowuje wymagania edukacyjne </w:t>
      </w:r>
      <w:r w:rsidRPr="00DC75F7">
        <w:rPr>
          <w:rFonts w:ascii="Book Antiqua" w:eastAsia="Times New Roman" w:hAnsi="Book Antiqua"/>
          <w:noProof w:val="0"/>
          <w:lang w:eastAsia="pl-PL"/>
        </w:rPr>
        <w:t>wynikające z</w:t>
      </w:r>
      <w:r w:rsidR="00E5476C" w:rsidRPr="00DC75F7">
        <w:rPr>
          <w:rFonts w:ascii="Book Antiqua" w:eastAsia="Times New Roman" w:hAnsi="Book Antiqua"/>
          <w:noProof w:val="0"/>
          <w:lang w:eastAsia="pl-PL"/>
        </w:rPr>
        <w:t xml:space="preserve"> podstawy programowej kształcenia ogólnego do indywidualnych potrzeb psychofizycznych i edukacyjnych ucznia, u którego stwierdzono zaburzenia i odchylenia rozwojowe lub specyficzne trudności w uczeniu się, uniemożliwiające sprostanie tym wymaganiom.</w:t>
      </w:r>
    </w:p>
    <w:p w14:paraId="35BC7111" w14:textId="77777777" w:rsidR="00FC6538" w:rsidRPr="00DC75F7" w:rsidRDefault="00FC6538" w:rsidP="00FC6538">
      <w:pPr>
        <w:spacing w:line="360" w:lineRule="auto"/>
        <w:jc w:val="both"/>
        <w:rPr>
          <w:rFonts w:ascii="Book Antiqua" w:eastAsia="Times New Roman" w:hAnsi="Book Antiqua"/>
          <w:noProof w:val="0"/>
          <w:lang w:eastAsia="pl-PL"/>
        </w:rPr>
      </w:pPr>
      <w:r w:rsidRPr="00DC75F7">
        <w:rPr>
          <w:rFonts w:ascii="Book Antiqua" w:eastAsia="Times New Roman" w:hAnsi="Book Antiqua"/>
          <w:b/>
          <w:bCs/>
          <w:i/>
          <w:noProof w:val="0"/>
          <w:lang w:eastAsia="pl-PL"/>
        </w:rPr>
        <w:tab/>
      </w:r>
      <w:r w:rsidR="00E5476C" w:rsidRPr="00DC75F7">
        <w:rPr>
          <w:rFonts w:ascii="Book Antiqua" w:eastAsia="Times New Roman" w:hAnsi="Book Antiqua"/>
          <w:b/>
          <w:bCs/>
          <w:i/>
          <w:noProof w:val="0"/>
          <w:lang w:eastAsia="pl-PL"/>
        </w:rPr>
        <w:t xml:space="preserve"> </w:t>
      </w:r>
      <w:r w:rsidR="00E5476C" w:rsidRPr="00DC75F7">
        <w:rPr>
          <w:rFonts w:ascii="Book Antiqua" w:eastAsia="Times New Roman" w:hAnsi="Book Antiqua"/>
          <w:b/>
          <w:bCs/>
          <w:noProof w:val="0"/>
          <w:lang w:eastAsia="pl-PL"/>
        </w:rPr>
        <w:t>2.</w:t>
      </w:r>
      <w:r w:rsidR="00E5476C" w:rsidRPr="00DC75F7">
        <w:rPr>
          <w:rFonts w:ascii="Book Antiqua" w:eastAsia="Times New Roman" w:hAnsi="Book Antiqua"/>
          <w:bCs/>
          <w:noProof w:val="0"/>
          <w:lang w:eastAsia="pl-PL"/>
        </w:rPr>
        <w:t xml:space="preserve"> </w:t>
      </w:r>
      <w:r w:rsidR="00E5476C" w:rsidRPr="00DC75F7">
        <w:rPr>
          <w:rFonts w:ascii="Book Antiqua" w:eastAsia="Times New Roman" w:hAnsi="Book Antiqua"/>
          <w:noProof w:val="0"/>
          <w:lang w:eastAsia="pl-PL"/>
        </w:rPr>
        <w:t>Wymagania edukacyjne, o których mowa w art. 44b ust. 8 pkt 1 ustawy</w:t>
      </w:r>
      <w:r w:rsidR="00D90BA7" w:rsidRPr="00DC75F7">
        <w:rPr>
          <w:rFonts w:ascii="Book Antiqua" w:eastAsia="Times New Roman" w:hAnsi="Book Antiqua"/>
          <w:noProof w:val="0"/>
          <w:lang w:eastAsia="pl-PL"/>
        </w:rPr>
        <w:t xml:space="preserve"> z dnia 7 września 1991 r. o systemie oświaty</w:t>
      </w:r>
      <w:r w:rsidR="00E5476C" w:rsidRPr="00DC75F7">
        <w:rPr>
          <w:rFonts w:ascii="Book Antiqua" w:eastAsia="Times New Roman" w:hAnsi="Book Antiqua"/>
          <w:noProof w:val="0"/>
          <w:lang w:eastAsia="pl-PL"/>
        </w:rPr>
        <w:t>, dostosowuje się do indywidualnych potrzeb rozwojowych i edukacyjnych oraz możliwości psychofizycznych ucznia:</w:t>
      </w:r>
    </w:p>
    <w:p w14:paraId="194A6169" w14:textId="77777777" w:rsidR="00FC6538" w:rsidRPr="00DC75F7" w:rsidRDefault="00E5476C" w:rsidP="00FC6538">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posiadającego orzeczenie o potrzebie kształcenia specjalnego – na podstawie tego orzeczenia oraz ustaleń zawartych w indywidualnym programie edukacyjno- -terapeutycznym, o którym m</w:t>
      </w:r>
      <w:r w:rsidR="00FC6538" w:rsidRPr="00DC75F7">
        <w:rPr>
          <w:rFonts w:ascii="Book Antiqua" w:eastAsia="Times New Roman" w:hAnsi="Book Antiqua"/>
          <w:noProof w:val="0"/>
          <w:lang w:eastAsia="pl-PL"/>
        </w:rPr>
        <w:t xml:space="preserve">owa w art. 71b ust. 1b ustawy; </w:t>
      </w:r>
    </w:p>
    <w:p w14:paraId="5587B084" w14:textId="77777777" w:rsidR="00FC6538" w:rsidRPr="00DC75F7" w:rsidRDefault="00E5476C" w:rsidP="00FC6538">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posiadającego orzeczenie o potrzebie indywidualnego nauczania – na podstawie tego orzeczenia; </w:t>
      </w:r>
    </w:p>
    <w:p w14:paraId="518B9AB5" w14:textId="77777777" w:rsidR="00FC6538" w:rsidRPr="00DC75F7" w:rsidRDefault="00E5476C" w:rsidP="00FC6538">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3) posiadającego opinię poradni </w:t>
      </w:r>
      <w:proofErr w:type="spellStart"/>
      <w:r w:rsidRPr="00DC75F7">
        <w:rPr>
          <w:rFonts w:ascii="Book Antiqua" w:eastAsia="Times New Roman" w:hAnsi="Book Antiqua"/>
          <w:noProof w:val="0"/>
          <w:lang w:eastAsia="pl-PL"/>
        </w:rPr>
        <w:t>psychologiczno</w:t>
      </w:r>
      <w:proofErr w:type="spellEnd"/>
      <w:r w:rsidR="005E4BDB" w:rsidRPr="00DC75F7">
        <w:rPr>
          <w:rFonts w:ascii="Book Antiqua" w:eastAsia="Times New Roman" w:hAnsi="Book Antiqua"/>
          <w:noProof w:val="0"/>
          <w:lang w:eastAsia="pl-PL"/>
        </w:rPr>
        <w:t xml:space="preserve"> </w:t>
      </w:r>
      <w:r w:rsidRPr="00DC75F7">
        <w:rPr>
          <w:rFonts w:ascii="Book Antiqua" w:eastAsia="Times New Roman" w:hAnsi="Book Antiqua"/>
          <w:noProof w:val="0"/>
          <w:lang w:eastAsia="pl-PL"/>
        </w:rPr>
        <w:t>-</w:t>
      </w:r>
      <w:r w:rsidR="005E4BDB" w:rsidRPr="00DC75F7">
        <w:rPr>
          <w:rFonts w:ascii="Book Antiqua" w:eastAsia="Times New Roman" w:hAnsi="Book Antiqua"/>
          <w:noProof w:val="0"/>
          <w:lang w:eastAsia="pl-PL"/>
        </w:rPr>
        <w:t xml:space="preserve"> </w:t>
      </w:r>
      <w:r w:rsidRPr="00DC75F7">
        <w:rPr>
          <w:rFonts w:ascii="Book Antiqua" w:eastAsia="Times New Roman" w:hAnsi="Book Antiqua"/>
          <w:noProof w:val="0"/>
          <w:lang w:eastAsia="pl-PL"/>
        </w:rPr>
        <w:t xml:space="preserve">pedagogicznej, w tym poradni specjalistycznej, o specyficznych trudnościach w uczeniu się lub inną opinię poradni </w:t>
      </w:r>
      <w:r w:rsidRPr="00DC75F7">
        <w:rPr>
          <w:rFonts w:ascii="Book Antiqua" w:eastAsia="Times New Roman" w:hAnsi="Book Antiqua"/>
          <w:noProof w:val="0"/>
          <w:lang w:eastAsia="pl-PL"/>
        </w:rPr>
        <w:lastRenderedPageBreak/>
        <w:t xml:space="preserve">psychologiczno-pedagogicznej, w tym poradni specjalistycznej, wskazującą na potrzebę takiego dostosowania – na podstawie tej opinii; </w:t>
      </w:r>
    </w:p>
    <w:p w14:paraId="73BAFB06" w14:textId="77777777" w:rsidR="00FC6538" w:rsidRPr="00DC75F7" w:rsidRDefault="00E5476C" w:rsidP="00FC6538">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w:t>
      </w:r>
    </w:p>
    <w:p w14:paraId="673D1D3F" w14:textId="77777777" w:rsidR="00E5476C" w:rsidRPr="00DC75F7" w:rsidRDefault="00E5476C" w:rsidP="00FC6538">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5) posiadającego opinię lekarza o ograniczonych możliwościach wykonywania przez ucznia określonych ćwiczeń fizycznych na zajęciach wychowania fizycznego – na podstawie tej opinii. </w:t>
      </w:r>
    </w:p>
    <w:p w14:paraId="2E97F4B2" w14:textId="77777777" w:rsidR="00E5476C" w:rsidRPr="00DC75F7" w:rsidRDefault="00FC6538"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i/>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xml:space="preserve"> Opinia poradni psychologiczno-pedagogicznej, w tym poradni specjalistycznej, o specyficznych trudnościach w uczeniu się może być wydana uczniowi nie wcześniej niż po ukończeniu klasy III szkoły podstawowej i nie później niż do ukończenia szkoły podstawowej. </w:t>
      </w:r>
    </w:p>
    <w:p w14:paraId="16931F57" w14:textId="77777777" w:rsidR="00FC6538" w:rsidRPr="00DC75F7" w:rsidRDefault="00FC6538" w:rsidP="00E5476C">
      <w:pPr>
        <w:spacing w:line="360" w:lineRule="auto"/>
        <w:jc w:val="both"/>
        <w:rPr>
          <w:rFonts w:ascii="Book Antiqua" w:eastAsia="Times New Roman" w:hAnsi="Book Antiqua"/>
          <w:noProof w:val="0"/>
          <w:lang w:eastAsia="pl-PL"/>
        </w:rPr>
      </w:pPr>
    </w:p>
    <w:p w14:paraId="25261BCE" w14:textId="77777777" w:rsidR="00E5476C" w:rsidRPr="00DC75F7" w:rsidRDefault="00FC6538"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xml:space="preserve">  Na wniosek nauczyciela lub specjalisty wykonuj</w:t>
      </w:r>
      <w:r w:rsidR="00D90BA7" w:rsidRPr="00DC75F7">
        <w:rPr>
          <w:rFonts w:ascii="Book Antiqua" w:eastAsia="Times New Roman" w:hAnsi="Book Antiqua"/>
          <w:noProof w:val="0"/>
          <w:lang w:eastAsia="pl-PL"/>
        </w:rPr>
        <w:t>ącego w S</w:t>
      </w:r>
      <w:r w:rsidR="00E5476C" w:rsidRPr="00DC75F7">
        <w:rPr>
          <w:rFonts w:ascii="Book Antiqua" w:eastAsia="Times New Roman" w:hAnsi="Book Antiqua"/>
          <w:noProof w:val="0"/>
          <w:lang w:eastAsia="pl-PL"/>
        </w:rPr>
        <w:t xml:space="preserve">zkole zadania z zakresu pomocy psychologiczno-pedagogicznej prowadzących zajęcia z uczniem w szkole i po uzyskaniu zgody rodziców lub na wniosek </w:t>
      </w:r>
      <w:r w:rsidRPr="00DC75F7">
        <w:rPr>
          <w:rFonts w:ascii="Book Antiqua" w:eastAsia="Times New Roman" w:hAnsi="Book Antiqua"/>
          <w:noProof w:val="0"/>
          <w:lang w:eastAsia="pl-PL"/>
        </w:rPr>
        <w:t>rodziców opinia</w:t>
      </w:r>
      <w:r w:rsidR="00E5476C" w:rsidRPr="00DC75F7">
        <w:rPr>
          <w:rFonts w:ascii="Book Antiqua" w:eastAsia="Times New Roman" w:hAnsi="Book Antiqua"/>
          <w:noProof w:val="0"/>
          <w:lang w:eastAsia="pl-PL"/>
        </w:rPr>
        <w:t>, o której mowa w pkt 3, może być wydana także uczniowi gimnazjum.</w:t>
      </w:r>
    </w:p>
    <w:p w14:paraId="42058773" w14:textId="77777777" w:rsidR="00E5476C" w:rsidRPr="00DC75F7" w:rsidRDefault="00135B7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 </w:t>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xml:space="preserve"> Wniosek, o którym mowa w pkt 4, wraz z uzasadnieniem składa się do dyrektora szkoły. Dyrektor szkoły, po zasięgnięciu opinii rady pedagogicznej, przekazuje wniosek wraz z uzasadnieniem oraz opinią rady pedagogicznej do poradni psychologiczno-pedagogicznej, w tym poradni specjalistycznej, i informuje o tym rodz</w:t>
      </w:r>
      <w:r w:rsidR="005152E0" w:rsidRPr="00DC75F7">
        <w:rPr>
          <w:rFonts w:ascii="Book Antiqua" w:eastAsia="Times New Roman" w:hAnsi="Book Antiqua"/>
          <w:noProof w:val="0"/>
          <w:lang w:eastAsia="pl-PL"/>
        </w:rPr>
        <w:t>iców albo pełnoletniego ucznia.</w:t>
      </w:r>
    </w:p>
    <w:p w14:paraId="692A29E8" w14:textId="77777777" w:rsidR="00E5476C" w:rsidRPr="00DC75F7" w:rsidRDefault="00135B7D" w:rsidP="00135B7D">
      <w:pPr>
        <w:autoSpaceDE w:val="0"/>
        <w:autoSpaceDN w:val="0"/>
        <w:adjustRightInd w:val="0"/>
        <w:spacing w:before="120" w:after="120" w:line="360" w:lineRule="auto"/>
        <w:jc w:val="both"/>
        <w:rPr>
          <w:rFonts w:ascii="Book Antiqua" w:eastAsia="Times New Roman" w:hAnsi="Book Antiqua"/>
          <w:b/>
          <w:bCs/>
          <w:noProof w:val="0"/>
          <w:lang w:eastAsia="pl-PL"/>
        </w:rPr>
      </w:pPr>
      <w:r w:rsidRPr="00DC75F7">
        <w:rPr>
          <w:rFonts w:ascii="Book Antiqua" w:eastAsia="Times New Roman" w:hAnsi="Book Antiqua"/>
          <w:b/>
          <w:bCs/>
          <w:noProof w:val="0"/>
          <w:lang w:eastAsia="pl-PL"/>
        </w:rPr>
        <w:tab/>
      </w:r>
      <w:r w:rsidR="00E20F1F" w:rsidRPr="00DC75F7">
        <w:rPr>
          <w:rFonts w:ascii="Book Antiqua" w:eastAsia="Times New Roman" w:hAnsi="Book Antiqua"/>
          <w:b/>
          <w:bCs/>
          <w:noProof w:val="0"/>
          <w:lang w:eastAsia="pl-PL"/>
        </w:rPr>
        <w:t>§ 133</w:t>
      </w:r>
      <w:r w:rsidRPr="00DC75F7">
        <w:rPr>
          <w:rFonts w:ascii="Book Antiqua" w:eastAsia="Times New Roman" w:hAnsi="Book Antiqua"/>
          <w:b/>
          <w:bCs/>
          <w:noProof w:val="0"/>
          <w:lang w:eastAsia="pl-PL"/>
        </w:rPr>
        <w:t>.</w:t>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W uzasadnionych przypadkach uczeń może być zwolniony z zajęć wychowania fizycznego, informatyki lub technologii informacyjnej.</w:t>
      </w:r>
    </w:p>
    <w:p w14:paraId="11968F09" w14:textId="77777777" w:rsidR="00E5476C" w:rsidRPr="00DC75F7" w:rsidRDefault="00135B7D"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xml:space="preserve"> Decyzję o zwolnieniu ucznia z zajęć wychowania fizycznego, informatyki lub techn</w:t>
      </w:r>
      <w:r w:rsidR="00D90BA7" w:rsidRPr="00DC75F7">
        <w:rPr>
          <w:rFonts w:ascii="Book Antiqua" w:eastAsia="Times New Roman" w:hAnsi="Book Antiqua"/>
          <w:noProof w:val="0"/>
          <w:lang w:eastAsia="pl-PL"/>
        </w:rPr>
        <w:t>ologii informacyjnej podejmuje Dyrektor S</w:t>
      </w:r>
      <w:r w:rsidR="00E5476C" w:rsidRPr="00DC75F7">
        <w:rPr>
          <w:rFonts w:ascii="Book Antiqua" w:eastAsia="Times New Roman" w:hAnsi="Book Antiqua"/>
          <w:noProof w:val="0"/>
          <w:lang w:eastAsia="pl-PL"/>
        </w:rPr>
        <w:t>zkoły na podstawie opinii o ograniczonych możliwościach uczestnictwa w tych zajęciach, wydanej przez lekarza  na czas określony w tej opinii. Rodzice (prawni opiekunowie) mogą z</w:t>
      </w:r>
      <w:r w:rsidR="005152E0" w:rsidRPr="00DC75F7">
        <w:rPr>
          <w:rFonts w:ascii="Book Antiqua" w:eastAsia="Times New Roman" w:hAnsi="Book Antiqua"/>
          <w:noProof w:val="0"/>
          <w:lang w:eastAsia="pl-PL"/>
        </w:rPr>
        <w:t>wrócić się z oświadczeniem do Dyrektora S</w:t>
      </w:r>
      <w:r w:rsidR="00E5476C" w:rsidRPr="00DC75F7">
        <w:rPr>
          <w:rFonts w:ascii="Book Antiqua" w:eastAsia="Times New Roman" w:hAnsi="Book Antiqua"/>
          <w:noProof w:val="0"/>
          <w:lang w:eastAsia="pl-PL"/>
        </w:rPr>
        <w:t xml:space="preserve">zkoły, iż zapewniają opiekę dziecku w czasie zajęć. </w:t>
      </w:r>
    </w:p>
    <w:p w14:paraId="57FA195F" w14:textId="77777777" w:rsidR="00E5476C" w:rsidRPr="00DC75F7" w:rsidRDefault="00135B7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3</w:t>
      </w:r>
      <w:r w:rsidRPr="00DC75F7">
        <w:rPr>
          <w:rFonts w:ascii="Book Antiqua" w:eastAsia="Times New Roman" w:hAnsi="Book Antiqua"/>
          <w:noProof w:val="0"/>
          <w:lang w:eastAsia="pl-PL"/>
        </w:rPr>
        <w:t xml:space="preserve">. </w:t>
      </w:r>
      <w:r w:rsidR="005E4BDB" w:rsidRPr="00DC75F7">
        <w:rPr>
          <w:rFonts w:ascii="Book Antiqua" w:eastAsia="Times New Roman" w:hAnsi="Book Antiqua"/>
          <w:noProof w:val="0"/>
          <w:lang w:eastAsia="pl-PL"/>
        </w:rPr>
        <w:t>Dyrektor S</w:t>
      </w:r>
      <w:r w:rsidR="00E5476C" w:rsidRPr="00DC75F7">
        <w:rPr>
          <w:rFonts w:ascii="Book Antiqua" w:eastAsia="Times New Roman" w:hAnsi="Book Antiqua"/>
          <w:noProof w:val="0"/>
          <w:lang w:eastAsia="pl-PL"/>
        </w:rPr>
        <w:t xml:space="preserve">zkoły zwalnia ucznia z wykonywania określonych ćwiczeń fizycznych na zajęciach wychowania fizycznego, na podstawie opinii o ograniczonych możliwościach wykonywania przez ucznia tych ćwiczeń wydanej przez lekarza, na czas określony w tej opinii. </w:t>
      </w:r>
    </w:p>
    <w:p w14:paraId="30AC27D5" w14:textId="77777777" w:rsidR="00E5476C" w:rsidRPr="00DC75F7" w:rsidRDefault="00135B7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t>4.</w:t>
      </w:r>
      <w:r w:rsidRPr="00DC75F7">
        <w:rPr>
          <w:rFonts w:ascii="Book Antiqua" w:eastAsia="Times New Roman" w:hAnsi="Book Antiqua"/>
          <w:noProof w:val="0"/>
          <w:lang w:eastAsia="pl-PL"/>
        </w:rPr>
        <w:t xml:space="preserve"> </w:t>
      </w:r>
      <w:r w:rsidR="005E4BDB" w:rsidRPr="00DC75F7">
        <w:rPr>
          <w:rFonts w:ascii="Book Antiqua" w:eastAsia="Times New Roman" w:hAnsi="Book Antiqua"/>
          <w:noProof w:val="0"/>
          <w:lang w:eastAsia="pl-PL"/>
        </w:rPr>
        <w:t>Dyrektor S</w:t>
      </w:r>
      <w:r w:rsidR="00E5476C" w:rsidRPr="00DC75F7">
        <w:rPr>
          <w:rFonts w:ascii="Book Antiqua" w:eastAsia="Times New Roman" w:hAnsi="Book Antiqua"/>
          <w:noProof w:val="0"/>
          <w:lang w:eastAsia="pl-PL"/>
        </w:rPr>
        <w:t>zkoły zwalnia ucznia z realizacji zajęć wychowania fizycznego, zajęć komputerowych lub informatyki, na podstawie opinii o braku możliwości uczestniczenia ucznia w tych zajęciach wydanej przez lekarza, na czas określony w tej opinii.</w:t>
      </w:r>
    </w:p>
    <w:p w14:paraId="5780D372" w14:textId="77777777" w:rsidR="00135B7D" w:rsidRPr="00DC75F7" w:rsidRDefault="00135B7D"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5</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Jeżeli okres zwolnienia ucznia z zajęć wychowania fizycznego, informatyki lub technologii informacyjnej uniemożliwia ustalenie </w:t>
      </w:r>
      <w:r w:rsidR="00E5476C" w:rsidRPr="00DC75F7">
        <w:rPr>
          <w:rFonts w:ascii="Book Antiqua" w:eastAsia="Times New Roman" w:hAnsi="Book Antiqua"/>
          <w:noProof w:val="0"/>
          <w:color w:val="000000"/>
          <w:lang w:eastAsia="pl-PL"/>
        </w:rPr>
        <w:t>śródrocznej</w:t>
      </w:r>
      <w:r w:rsidR="00E5476C" w:rsidRPr="00DC75F7">
        <w:rPr>
          <w:rFonts w:ascii="Book Antiqua" w:eastAsia="Times New Roman" w:hAnsi="Book Antiqua"/>
          <w:noProof w:val="0"/>
          <w:lang w:eastAsia="pl-PL"/>
        </w:rPr>
        <w:t xml:space="preserve"> lub rocznej oceny </w:t>
      </w:r>
      <w:r w:rsidRPr="00DC75F7">
        <w:rPr>
          <w:rFonts w:ascii="Book Antiqua" w:eastAsia="Times New Roman" w:hAnsi="Book Antiqua"/>
          <w:noProof w:val="0"/>
          <w:lang w:eastAsia="pl-PL"/>
        </w:rPr>
        <w:t>klasyfikacyjnej, w</w:t>
      </w:r>
      <w:r w:rsidR="00E5476C" w:rsidRPr="00DC75F7">
        <w:rPr>
          <w:rFonts w:ascii="Book Antiqua" w:eastAsia="Times New Roman" w:hAnsi="Book Antiqua"/>
          <w:noProof w:val="0"/>
          <w:lang w:eastAsia="pl-PL"/>
        </w:rPr>
        <w:t xml:space="preserve"> dokumentacji przebiegu nauczania zamiast oceny klasyfikacyjnej wpisuje się „zwolniony” lub </w:t>
      </w:r>
      <w:r w:rsidRPr="00DC75F7">
        <w:rPr>
          <w:rFonts w:ascii="Book Antiqua" w:eastAsia="Times New Roman" w:hAnsi="Book Antiqua"/>
          <w:noProof w:val="0"/>
          <w:lang w:eastAsia="pl-PL"/>
        </w:rPr>
        <w:t>„zwolniona”.</w:t>
      </w:r>
    </w:p>
    <w:p w14:paraId="043C97AE" w14:textId="77777777" w:rsidR="00E5476C" w:rsidRPr="00DC75F7" w:rsidRDefault="00135B7D"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6.</w:t>
      </w:r>
      <w:r w:rsidRPr="00DC75F7">
        <w:rPr>
          <w:rFonts w:ascii="Book Antiqua" w:eastAsia="Times New Roman" w:hAnsi="Book Antiqua"/>
          <w:noProof w:val="0"/>
          <w:lang w:eastAsia="pl-PL"/>
        </w:rPr>
        <w:t xml:space="preserve"> </w:t>
      </w:r>
      <w:r w:rsidR="00D32FA8" w:rsidRPr="00DC75F7">
        <w:rPr>
          <w:rFonts w:ascii="Book Antiqua" w:eastAsia="Times New Roman" w:hAnsi="Book Antiqua"/>
          <w:noProof w:val="0"/>
          <w:lang w:eastAsia="pl-PL"/>
        </w:rPr>
        <w:t>Dyrektor S</w:t>
      </w:r>
      <w:r w:rsidR="00E5476C" w:rsidRPr="00DC75F7">
        <w:rPr>
          <w:rFonts w:ascii="Book Antiqua" w:eastAsia="Times New Roman" w:hAnsi="Book Antiqua"/>
          <w:noProof w:val="0"/>
          <w:lang w:eastAsia="pl-PL"/>
        </w:rPr>
        <w:t xml:space="preserve">zkoły na wniosek rodziców (prawnych opiekunów) oraz na podstawie opinii poradni </w:t>
      </w:r>
      <w:proofErr w:type="spellStart"/>
      <w:r w:rsidR="00E5476C" w:rsidRPr="00DC75F7">
        <w:rPr>
          <w:rFonts w:ascii="Book Antiqua" w:eastAsia="Times New Roman" w:hAnsi="Book Antiqua"/>
          <w:noProof w:val="0"/>
          <w:lang w:eastAsia="pl-PL"/>
        </w:rPr>
        <w:t>psychologiczno</w:t>
      </w:r>
      <w:proofErr w:type="spellEnd"/>
      <w:r w:rsidR="005E4BDB"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w:t>
      </w:r>
      <w:r w:rsidR="005E4BDB"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 xml:space="preserve">pedagogicznej, w tym poradni specjalistycznej, zwalnia do końca danego etapu edukacyjnego ucznia z wadą słuchu, z głęboką dysleksją rozwojową, z </w:t>
      </w:r>
      <w:r w:rsidRPr="00DC75F7">
        <w:rPr>
          <w:rFonts w:ascii="Book Antiqua" w:eastAsia="Times New Roman" w:hAnsi="Book Antiqua"/>
          <w:noProof w:val="0"/>
          <w:lang w:eastAsia="pl-PL"/>
        </w:rPr>
        <w:t>afazją, z</w:t>
      </w:r>
      <w:r w:rsidR="00E5476C" w:rsidRPr="00DC75F7">
        <w:rPr>
          <w:rFonts w:ascii="Book Antiqua" w:eastAsia="Times New Roman" w:hAnsi="Book Antiqua"/>
          <w:noProof w:val="0"/>
          <w:lang w:eastAsia="pl-PL"/>
        </w:rPr>
        <w:t xml:space="preserve"> niepełnosprawnościami sprzężonymi lub autyzmem, w tym zespołem Aspergera, z nauki drugiego języka obcego. </w:t>
      </w:r>
    </w:p>
    <w:p w14:paraId="2393AAD4" w14:textId="77777777" w:rsidR="00E5476C" w:rsidRPr="00DC75F7" w:rsidRDefault="00135B7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bCs/>
          <w:noProof w:val="0"/>
          <w:lang w:eastAsia="pl-PL"/>
        </w:rPr>
        <w:tab/>
        <w:t>7.</w:t>
      </w:r>
      <w:r w:rsidRPr="00DC75F7">
        <w:rPr>
          <w:rFonts w:ascii="Book Antiqua" w:eastAsia="Times New Roman" w:hAnsi="Book Antiqua"/>
          <w:bCs/>
          <w:i/>
          <w:noProof w:val="0"/>
          <w:lang w:eastAsia="pl-PL"/>
        </w:rPr>
        <w:t xml:space="preserve"> </w:t>
      </w:r>
      <w:r w:rsidR="00E5476C" w:rsidRPr="00DC75F7">
        <w:rPr>
          <w:rFonts w:ascii="Book Antiqua" w:eastAsia="Times New Roman" w:hAnsi="Book Antiqua"/>
          <w:noProof w:val="0"/>
          <w:lang w:eastAsia="pl-PL"/>
        </w:rPr>
        <w:t>W przypadku ucznia, posiadającego orzeczenie o potrzebie kształcenia specjalnego lub orzeczenie o potrzebie indywidualnego nauczania zwolnienie z nauki drugiego języka obcego nowożytnego może nastąpić na podstawie tego orzeczenia.</w:t>
      </w:r>
    </w:p>
    <w:p w14:paraId="730D5ED4" w14:textId="77777777" w:rsidR="00E5476C" w:rsidRPr="00DC75F7" w:rsidRDefault="00135B7D" w:rsidP="00135B7D">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8.</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W przypadku zwolnienia z nauki drugiego języka obcego w dokumentacji przebiegu nauczania zamiast oceny klasyfikacyjnej wpisuje się „zwolniony” lub ,,zwolniona”.</w:t>
      </w:r>
    </w:p>
    <w:p w14:paraId="62FBE6B8" w14:textId="77777777" w:rsidR="00E5476C" w:rsidRPr="00DC75F7" w:rsidRDefault="00AA49ED" w:rsidP="00135B7D">
      <w:pPr>
        <w:autoSpaceDE w:val="0"/>
        <w:autoSpaceDN w:val="0"/>
        <w:adjustRightInd w:val="0"/>
        <w:spacing w:before="120" w:after="120" w:line="360" w:lineRule="auto"/>
        <w:jc w:val="both"/>
        <w:rPr>
          <w:rFonts w:ascii="Book Antiqua" w:eastAsia="Times New Roman" w:hAnsi="Book Antiqua"/>
          <w:b/>
          <w:bCs/>
          <w:noProof w:val="0"/>
          <w:lang w:eastAsia="pl-PL"/>
        </w:rPr>
      </w:pPr>
      <w:r w:rsidRPr="00DC75F7">
        <w:rPr>
          <w:rFonts w:ascii="Book Antiqua" w:eastAsia="Times New Roman" w:hAnsi="Book Antiqua"/>
          <w:b/>
          <w:noProof w:val="0"/>
          <w:lang w:eastAsia="pl-PL"/>
        </w:rPr>
        <w:tab/>
        <w:t>§ 134</w:t>
      </w:r>
      <w:r w:rsidR="00E5476C" w:rsidRPr="00DC75F7">
        <w:rPr>
          <w:rFonts w:ascii="Book Antiqua" w:eastAsia="Times New Roman" w:hAnsi="Book Antiqua"/>
          <w:b/>
          <w:noProof w:val="0"/>
          <w:lang w:eastAsia="pl-PL"/>
        </w:rPr>
        <w:t>.</w:t>
      </w:r>
      <w:r w:rsidR="00135B7D" w:rsidRPr="00DC75F7">
        <w:rPr>
          <w:rFonts w:ascii="Book Antiqua" w:eastAsia="Times New Roman" w:hAnsi="Book Antiqua"/>
          <w:b/>
          <w:bCs/>
          <w:noProof w:val="0"/>
          <w:lang w:eastAsia="pl-PL"/>
        </w:rPr>
        <w:t xml:space="preserve"> 1. </w:t>
      </w:r>
      <w:r w:rsidR="00E5476C" w:rsidRPr="00DC75F7">
        <w:rPr>
          <w:rFonts w:ascii="Book Antiqua" w:eastAsia="Times New Roman" w:hAnsi="Book Antiqua"/>
          <w:noProof w:val="0"/>
          <w:lang w:eastAsia="pl-PL"/>
        </w:rPr>
        <w:t xml:space="preserve">Uczeń ma prawo w poszczególnych przypadkach orzeczonych przez lekarza, </w:t>
      </w:r>
      <w:r w:rsidR="00135B7D" w:rsidRPr="00DC75F7">
        <w:rPr>
          <w:rFonts w:ascii="Book Antiqua" w:eastAsia="Times New Roman" w:hAnsi="Book Antiqua"/>
          <w:noProof w:val="0"/>
          <w:lang w:eastAsia="pl-PL"/>
        </w:rPr>
        <w:t xml:space="preserve">poradnię </w:t>
      </w:r>
      <w:proofErr w:type="spellStart"/>
      <w:r w:rsidR="00135B7D" w:rsidRPr="00DC75F7">
        <w:rPr>
          <w:rFonts w:ascii="Book Antiqua" w:eastAsia="Times New Roman" w:hAnsi="Book Antiqua"/>
          <w:noProof w:val="0"/>
          <w:lang w:eastAsia="pl-PL"/>
        </w:rPr>
        <w:t>psychologiczno</w:t>
      </w:r>
      <w:proofErr w:type="spellEnd"/>
      <w:r w:rsidR="005E4BDB" w:rsidRPr="00DC75F7">
        <w:rPr>
          <w:rFonts w:ascii="Book Antiqua" w:eastAsia="Times New Roman" w:hAnsi="Book Antiqua"/>
          <w:noProof w:val="0"/>
          <w:lang w:eastAsia="pl-PL"/>
        </w:rPr>
        <w:t xml:space="preserve"> </w:t>
      </w:r>
      <w:r w:rsidR="00135B7D" w:rsidRPr="00DC75F7">
        <w:rPr>
          <w:rFonts w:ascii="Book Antiqua" w:eastAsia="Times New Roman" w:hAnsi="Book Antiqua"/>
          <w:noProof w:val="0"/>
          <w:lang w:eastAsia="pl-PL"/>
        </w:rPr>
        <w:t>-</w:t>
      </w:r>
      <w:r w:rsidR="005E4BDB" w:rsidRPr="00DC75F7">
        <w:rPr>
          <w:rFonts w:ascii="Book Antiqua" w:eastAsia="Times New Roman" w:hAnsi="Book Antiqua"/>
          <w:noProof w:val="0"/>
          <w:lang w:eastAsia="pl-PL"/>
        </w:rPr>
        <w:t xml:space="preserve"> </w:t>
      </w:r>
      <w:r w:rsidR="00135B7D" w:rsidRPr="00DC75F7">
        <w:rPr>
          <w:rFonts w:ascii="Book Antiqua" w:eastAsia="Times New Roman" w:hAnsi="Book Antiqua"/>
          <w:noProof w:val="0"/>
          <w:lang w:eastAsia="pl-PL"/>
        </w:rPr>
        <w:t>pedagogiczną</w:t>
      </w:r>
      <w:r w:rsidR="00E5476C" w:rsidRPr="00DC75F7">
        <w:rPr>
          <w:rFonts w:ascii="Book Antiqua" w:eastAsia="Times New Roman" w:hAnsi="Book Antiqua"/>
          <w:noProof w:val="0"/>
          <w:lang w:eastAsia="pl-PL"/>
        </w:rPr>
        <w:t xml:space="preserve">, w tym poradnię specjalistyczną ze względu na stan zdrowia, do nauczania </w:t>
      </w:r>
      <w:r w:rsidR="00135B7D" w:rsidRPr="00DC75F7">
        <w:rPr>
          <w:rFonts w:ascii="Book Antiqua" w:eastAsia="Times New Roman" w:hAnsi="Book Antiqua"/>
          <w:noProof w:val="0"/>
          <w:lang w:eastAsia="pl-PL"/>
        </w:rPr>
        <w:t>indywidualnego w</w:t>
      </w:r>
      <w:r w:rsidR="00E5476C" w:rsidRPr="00DC75F7">
        <w:rPr>
          <w:rFonts w:ascii="Book Antiqua" w:eastAsia="Times New Roman" w:hAnsi="Book Antiqua"/>
          <w:noProof w:val="0"/>
          <w:lang w:eastAsia="pl-PL"/>
        </w:rPr>
        <w:t xml:space="preserve"> domu.</w:t>
      </w:r>
    </w:p>
    <w:p w14:paraId="74CF1CD9" w14:textId="77777777" w:rsidR="00E5476C" w:rsidRPr="00DC75F7" w:rsidRDefault="009279F2" w:rsidP="009279F2">
      <w:pPr>
        <w:autoSpaceDE w:val="0"/>
        <w:autoSpaceDN w:val="0"/>
        <w:adjustRightInd w:val="0"/>
        <w:jc w:val="left"/>
        <w:rPr>
          <w:rFonts w:ascii="Book Antiqua" w:eastAsia="Times New Roman" w:hAnsi="Book Antiqua"/>
          <w:b/>
          <w:bCs/>
          <w:noProof w:val="0"/>
          <w:lang w:eastAsia="pl-PL"/>
        </w:rPr>
      </w:pPr>
      <w:r w:rsidRPr="00DC75F7">
        <w:rPr>
          <w:rFonts w:ascii="Book Antiqua" w:eastAsia="Times New Roman" w:hAnsi="Book Antiqua"/>
          <w:b/>
          <w:bCs/>
          <w:noProof w:val="0"/>
          <w:lang w:eastAsia="pl-PL"/>
        </w:rPr>
        <w:tab/>
      </w:r>
      <w:r w:rsidR="00AA49ED" w:rsidRPr="00DC75F7">
        <w:rPr>
          <w:rFonts w:ascii="Book Antiqua" w:eastAsia="Times New Roman" w:hAnsi="Book Antiqua"/>
          <w:b/>
          <w:noProof w:val="0"/>
          <w:lang w:eastAsia="pl-PL"/>
        </w:rPr>
        <w:t>§ 135</w:t>
      </w:r>
      <w:r w:rsidR="00E5476C" w:rsidRPr="00DC75F7">
        <w:rPr>
          <w:rFonts w:ascii="Book Antiqua" w:eastAsia="Times New Roman" w:hAnsi="Book Antiqua"/>
          <w:b/>
          <w:noProof w:val="0"/>
          <w:lang w:eastAsia="pl-PL"/>
        </w:rPr>
        <w:t>.</w:t>
      </w:r>
      <w:r w:rsidR="00135B7D" w:rsidRPr="00DC75F7">
        <w:rPr>
          <w:rFonts w:ascii="Book Antiqua" w:eastAsia="Times New Roman" w:hAnsi="Book Antiqua"/>
          <w:b/>
          <w:noProof w:val="0"/>
          <w:lang w:eastAsia="pl-PL"/>
        </w:rPr>
        <w:t>1.</w:t>
      </w:r>
      <w:r w:rsidR="00135B7D" w:rsidRPr="00DC75F7">
        <w:rPr>
          <w:rFonts w:ascii="Book Antiqua" w:eastAsia="Times New Roman" w:hAnsi="Book Antiqua"/>
          <w:noProof w:val="0"/>
          <w:lang w:eastAsia="pl-PL"/>
        </w:rPr>
        <w:t>Ocenianie i klasyfikowanie w klasach I-III .</w:t>
      </w:r>
    </w:p>
    <w:p w14:paraId="4892A246" w14:textId="77777777" w:rsidR="00135B7D" w:rsidRPr="00DC75F7" w:rsidRDefault="00135B7D" w:rsidP="00135B7D">
      <w:pPr>
        <w:spacing w:before="120" w:after="120" w:line="360" w:lineRule="auto"/>
        <w:ind w:left="120"/>
        <w:jc w:val="both"/>
        <w:rPr>
          <w:rFonts w:ascii="Book Antiqua" w:eastAsia="Times New Roman" w:hAnsi="Book Antiqua"/>
          <w:noProof w:val="0"/>
          <w:lang w:eastAsia="pl-PL"/>
        </w:rPr>
      </w:pPr>
      <w:r w:rsidRPr="00DC75F7">
        <w:rPr>
          <w:rFonts w:ascii="Book Antiqua" w:eastAsia="Times New Roman" w:hAnsi="Book Antiqua"/>
          <w:b/>
          <w:bCs/>
          <w:noProof w:val="0"/>
          <w:lang w:eastAsia="pl-PL"/>
        </w:rPr>
        <w:tab/>
        <w:t>2</w:t>
      </w:r>
      <w:r w:rsidR="00E5476C" w:rsidRPr="00DC75F7">
        <w:rPr>
          <w:rFonts w:ascii="Book Antiqua" w:eastAsia="Times New Roman" w:hAnsi="Book Antiqua"/>
          <w:b/>
          <w:bCs/>
          <w:noProof w:val="0"/>
          <w:lang w:eastAsia="pl-PL"/>
        </w:rPr>
        <w:t>.</w:t>
      </w:r>
      <w:r w:rsidR="00E5476C" w:rsidRPr="00DC75F7">
        <w:rPr>
          <w:rFonts w:ascii="Book Antiqua" w:eastAsia="Times New Roman" w:hAnsi="Book Antiqua"/>
          <w:bCs/>
          <w:noProof w:val="0"/>
          <w:lang w:eastAsia="pl-PL"/>
        </w:rPr>
        <w:t xml:space="preserve"> </w:t>
      </w:r>
      <w:r w:rsidR="00E5476C" w:rsidRPr="00DC75F7">
        <w:rPr>
          <w:rFonts w:ascii="Book Antiqua" w:eastAsia="Times New Roman" w:hAnsi="Book Antiqua"/>
          <w:noProof w:val="0"/>
          <w:lang w:eastAsia="pl-PL"/>
        </w:rPr>
        <w:t>W klasach I-III ocena</w:t>
      </w:r>
      <w:r w:rsidR="00E5476C" w:rsidRPr="00DC75F7">
        <w:rPr>
          <w:rFonts w:ascii="Book Antiqua" w:eastAsia="Times New Roman" w:hAnsi="Book Antiqua"/>
          <w:noProof w:val="0"/>
          <w:color w:val="000000"/>
          <w:lang w:eastAsia="pl-PL"/>
        </w:rPr>
        <w:t xml:space="preserve"> śródroczna </w:t>
      </w:r>
      <w:r w:rsidR="00E5476C" w:rsidRPr="00DC75F7">
        <w:rPr>
          <w:rFonts w:ascii="Book Antiqua" w:eastAsia="Times New Roman" w:hAnsi="Book Antiqua"/>
          <w:noProof w:val="0"/>
          <w:lang w:eastAsia="pl-PL"/>
        </w:rPr>
        <w:t xml:space="preserve">i roczna jest oceną opisową, z wyjątkiem religii, gdzie oceny ustala się w stopniach opisanych w </w:t>
      </w:r>
      <w:r w:rsidR="00E5476C" w:rsidRPr="00DC75F7">
        <w:rPr>
          <w:rFonts w:ascii="Book Antiqua" w:eastAsia="Times New Roman" w:hAnsi="Book Antiqua"/>
          <w:bCs/>
          <w:noProof w:val="0"/>
          <w:color w:val="000000"/>
          <w:lang w:eastAsia="pl-PL"/>
        </w:rPr>
        <w:t>§</w:t>
      </w:r>
      <w:r w:rsidR="00E5476C" w:rsidRPr="00DC75F7">
        <w:rPr>
          <w:rFonts w:ascii="Book Antiqua" w:eastAsia="Times New Roman" w:hAnsi="Book Antiqua"/>
          <w:noProof w:val="0"/>
          <w:color w:val="000000"/>
          <w:lang w:eastAsia="pl-PL"/>
        </w:rPr>
        <w:t xml:space="preserve"> 12 ust.1. Ocenianie w ramach obowiązkowych zajęć z języka obcego odbywa się na zasadach opisowych według ustaleń nauczyciela prowadzącego.</w:t>
      </w:r>
    </w:p>
    <w:p w14:paraId="3C683192" w14:textId="77777777" w:rsidR="00135B7D" w:rsidRPr="00DC75F7" w:rsidRDefault="00135B7D" w:rsidP="00135B7D">
      <w:pPr>
        <w:spacing w:before="120" w:after="120" w:line="360" w:lineRule="auto"/>
        <w:ind w:left="120"/>
        <w:jc w:val="both"/>
        <w:rPr>
          <w:rFonts w:ascii="Book Antiqua" w:eastAsia="Times New Roman" w:hAnsi="Book Antiqua"/>
          <w:noProof w:val="0"/>
          <w:lang w:eastAsia="pl-PL"/>
        </w:rPr>
      </w:pPr>
      <w:r w:rsidRPr="00DC75F7">
        <w:rPr>
          <w:rFonts w:ascii="Book Antiqua" w:eastAsia="Times New Roman" w:hAnsi="Book Antiqua"/>
          <w:b/>
          <w:bCs/>
          <w:noProof w:val="0"/>
          <w:lang w:eastAsia="pl-PL"/>
        </w:rPr>
        <w:tab/>
      </w:r>
      <w:r w:rsidRPr="00DC75F7">
        <w:rPr>
          <w:rFonts w:ascii="Book Antiqua" w:eastAsia="Times New Roman" w:hAnsi="Book Antiqua"/>
          <w:b/>
          <w:noProof w:val="0"/>
          <w:lang w:eastAsia="pl-PL"/>
        </w:rPr>
        <w:t>3</w:t>
      </w:r>
      <w:r w:rsidRPr="00DC75F7">
        <w:rPr>
          <w:rFonts w:ascii="Book Antiqua" w:eastAsia="Times New Roman" w:hAnsi="Book Antiqua"/>
          <w:noProof w:val="0"/>
          <w:lang w:eastAsia="pl-PL"/>
        </w:rPr>
        <w:t>.</w:t>
      </w:r>
      <w:r w:rsidR="00E5476C" w:rsidRPr="00DC75F7">
        <w:rPr>
          <w:rFonts w:ascii="Book Antiqua" w:eastAsia="Times New Roman" w:hAnsi="Book Antiqua"/>
          <w:noProof w:val="0"/>
          <w:lang w:eastAsia="pl-PL"/>
        </w:rPr>
        <w:t xml:space="preserve"> Ocena opisowa </w:t>
      </w:r>
      <w:r w:rsidR="00E5476C" w:rsidRPr="00DC75F7">
        <w:rPr>
          <w:rFonts w:ascii="Book Antiqua" w:eastAsia="Times New Roman" w:hAnsi="Book Antiqua"/>
          <w:noProof w:val="0"/>
          <w:color w:val="000000"/>
          <w:lang w:eastAsia="pl-PL"/>
        </w:rPr>
        <w:t>śródroczna</w:t>
      </w:r>
      <w:r w:rsidR="00E5476C" w:rsidRPr="00DC75F7">
        <w:rPr>
          <w:rFonts w:ascii="Book Antiqua" w:eastAsia="Times New Roman" w:hAnsi="Book Antiqua"/>
          <w:noProof w:val="0"/>
          <w:lang w:eastAsia="pl-PL"/>
        </w:rPr>
        <w:t xml:space="preserve"> ma charakter informacyjny, diagnostyczny i motywacyjny. Ocenę opisową przygotowuje nauczyciel, przekazując jej kserokopię rodzicom,</w:t>
      </w:r>
      <w:r w:rsidRPr="00DC75F7">
        <w:rPr>
          <w:rFonts w:ascii="Book Antiqua" w:eastAsia="Times New Roman" w:hAnsi="Book Antiqua"/>
          <w:noProof w:val="0"/>
          <w:lang w:eastAsia="pl-PL"/>
        </w:rPr>
        <w:t xml:space="preserve"> którą mają obowiązek podpisać.</w:t>
      </w:r>
    </w:p>
    <w:p w14:paraId="0442753A" w14:textId="77777777" w:rsidR="009279F2" w:rsidRPr="00DC75F7" w:rsidRDefault="00135B7D" w:rsidP="009279F2">
      <w:pPr>
        <w:spacing w:before="120" w:after="120" w:line="360" w:lineRule="auto"/>
        <w:ind w:left="120"/>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4.</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 xml:space="preserve"> Ocena roczna jest oceną opisową. Na świadectwie dokonuje się opisu osiągnięć </w:t>
      </w:r>
      <w:r w:rsidRPr="00DC75F7">
        <w:rPr>
          <w:rFonts w:ascii="Book Antiqua" w:eastAsia="Times New Roman" w:hAnsi="Book Antiqua"/>
          <w:noProof w:val="0"/>
          <w:lang w:eastAsia="pl-PL"/>
        </w:rPr>
        <w:t>ucznia w</w:t>
      </w:r>
      <w:r w:rsidR="00E5476C" w:rsidRPr="00DC75F7">
        <w:rPr>
          <w:rFonts w:ascii="Book Antiqua" w:eastAsia="Times New Roman" w:hAnsi="Book Antiqua"/>
          <w:noProof w:val="0"/>
          <w:lang w:eastAsia="pl-PL"/>
        </w:rPr>
        <w:t xml:space="preserve"> edukacji polonistycznej, matematycznej, środowiskowej, artystycznej (</w:t>
      </w:r>
      <w:r w:rsidRPr="00DC75F7">
        <w:rPr>
          <w:rFonts w:ascii="Book Antiqua" w:eastAsia="Times New Roman" w:hAnsi="Book Antiqua"/>
          <w:noProof w:val="0"/>
          <w:lang w:eastAsia="pl-PL"/>
        </w:rPr>
        <w:t>muzycznej, plastycznej</w:t>
      </w:r>
      <w:r w:rsidR="00E5476C" w:rsidRPr="00DC75F7">
        <w:rPr>
          <w:rFonts w:ascii="Book Antiqua" w:eastAsia="Times New Roman" w:hAnsi="Book Antiqua"/>
          <w:noProof w:val="0"/>
          <w:lang w:eastAsia="pl-PL"/>
        </w:rPr>
        <w:t>, techni</w:t>
      </w:r>
      <w:r w:rsidR="009279F2" w:rsidRPr="00DC75F7">
        <w:rPr>
          <w:rFonts w:ascii="Book Antiqua" w:eastAsia="Times New Roman" w:hAnsi="Book Antiqua"/>
          <w:noProof w:val="0"/>
          <w:lang w:eastAsia="pl-PL"/>
        </w:rPr>
        <w:t>cznej), motoryczno- zdrowotnej.</w:t>
      </w:r>
    </w:p>
    <w:p w14:paraId="0497D49E" w14:textId="77777777" w:rsidR="00E5476C" w:rsidRPr="00DC75F7" w:rsidRDefault="009279F2" w:rsidP="00E5476C">
      <w:pPr>
        <w:spacing w:before="120" w:after="120" w:line="360" w:lineRule="auto"/>
        <w:ind w:left="120"/>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t>5.</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 xml:space="preserve">Śródroczna i roczna opisowa ocena klasyfikacyjna z zajęć edukacyjnych, uwzględnia poziom i postępy w opanowaniu przez ucznia wiadomości i </w:t>
      </w:r>
      <w:r w:rsidR="00135B7D" w:rsidRPr="00DC75F7">
        <w:rPr>
          <w:rFonts w:ascii="Book Antiqua" w:eastAsia="Times New Roman" w:hAnsi="Book Antiqua"/>
          <w:noProof w:val="0"/>
          <w:lang w:eastAsia="pl-PL"/>
        </w:rPr>
        <w:t>umiejętności w</w:t>
      </w:r>
      <w:r w:rsidR="00E5476C" w:rsidRPr="00DC75F7">
        <w:rPr>
          <w:rFonts w:ascii="Book Antiqua" w:eastAsia="Times New Roman" w:hAnsi="Book Antiqua"/>
          <w:noProof w:val="0"/>
          <w:lang w:eastAsia="pl-PL"/>
        </w:rPr>
        <w:t xml:space="preserve"> stosunku do odpowiednio wymagań i efektów kształcenia określonych w podstawie programowej kształcenia ogólnego oraz wskazuje potrzeby rozwojowe i edukacyjne </w:t>
      </w:r>
      <w:r w:rsidR="00135B7D" w:rsidRPr="00DC75F7">
        <w:rPr>
          <w:rFonts w:ascii="Book Antiqua" w:eastAsia="Times New Roman" w:hAnsi="Book Antiqua"/>
          <w:noProof w:val="0"/>
          <w:lang w:eastAsia="pl-PL"/>
        </w:rPr>
        <w:t>ucznia związane</w:t>
      </w:r>
      <w:r w:rsidR="00E5476C" w:rsidRPr="00DC75F7">
        <w:rPr>
          <w:rFonts w:ascii="Book Antiqua" w:eastAsia="Times New Roman" w:hAnsi="Book Antiqua"/>
          <w:noProof w:val="0"/>
          <w:lang w:eastAsia="pl-PL"/>
        </w:rPr>
        <w:t xml:space="preserve"> z przezwyciężaniem trudności w nauc</w:t>
      </w:r>
      <w:r w:rsidRPr="00DC75F7">
        <w:rPr>
          <w:rFonts w:ascii="Book Antiqua" w:eastAsia="Times New Roman" w:hAnsi="Book Antiqua"/>
          <w:noProof w:val="0"/>
          <w:lang w:eastAsia="pl-PL"/>
        </w:rPr>
        <w:t>e lub rozwijaniem uzdolnień.”</w:t>
      </w:r>
    </w:p>
    <w:p w14:paraId="4FC45AC2" w14:textId="77777777" w:rsidR="009279F2" w:rsidRPr="00DC75F7" w:rsidRDefault="009279F2" w:rsidP="009279F2">
      <w:pPr>
        <w:tabs>
          <w:tab w:val="num" w:pos="360"/>
        </w:tabs>
        <w:spacing w:before="120" w:after="120" w:line="360" w:lineRule="auto"/>
        <w:ind w:left="180" w:hanging="180"/>
        <w:jc w:val="left"/>
        <w:rPr>
          <w:rFonts w:ascii="Book Antiqua" w:eastAsia="Times New Roman" w:hAnsi="Book Antiqua"/>
          <w:noProof w:val="0"/>
          <w:lang w:eastAsia="pl-PL"/>
        </w:rPr>
      </w:pPr>
      <w:r w:rsidRPr="00DC75F7">
        <w:rPr>
          <w:rFonts w:ascii="Book Antiqua" w:eastAsia="Times New Roman" w:hAnsi="Book Antiqua"/>
          <w:noProof w:val="0"/>
          <w:lang w:eastAsia="pl-PL"/>
        </w:rPr>
        <w:t xml:space="preserve">  </w:t>
      </w:r>
      <w:r w:rsidRPr="00DC75F7">
        <w:rPr>
          <w:rFonts w:ascii="Book Antiqua" w:eastAsia="Times New Roman" w:hAnsi="Book Antiqua"/>
          <w:noProof w:val="0"/>
          <w:lang w:eastAsia="pl-PL"/>
        </w:rPr>
        <w:tab/>
      </w:r>
      <w:r w:rsidRPr="00DC75F7">
        <w:rPr>
          <w:rFonts w:ascii="Book Antiqua" w:eastAsia="Times New Roman" w:hAnsi="Book Antiqua"/>
          <w:noProof w:val="0"/>
          <w:lang w:eastAsia="pl-PL"/>
        </w:rPr>
        <w:tab/>
      </w:r>
      <w:r w:rsidRPr="00DC75F7">
        <w:rPr>
          <w:rFonts w:ascii="Book Antiqua" w:eastAsia="Times New Roman" w:hAnsi="Book Antiqua"/>
          <w:noProof w:val="0"/>
          <w:lang w:eastAsia="pl-PL"/>
        </w:rPr>
        <w:tab/>
      </w:r>
      <w:r w:rsidRPr="00DC75F7">
        <w:rPr>
          <w:rFonts w:ascii="Book Antiqua" w:eastAsia="Times New Roman" w:hAnsi="Book Antiqua"/>
          <w:b/>
          <w:noProof w:val="0"/>
          <w:lang w:eastAsia="pl-PL"/>
        </w:rPr>
        <w:t>6</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Ocenę </w:t>
      </w:r>
      <w:r w:rsidRPr="00DC75F7">
        <w:rPr>
          <w:rFonts w:ascii="Book Antiqua" w:eastAsia="Times New Roman" w:hAnsi="Book Antiqua"/>
          <w:noProof w:val="0"/>
          <w:color w:val="000000"/>
          <w:lang w:eastAsia="pl-PL"/>
        </w:rPr>
        <w:t>śródroczną</w:t>
      </w:r>
      <w:r w:rsidRPr="00DC75F7">
        <w:rPr>
          <w:rFonts w:ascii="Book Antiqua" w:eastAsia="Times New Roman" w:hAnsi="Book Antiqua"/>
          <w:noProof w:val="0"/>
          <w:lang w:eastAsia="pl-PL"/>
        </w:rPr>
        <w:t xml:space="preserve"> i</w:t>
      </w:r>
      <w:r w:rsidR="00E5476C" w:rsidRPr="00DC75F7">
        <w:rPr>
          <w:rFonts w:ascii="Book Antiqua" w:eastAsia="Times New Roman" w:hAnsi="Book Antiqua"/>
          <w:noProof w:val="0"/>
          <w:lang w:eastAsia="pl-PL"/>
        </w:rPr>
        <w:t xml:space="preserve"> roczną ustala nauczyciel na podstawie systematycznych </w:t>
      </w:r>
      <w:r w:rsidRPr="00DC75F7">
        <w:rPr>
          <w:rFonts w:ascii="Book Antiqua" w:eastAsia="Times New Roman" w:hAnsi="Book Antiqua"/>
          <w:noProof w:val="0"/>
          <w:lang w:eastAsia="pl-PL"/>
        </w:rPr>
        <w:t>obserwacji zgromadzonych w dzienniku lekcyjnym.</w:t>
      </w:r>
    </w:p>
    <w:p w14:paraId="3ADAA882" w14:textId="77777777" w:rsidR="00E5476C" w:rsidRPr="00DC75F7" w:rsidRDefault="009279F2" w:rsidP="009279F2">
      <w:pPr>
        <w:tabs>
          <w:tab w:val="num" w:pos="360"/>
        </w:tabs>
        <w:spacing w:before="120" w:after="120" w:line="360" w:lineRule="auto"/>
        <w:ind w:left="180" w:hanging="180"/>
        <w:jc w:val="left"/>
        <w:rPr>
          <w:rFonts w:ascii="Book Antiqua" w:eastAsia="Times New Roman" w:hAnsi="Book Antiqua"/>
          <w:noProof w:val="0"/>
          <w:lang w:eastAsia="pl-PL"/>
        </w:rPr>
      </w:pPr>
      <w:r w:rsidRPr="00DC75F7">
        <w:rPr>
          <w:rFonts w:ascii="Book Antiqua" w:eastAsia="Times New Roman" w:hAnsi="Book Antiqua"/>
          <w:b/>
          <w:noProof w:val="0"/>
          <w:lang w:eastAsia="pl-PL"/>
        </w:rPr>
        <w:tab/>
      </w:r>
      <w:r w:rsidRPr="00DC75F7">
        <w:rPr>
          <w:rFonts w:ascii="Book Antiqua" w:eastAsia="Times New Roman" w:hAnsi="Book Antiqua"/>
          <w:b/>
          <w:noProof w:val="0"/>
          <w:lang w:eastAsia="pl-PL"/>
        </w:rPr>
        <w:tab/>
      </w:r>
      <w:r w:rsidRPr="00DC75F7">
        <w:rPr>
          <w:rFonts w:ascii="Book Antiqua" w:eastAsia="Times New Roman" w:hAnsi="Book Antiqua"/>
          <w:b/>
          <w:noProof w:val="0"/>
          <w:lang w:eastAsia="pl-PL"/>
        </w:rPr>
        <w:tab/>
        <w:t>7.</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 xml:space="preserve">W ocenie bieżącej ucznia stosuje się ocenę pisemną, słowną (pochwała lub nagana) wyrażoną ustnie lub wyrażoną symbolem literowym. </w:t>
      </w:r>
    </w:p>
    <w:p w14:paraId="717F4982" w14:textId="77777777" w:rsidR="00E5476C" w:rsidRPr="00DC75F7" w:rsidRDefault="009279F2" w:rsidP="009279F2">
      <w:pPr>
        <w:spacing w:before="120" w:after="120" w:line="360" w:lineRule="auto"/>
        <w:ind w:left="360"/>
        <w:jc w:val="left"/>
        <w:rPr>
          <w:rFonts w:ascii="Book Antiqua" w:eastAsia="Times New Roman" w:hAnsi="Book Antiqua"/>
          <w:bCs/>
          <w:noProof w:val="0"/>
          <w:lang w:eastAsia="pl-PL"/>
        </w:rPr>
      </w:pPr>
      <w:r w:rsidRPr="00DC75F7">
        <w:rPr>
          <w:rFonts w:ascii="Book Antiqua" w:eastAsia="Times New Roman" w:hAnsi="Book Antiqua"/>
          <w:noProof w:val="0"/>
          <w:lang w:eastAsia="pl-PL"/>
        </w:rPr>
        <w:tab/>
      </w:r>
      <w:r w:rsidRPr="00DC75F7">
        <w:rPr>
          <w:rFonts w:ascii="Book Antiqua" w:eastAsia="Times New Roman" w:hAnsi="Book Antiqua"/>
          <w:b/>
          <w:noProof w:val="0"/>
          <w:lang w:eastAsia="pl-PL"/>
        </w:rPr>
        <w:t>8</w:t>
      </w:r>
      <w:r w:rsidRPr="00DC75F7">
        <w:rPr>
          <w:rFonts w:ascii="Book Antiqua" w:eastAsia="Times New Roman" w:hAnsi="Book Antiqua"/>
          <w:noProof w:val="0"/>
          <w:lang w:eastAsia="pl-PL"/>
        </w:rPr>
        <w:t>.</w:t>
      </w:r>
      <w:r w:rsidR="00E5476C" w:rsidRPr="00DC75F7">
        <w:rPr>
          <w:rFonts w:ascii="Book Antiqua" w:eastAsia="Times New Roman" w:hAnsi="Book Antiqua"/>
          <w:noProof w:val="0"/>
          <w:lang w:eastAsia="pl-PL"/>
        </w:rPr>
        <w:t xml:space="preserve"> Oceniając postępy edukacyjne ucznia, nauczyciel stosuje oceny </w:t>
      </w:r>
      <w:r w:rsidRPr="00DC75F7">
        <w:rPr>
          <w:rFonts w:ascii="Book Antiqua" w:eastAsia="Times New Roman" w:hAnsi="Book Antiqua"/>
          <w:noProof w:val="0"/>
          <w:lang w:eastAsia="pl-PL"/>
        </w:rPr>
        <w:t>słowne i</w:t>
      </w:r>
      <w:r w:rsidR="00E5476C" w:rsidRPr="00DC75F7">
        <w:rPr>
          <w:rFonts w:ascii="Book Antiqua" w:eastAsia="Times New Roman" w:hAnsi="Book Antiqua"/>
          <w:noProof w:val="0"/>
          <w:lang w:eastAsia="pl-PL"/>
        </w:rPr>
        <w:t> odpowiadające</w:t>
      </w:r>
      <w:r w:rsidR="00E5476C" w:rsidRPr="00DC75F7">
        <w:rPr>
          <w:rFonts w:ascii="Book Antiqua" w:eastAsia="Times New Roman" w:hAnsi="Book Antiqua"/>
          <w:bCs/>
          <w:noProof w:val="0"/>
          <w:lang w:eastAsia="pl-PL"/>
        </w:rPr>
        <w:t xml:space="preserve"> </w:t>
      </w:r>
      <w:r w:rsidR="00E5476C" w:rsidRPr="00DC75F7">
        <w:rPr>
          <w:rFonts w:ascii="Book Antiqua" w:eastAsia="Times New Roman" w:hAnsi="Book Antiqua"/>
          <w:noProof w:val="0"/>
          <w:lang w:eastAsia="pl-PL"/>
        </w:rPr>
        <w:t xml:space="preserve">im symbole literowe. </w:t>
      </w:r>
    </w:p>
    <w:p w14:paraId="3B33E89A" w14:textId="77777777" w:rsidR="00E5476C" w:rsidRPr="00DC75F7" w:rsidRDefault="00AA49ED" w:rsidP="00AA49ED">
      <w:pPr>
        <w:spacing w:before="120" w:after="120" w:line="360" w:lineRule="auto"/>
        <w:ind w:left="900"/>
        <w:jc w:val="left"/>
        <w:rPr>
          <w:rFonts w:ascii="Book Antiqua" w:eastAsia="Times New Roman" w:hAnsi="Book Antiqua"/>
          <w:b/>
          <w:bCs/>
          <w:noProof w:val="0"/>
          <w:lang w:eastAsia="pl-PL"/>
        </w:rPr>
      </w:pPr>
      <w:r w:rsidRPr="00DC75F7">
        <w:rPr>
          <w:rFonts w:ascii="Book Antiqua" w:eastAsia="Times New Roman" w:hAnsi="Book Antiqua"/>
          <w:b/>
          <w:bCs/>
          <w:noProof w:val="0"/>
          <w:lang w:eastAsia="pl-PL"/>
        </w:rPr>
        <w:t xml:space="preserve">§ 136. </w:t>
      </w:r>
      <w:r w:rsidR="00E5476C" w:rsidRPr="00DC75F7">
        <w:rPr>
          <w:rFonts w:ascii="Book Antiqua" w:eastAsia="Times New Roman" w:hAnsi="Book Antiqua"/>
          <w:b/>
          <w:bCs/>
          <w:noProof w:val="0"/>
          <w:lang w:eastAsia="pl-PL"/>
        </w:rPr>
        <w:t>1.</w:t>
      </w:r>
      <w:r w:rsidR="00E5476C" w:rsidRPr="00DC75F7">
        <w:rPr>
          <w:rFonts w:ascii="Book Antiqua" w:eastAsia="Times New Roman" w:hAnsi="Book Antiqua"/>
          <w:bCs/>
          <w:noProof w:val="0"/>
          <w:lang w:eastAsia="pl-PL"/>
        </w:rPr>
        <w:t xml:space="preserve"> </w:t>
      </w:r>
      <w:r w:rsidR="00E5476C" w:rsidRPr="00DC75F7">
        <w:rPr>
          <w:rFonts w:ascii="Book Antiqua" w:eastAsia="Times New Roman" w:hAnsi="Book Antiqua"/>
          <w:noProof w:val="0"/>
          <w:lang w:eastAsia="pl-PL"/>
        </w:rPr>
        <w:t xml:space="preserve">Oceny bieżące z zajęć edukacyjnych ustala się na podstawie następujących </w:t>
      </w:r>
      <w:r w:rsidR="009279F2" w:rsidRPr="00DC75F7">
        <w:rPr>
          <w:rFonts w:ascii="Book Antiqua" w:eastAsia="Times New Roman" w:hAnsi="Book Antiqua"/>
          <w:noProof w:val="0"/>
          <w:lang w:eastAsia="pl-PL"/>
        </w:rPr>
        <w:t xml:space="preserve">kryteriów: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16"/>
      </w:tblGrid>
      <w:tr w:rsidR="00E5476C" w:rsidRPr="00DC75F7" w14:paraId="76ABF728" w14:textId="77777777" w:rsidTr="00E5476C">
        <w:tc>
          <w:tcPr>
            <w:tcW w:w="1908" w:type="dxa"/>
            <w:shd w:val="clear" w:color="auto" w:fill="auto"/>
          </w:tcPr>
          <w:p w14:paraId="516F36D5" w14:textId="77777777" w:rsidR="00E5476C" w:rsidRPr="00DC75F7" w:rsidRDefault="00E5476C" w:rsidP="00E5476C">
            <w:pPr>
              <w:spacing w:before="120" w:after="120"/>
              <w:rPr>
                <w:rFonts w:ascii="Book Antiqua" w:eastAsia="Times New Roman" w:hAnsi="Book Antiqua"/>
                <w:bCs/>
                <w:noProof w:val="0"/>
                <w:lang w:eastAsia="pl-PL"/>
              </w:rPr>
            </w:pPr>
            <w:r w:rsidRPr="00DC75F7">
              <w:rPr>
                <w:rFonts w:ascii="Book Antiqua" w:eastAsia="Times New Roman" w:hAnsi="Book Antiqua"/>
                <w:bCs/>
                <w:noProof w:val="0"/>
                <w:lang w:eastAsia="pl-PL"/>
              </w:rPr>
              <w:t>Ocena</w:t>
            </w:r>
          </w:p>
        </w:tc>
        <w:tc>
          <w:tcPr>
            <w:tcW w:w="7616" w:type="dxa"/>
            <w:shd w:val="clear" w:color="auto" w:fill="auto"/>
          </w:tcPr>
          <w:p w14:paraId="32976FE2" w14:textId="77777777" w:rsidR="00E5476C" w:rsidRPr="00DC75F7" w:rsidRDefault="00E5476C" w:rsidP="00E5476C">
            <w:pPr>
              <w:spacing w:before="120" w:after="120"/>
              <w:rPr>
                <w:rFonts w:ascii="Book Antiqua" w:eastAsia="Times New Roman" w:hAnsi="Book Antiqua"/>
                <w:bCs/>
                <w:noProof w:val="0"/>
                <w:lang w:eastAsia="pl-PL"/>
              </w:rPr>
            </w:pPr>
            <w:r w:rsidRPr="00DC75F7">
              <w:rPr>
                <w:rFonts w:ascii="Book Antiqua" w:eastAsia="Times New Roman" w:hAnsi="Book Antiqua"/>
                <w:bCs/>
                <w:noProof w:val="0"/>
                <w:lang w:eastAsia="pl-PL"/>
              </w:rPr>
              <w:t>Uczeń:</w:t>
            </w:r>
          </w:p>
        </w:tc>
      </w:tr>
      <w:tr w:rsidR="00E5476C" w:rsidRPr="00DC75F7" w14:paraId="3ECF180F" w14:textId="77777777" w:rsidTr="00E5476C">
        <w:tc>
          <w:tcPr>
            <w:tcW w:w="1908" w:type="dxa"/>
            <w:shd w:val="clear" w:color="auto" w:fill="auto"/>
          </w:tcPr>
          <w:p w14:paraId="3E35B35D" w14:textId="77777777" w:rsidR="00E5476C" w:rsidRPr="00DC75F7" w:rsidRDefault="003C1A73"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W</w:t>
            </w:r>
            <w:r w:rsidR="00E5476C" w:rsidRPr="00DC75F7">
              <w:rPr>
                <w:rFonts w:ascii="Book Antiqua" w:eastAsia="Times New Roman" w:hAnsi="Book Antiqua"/>
                <w:bCs/>
                <w:noProof w:val="0"/>
                <w:lang w:eastAsia="pl-PL"/>
              </w:rPr>
              <w:t>spaniale</w:t>
            </w:r>
          </w:p>
        </w:tc>
        <w:tc>
          <w:tcPr>
            <w:tcW w:w="7616" w:type="dxa"/>
            <w:shd w:val="clear" w:color="auto" w:fill="auto"/>
          </w:tcPr>
          <w:p w14:paraId="2D2EDE1D" w14:textId="77777777" w:rsidR="00E5476C" w:rsidRPr="00DC75F7" w:rsidRDefault="00E5476C" w:rsidP="00135B7D">
            <w:pPr>
              <w:numPr>
                <w:ilvl w:val="0"/>
                <w:numId w:val="149"/>
              </w:numPr>
              <w:tabs>
                <w:tab w:val="left" w:pos="1080"/>
                <w:tab w:val="left" w:pos="1440"/>
              </w:tabs>
              <w:spacing w:before="120" w:after="12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samodzielnie rozwiązuje sytuacje problemowe zarówno                   w sferze   edukacyjnej jak i społecznej, </w:t>
            </w:r>
          </w:p>
          <w:p w14:paraId="7A0BC484" w14:textId="77777777" w:rsidR="00E5476C" w:rsidRPr="00DC75F7" w:rsidRDefault="00E5476C" w:rsidP="00135B7D">
            <w:pPr>
              <w:numPr>
                <w:ilvl w:val="0"/>
                <w:numId w:val="149"/>
              </w:numPr>
              <w:spacing w:before="120" w:after="120"/>
              <w:jc w:val="both"/>
              <w:rPr>
                <w:rFonts w:ascii="Book Antiqua" w:eastAsia="Times New Roman" w:hAnsi="Book Antiqua"/>
                <w:bCs/>
                <w:noProof w:val="0"/>
                <w:lang w:eastAsia="pl-PL"/>
              </w:rPr>
            </w:pPr>
            <w:r w:rsidRPr="00DC75F7">
              <w:rPr>
                <w:rFonts w:ascii="Book Antiqua" w:eastAsia="Times New Roman" w:hAnsi="Book Antiqua"/>
                <w:noProof w:val="0"/>
                <w:lang w:eastAsia="pl-PL"/>
              </w:rPr>
              <w:t xml:space="preserve">aktywnie uczestniczy w zajęciach dydaktycznych, </w:t>
            </w:r>
          </w:p>
          <w:p w14:paraId="307EEED2" w14:textId="77777777" w:rsidR="00E5476C" w:rsidRPr="00DC75F7" w:rsidRDefault="00E5476C" w:rsidP="00135B7D">
            <w:pPr>
              <w:numPr>
                <w:ilvl w:val="0"/>
                <w:numId w:val="149"/>
              </w:numPr>
              <w:spacing w:before="120" w:after="120"/>
              <w:jc w:val="both"/>
              <w:rPr>
                <w:rFonts w:ascii="Book Antiqua" w:eastAsia="Times New Roman" w:hAnsi="Book Antiqua"/>
                <w:bCs/>
                <w:noProof w:val="0"/>
                <w:lang w:eastAsia="pl-PL"/>
              </w:rPr>
            </w:pPr>
            <w:r w:rsidRPr="00DC75F7">
              <w:rPr>
                <w:rFonts w:ascii="Book Antiqua" w:eastAsia="Times New Roman" w:hAnsi="Book Antiqua"/>
                <w:noProof w:val="0"/>
                <w:lang w:eastAsia="pl-PL"/>
              </w:rPr>
              <w:t xml:space="preserve">sumiennie przygotowuje się do zajęć, </w:t>
            </w:r>
          </w:p>
          <w:p w14:paraId="109CB34D" w14:textId="77777777" w:rsidR="00E5476C" w:rsidRPr="00DC75F7" w:rsidRDefault="00E5476C" w:rsidP="00135B7D">
            <w:pPr>
              <w:numPr>
                <w:ilvl w:val="0"/>
                <w:numId w:val="149"/>
              </w:numPr>
              <w:spacing w:before="120" w:after="120"/>
              <w:jc w:val="both"/>
              <w:rPr>
                <w:rFonts w:ascii="Book Antiqua" w:eastAsia="Times New Roman" w:hAnsi="Book Antiqua"/>
                <w:bCs/>
                <w:noProof w:val="0"/>
                <w:lang w:eastAsia="pl-PL"/>
              </w:rPr>
            </w:pPr>
            <w:r w:rsidRPr="00DC75F7">
              <w:rPr>
                <w:rFonts w:ascii="Book Antiqua" w:eastAsia="Times New Roman" w:hAnsi="Book Antiqua"/>
                <w:noProof w:val="0"/>
                <w:lang w:eastAsia="pl-PL"/>
              </w:rPr>
              <w:t xml:space="preserve">sięga do różnych źródeł informacji, </w:t>
            </w:r>
          </w:p>
          <w:p w14:paraId="66974F9C" w14:textId="77777777" w:rsidR="00E5476C" w:rsidRPr="00DC75F7" w:rsidRDefault="00E5476C" w:rsidP="00135B7D">
            <w:pPr>
              <w:numPr>
                <w:ilvl w:val="0"/>
                <w:numId w:val="149"/>
              </w:numPr>
              <w:spacing w:before="120" w:after="120"/>
              <w:jc w:val="both"/>
              <w:rPr>
                <w:rFonts w:ascii="Book Antiqua" w:eastAsia="Times New Roman" w:hAnsi="Book Antiqua"/>
                <w:bCs/>
                <w:noProof w:val="0"/>
                <w:lang w:eastAsia="pl-PL"/>
              </w:rPr>
            </w:pPr>
            <w:r w:rsidRPr="00DC75F7">
              <w:rPr>
                <w:rFonts w:ascii="Book Antiqua" w:eastAsia="Times New Roman" w:hAnsi="Book Antiqua"/>
                <w:noProof w:val="0"/>
                <w:lang w:eastAsia="pl-PL"/>
              </w:rPr>
              <w:t xml:space="preserve">sprawnie posługuje się zdobytymi wiadomościami, </w:t>
            </w:r>
          </w:p>
          <w:p w14:paraId="55D60E2E" w14:textId="77777777" w:rsidR="00E5476C" w:rsidRPr="00DC75F7" w:rsidRDefault="00E5476C" w:rsidP="00135B7D">
            <w:pPr>
              <w:numPr>
                <w:ilvl w:val="0"/>
                <w:numId w:val="149"/>
              </w:numPr>
              <w:spacing w:before="120" w:after="120"/>
              <w:jc w:val="both"/>
              <w:rPr>
                <w:rFonts w:ascii="Book Antiqua" w:eastAsia="Times New Roman" w:hAnsi="Book Antiqua"/>
                <w:bCs/>
                <w:noProof w:val="0"/>
                <w:lang w:eastAsia="pl-PL"/>
              </w:rPr>
            </w:pPr>
            <w:r w:rsidRPr="00DC75F7">
              <w:rPr>
                <w:rFonts w:ascii="Book Antiqua" w:eastAsia="Times New Roman" w:hAnsi="Book Antiqua"/>
                <w:noProof w:val="0"/>
                <w:lang w:eastAsia="pl-PL"/>
              </w:rPr>
              <w:t xml:space="preserve">pracuje w dobrym tempie, </w:t>
            </w:r>
          </w:p>
          <w:p w14:paraId="0FEAD3E1" w14:textId="77777777" w:rsidR="00E5476C" w:rsidRPr="00DC75F7" w:rsidRDefault="00E5476C" w:rsidP="00135B7D">
            <w:pPr>
              <w:numPr>
                <w:ilvl w:val="0"/>
                <w:numId w:val="149"/>
              </w:numPr>
              <w:spacing w:before="120" w:after="120"/>
              <w:jc w:val="both"/>
              <w:rPr>
                <w:rFonts w:ascii="Book Antiqua" w:eastAsia="Times New Roman" w:hAnsi="Book Antiqua"/>
                <w:bCs/>
                <w:noProof w:val="0"/>
                <w:lang w:eastAsia="pl-PL"/>
              </w:rPr>
            </w:pPr>
            <w:r w:rsidRPr="00DC75F7">
              <w:rPr>
                <w:rFonts w:ascii="Book Antiqua" w:eastAsia="Times New Roman" w:hAnsi="Book Antiqua"/>
                <w:noProof w:val="0"/>
                <w:lang w:eastAsia="pl-PL"/>
              </w:rPr>
              <w:t>jego wiedza wykracza poza podstawę programową.</w:t>
            </w:r>
          </w:p>
        </w:tc>
      </w:tr>
      <w:tr w:rsidR="00E5476C" w:rsidRPr="00DC75F7" w14:paraId="098F59C9" w14:textId="77777777" w:rsidTr="00E5476C">
        <w:tc>
          <w:tcPr>
            <w:tcW w:w="1908" w:type="dxa"/>
            <w:shd w:val="clear" w:color="auto" w:fill="auto"/>
          </w:tcPr>
          <w:p w14:paraId="29DACF91" w14:textId="77777777" w:rsidR="00E5476C" w:rsidRPr="00DC75F7" w:rsidRDefault="00E5476C"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bardzo dobrze</w:t>
            </w:r>
          </w:p>
          <w:p w14:paraId="4A59B887" w14:textId="77777777" w:rsidR="00E5476C" w:rsidRPr="00DC75F7" w:rsidRDefault="00E5476C"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bardzo ładnie</w:t>
            </w:r>
          </w:p>
        </w:tc>
        <w:tc>
          <w:tcPr>
            <w:tcW w:w="7616" w:type="dxa"/>
            <w:shd w:val="clear" w:color="auto" w:fill="auto"/>
          </w:tcPr>
          <w:p w14:paraId="6F08FE7D" w14:textId="77777777" w:rsidR="00E5476C" w:rsidRPr="00DC75F7" w:rsidRDefault="00E5476C" w:rsidP="00135B7D">
            <w:pPr>
              <w:numPr>
                <w:ilvl w:val="0"/>
                <w:numId w:val="150"/>
              </w:numPr>
              <w:tabs>
                <w:tab w:val="num" w:pos="972"/>
                <w:tab w:val="left" w:pos="1440"/>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podejmuje udane próby rozwiązywania sytuacji problemowych, </w:t>
            </w:r>
          </w:p>
          <w:p w14:paraId="4717ED62" w14:textId="77777777" w:rsidR="00E5476C" w:rsidRPr="00DC75F7" w:rsidRDefault="00E5476C" w:rsidP="00135B7D">
            <w:pPr>
              <w:numPr>
                <w:ilvl w:val="0"/>
                <w:numId w:val="150"/>
              </w:numPr>
              <w:tabs>
                <w:tab w:val="num" w:pos="972"/>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aktywnie pracuje podczas zajęć, </w:t>
            </w:r>
          </w:p>
          <w:p w14:paraId="7BFA98B2" w14:textId="77777777" w:rsidR="00E5476C" w:rsidRPr="00DC75F7" w:rsidRDefault="00E5476C" w:rsidP="00135B7D">
            <w:pPr>
              <w:numPr>
                <w:ilvl w:val="0"/>
                <w:numId w:val="150"/>
              </w:numPr>
              <w:tabs>
                <w:tab w:val="num" w:pos="972"/>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przygotowuje się do lekcji, </w:t>
            </w:r>
          </w:p>
          <w:p w14:paraId="57C0EB89" w14:textId="77777777" w:rsidR="00E5476C" w:rsidRPr="00DC75F7" w:rsidRDefault="00E5476C" w:rsidP="00135B7D">
            <w:pPr>
              <w:numPr>
                <w:ilvl w:val="0"/>
                <w:numId w:val="150"/>
              </w:numPr>
              <w:tabs>
                <w:tab w:val="num" w:pos="972"/>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rozwija swoje zainteresowania, </w:t>
            </w:r>
          </w:p>
          <w:p w14:paraId="1F18BED0" w14:textId="77777777" w:rsidR="00E5476C" w:rsidRPr="00DC75F7" w:rsidRDefault="00E5476C" w:rsidP="00135B7D">
            <w:pPr>
              <w:numPr>
                <w:ilvl w:val="0"/>
                <w:numId w:val="150"/>
              </w:numPr>
              <w:tabs>
                <w:tab w:val="num" w:pos="972"/>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operuje zdobytymi wiadomościami, </w:t>
            </w:r>
          </w:p>
          <w:p w14:paraId="135CF573" w14:textId="77777777" w:rsidR="00E5476C" w:rsidRPr="00DC75F7" w:rsidRDefault="00E5476C" w:rsidP="00135B7D">
            <w:pPr>
              <w:numPr>
                <w:ilvl w:val="0"/>
                <w:numId w:val="150"/>
              </w:numPr>
              <w:tabs>
                <w:tab w:val="num" w:pos="972"/>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kończy prace w przewidzianym czasie, </w:t>
            </w:r>
          </w:p>
          <w:p w14:paraId="704105FB" w14:textId="77777777" w:rsidR="00E5476C" w:rsidRPr="00DC75F7" w:rsidRDefault="00E5476C" w:rsidP="00135B7D">
            <w:pPr>
              <w:numPr>
                <w:ilvl w:val="0"/>
                <w:numId w:val="150"/>
              </w:numPr>
              <w:tabs>
                <w:tab w:val="num" w:pos="972"/>
              </w:tabs>
              <w:spacing w:before="120" w:after="120"/>
              <w:ind w:hanging="1533"/>
              <w:jc w:val="both"/>
              <w:rPr>
                <w:rFonts w:ascii="Book Antiqua" w:eastAsia="Times New Roman" w:hAnsi="Book Antiqua"/>
                <w:noProof w:val="0"/>
                <w:lang w:eastAsia="pl-PL"/>
              </w:rPr>
            </w:pPr>
            <w:r w:rsidRPr="00DC75F7">
              <w:rPr>
                <w:rFonts w:ascii="Book Antiqua" w:eastAsia="Times New Roman" w:hAnsi="Book Antiqua"/>
                <w:noProof w:val="0"/>
                <w:lang w:eastAsia="pl-PL"/>
              </w:rPr>
              <w:t>opanował wiedzę zawartą w podstawie programowej.</w:t>
            </w:r>
          </w:p>
        </w:tc>
      </w:tr>
      <w:tr w:rsidR="00E5476C" w:rsidRPr="00DC75F7" w14:paraId="28089E07" w14:textId="77777777" w:rsidTr="00E5476C">
        <w:tc>
          <w:tcPr>
            <w:tcW w:w="1908" w:type="dxa"/>
            <w:shd w:val="clear" w:color="auto" w:fill="auto"/>
          </w:tcPr>
          <w:p w14:paraId="5B742133" w14:textId="77777777" w:rsidR="00E5476C" w:rsidRPr="00DC75F7" w:rsidRDefault="00E5476C"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dobrze</w:t>
            </w:r>
          </w:p>
          <w:p w14:paraId="112A8FAD" w14:textId="77777777" w:rsidR="00E5476C" w:rsidRPr="00DC75F7" w:rsidRDefault="00E5476C"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ładnie</w:t>
            </w:r>
          </w:p>
        </w:tc>
        <w:tc>
          <w:tcPr>
            <w:tcW w:w="7616" w:type="dxa"/>
            <w:shd w:val="clear" w:color="auto" w:fill="auto"/>
          </w:tcPr>
          <w:p w14:paraId="28D693C6" w14:textId="77777777" w:rsidR="00E5476C" w:rsidRPr="00DC75F7" w:rsidRDefault="00E5476C" w:rsidP="00135B7D">
            <w:pPr>
              <w:numPr>
                <w:ilvl w:val="0"/>
                <w:numId w:val="151"/>
              </w:numPr>
              <w:tabs>
                <w:tab w:val="num" w:pos="972"/>
              </w:tabs>
              <w:spacing w:before="120" w:after="120"/>
              <w:ind w:hanging="147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rozwiązuje sytuacje problemowe przy współudziale nauczyciela, </w:t>
            </w:r>
          </w:p>
          <w:p w14:paraId="4AEFE80C" w14:textId="77777777" w:rsidR="00E5476C" w:rsidRPr="00DC75F7" w:rsidRDefault="00E5476C" w:rsidP="00135B7D">
            <w:pPr>
              <w:numPr>
                <w:ilvl w:val="0"/>
                <w:numId w:val="151"/>
              </w:numPr>
              <w:tabs>
                <w:tab w:val="num" w:pos="972"/>
              </w:tabs>
              <w:spacing w:before="120" w:after="120"/>
              <w:ind w:hanging="147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chętnie pracuje na zajęciach, </w:t>
            </w:r>
          </w:p>
          <w:p w14:paraId="70A5FB62" w14:textId="77777777" w:rsidR="00E5476C" w:rsidRPr="00DC75F7" w:rsidRDefault="00E5476C" w:rsidP="00135B7D">
            <w:pPr>
              <w:numPr>
                <w:ilvl w:val="0"/>
                <w:numId w:val="151"/>
              </w:numPr>
              <w:tabs>
                <w:tab w:val="num" w:pos="972"/>
              </w:tabs>
              <w:spacing w:before="120" w:after="120"/>
              <w:ind w:hanging="1473"/>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przygotowuje się do lekcji, </w:t>
            </w:r>
          </w:p>
          <w:p w14:paraId="2AA9D571" w14:textId="77777777" w:rsidR="00E5476C" w:rsidRPr="00DC75F7" w:rsidRDefault="00E5476C" w:rsidP="00135B7D">
            <w:pPr>
              <w:numPr>
                <w:ilvl w:val="0"/>
                <w:numId w:val="151"/>
              </w:numPr>
              <w:tabs>
                <w:tab w:val="num" w:pos="972"/>
              </w:tabs>
              <w:spacing w:before="120" w:after="120"/>
              <w:ind w:hanging="1473"/>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 xml:space="preserve">w sposób właściwy wykorzystuje zdobyte wiadomości, </w:t>
            </w:r>
          </w:p>
          <w:p w14:paraId="506E06D3" w14:textId="77777777" w:rsidR="00E5476C" w:rsidRPr="00DC75F7" w:rsidRDefault="00E5476C" w:rsidP="00135B7D">
            <w:pPr>
              <w:numPr>
                <w:ilvl w:val="0"/>
                <w:numId w:val="151"/>
              </w:numPr>
              <w:tabs>
                <w:tab w:val="num" w:pos="972"/>
              </w:tabs>
              <w:spacing w:before="120" w:after="120"/>
              <w:ind w:hanging="1473"/>
              <w:jc w:val="both"/>
              <w:rPr>
                <w:rFonts w:ascii="Book Antiqua" w:eastAsia="Times New Roman" w:hAnsi="Book Antiqua"/>
                <w:noProof w:val="0"/>
                <w:lang w:eastAsia="pl-PL"/>
              </w:rPr>
            </w:pPr>
            <w:r w:rsidRPr="00DC75F7">
              <w:rPr>
                <w:rFonts w:ascii="Book Antiqua" w:eastAsia="Times New Roman" w:hAnsi="Book Antiqua"/>
                <w:noProof w:val="0"/>
                <w:lang w:eastAsia="pl-PL"/>
              </w:rPr>
              <w:t>tempo pracy zgodnie z przewidzianym czasem.</w:t>
            </w:r>
          </w:p>
        </w:tc>
      </w:tr>
      <w:tr w:rsidR="00E5476C" w:rsidRPr="00DC75F7" w14:paraId="191B636F" w14:textId="77777777" w:rsidTr="00E5476C">
        <w:tc>
          <w:tcPr>
            <w:tcW w:w="1908" w:type="dxa"/>
            <w:shd w:val="clear" w:color="auto" w:fill="auto"/>
          </w:tcPr>
          <w:p w14:paraId="6DA3300E" w14:textId="77777777" w:rsidR="00E5476C" w:rsidRPr="00DC75F7" w:rsidRDefault="003C1A73"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lastRenderedPageBreak/>
              <w:t>S</w:t>
            </w:r>
            <w:r w:rsidR="00E5476C" w:rsidRPr="00DC75F7">
              <w:rPr>
                <w:rFonts w:ascii="Book Antiqua" w:eastAsia="Times New Roman" w:hAnsi="Book Antiqua"/>
                <w:bCs/>
                <w:noProof w:val="0"/>
                <w:lang w:eastAsia="pl-PL"/>
              </w:rPr>
              <w:t>łabo</w:t>
            </w:r>
          </w:p>
        </w:tc>
        <w:tc>
          <w:tcPr>
            <w:tcW w:w="7616" w:type="dxa"/>
            <w:shd w:val="clear" w:color="auto" w:fill="auto"/>
          </w:tcPr>
          <w:p w14:paraId="28778E29" w14:textId="77777777" w:rsidR="00E5476C" w:rsidRPr="00DC75F7" w:rsidRDefault="00E5476C" w:rsidP="00135B7D">
            <w:pPr>
              <w:numPr>
                <w:ilvl w:val="0"/>
                <w:numId w:val="152"/>
              </w:numPr>
              <w:tabs>
                <w:tab w:val="num" w:pos="972"/>
                <w:tab w:val="left" w:pos="1322"/>
              </w:tabs>
              <w:spacing w:before="120" w:after="120"/>
              <w:ind w:hanging="148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większość zadań wykonuje z pomocą nauczyciela, </w:t>
            </w:r>
          </w:p>
          <w:p w14:paraId="0D958527" w14:textId="77777777" w:rsidR="00E5476C" w:rsidRPr="00DC75F7" w:rsidRDefault="00E5476C" w:rsidP="00135B7D">
            <w:pPr>
              <w:numPr>
                <w:ilvl w:val="0"/>
                <w:numId w:val="152"/>
              </w:numPr>
              <w:tabs>
                <w:tab w:val="num" w:pos="972"/>
                <w:tab w:val="left" w:pos="1322"/>
              </w:tabs>
              <w:spacing w:before="120" w:after="120"/>
              <w:ind w:hanging="148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nie przygotowuje się systematycznie do zajęć, </w:t>
            </w:r>
          </w:p>
          <w:p w14:paraId="3C21DCDE" w14:textId="77777777" w:rsidR="00E5476C" w:rsidRPr="00DC75F7" w:rsidRDefault="00E5476C" w:rsidP="00135B7D">
            <w:pPr>
              <w:numPr>
                <w:ilvl w:val="0"/>
                <w:numId w:val="152"/>
              </w:numPr>
              <w:tabs>
                <w:tab w:val="num" w:pos="972"/>
                <w:tab w:val="left" w:pos="1322"/>
              </w:tabs>
              <w:spacing w:before="120" w:after="120"/>
              <w:ind w:hanging="148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jest mało aktywny podczas lekcji, </w:t>
            </w:r>
          </w:p>
          <w:p w14:paraId="7A231739" w14:textId="77777777" w:rsidR="00E5476C" w:rsidRPr="00DC75F7" w:rsidRDefault="00E5476C" w:rsidP="00135B7D">
            <w:pPr>
              <w:numPr>
                <w:ilvl w:val="0"/>
                <w:numId w:val="152"/>
              </w:numPr>
              <w:tabs>
                <w:tab w:val="num" w:pos="972"/>
                <w:tab w:val="left" w:pos="1322"/>
              </w:tabs>
              <w:spacing w:before="120" w:after="120"/>
              <w:ind w:hanging="1488"/>
              <w:jc w:val="both"/>
              <w:rPr>
                <w:rFonts w:ascii="Book Antiqua" w:eastAsia="Times New Roman" w:hAnsi="Book Antiqua"/>
                <w:noProof w:val="0"/>
                <w:lang w:eastAsia="pl-PL"/>
              </w:rPr>
            </w:pPr>
            <w:r w:rsidRPr="00DC75F7">
              <w:rPr>
                <w:rFonts w:ascii="Book Antiqua" w:eastAsia="Times New Roman" w:hAnsi="Book Antiqua"/>
                <w:noProof w:val="0"/>
                <w:lang w:eastAsia="pl-PL"/>
              </w:rPr>
              <w:t>ma trudności w opanowaniu wymagań określonych w podstawie</w:t>
            </w:r>
          </w:p>
          <w:p w14:paraId="2F3ED919" w14:textId="77777777" w:rsidR="00E5476C" w:rsidRPr="00DC75F7" w:rsidRDefault="00E5476C" w:rsidP="00E5476C">
            <w:pPr>
              <w:tabs>
                <w:tab w:val="left" w:pos="1322"/>
              </w:tabs>
              <w:spacing w:before="120" w:after="120"/>
              <w:ind w:left="432"/>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programowej.</w:t>
            </w:r>
          </w:p>
        </w:tc>
      </w:tr>
      <w:tr w:rsidR="00E5476C" w:rsidRPr="00DC75F7" w14:paraId="45136EAB" w14:textId="77777777" w:rsidTr="00E5476C">
        <w:tc>
          <w:tcPr>
            <w:tcW w:w="1908" w:type="dxa"/>
            <w:shd w:val="clear" w:color="auto" w:fill="auto"/>
          </w:tcPr>
          <w:p w14:paraId="4AC25A83" w14:textId="77777777" w:rsidR="00E5476C" w:rsidRPr="00DC75F7" w:rsidRDefault="00E5476C"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bardzo słabo</w:t>
            </w:r>
          </w:p>
        </w:tc>
        <w:tc>
          <w:tcPr>
            <w:tcW w:w="7616" w:type="dxa"/>
            <w:shd w:val="clear" w:color="auto" w:fill="auto"/>
          </w:tcPr>
          <w:p w14:paraId="1D172E7B" w14:textId="77777777" w:rsidR="00E5476C" w:rsidRPr="00DC75F7" w:rsidRDefault="00E5476C" w:rsidP="00135B7D">
            <w:pPr>
              <w:numPr>
                <w:ilvl w:val="0"/>
                <w:numId w:val="153"/>
              </w:numPr>
              <w:tabs>
                <w:tab w:val="left" w:pos="972"/>
              </w:tabs>
              <w:spacing w:before="120" w:after="120"/>
              <w:ind w:left="972" w:hanging="54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oczekuje stałej pomocy nauczyciela podczas pracy na lekcji, </w:t>
            </w:r>
          </w:p>
          <w:p w14:paraId="1D5EE4D3" w14:textId="77777777" w:rsidR="00E5476C" w:rsidRPr="00DC75F7" w:rsidRDefault="00E5476C" w:rsidP="00135B7D">
            <w:pPr>
              <w:numPr>
                <w:ilvl w:val="0"/>
                <w:numId w:val="153"/>
              </w:numPr>
              <w:tabs>
                <w:tab w:val="left" w:pos="972"/>
              </w:tabs>
              <w:spacing w:before="120" w:after="120"/>
              <w:ind w:left="972" w:hanging="54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jest często nieprzygotowany do zajęć, </w:t>
            </w:r>
          </w:p>
          <w:p w14:paraId="5C7D38B5" w14:textId="77777777" w:rsidR="00E5476C" w:rsidRPr="00DC75F7" w:rsidRDefault="00E5476C" w:rsidP="00135B7D">
            <w:pPr>
              <w:numPr>
                <w:ilvl w:val="0"/>
                <w:numId w:val="153"/>
              </w:numPr>
              <w:tabs>
                <w:tab w:val="left" w:pos="972"/>
              </w:tabs>
              <w:spacing w:before="120" w:after="120"/>
              <w:ind w:left="972" w:hanging="54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zachowuje się w sposób bierny na lekcji, </w:t>
            </w:r>
          </w:p>
          <w:p w14:paraId="4AF57196" w14:textId="77777777" w:rsidR="00E5476C" w:rsidRPr="00DC75F7" w:rsidRDefault="00E5476C" w:rsidP="00135B7D">
            <w:pPr>
              <w:numPr>
                <w:ilvl w:val="0"/>
                <w:numId w:val="153"/>
              </w:numPr>
              <w:tabs>
                <w:tab w:val="left" w:pos="972"/>
              </w:tabs>
              <w:spacing w:before="120" w:after="120"/>
              <w:ind w:left="972" w:hanging="54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pracuje w bardzo wolnym tempie, często nie kończy pracy. </w:t>
            </w:r>
          </w:p>
        </w:tc>
      </w:tr>
      <w:tr w:rsidR="00E5476C" w:rsidRPr="00DC75F7" w14:paraId="1FA8020B" w14:textId="77777777" w:rsidTr="00E5476C">
        <w:tc>
          <w:tcPr>
            <w:tcW w:w="1908" w:type="dxa"/>
            <w:shd w:val="clear" w:color="auto" w:fill="auto"/>
          </w:tcPr>
          <w:p w14:paraId="15897489" w14:textId="77777777" w:rsidR="00E5476C" w:rsidRPr="00DC75F7" w:rsidRDefault="00E5476C" w:rsidP="00E5476C">
            <w:pPr>
              <w:spacing w:before="120" w:after="120"/>
              <w:jc w:val="both"/>
              <w:rPr>
                <w:rFonts w:ascii="Book Antiqua" w:eastAsia="Times New Roman" w:hAnsi="Book Antiqua"/>
                <w:bCs/>
                <w:noProof w:val="0"/>
                <w:lang w:eastAsia="pl-PL"/>
              </w:rPr>
            </w:pPr>
            <w:r w:rsidRPr="00DC75F7">
              <w:rPr>
                <w:rFonts w:ascii="Book Antiqua" w:eastAsia="Times New Roman" w:hAnsi="Book Antiqua"/>
                <w:bCs/>
                <w:noProof w:val="0"/>
                <w:lang w:eastAsia="pl-PL"/>
              </w:rPr>
              <w:t>nie umiesz</w:t>
            </w:r>
          </w:p>
        </w:tc>
        <w:tc>
          <w:tcPr>
            <w:tcW w:w="7616" w:type="dxa"/>
            <w:shd w:val="clear" w:color="auto" w:fill="auto"/>
          </w:tcPr>
          <w:p w14:paraId="55485A26" w14:textId="77777777" w:rsidR="00E5476C" w:rsidRPr="00DC75F7" w:rsidRDefault="00E5476C" w:rsidP="00135B7D">
            <w:pPr>
              <w:numPr>
                <w:ilvl w:val="0"/>
                <w:numId w:val="154"/>
              </w:numPr>
              <w:tabs>
                <w:tab w:val="num" w:pos="972"/>
              </w:tabs>
              <w:spacing w:before="120" w:after="120"/>
              <w:ind w:hanging="154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nie opanował  wymagań zawartych w podstawie programowej, </w:t>
            </w:r>
          </w:p>
          <w:p w14:paraId="53B74E5A" w14:textId="77777777" w:rsidR="00E5476C" w:rsidRPr="00DC75F7" w:rsidRDefault="00E5476C" w:rsidP="00135B7D">
            <w:pPr>
              <w:numPr>
                <w:ilvl w:val="0"/>
                <w:numId w:val="154"/>
              </w:numPr>
              <w:tabs>
                <w:tab w:val="num" w:pos="972"/>
              </w:tabs>
              <w:spacing w:before="120" w:after="120"/>
              <w:ind w:hanging="154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nie wykazywał chęci ani zainteresowania w przyswajaniu wiedzy                                                      </w:t>
            </w:r>
          </w:p>
          <w:p w14:paraId="3A45B7C6" w14:textId="77777777" w:rsidR="00E5476C" w:rsidRPr="00DC75F7" w:rsidRDefault="00E5476C" w:rsidP="00E5476C">
            <w:pPr>
              <w:tabs>
                <w:tab w:val="left" w:pos="1620"/>
              </w:tabs>
              <w:spacing w:before="120" w:after="12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i umiejętności nawet przy pomocy nauczyciela.</w:t>
            </w:r>
          </w:p>
        </w:tc>
      </w:tr>
    </w:tbl>
    <w:p w14:paraId="0B63350B" w14:textId="77777777" w:rsidR="00E5476C" w:rsidRPr="00DC75F7" w:rsidRDefault="00E5476C" w:rsidP="00E5476C">
      <w:pPr>
        <w:spacing w:before="120" w:after="120" w:line="360" w:lineRule="auto"/>
        <w:jc w:val="both"/>
        <w:rPr>
          <w:rFonts w:ascii="Book Antiqua" w:eastAsia="Times New Roman" w:hAnsi="Book Antiqua"/>
          <w:noProof w:val="0"/>
          <w:lang w:eastAsia="pl-PL"/>
        </w:rPr>
      </w:pPr>
    </w:p>
    <w:p w14:paraId="77F6A0B0" w14:textId="77777777" w:rsidR="00E5476C" w:rsidRPr="00DC75F7" w:rsidRDefault="009279F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xml:space="preserve"> W dzienniku lekcyjnym powyższe oceny słowne zastępuje się symbolem literowym: </w:t>
      </w:r>
    </w:p>
    <w:p w14:paraId="4B7F7AE5" w14:textId="77777777" w:rsidR="00E5476C" w:rsidRPr="00DC75F7" w:rsidRDefault="00E5476C" w:rsidP="00E5476C">
      <w:pPr>
        <w:autoSpaceDE w:val="0"/>
        <w:autoSpaceDN w:val="0"/>
        <w:adjustRightInd w:val="0"/>
        <w:spacing w:before="120" w:after="120" w:line="360" w:lineRule="auto"/>
        <w:ind w:left="708"/>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 xml:space="preserve">1) wspaniale W lub </w:t>
      </w:r>
      <w:proofErr w:type="spellStart"/>
      <w:r w:rsidRPr="00DC75F7">
        <w:rPr>
          <w:rFonts w:ascii="Book Antiqua" w:eastAsia="Times New Roman" w:hAnsi="Book Antiqua"/>
          <w:noProof w:val="0"/>
          <w:color w:val="000000"/>
          <w:lang w:eastAsia="pl-PL"/>
        </w:rPr>
        <w:t>Wsp</w:t>
      </w:r>
      <w:proofErr w:type="spellEnd"/>
      <w:r w:rsidRPr="00DC75F7">
        <w:rPr>
          <w:rFonts w:ascii="Book Antiqua" w:eastAsia="Times New Roman" w:hAnsi="Book Antiqua"/>
          <w:noProof w:val="0"/>
          <w:color w:val="000000"/>
          <w:lang w:eastAsia="pl-PL"/>
        </w:rPr>
        <w:t>.</w:t>
      </w:r>
    </w:p>
    <w:p w14:paraId="749A7FE0" w14:textId="77777777" w:rsidR="00E5476C" w:rsidRPr="00DC75F7" w:rsidRDefault="00E5476C" w:rsidP="00E5476C">
      <w:pPr>
        <w:autoSpaceDE w:val="0"/>
        <w:autoSpaceDN w:val="0"/>
        <w:adjustRightInd w:val="0"/>
        <w:spacing w:before="120" w:after="120" w:line="360" w:lineRule="auto"/>
        <w:ind w:firstLine="708"/>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2) bardzo dobrze B lub Bdb.</w:t>
      </w:r>
    </w:p>
    <w:p w14:paraId="6628A8A9" w14:textId="77777777" w:rsidR="00E5476C" w:rsidRPr="00DC75F7" w:rsidRDefault="00E5476C" w:rsidP="00E5476C">
      <w:pPr>
        <w:autoSpaceDE w:val="0"/>
        <w:autoSpaceDN w:val="0"/>
        <w:adjustRightInd w:val="0"/>
        <w:spacing w:before="120" w:after="120" w:line="360" w:lineRule="auto"/>
        <w:ind w:left="708"/>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 dobrze D lub Db.</w:t>
      </w:r>
    </w:p>
    <w:p w14:paraId="40DB5800" w14:textId="77777777" w:rsidR="00E5476C" w:rsidRPr="00DC75F7" w:rsidRDefault="00E5476C" w:rsidP="00E5476C">
      <w:pPr>
        <w:autoSpaceDE w:val="0"/>
        <w:autoSpaceDN w:val="0"/>
        <w:adjustRightInd w:val="0"/>
        <w:spacing w:before="120" w:after="120" w:line="360" w:lineRule="auto"/>
        <w:ind w:firstLine="708"/>
        <w:jc w:val="both"/>
        <w:rPr>
          <w:rFonts w:ascii="Book Antiqua" w:eastAsia="Times New Roman" w:hAnsi="Book Antiqua"/>
          <w:noProof w:val="0"/>
          <w:color w:val="FF0000"/>
          <w:lang w:eastAsia="pl-PL"/>
        </w:rPr>
      </w:pPr>
      <w:r w:rsidRPr="00DC75F7">
        <w:rPr>
          <w:rFonts w:ascii="Book Antiqua" w:eastAsia="Times New Roman" w:hAnsi="Book Antiqua"/>
          <w:noProof w:val="0"/>
          <w:color w:val="000000"/>
          <w:lang w:eastAsia="pl-PL"/>
        </w:rPr>
        <w:t>4) słabo S lub Sł.</w:t>
      </w:r>
    </w:p>
    <w:p w14:paraId="39CBD476" w14:textId="77777777" w:rsidR="00E5476C" w:rsidRPr="00DC75F7" w:rsidRDefault="00E5476C" w:rsidP="00E5476C">
      <w:pPr>
        <w:autoSpaceDE w:val="0"/>
        <w:autoSpaceDN w:val="0"/>
        <w:adjustRightInd w:val="0"/>
        <w:spacing w:before="120" w:after="120" w:line="360" w:lineRule="auto"/>
        <w:ind w:left="708"/>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 xml:space="preserve">5) bardzo słabo BS lub </w:t>
      </w:r>
      <w:proofErr w:type="spellStart"/>
      <w:r w:rsidRPr="00DC75F7">
        <w:rPr>
          <w:rFonts w:ascii="Book Antiqua" w:eastAsia="Times New Roman" w:hAnsi="Book Antiqua"/>
          <w:noProof w:val="0"/>
          <w:color w:val="000000"/>
          <w:lang w:eastAsia="pl-PL"/>
        </w:rPr>
        <w:t>Bsł</w:t>
      </w:r>
      <w:proofErr w:type="spellEnd"/>
      <w:r w:rsidRPr="00DC75F7">
        <w:rPr>
          <w:rFonts w:ascii="Book Antiqua" w:eastAsia="Times New Roman" w:hAnsi="Book Antiqua"/>
          <w:noProof w:val="0"/>
          <w:color w:val="000000"/>
          <w:lang w:eastAsia="pl-PL"/>
        </w:rPr>
        <w:t>.</w:t>
      </w:r>
    </w:p>
    <w:p w14:paraId="5BA29240" w14:textId="77777777" w:rsidR="00E5476C" w:rsidRPr="00DC75F7" w:rsidRDefault="00E5476C" w:rsidP="00E5476C">
      <w:pPr>
        <w:autoSpaceDE w:val="0"/>
        <w:autoSpaceDN w:val="0"/>
        <w:adjustRightInd w:val="0"/>
        <w:spacing w:before="120" w:after="120" w:line="360" w:lineRule="auto"/>
        <w:ind w:firstLine="708"/>
        <w:jc w:val="both"/>
        <w:rPr>
          <w:rFonts w:ascii="Book Antiqua" w:eastAsia="Times New Roman" w:hAnsi="Book Antiqua"/>
          <w:noProof w:val="0"/>
          <w:color w:val="000000"/>
          <w:lang w:eastAsia="pl-PL"/>
        </w:rPr>
      </w:pPr>
      <w:r w:rsidRPr="00DC75F7">
        <w:rPr>
          <w:rFonts w:ascii="Book Antiqua" w:eastAsia="Times New Roman" w:hAnsi="Book Antiqua"/>
          <w:noProof w:val="0"/>
          <w:lang w:eastAsia="pl-PL"/>
        </w:rPr>
        <w:t>6) nie umiesz N.</w:t>
      </w:r>
    </w:p>
    <w:p w14:paraId="06D183DC" w14:textId="77777777" w:rsidR="00E5476C" w:rsidRPr="00DC75F7" w:rsidRDefault="009279F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xml:space="preserve"> Ocena klasyfikacyjna jest oceną opisową i zawiera umiejętności zawarte w podstawie programowej kształcenia ogólnego dla I etapu edukacyjnego.</w:t>
      </w:r>
    </w:p>
    <w:p w14:paraId="2EBC43E6" w14:textId="77777777" w:rsidR="00E5476C" w:rsidRPr="00DC75F7" w:rsidRDefault="009279F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Uzupełnieniem oceny bieżącej wyrażonej symbolem są informacje zawarte w </w:t>
      </w:r>
      <w:r w:rsidRPr="00DC75F7">
        <w:rPr>
          <w:rFonts w:ascii="Book Antiqua" w:eastAsia="Times New Roman" w:hAnsi="Book Antiqua"/>
          <w:noProof w:val="0"/>
          <w:lang w:eastAsia="pl-PL"/>
        </w:rPr>
        <w:t>dzienniku lekcyjnym</w:t>
      </w:r>
      <w:r w:rsidR="00E5476C" w:rsidRPr="00DC75F7">
        <w:rPr>
          <w:rFonts w:ascii="Book Antiqua" w:eastAsia="Times New Roman" w:hAnsi="Book Antiqua"/>
          <w:noProof w:val="0"/>
          <w:lang w:eastAsia="pl-PL"/>
        </w:rPr>
        <w:t>.</w:t>
      </w:r>
    </w:p>
    <w:p w14:paraId="07859225" w14:textId="77777777" w:rsidR="00E5476C" w:rsidRPr="00DC75F7" w:rsidRDefault="009279F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xml:space="preserve">. Ocena bieżąca jest oceną wyjściową do sformułowania oceny opisowej </w:t>
      </w:r>
      <w:r w:rsidRPr="00DC75F7">
        <w:rPr>
          <w:rFonts w:ascii="Book Antiqua" w:eastAsia="Times New Roman" w:hAnsi="Book Antiqua"/>
          <w:noProof w:val="0"/>
          <w:color w:val="000000"/>
          <w:lang w:eastAsia="pl-PL"/>
        </w:rPr>
        <w:t xml:space="preserve">śródrocznej </w:t>
      </w:r>
      <w:r w:rsidRPr="00DC75F7">
        <w:rPr>
          <w:rFonts w:ascii="Book Antiqua" w:eastAsia="Times New Roman" w:hAnsi="Book Antiqua"/>
          <w:noProof w:val="0"/>
          <w:lang w:eastAsia="pl-PL"/>
        </w:rPr>
        <w:t>i</w:t>
      </w:r>
      <w:r w:rsidR="00E5476C" w:rsidRPr="00DC75F7">
        <w:rPr>
          <w:rFonts w:ascii="Book Antiqua" w:eastAsia="Times New Roman" w:hAnsi="Book Antiqua"/>
          <w:noProof w:val="0"/>
          <w:lang w:eastAsia="pl-PL"/>
        </w:rPr>
        <w:t xml:space="preserve"> rocznej z uwzględnieniem umiejętności zawartych w podstawie programowej kształcenia ogólnego dla I etapu edukacyjnego.</w:t>
      </w:r>
    </w:p>
    <w:p w14:paraId="2A4442C6" w14:textId="77777777" w:rsidR="00E5476C" w:rsidRPr="00DC75F7" w:rsidRDefault="009279F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r>
      <w:r w:rsidR="00E5476C" w:rsidRPr="00DC75F7">
        <w:rPr>
          <w:rFonts w:ascii="Book Antiqua" w:eastAsia="Times New Roman" w:hAnsi="Book Antiqua"/>
          <w:b/>
          <w:noProof w:val="0"/>
          <w:lang w:eastAsia="pl-PL"/>
        </w:rPr>
        <w:t>6.</w:t>
      </w:r>
      <w:r w:rsidR="00E5476C" w:rsidRPr="00DC75F7">
        <w:rPr>
          <w:rFonts w:ascii="Book Antiqua" w:eastAsia="Times New Roman" w:hAnsi="Book Antiqua"/>
          <w:noProof w:val="0"/>
          <w:lang w:eastAsia="pl-PL"/>
        </w:rPr>
        <w:t xml:space="preserve"> W edukacji wczesnoszkolnej ocena z zachowania jest ocena opisową.  Zapisy bieżących obserwacji z zachowania uczniów są notowane w dzienniku. </w:t>
      </w:r>
    </w:p>
    <w:p w14:paraId="17C27BA7" w14:textId="77777777" w:rsidR="00E5476C" w:rsidRPr="00DC75F7" w:rsidRDefault="009279F2" w:rsidP="00E5476C">
      <w:pPr>
        <w:tabs>
          <w:tab w:val="left" w:pos="180"/>
        </w:tabs>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b/>
          <w:noProof w:val="0"/>
          <w:lang w:eastAsia="pl-PL"/>
        </w:rPr>
        <w:tab/>
      </w: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 xml:space="preserve"> 7.</w:t>
      </w:r>
      <w:r w:rsidR="00E5476C" w:rsidRPr="00DC75F7">
        <w:rPr>
          <w:rFonts w:ascii="Book Antiqua" w:eastAsia="Times New Roman" w:hAnsi="Book Antiqua"/>
          <w:noProof w:val="0"/>
          <w:lang w:eastAsia="pl-PL"/>
        </w:rPr>
        <w:t xml:space="preserve"> Ocena opisowa z zachowania nie może mieć wpływu na</w:t>
      </w:r>
      <w:r w:rsidR="00E5476C" w:rsidRPr="00DC75F7">
        <w:rPr>
          <w:rFonts w:ascii="Book Antiqua" w:eastAsia="Times New Roman" w:hAnsi="Book Antiqua"/>
          <w:noProof w:val="0"/>
          <w:color w:val="000000"/>
          <w:lang w:eastAsia="pl-PL"/>
        </w:rPr>
        <w:t xml:space="preserve"> promocję do klasy programowo wyższej.</w:t>
      </w:r>
    </w:p>
    <w:p w14:paraId="1B0E615B" w14:textId="77777777" w:rsidR="00E5476C" w:rsidRPr="00DC75F7" w:rsidRDefault="000330CB" w:rsidP="00E5476C">
      <w:pPr>
        <w:tabs>
          <w:tab w:val="left" w:pos="180"/>
        </w:tabs>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b/>
          <w:noProof w:val="0"/>
          <w:lang w:eastAsia="pl-PL"/>
        </w:rPr>
        <w:tab/>
      </w:r>
      <w:r w:rsidRPr="00DC75F7">
        <w:rPr>
          <w:rFonts w:ascii="Book Antiqua" w:eastAsia="Times New Roman" w:hAnsi="Book Antiqua"/>
          <w:b/>
          <w:noProof w:val="0"/>
          <w:lang w:eastAsia="pl-PL"/>
        </w:rPr>
        <w:tab/>
      </w:r>
      <w:r w:rsidR="00AA49ED" w:rsidRPr="00DC75F7">
        <w:rPr>
          <w:rFonts w:ascii="Book Antiqua" w:eastAsia="Times New Roman" w:hAnsi="Book Antiqua"/>
          <w:b/>
          <w:noProof w:val="0"/>
          <w:lang w:eastAsia="pl-PL"/>
        </w:rPr>
        <w:t>§ 137</w:t>
      </w:r>
      <w:r w:rsidR="009279F2" w:rsidRPr="00DC75F7">
        <w:rPr>
          <w:rFonts w:ascii="Book Antiqua" w:eastAsia="Times New Roman" w:hAnsi="Book Antiqua"/>
          <w:b/>
          <w:noProof w:val="0"/>
          <w:lang w:eastAsia="pl-PL"/>
        </w:rPr>
        <w:t>.</w:t>
      </w:r>
      <w:r w:rsidR="00AA49ED" w:rsidRPr="00DC75F7">
        <w:rPr>
          <w:rFonts w:ascii="Book Antiqua" w:eastAsia="Times New Roman" w:hAnsi="Book Antiqua"/>
          <w:b/>
          <w:noProof w:val="0"/>
          <w:lang w:eastAsia="pl-PL"/>
        </w:rPr>
        <w:t xml:space="preserve"> </w:t>
      </w:r>
      <w:r w:rsidR="009279F2" w:rsidRPr="00DC75F7">
        <w:rPr>
          <w:rFonts w:ascii="Book Antiqua" w:eastAsia="Times New Roman" w:hAnsi="Book Antiqua"/>
          <w:noProof w:val="0"/>
          <w:lang w:eastAsia="pl-PL"/>
        </w:rPr>
        <w:t>Ocenianie i klasyfikowanie w klasach IV-V</w:t>
      </w:r>
      <w:r w:rsidRPr="00DC75F7">
        <w:rPr>
          <w:rFonts w:ascii="Book Antiqua" w:eastAsia="Times New Roman" w:hAnsi="Book Antiqua"/>
          <w:noProof w:val="0"/>
          <w:lang w:eastAsia="pl-PL"/>
        </w:rPr>
        <w:t xml:space="preserve">III </w:t>
      </w:r>
    </w:p>
    <w:p w14:paraId="11B98F91" w14:textId="77777777" w:rsidR="00E5476C" w:rsidRPr="00DC75F7" w:rsidRDefault="000330CB"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Nauczyciel na początku każdego roku szkolnego opracowuje wymagania edukacyjne niezbędne do uzyskania poszczególnych </w:t>
      </w:r>
      <w:r w:rsidR="00E5476C" w:rsidRPr="00DC75F7">
        <w:rPr>
          <w:rFonts w:ascii="Book Antiqua" w:eastAsia="Times New Roman" w:hAnsi="Book Antiqua"/>
          <w:noProof w:val="0"/>
          <w:color w:val="000000"/>
          <w:lang w:eastAsia="pl-PL"/>
        </w:rPr>
        <w:t>śródrocznej</w:t>
      </w:r>
      <w:r w:rsidR="00E5476C" w:rsidRPr="00DC75F7">
        <w:rPr>
          <w:rFonts w:ascii="Book Antiqua" w:eastAsia="Times New Roman" w:hAnsi="Book Antiqua"/>
          <w:noProof w:val="0"/>
          <w:lang w:eastAsia="pl-PL"/>
        </w:rPr>
        <w:t xml:space="preserve"> i rocznych ocen </w:t>
      </w:r>
      <w:r w:rsidRPr="00DC75F7">
        <w:rPr>
          <w:rFonts w:ascii="Book Antiqua" w:eastAsia="Times New Roman" w:hAnsi="Book Antiqua"/>
          <w:noProof w:val="0"/>
          <w:lang w:eastAsia="pl-PL"/>
        </w:rPr>
        <w:t>klasyfikacyjnych z</w:t>
      </w:r>
      <w:r w:rsidR="00E5476C" w:rsidRPr="00DC75F7">
        <w:rPr>
          <w:rFonts w:ascii="Book Antiqua" w:eastAsia="Times New Roman" w:hAnsi="Book Antiqua"/>
          <w:noProof w:val="0"/>
          <w:lang w:eastAsia="pl-PL"/>
        </w:rPr>
        <w:t xml:space="preserve"> obowiązkowych i dodatkowych zajęć edukacyjnych.</w:t>
      </w:r>
    </w:p>
    <w:p w14:paraId="16C5674C" w14:textId="77777777" w:rsidR="00E5476C" w:rsidRPr="00DC75F7" w:rsidRDefault="000330CB"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Rolą oceny jest:</w:t>
      </w:r>
    </w:p>
    <w:p w14:paraId="2E189C3D" w14:textId="77777777" w:rsidR="00E5476C" w:rsidRPr="00DC75F7" w:rsidRDefault="00E5476C" w:rsidP="00E5476C">
      <w:pPr>
        <w:spacing w:before="120" w:after="120" w:line="360" w:lineRule="auto"/>
        <w:ind w:left="708"/>
        <w:jc w:val="both"/>
        <w:rPr>
          <w:rFonts w:ascii="Book Antiqua" w:eastAsia="Times New Roman" w:hAnsi="Book Antiqua"/>
          <w:noProof w:val="0"/>
          <w:lang w:eastAsia="pl-PL"/>
        </w:rPr>
      </w:pPr>
      <w:r w:rsidRPr="00DC75F7">
        <w:rPr>
          <w:rFonts w:ascii="Book Antiqua" w:eastAsia="Times New Roman" w:hAnsi="Book Antiqua"/>
          <w:noProof w:val="0"/>
          <w:lang w:eastAsia="pl-PL"/>
        </w:rPr>
        <w:t>1)  informacja o stopniu opanowania umiejętności i wiadomości przez ucznia – dla  ucznia, nauczyciela i rodzica;</w:t>
      </w:r>
    </w:p>
    <w:p w14:paraId="012E8A89" w14:textId="77777777" w:rsidR="00E5476C" w:rsidRPr="00DC75F7" w:rsidRDefault="00E5476C" w:rsidP="00135B7D">
      <w:pPr>
        <w:numPr>
          <w:ilvl w:val="1"/>
          <w:numId w:val="153"/>
        </w:numPr>
        <w:tabs>
          <w:tab w:val="num" w:pos="1080"/>
        </w:tabs>
        <w:spacing w:before="120" w:after="120" w:line="360" w:lineRule="auto"/>
        <w:ind w:hanging="1980"/>
        <w:jc w:val="both"/>
        <w:rPr>
          <w:rFonts w:ascii="Book Antiqua" w:eastAsia="Times New Roman" w:hAnsi="Book Antiqua"/>
          <w:noProof w:val="0"/>
          <w:lang w:eastAsia="pl-PL"/>
        </w:rPr>
      </w:pPr>
      <w:r w:rsidRPr="00DC75F7">
        <w:rPr>
          <w:rFonts w:ascii="Book Antiqua" w:eastAsia="Times New Roman" w:hAnsi="Book Antiqua"/>
          <w:noProof w:val="0"/>
          <w:lang w:eastAsia="pl-PL"/>
        </w:rPr>
        <w:t>motywacja ucznia, rodzica, nauczyciela;</w:t>
      </w:r>
    </w:p>
    <w:p w14:paraId="718549FC" w14:textId="77777777" w:rsidR="00E5476C" w:rsidRPr="00DC75F7" w:rsidRDefault="00E5476C" w:rsidP="00135B7D">
      <w:pPr>
        <w:numPr>
          <w:ilvl w:val="1"/>
          <w:numId w:val="153"/>
        </w:numPr>
        <w:tabs>
          <w:tab w:val="num" w:pos="1080"/>
        </w:tabs>
        <w:spacing w:before="120" w:after="120" w:line="360" w:lineRule="auto"/>
        <w:ind w:hanging="1980"/>
        <w:jc w:val="both"/>
        <w:rPr>
          <w:rFonts w:ascii="Book Antiqua" w:eastAsia="Times New Roman" w:hAnsi="Book Antiqua"/>
          <w:noProof w:val="0"/>
          <w:lang w:eastAsia="pl-PL"/>
        </w:rPr>
      </w:pPr>
      <w:r w:rsidRPr="00DC75F7">
        <w:rPr>
          <w:rFonts w:ascii="Book Antiqua" w:eastAsia="Times New Roman" w:hAnsi="Book Antiqua"/>
          <w:noProof w:val="0"/>
          <w:lang w:eastAsia="pl-PL"/>
        </w:rPr>
        <w:t>sprawdzanie skuteczności metod i form pracy nauczyciela oraz ich doskonalenie;</w:t>
      </w:r>
    </w:p>
    <w:p w14:paraId="21744CCC" w14:textId="77777777" w:rsidR="00E5476C" w:rsidRPr="00DC75F7" w:rsidRDefault="00E5476C" w:rsidP="00135B7D">
      <w:pPr>
        <w:numPr>
          <w:ilvl w:val="1"/>
          <w:numId w:val="153"/>
        </w:numPr>
        <w:tabs>
          <w:tab w:val="num" w:pos="1080"/>
        </w:tabs>
        <w:spacing w:before="120" w:after="120" w:line="360" w:lineRule="auto"/>
        <w:ind w:hanging="198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kształtowanie przekonania ucznia o własnych możliwościach i postępach,  </w:t>
      </w:r>
    </w:p>
    <w:p w14:paraId="05B3040E" w14:textId="77777777" w:rsidR="00E5476C" w:rsidRPr="00DC75F7" w:rsidRDefault="00E5476C" w:rsidP="00135B7D">
      <w:pPr>
        <w:numPr>
          <w:ilvl w:val="1"/>
          <w:numId w:val="153"/>
        </w:numPr>
        <w:tabs>
          <w:tab w:val="num" w:pos="1080"/>
        </w:tabs>
        <w:spacing w:before="120" w:after="120" w:line="360" w:lineRule="auto"/>
        <w:ind w:hanging="1980"/>
        <w:jc w:val="both"/>
        <w:rPr>
          <w:rFonts w:ascii="Book Antiqua" w:eastAsia="Times New Roman" w:hAnsi="Book Antiqua"/>
          <w:noProof w:val="0"/>
          <w:lang w:eastAsia="pl-PL"/>
        </w:rPr>
      </w:pPr>
      <w:r w:rsidRPr="00DC75F7">
        <w:rPr>
          <w:rFonts w:ascii="Book Antiqua" w:eastAsia="Times New Roman" w:hAnsi="Book Antiqua"/>
          <w:noProof w:val="0"/>
          <w:lang w:eastAsia="pl-PL"/>
        </w:rPr>
        <w:t>budowanie obrazu samego siebie i poczucia własnej wartości;</w:t>
      </w:r>
    </w:p>
    <w:p w14:paraId="3FAF4DAD" w14:textId="77777777" w:rsidR="00E5476C" w:rsidRPr="00DC75F7" w:rsidRDefault="00E5476C" w:rsidP="00135B7D">
      <w:pPr>
        <w:numPr>
          <w:ilvl w:val="1"/>
          <w:numId w:val="153"/>
        </w:numPr>
        <w:tabs>
          <w:tab w:val="num" w:pos="1080"/>
        </w:tabs>
        <w:spacing w:before="120" w:after="120" w:line="360" w:lineRule="auto"/>
        <w:ind w:hanging="1980"/>
        <w:jc w:val="both"/>
        <w:rPr>
          <w:rFonts w:ascii="Book Antiqua" w:eastAsia="Times New Roman" w:hAnsi="Book Antiqua"/>
          <w:noProof w:val="0"/>
          <w:lang w:eastAsia="pl-PL"/>
        </w:rPr>
      </w:pPr>
      <w:r w:rsidRPr="00DC75F7">
        <w:rPr>
          <w:rFonts w:ascii="Book Antiqua" w:eastAsia="Times New Roman" w:hAnsi="Book Antiqua"/>
          <w:noProof w:val="0"/>
          <w:lang w:eastAsia="pl-PL"/>
        </w:rPr>
        <w:t>przygotowanie do nieustającego w życiu procesu oceniania.</w:t>
      </w:r>
    </w:p>
    <w:p w14:paraId="4343AF5A" w14:textId="77777777" w:rsidR="00E5476C" w:rsidRPr="00DC75F7" w:rsidRDefault="000330CB"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Pr="00DC75F7">
        <w:rPr>
          <w:rFonts w:ascii="Book Antiqua" w:eastAsia="Times New Roman" w:hAnsi="Book Antiqua"/>
          <w:b/>
          <w:noProof w:val="0"/>
          <w:lang w:eastAsia="pl-PL"/>
        </w:rPr>
        <w:t>3</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Oceniane są indywidualne możliwości ucznia w następujących sytuacjach dydaktycznych:</w:t>
      </w:r>
    </w:p>
    <w:p w14:paraId="16AAF0CE" w14:textId="77777777" w:rsidR="00E5476C" w:rsidRPr="00DC75F7" w:rsidRDefault="00E5476C" w:rsidP="00E5476C">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1) umiejętności i wiadomości nabyte w procesie nauczania i uczenia się;</w:t>
      </w:r>
    </w:p>
    <w:p w14:paraId="36E4D1E6" w14:textId="77777777" w:rsidR="00E5476C" w:rsidRPr="00DC75F7" w:rsidRDefault="00E5476C" w:rsidP="00E5476C">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2) systematyczność pracy ucznia;</w:t>
      </w:r>
    </w:p>
    <w:p w14:paraId="03552DD7" w14:textId="77777777" w:rsidR="00E5476C" w:rsidRPr="00DC75F7" w:rsidRDefault="00E5476C" w:rsidP="00E5476C">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3) samodzielne wytwory ucznia, projekty, prace pisemne, sprawdziany;</w:t>
      </w:r>
    </w:p>
    <w:p w14:paraId="75CC36F1" w14:textId="77777777" w:rsidR="00E5476C" w:rsidRPr="00DC75F7" w:rsidRDefault="00E5476C" w:rsidP="00E5476C">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4) zaangażowanie i kreatywność ucznia;</w:t>
      </w:r>
    </w:p>
    <w:p w14:paraId="3664B157" w14:textId="77777777" w:rsidR="00E5476C" w:rsidRPr="00DC75F7" w:rsidRDefault="00E5476C" w:rsidP="00E5476C">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5) umiejętność prezentowania wiedzy;</w:t>
      </w:r>
    </w:p>
    <w:p w14:paraId="4FF435D7" w14:textId="77777777" w:rsidR="00E5476C" w:rsidRPr="00DC75F7" w:rsidRDefault="00E5476C" w:rsidP="00E5476C">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6)umiejętność współpracy w grupie.</w:t>
      </w:r>
    </w:p>
    <w:p w14:paraId="66C24DC6" w14:textId="77777777" w:rsidR="00E5476C" w:rsidRPr="00DC75F7" w:rsidRDefault="000330CB"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i/>
          <w:noProof w:val="0"/>
          <w:lang w:eastAsia="pl-PL"/>
        </w:rPr>
        <w:tab/>
      </w:r>
      <w:r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w:t>
      </w:r>
      <w:r w:rsidR="00E5476C" w:rsidRPr="00DC75F7">
        <w:rPr>
          <w:rFonts w:ascii="Book Antiqua" w:eastAsia="Times New Roman" w:hAnsi="Book Antiqua"/>
          <w:i/>
          <w:noProof w:val="0"/>
          <w:lang w:eastAsia="pl-PL"/>
        </w:rPr>
        <w:t xml:space="preserve"> </w:t>
      </w:r>
      <w:r w:rsidR="00E5476C" w:rsidRPr="00DC75F7">
        <w:rPr>
          <w:rFonts w:ascii="Book Antiqua" w:eastAsia="Times New Roman" w:hAnsi="Book Antiqua"/>
          <w:noProof w:val="0"/>
          <w:lang w:eastAsia="pl-PL"/>
        </w:rPr>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472E8882" w14:textId="77777777" w:rsidR="000330CB" w:rsidRPr="00DC75F7" w:rsidRDefault="000330CB" w:rsidP="00E5476C">
      <w:pPr>
        <w:spacing w:line="360" w:lineRule="auto"/>
        <w:jc w:val="both"/>
        <w:rPr>
          <w:rFonts w:ascii="Book Antiqua" w:eastAsia="Times New Roman" w:hAnsi="Book Antiqua"/>
          <w:i/>
          <w:noProof w:val="0"/>
          <w:lang w:eastAsia="pl-PL"/>
        </w:rPr>
      </w:pPr>
    </w:p>
    <w:p w14:paraId="5F37CC6D" w14:textId="77777777" w:rsidR="00E5476C" w:rsidRPr="00DC75F7" w:rsidRDefault="00AA49ED" w:rsidP="000330CB">
      <w:pPr>
        <w:autoSpaceDE w:val="0"/>
        <w:autoSpaceDN w:val="0"/>
        <w:adjustRightInd w:val="0"/>
        <w:spacing w:before="120" w:after="120" w:line="360" w:lineRule="auto"/>
        <w:rPr>
          <w:rFonts w:ascii="Book Antiqua" w:eastAsia="Times New Roman" w:hAnsi="Book Antiqua"/>
          <w:b/>
          <w:bCs/>
          <w:noProof w:val="0"/>
          <w:lang w:eastAsia="pl-PL"/>
        </w:rPr>
      </w:pPr>
      <w:r w:rsidRPr="00DC75F7">
        <w:rPr>
          <w:rFonts w:ascii="Book Antiqua" w:eastAsia="Times New Roman" w:hAnsi="Book Antiqua"/>
          <w:b/>
          <w:noProof w:val="0"/>
          <w:lang w:eastAsia="pl-PL"/>
        </w:rPr>
        <w:tab/>
        <w:t>§ 138</w:t>
      </w:r>
      <w:r w:rsidR="000330CB"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Bieżące, </w:t>
      </w:r>
      <w:r w:rsidR="00E5476C" w:rsidRPr="00DC75F7">
        <w:rPr>
          <w:rFonts w:ascii="Book Antiqua" w:eastAsia="Times New Roman" w:hAnsi="Book Antiqua"/>
          <w:noProof w:val="0"/>
          <w:color w:val="000000"/>
          <w:lang w:eastAsia="pl-PL"/>
        </w:rPr>
        <w:t>śródroczne</w:t>
      </w:r>
      <w:r w:rsidR="00E5476C" w:rsidRPr="00DC75F7">
        <w:rPr>
          <w:rFonts w:ascii="Book Antiqua" w:eastAsia="Times New Roman" w:hAnsi="Book Antiqua"/>
          <w:noProof w:val="0"/>
          <w:lang w:eastAsia="pl-PL"/>
        </w:rPr>
        <w:t xml:space="preserve"> i roczne oceny klasyfikacyjne z zajęć edukacyjnych w klasach </w:t>
      </w:r>
      <w:r w:rsidR="000330CB" w:rsidRPr="00DC75F7">
        <w:rPr>
          <w:rFonts w:ascii="Book Antiqua" w:eastAsia="Times New Roman" w:hAnsi="Book Antiqua"/>
          <w:noProof w:val="0"/>
          <w:lang w:eastAsia="pl-PL"/>
        </w:rPr>
        <w:t>IV-VIII Szkoły P</w:t>
      </w:r>
      <w:r w:rsidR="00E5476C" w:rsidRPr="00DC75F7">
        <w:rPr>
          <w:rFonts w:ascii="Book Antiqua" w:eastAsia="Times New Roman" w:hAnsi="Book Antiqua"/>
          <w:noProof w:val="0"/>
          <w:lang w:eastAsia="pl-PL"/>
        </w:rPr>
        <w:t>odstawowej ustala się w stopniach według skali:</w:t>
      </w:r>
    </w:p>
    <w:p w14:paraId="7AAA4C55" w14:textId="77777777" w:rsidR="00E5476C" w:rsidRPr="00DC75F7" w:rsidRDefault="00E5476C" w:rsidP="00E5476C">
      <w:pPr>
        <w:tabs>
          <w:tab w:val="left" w:pos="540"/>
          <w:tab w:val="left" w:pos="720"/>
          <w:tab w:val="left" w:pos="1080"/>
        </w:tabs>
        <w:spacing w:before="120" w:after="120" w:line="360" w:lineRule="auto"/>
        <w:ind w:left="720"/>
        <w:jc w:val="both"/>
        <w:rPr>
          <w:rFonts w:ascii="Book Antiqua" w:eastAsia="Times New Roman" w:hAnsi="Book Antiqua"/>
          <w:b/>
          <w:noProof w:val="0"/>
          <w:lang w:eastAsia="pl-PL"/>
        </w:rPr>
      </w:pPr>
      <w:r w:rsidRPr="00DC75F7">
        <w:rPr>
          <w:rFonts w:ascii="Book Antiqua" w:eastAsia="Times New Roman" w:hAnsi="Book Antiqua"/>
          <w:noProof w:val="0"/>
          <w:lang w:eastAsia="pl-PL"/>
        </w:rPr>
        <w:t xml:space="preserve">1) stopień celujący – oznaczenie cyfrowe – 6 – skrót literowy – </w:t>
      </w:r>
      <w:r w:rsidRPr="00DC75F7">
        <w:rPr>
          <w:rFonts w:ascii="Book Antiqua" w:eastAsia="Times New Roman" w:hAnsi="Book Antiqua"/>
          <w:b/>
          <w:noProof w:val="0"/>
          <w:lang w:eastAsia="pl-PL"/>
        </w:rPr>
        <w:t xml:space="preserve">cel </w:t>
      </w:r>
    </w:p>
    <w:p w14:paraId="723F57CE" w14:textId="77777777" w:rsidR="00E5476C" w:rsidRPr="00DC75F7" w:rsidRDefault="00E5476C" w:rsidP="00E5476C">
      <w:pPr>
        <w:tabs>
          <w:tab w:val="left" w:pos="540"/>
          <w:tab w:val="left" w:pos="720"/>
          <w:tab w:val="left" w:pos="1080"/>
        </w:tabs>
        <w:spacing w:before="120" w:after="120" w:line="360" w:lineRule="auto"/>
        <w:ind w:left="720"/>
        <w:jc w:val="both"/>
        <w:rPr>
          <w:rFonts w:ascii="Book Antiqua" w:eastAsia="Times New Roman" w:hAnsi="Book Antiqua"/>
          <w:b/>
          <w:noProof w:val="0"/>
          <w:lang w:eastAsia="pl-PL"/>
        </w:rPr>
      </w:pPr>
      <w:r w:rsidRPr="00DC75F7">
        <w:rPr>
          <w:rFonts w:ascii="Book Antiqua" w:eastAsia="Times New Roman" w:hAnsi="Book Antiqua"/>
          <w:noProof w:val="0"/>
          <w:lang w:eastAsia="pl-PL"/>
        </w:rPr>
        <w:t xml:space="preserve">2) stopień bardzo </w:t>
      </w:r>
      <w:r w:rsidR="000330CB" w:rsidRPr="00DC75F7">
        <w:rPr>
          <w:rFonts w:ascii="Book Antiqua" w:eastAsia="Times New Roman" w:hAnsi="Book Antiqua"/>
          <w:noProof w:val="0"/>
          <w:lang w:eastAsia="pl-PL"/>
        </w:rPr>
        <w:t>dobry – oznaczenie</w:t>
      </w:r>
      <w:r w:rsidRPr="00DC75F7">
        <w:rPr>
          <w:rFonts w:ascii="Book Antiqua" w:eastAsia="Times New Roman" w:hAnsi="Book Antiqua"/>
          <w:noProof w:val="0"/>
          <w:lang w:eastAsia="pl-PL"/>
        </w:rPr>
        <w:t xml:space="preserve"> cyfrowe – 5 – skrót literowy – </w:t>
      </w:r>
      <w:proofErr w:type="spellStart"/>
      <w:r w:rsidRPr="00DC75F7">
        <w:rPr>
          <w:rFonts w:ascii="Book Antiqua" w:eastAsia="Times New Roman" w:hAnsi="Book Antiqua"/>
          <w:b/>
          <w:noProof w:val="0"/>
          <w:lang w:eastAsia="pl-PL"/>
        </w:rPr>
        <w:t>bdb</w:t>
      </w:r>
      <w:proofErr w:type="spellEnd"/>
      <w:r w:rsidRPr="00DC75F7">
        <w:rPr>
          <w:rFonts w:ascii="Book Antiqua" w:eastAsia="Times New Roman" w:hAnsi="Book Antiqua"/>
          <w:b/>
          <w:noProof w:val="0"/>
          <w:lang w:eastAsia="pl-PL"/>
        </w:rPr>
        <w:t xml:space="preserve"> </w:t>
      </w:r>
    </w:p>
    <w:p w14:paraId="03186EA7" w14:textId="77777777" w:rsidR="00E5476C" w:rsidRPr="00DC75F7" w:rsidRDefault="00E5476C" w:rsidP="00135B7D">
      <w:pPr>
        <w:numPr>
          <w:ilvl w:val="0"/>
          <w:numId w:val="162"/>
        </w:num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stopień dobry – oznaczenie cyfrowe – 4 – skrót literowy – </w:t>
      </w:r>
      <w:proofErr w:type="spellStart"/>
      <w:r w:rsidRPr="00DC75F7">
        <w:rPr>
          <w:rFonts w:ascii="Book Antiqua" w:eastAsia="Times New Roman" w:hAnsi="Book Antiqua"/>
          <w:b/>
          <w:noProof w:val="0"/>
          <w:lang w:eastAsia="pl-PL"/>
        </w:rPr>
        <w:t>db</w:t>
      </w:r>
      <w:proofErr w:type="spellEnd"/>
      <w:r w:rsidRPr="00DC75F7">
        <w:rPr>
          <w:rFonts w:ascii="Book Antiqua" w:eastAsia="Times New Roman" w:hAnsi="Book Antiqua"/>
          <w:noProof w:val="0"/>
          <w:lang w:eastAsia="pl-PL"/>
        </w:rPr>
        <w:t xml:space="preserve"> </w:t>
      </w:r>
    </w:p>
    <w:p w14:paraId="5B59B709" w14:textId="77777777" w:rsidR="00E5476C" w:rsidRPr="00DC75F7" w:rsidRDefault="00E5476C" w:rsidP="00135B7D">
      <w:pPr>
        <w:numPr>
          <w:ilvl w:val="0"/>
          <w:numId w:val="162"/>
        </w:numPr>
        <w:tabs>
          <w:tab w:val="left" w:pos="540"/>
          <w:tab w:val="left" w:pos="720"/>
          <w:tab w:val="num" w:pos="2700"/>
        </w:tabs>
        <w:spacing w:before="120" w:after="120" w:line="360" w:lineRule="auto"/>
        <w:jc w:val="both"/>
        <w:rPr>
          <w:rFonts w:ascii="Book Antiqua" w:eastAsia="Times New Roman" w:hAnsi="Book Antiqua"/>
          <w:b/>
          <w:noProof w:val="0"/>
          <w:lang w:eastAsia="pl-PL"/>
        </w:rPr>
      </w:pPr>
      <w:r w:rsidRPr="00DC75F7">
        <w:rPr>
          <w:rFonts w:ascii="Book Antiqua" w:eastAsia="Times New Roman" w:hAnsi="Book Antiqua"/>
          <w:noProof w:val="0"/>
          <w:lang w:eastAsia="pl-PL"/>
        </w:rPr>
        <w:t xml:space="preserve">stopień dostateczny – oznaczenie cyfrowe – 3 – skrót literowy – </w:t>
      </w:r>
      <w:proofErr w:type="spellStart"/>
      <w:r w:rsidRPr="00DC75F7">
        <w:rPr>
          <w:rFonts w:ascii="Book Antiqua" w:eastAsia="Times New Roman" w:hAnsi="Book Antiqua"/>
          <w:b/>
          <w:noProof w:val="0"/>
          <w:lang w:eastAsia="pl-PL"/>
        </w:rPr>
        <w:t>dst</w:t>
      </w:r>
      <w:proofErr w:type="spellEnd"/>
      <w:r w:rsidRPr="00DC75F7">
        <w:rPr>
          <w:rFonts w:ascii="Book Antiqua" w:eastAsia="Times New Roman" w:hAnsi="Book Antiqua"/>
          <w:b/>
          <w:noProof w:val="0"/>
          <w:lang w:eastAsia="pl-PL"/>
        </w:rPr>
        <w:t xml:space="preserve"> </w:t>
      </w:r>
    </w:p>
    <w:p w14:paraId="1BCFC138" w14:textId="77777777" w:rsidR="00E5476C" w:rsidRPr="00DC75F7" w:rsidRDefault="00E5476C" w:rsidP="00135B7D">
      <w:pPr>
        <w:numPr>
          <w:ilvl w:val="0"/>
          <w:numId w:val="162"/>
        </w:numPr>
        <w:tabs>
          <w:tab w:val="left" w:pos="540"/>
          <w:tab w:val="left" w:pos="720"/>
          <w:tab w:val="num" w:pos="2700"/>
        </w:tabs>
        <w:spacing w:before="120" w:after="120" w:line="360" w:lineRule="auto"/>
        <w:jc w:val="both"/>
        <w:rPr>
          <w:rFonts w:ascii="Book Antiqua" w:eastAsia="Times New Roman" w:hAnsi="Book Antiqua"/>
          <w:b/>
          <w:noProof w:val="0"/>
          <w:lang w:eastAsia="pl-PL"/>
        </w:rPr>
      </w:pPr>
      <w:r w:rsidRPr="00DC75F7">
        <w:rPr>
          <w:rFonts w:ascii="Book Antiqua" w:eastAsia="Times New Roman" w:hAnsi="Book Antiqua"/>
          <w:noProof w:val="0"/>
          <w:lang w:eastAsia="pl-PL"/>
        </w:rPr>
        <w:t xml:space="preserve">stopień </w:t>
      </w:r>
      <w:r w:rsidR="000330CB" w:rsidRPr="00DC75F7">
        <w:rPr>
          <w:rFonts w:ascii="Book Antiqua" w:eastAsia="Times New Roman" w:hAnsi="Book Antiqua"/>
          <w:noProof w:val="0"/>
          <w:lang w:eastAsia="pl-PL"/>
        </w:rPr>
        <w:t>dopuszczający – oznaczenie</w:t>
      </w:r>
      <w:r w:rsidRPr="00DC75F7">
        <w:rPr>
          <w:rFonts w:ascii="Book Antiqua" w:eastAsia="Times New Roman" w:hAnsi="Book Antiqua"/>
          <w:noProof w:val="0"/>
          <w:lang w:eastAsia="pl-PL"/>
        </w:rPr>
        <w:t xml:space="preserve"> </w:t>
      </w:r>
      <w:r w:rsidR="000330CB" w:rsidRPr="00DC75F7">
        <w:rPr>
          <w:rFonts w:ascii="Book Antiqua" w:eastAsia="Times New Roman" w:hAnsi="Book Antiqua"/>
          <w:noProof w:val="0"/>
          <w:lang w:eastAsia="pl-PL"/>
        </w:rPr>
        <w:t>cyfrowe – 2 – skrót</w:t>
      </w:r>
      <w:r w:rsidRPr="00DC75F7">
        <w:rPr>
          <w:rFonts w:ascii="Book Antiqua" w:eastAsia="Times New Roman" w:hAnsi="Book Antiqua"/>
          <w:noProof w:val="0"/>
          <w:lang w:eastAsia="pl-PL"/>
        </w:rPr>
        <w:t xml:space="preserve"> literowy – </w:t>
      </w:r>
      <w:proofErr w:type="spellStart"/>
      <w:r w:rsidRPr="00DC75F7">
        <w:rPr>
          <w:rFonts w:ascii="Book Antiqua" w:eastAsia="Times New Roman" w:hAnsi="Book Antiqua"/>
          <w:b/>
          <w:noProof w:val="0"/>
          <w:lang w:eastAsia="pl-PL"/>
        </w:rPr>
        <w:t>dop</w:t>
      </w:r>
      <w:proofErr w:type="spellEnd"/>
    </w:p>
    <w:p w14:paraId="0C344FDF" w14:textId="77777777" w:rsidR="00E5476C" w:rsidRPr="00DC75F7" w:rsidRDefault="00E5476C" w:rsidP="00135B7D">
      <w:pPr>
        <w:numPr>
          <w:ilvl w:val="0"/>
          <w:numId w:val="162"/>
        </w:numPr>
        <w:tabs>
          <w:tab w:val="left" w:pos="540"/>
          <w:tab w:val="left" w:pos="720"/>
          <w:tab w:val="num" w:pos="270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stopień </w:t>
      </w:r>
      <w:r w:rsidR="000330CB" w:rsidRPr="00DC75F7">
        <w:rPr>
          <w:rFonts w:ascii="Book Antiqua" w:eastAsia="Times New Roman" w:hAnsi="Book Antiqua"/>
          <w:noProof w:val="0"/>
          <w:lang w:eastAsia="pl-PL"/>
        </w:rPr>
        <w:t>niedostateczny – oznaczenie</w:t>
      </w:r>
      <w:r w:rsidRPr="00DC75F7">
        <w:rPr>
          <w:rFonts w:ascii="Book Antiqua" w:eastAsia="Times New Roman" w:hAnsi="Book Antiqua"/>
          <w:noProof w:val="0"/>
          <w:lang w:eastAsia="pl-PL"/>
        </w:rPr>
        <w:t xml:space="preserve"> cyfrowe – 1 – skrót literowy – </w:t>
      </w:r>
      <w:proofErr w:type="spellStart"/>
      <w:r w:rsidRPr="00DC75F7">
        <w:rPr>
          <w:rFonts w:ascii="Book Antiqua" w:eastAsia="Times New Roman" w:hAnsi="Book Antiqua"/>
          <w:b/>
          <w:noProof w:val="0"/>
          <w:lang w:eastAsia="pl-PL"/>
        </w:rPr>
        <w:t>ndst</w:t>
      </w:r>
      <w:proofErr w:type="spellEnd"/>
      <w:r w:rsidRPr="00DC75F7">
        <w:rPr>
          <w:rFonts w:ascii="Book Antiqua" w:eastAsia="Times New Roman" w:hAnsi="Book Antiqua"/>
          <w:b/>
          <w:noProof w:val="0"/>
          <w:lang w:eastAsia="pl-PL"/>
        </w:rPr>
        <w:t xml:space="preserve"> </w:t>
      </w:r>
    </w:p>
    <w:p w14:paraId="4DE8DF46" w14:textId="77777777" w:rsidR="00E5476C" w:rsidRPr="00DC75F7" w:rsidRDefault="000330CB"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Pr="00DC75F7">
        <w:rPr>
          <w:rFonts w:ascii="Book Antiqua" w:eastAsia="Times New Roman" w:hAnsi="Book Antiqua"/>
          <w:b/>
          <w:noProof w:val="0"/>
          <w:lang w:eastAsia="pl-PL"/>
        </w:rPr>
        <w:t>2.</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 xml:space="preserve">Pozytywnymi ocenami klasyfikacyjnymi są oceny ustalone w stopniach, o których mowa w ust. 1 pkt 1–5. </w:t>
      </w:r>
    </w:p>
    <w:p w14:paraId="79CA6248" w14:textId="77777777" w:rsidR="00E5476C" w:rsidRPr="00DC75F7" w:rsidRDefault="000330CB"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3</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Negatywną oceną klasyfikacyjną jest ocena ustalona w stopniu, o którym mowa w ust. 1 pkt 6.</w:t>
      </w:r>
    </w:p>
    <w:p w14:paraId="64296CE6" w14:textId="77777777" w:rsidR="00E5476C" w:rsidRPr="00DC75F7" w:rsidRDefault="000330CB" w:rsidP="00E5476C">
      <w:pPr>
        <w:tabs>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4</w:t>
      </w:r>
      <w:r w:rsidR="00E5476C" w:rsidRPr="00DC75F7">
        <w:rPr>
          <w:rFonts w:ascii="Book Antiqua" w:eastAsia="Times New Roman" w:hAnsi="Book Antiqua"/>
          <w:noProof w:val="0"/>
          <w:lang w:eastAsia="pl-PL"/>
        </w:rPr>
        <w:t xml:space="preserve">. W dzienniku lekcyjnym można zapisać następujące oceny </w:t>
      </w:r>
      <w:r w:rsidRPr="00DC75F7">
        <w:rPr>
          <w:rFonts w:ascii="Book Antiqua" w:eastAsia="Times New Roman" w:hAnsi="Book Antiqua"/>
          <w:noProof w:val="0"/>
          <w:lang w:eastAsia="pl-PL"/>
        </w:rPr>
        <w:t>bieżące: 6, -6, +5, 5, -5, +4, 4, -4, +3, 3, -3, +</w:t>
      </w:r>
      <w:r w:rsidR="00E5476C" w:rsidRPr="00DC75F7">
        <w:rPr>
          <w:rFonts w:ascii="Book Antiqua" w:eastAsia="Times New Roman" w:hAnsi="Book Antiqua"/>
          <w:noProof w:val="0"/>
          <w:lang w:eastAsia="pl-PL"/>
        </w:rPr>
        <w:t>2, 2, -2, +1, 1.</w:t>
      </w:r>
    </w:p>
    <w:p w14:paraId="2443A06D" w14:textId="77777777" w:rsidR="00E5476C" w:rsidRPr="00DC75F7" w:rsidRDefault="000330CB" w:rsidP="00E5476C">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5</w:t>
      </w:r>
      <w:r w:rsidR="00E5476C" w:rsidRPr="00DC75F7">
        <w:rPr>
          <w:rFonts w:ascii="Book Antiqua" w:eastAsia="Times New Roman" w:hAnsi="Book Antiqua"/>
          <w:noProof w:val="0"/>
          <w:lang w:eastAsia="pl-PL"/>
        </w:rPr>
        <w:t xml:space="preserve">. Oceny w ciągu semestru powinny być zapisywane w dziennikach cyframi 1- 6, zaś </w:t>
      </w:r>
      <w:r w:rsidR="00E5476C" w:rsidRPr="00DC75F7">
        <w:rPr>
          <w:rFonts w:ascii="Book Antiqua" w:eastAsia="Times New Roman" w:hAnsi="Book Antiqua"/>
          <w:noProof w:val="0"/>
          <w:color w:val="000000"/>
          <w:lang w:eastAsia="pl-PL"/>
        </w:rPr>
        <w:t>śródroczne</w:t>
      </w:r>
      <w:r w:rsidR="00E5476C" w:rsidRPr="00DC75F7">
        <w:rPr>
          <w:rFonts w:ascii="Book Antiqua" w:eastAsia="Times New Roman" w:hAnsi="Book Antiqua"/>
          <w:noProof w:val="0"/>
          <w:lang w:eastAsia="pl-PL"/>
        </w:rPr>
        <w:t xml:space="preserve"> - zgodnie z przyjętymi skrótami bądź w pełnym brzmieniu, a roczny – tylko w pełnym brzmieniu.</w:t>
      </w:r>
    </w:p>
    <w:p w14:paraId="516E4C84" w14:textId="77777777" w:rsidR="000330CB" w:rsidRPr="00DC75F7" w:rsidRDefault="000330CB"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6</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Dopuszcza się stosowanie „+” i „-” oraz skróty: </w:t>
      </w:r>
      <w:proofErr w:type="spellStart"/>
      <w:r w:rsidRPr="00DC75F7">
        <w:rPr>
          <w:rFonts w:ascii="Book Antiqua" w:eastAsia="Times New Roman" w:hAnsi="Book Antiqua"/>
          <w:b/>
          <w:bCs/>
          <w:noProof w:val="0"/>
          <w:lang w:eastAsia="pl-PL"/>
        </w:rPr>
        <w:t>nb</w:t>
      </w:r>
      <w:proofErr w:type="spellEnd"/>
      <w:r w:rsidRPr="00DC75F7">
        <w:rPr>
          <w:rFonts w:ascii="Book Antiqua" w:eastAsia="Times New Roman" w:hAnsi="Book Antiqua"/>
          <w:noProof w:val="0"/>
          <w:lang w:eastAsia="pl-PL"/>
        </w:rPr>
        <w:t xml:space="preserve"> - nieobecny</w:t>
      </w:r>
      <w:r w:rsidR="00E5476C" w:rsidRPr="00DC75F7">
        <w:rPr>
          <w:rFonts w:ascii="Book Antiqua" w:eastAsia="Times New Roman" w:hAnsi="Book Antiqua"/>
          <w:noProof w:val="0"/>
          <w:lang w:eastAsia="pl-PL"/>
        </w:rPr>
        <w:t xml:space="preserve">; </w:t>
      </w:r>
      <w:proofErr w:type="spellStart"/>
      <w:r w:rsidR="00E5476C" w:rsidRPr="00DC75F7">
        <w:rPr>
          <w:rFonts w:ascii="Book Antiqua" w:eastAsia="Times New Roman" w:hAnsi="Book Antiqua"/>
          <w:b/>
          <w:bCs/>
          <w:noProof w:val="0"/>
          <w:lang w:eastAsia="pl-PL"/>
        </w:rPr>
        <w:t>np</w:t>
      </w:r>
      <w:proofErr w:type="spellEnd"/>
      <w:r w:rsidR="00E5476C" w:rsidRPr="00DC75F7">
        <w:rPr>
          <w:rFonts w:ascii="Book Antiqua" w:eastAsia="Times New Roman" w:hAnsi="Book Antiqua"/>
          <w:b/>
          <w:bCs/>
          <w:noProof w:val="0"/>
          <w:lang w:eastAsia="pl-PL"/>
        </w:rPr>
        <w:t xml:space="preserve"> </w:t>
      </w:r>
      <w:r w:rsidR="00E5476C" w:rsidRPr="00DC75F7">
        <w:rPr>
          <w:rFonts w:ascii="Book Antiqua" w:eastAsia="Times New Roman" w:hAnsi="Book Antiqua"/>
          <w:noProof w:val="0"/>
          <w:lang w:eastAsia="pl-PL"/>
        </w:rPr>
        <w:t xml:space="preserve">– nieprzygotowany (brak podręcznika, ćwiczeń, przyborów szkolnych, niegotowość do odpowiedzi </w:t>
      </w:r>
      <w:r w:rsidRPr="00DC75F7">
        <w:rPr>
          <w:rFonts w:ascii="Book Antiqua" w:eastAsia="Times New Roman" w:hAnsi="Book Antiqua"/>
          <w:noProof w:val="0"/>
          <w:lang w:eastAsia="pl-PL"/>
        </w:rPr>
        <w:t xml:space="preserve">ustnej); </w:t>
      </w:r>
      <w:proofErr w:type="spellStart"/>
      <w:r w:rsidRPr="00DC75F7">
        <w:rPr>
          <w:rFonts w:ascii="Book Antiqua" w:eastAsia="Times New Roman" w:hAnsi="Book Antiqua"/>
          <w:noProof w:val="0"/>
          <w:lang w:eastAsia="pl-PL"/>
        </w:rPr>
        <w:t>bz</w:t>
      </w:r>
      <w:proofErr w:type="spellEnd"/>
      <w:r w:rsidR="00E5476C" w:rsidRPr="00DC75F7">
        <w:rPr>
          <w:rFonts w:ascii="Book Antiqua" w:eastAsia="Times New Roman" w:hAnsi="Book Antiqua"/>
          <w:b/>
          <w:bCs/>
          <w:noProof w:val="0"/>
          <w:lang w:eastAsia="pl-PL"/>
        </w:rPr>
        <w:t xml:space="preserve"> </w:t>
      </w:r>
      <w:r w:rsidR="00E5476C" w:rsidRPr="00DC75F7">
        <w:rPr>
          <w:rFonts w:ascii="Book Antiqua" w:eastAsia="Times New Roman" w:hAnsi="Book Antiqua"/>
          <w:noProof w:val="0"/>
          <w:lang w:eastAsia="pl-PL"/>
        </w:rPr>
        <w:t xml:space="preserve">– brak zadania; </w:t>
      </w:r>
      <w:proofErr w:type="spellStart"/>
      <w:r w:rsidR="00E5476C" w:rsidRPr="00DC75F7">
        <w:rPr>
          <w:rFonts w:ascii="Book Antiqua" w:eastAsia="Times New Roman" w:hAnsi="Book Antiqua"/>
          <w:b/>
          <w:bCs/>
          <w:noProof w:val="0"/>
          <w:lang w:eastAsia="pl-PL"/>
        </w:rPr>
        <w:t>zw</w:t>
      </w:r>
      <w:proofErr w:type="spellEnd"/>
      <w:r w:rsidR="00E5476C" w:rsidRPr="00DC75F7">
        <w:rPr>
          <w:rFonts w:ascii="Book Antiqua" w:eastAsia="Times New Roman" w:hAnsi="Book Antiqua"/>
          <w:noProof w:val="0"/>
          <w:lang w:eastAsia="pl-PL"/>
        </w:rPr>
        <w:t xml:space="preserve"> – </w:t>
      </w:r>
      <w:r w:rsidRPr="00DC75F7">
        <w:rPr>
          <w:rFonts w:ascii="Book Antiqua" w:eastAsia="Times New Roman" w:hAnsi="Book Antiqua"/>
          <w:noProof w:val="0"/>
          <w:lang w:eastAsia="pl-PL"/>
        </w:rPr>
        <w:t>zwolniony.</w:t>
      </w:r>
    </w:p>
    <w:p w14:paraId="0F7A3268" w14:textId="77777777" w:rsidR="000330CB" w:rsidRPr="00DC75F7" w:rsidRDefault="000330CB"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bCs/>
          <w:noProof w:val="0"/>
          <w:lang w:eastAsia="pl-PL"/>
        </w:rPr>
        <w:t>§ 13</w:t>
      </w:r>
      <w:r w:rsidR="00AA49ED" w:rsidRPr="00DC75F7">
        <w:rPr>
          <w:rFonts w:ascii="Book Antiqua" w:eastAsia="Times New Roman" w:hAnsi="Book Antiqua"/>
          <w:b/>
          <w:bCs/>
          <w:noProof w:val="0"/>
          <w:lang w:eastAsia="pl-PL"/>
        </w:rPr>
        <w:t>9</w:t>
      </w:r>
      <w:r w:rsidRPr="00DC75F7">
        <w:rPr>
          <w:rFonts w:ascii="Book Antiqua" w:eastAsia="Times New Roman" w:hAnsi="Book Antiqua"/>
          <w:b/>
          <w:bCs/>
          <w:noProof w:val="0"/>
          <w:lang w:eastAsia="pl-PL"/>
        </w:rPr>
        <w:t>.</w:t>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Wymagania edukacyjne na poszczególne stopnie:</w:t>
      </w:r>
    </w:p>
    <w:p w14:paraId="5DEC7A13" w14:textId="77777777" w:rsidR="000330CB" w:rsidRPr="00DC75F7" w:rsidRDefault="000330CB"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w:t>
      </w:r>
      <w:r w:rsidR="00E5476C" w:rsidRPr="00DC75F7">
        <w:rPr>
          <w:rFonts w:ascii="Book Antiqua" w:eastAsia="Times New Roman" w:hAnsi="Book Antiqua"/>
          <w:noProof w:val="0"/>
          <w:lang w:eastAsia="pl-PL"/>
        </w:rPr>
        <w:t xml:space="preserve">) </w:t>
      </w:r>
      <w:r w:rsidR="00E5476C" w:rsidRPr="00DC75F7">
        <w:rPr>
          <w:rFonts w:ascii="Book Antiqua" w:eastAsia="Times New Roman" w:hAnsi="Book Antiqua"/>
          <w:b/>
          <w:noProof w:val="0"/>
          <w:lang w:eastAsia="pl-PL"/>
        </w:rPr>
        <w:t>Ocenę celującą</w:t>
      </w:r>
      <w:r w:rsidR="00E5476C" w:rsidRPr="00DC75F7">
        <w:rPr>
          <w:rFonts w:ascii="Book Antiqua" w:eastAsia="Times New Roman" w:hAnsi="Book Antiqua"/>
          <w:noProof w:val="0"/>
          <w:lang w:eastAsia="pl-PL"/>
        </w:rPr>
        <w:t xml:space="preserve"> otrzymuje uczeń, który </w:t>
      </w:r>
      <w:r w:rsidRPr="00DC75F7">
        <w:rPr>
          <w:rFonts w:ascii="Book Antiqua" w:eastAsia="Times New Roman" w:hAnsi="Book Antiqua"/>
          <w:noProof w:val="0"/>
          <w:lang w:eastAsia="pl-PL"/>
        </w:rPr>
        <w:t>spełnia, co</w:t>
      </w:r>
      <w:r w:rsidR="00E5476C" w:rsidRPr="00DC75F7">
        <w:rPr>
          <w:rFonts w:ascii="Book Antiqua" w:eastAsia="Times New Roman" w:hAnsi="Book Antiqua"/>
          <w:noProof w:val="0"/>
          <w:lang w:eastAsia="pl-PL"/>
        </w:rPr>
        <w:t xml:space="preserve"> najmniej </w:t>
      </w:r>
      <w:r w:rsidR="00E5476C" w:rsidRPr="00DC75F7">
        <w:rPr>
          <w:rFonts w:ascii="Book Antiqua" w:eastAsia="Times New Roman" w:hAnsi="Book Antiqua"/>
          <w:noProof w:val="0"/>
          <w:u w:val="single"/>
          <w:lang w:eastAsia="pl-PL"/>
        </w:rPr>
        <w:t>cztery</w:t>
      </w:r>
      <w:r w:rsidR="00E5476C" w:rsidRPr="00DC75F7">
        <w:rPr>
          <w:rFonts w:ascii="Book Antiqua" w:eastAsia="Times New Roman" w:hAnsi="Book Antiqua"/>
          <w:noProof w:val="0"/>
          <w:lang w:eastAsia="pl-PL"/>
        </w:rPr>
        <w:t xml:space="preserve"> z </w:t>
      </w:r>
      <w:r w:rsidRPr="00DC75F7">
        <w:rPr>
          <w:rFonts w:ascii="Book Antiqua" w:eastAsia="Times New Roman" w:hAnsi="Book Antiqua"/>
          <w:noProof w:val="0"/>
          <w:lang w:eastAsia="pl-PL"/>
        </w:rPr>
        <w:t>wymienionych poniżej warunków:</w:t>
      </w:r>
    </w:p>
    <w:p w14:paraId="541410E1" w14:textId="77777777" w:rsidR="000330CB" w:rsidRPr="00DC75F7" w:rsidRDefault="000330CB"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w:t>
      </w:r>
      <w:r w:rsidR="00E5476C" w:rsidRPr="00DC75F7">
        <w:rPr>
          <w:rFonts w:ascii="Book Antiqua" w:eastAsia="Times New Roman" w:hAnsi="Book Antiqua"/>
          <w:noProof w:val="0"/>
          <w:lang w:eastAsia="pl-PL"/>
        </w:rPr>
        <w:t xml:space="preserve">) posiada wiadomości i umiejętności znacznie wykraczające poza </w:t>
      </w:r>
      <w:r w:rsidRPr="00DC75F7">
        <w:rPr>
          <w:rFonts w:ascii="Book Antiqua" w:eastAsia="Times New Roman" w:hAnsi="Book Antiqua"/>
          <w:noProof w:val="0"/>
          <w:lang w:eastAsia="pl-PL"/>
        </w:rPr>
        <w:t>podstawę programową kształcenia ogólnego,</w:t>
      </w:r>
    </w:p>
    <w:p w14:paraId="20D869BF" w14:textId="77777777" w:rsidR="000330CB" w:rsidRPr="00DC75F7" w:rsidRDefault="00E5476C"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b) potrafi stosować wiadomości w sytuacj</w:t>
      </w:r>
      <w:r w:rsidR="000330CB" w:rsidRPr="00DC75F7">
        <w:rPr>
          <w:rFonts w:ascii="Book Antiqua" w:eastAsia="Times New Roman" w:hAnsi="Book Antiqua"/>
          <w:noProof w:val="0"/>
          <w:lang w:eastAsia="pl-PL"/>
        </w:rPr>
        <w:t>ach nietypowych (problemowych),</w:t>
      </w:r>
    </w:p>
    <w:p w14:paraId="295D8E58" w14:textId="77777777" w:rsidR="000330CB" w:rsidRPr="00DC75F7" w:rsidRDefault="00E5476C"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c) pr</w:t>
      </w:r>
      <w:r w:rsidR="000330CB" w:rsidRPr="00DC75F7">
        <w:rPr>
          <w:rFonts w:ascii="Book Antiqua" w:eastAsia="Times New Roman" w:hAnsi="Book Antiqua"/>
          <w:noProof w:val="0"/>
          <w:lang w:eastAsia="pl-PL"/>
        </w:rPr>
        <w:t>oponuje rozwiązania nietypowe,</w:t>
      </w:r>
    </w:p>
    <w:p w14:paraId="052A842A" w14:textId="77777777" w:rsidR="000330CB" w:rsidRPr="00DC75F7" w:rsidRDefault="00E5476C"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d) osiąga sukcesy w konkursach i olimpiadach szcz</w:t>
      </w:r>
      <w:r w:rsidR="000330CB" w:rsidRPr="00DC75F7">
        <w:rPr>
          <w:rFonts w:ascii="Book Antiqua" w:eastAsia="Times New Roman" w:hAnsi="Book Antiqua"/>
          <w:noProof w:val="0"/>
          <w:lang w:eastAsia="pl-PL"/>
        </w:rPr>
        <w:t>ebla wyższego niż rejonowy,</w:t>
      </w:r>
    </w:p>
    <w:p w14:paraId="4B1CE998" w14:textId="77777777" w:rsidR="000330CB" w:rsidRPr="00DC75F7" w:rsidRDefault="00E5476C"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e) podejm</w:t>
      </w:r>
      <w:r w:rsidR="000330CB" w:rsidRPr="00DC75F7">
        <w:rPr>
          <w:rFonts w:ascii="Book Antiqua" w:eastAsia="Times New Roman" w:hAnsi="Book Antiqua"/>
          <w:noProof w:val="0"/>
          <w:lang w:eastAsia="pl-PL"/>
        </w:rPr>
        <w:t>uje własną działalność twórczą,</w:t>
      </w:r>
    </w:p>
    <w:p w14:paraId="2F3A37BF" w14:textId="77777777" w:rsidR="00E5476C" w:rsidRPr="00DC75F7" w:rsidRDefault="00E5476C" w:rsidP="000330CB">
      <w:pPr>
        <w:tabs>
          <w:tab w:val="left" w:pos="540"/>
          <w:tab w:val="left" w:pos="72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f) uczestniczy w zajęciach dodatkowych.</w:t>
      </w:r>
    </w:p>
    <w:p w14:paraId="677977D2" w14:textId="77777777" w:rsidR="000330CB" w:rsidRPr="00DC75F7" w:rsidRDefault="000330CB" w:rsidP="00E5476C">
      <w:pPr>
        <w:spacing w:before="120" w:after="120" w:line="360" w:lineRule="auto"/>
        <w:jc w:val="both"/>
        <w:rPr>
          <w:rFonts w:ascii="Book Antiqua" w:eastAsia="Times New Roman" w:hAnsi="Book Antiqua"/>
          <w:noProof w:val="0"/>
          <w:lang w:eastAsia="pl-PL"/>
        </w:rPr>
      </w:pPr>
    </w:p>
    <w:p w14:paraId="39F6A089" w14:textId="77777777" w:rsidR="000330CB" w:rsidRPr="00DC75F7" w:rsidRDefault="00E5476C" w:rsidP="000330CB">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w:t>
      </w:r>
      <w:r w:rsidRPr="00DC75F7">
        <w:rPr>
          <w:rFonts w:ascii="Book Antiqua" w:eastAsia="Times New Roman" w:hAnsi="Book Antiqua"/>
          <w:b/>
          <w:noProof w:val="0"/>
          <w:lang w:eastAsia="pl-PL"/>
        </w:rPr>
        <w:t>Ocenę bardzo dobrą</w:t>
      </w:r>
      <w:r w:rsidRPr="00DC75F7">
        <w:rPr>
          <w:rFonts w:ascii="Book Antiqua" w:eastAsia="Times New Roman" w:hAnsi="Book Antiqua"/>
          <w:noProof w:val="0"/>
          <w:lang w:eastAsia="pl-PL"/>
        </w:rPr>
        <w:t xml:space="preserve"> otrzymuje</w:t>
      </w:r>
      <w:r w:rsidR="000330CB" w:rsidRPr="00DC75F7">
        <w:rPr>
          <w:rFonts w:ascii="Book Antiqua" w:eastAsia="Times New Roman" w:hAnsi="Book Antiqua"/>
          <w:noProof w:val="0"/>
          <w:lang w:eastAsia="pl-PL"/>
        </w:rPr>
        <w:t xml:space="preserve"> uczeń, który:</w:t>
      </w:r>
    </w:p>
    <w:p w14:paraId="45797B2A" w14:textId="77777777" w:rsidR="000330CB" w:rsidRPr="00DC75F7" w:rsidRDefault="000330CB" w:rsidP="000330CB">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 xml:space="preserve">a) </w:t>
      </w:r>
      <w:r w:rsidR="00E5476C" w:rsidRPr="00DC75F7">
        <w:rPr>
          <w:rFonts w:ascii="Book Antiqua" w:eastAsia="Times New Roman" w:hAnsi="Book Antiqua"/>
          <w:noProof w:val="0"/>
          <w:lang w:eastAsia="pl-PL"/>
        </w:rPr>
        <w:t xml:space="preserve">opanował w pełnym zakresie wiadomości i umiejętności </w:t>
      </w:r>
      <w:r w:rsidRPr="00DC75F7">
        <w:rPr>
          <w:rFonts w:ascii="Book Antiqua" w:eastAsia="Times New Roman" w:hAnsi="Book Antiqua"/>
          <w:noProof w:val="0"/>
          <w:lang w:eastAsia="pl-PL"/>
        </w:rPr>
        <w:t>określone w</w:t>
      </w:r>
      <w:r w:rsidR="00E5476C" w:rsidRPr="00DC75F7">
        <w:rPr>
          <w:rFonts w:ascii="Book Antiqua" w:eastAsia="Times New Roman" w:hAnsi="Book Antiqua"/>
          <w:noProof w:val="0"/>
          <w:lang w:eastAsia="pl-PL"/>
        </w:rPr>
        <w:t xml:space="preserve"> podstawie pr</w:t>
      </w:r>
      <w:r w:rsidRPr="00DC75F7">
        <w:rPr>
          <w:rFonts w:ascii="Book Antiqua" w:eastAsia="Times New Roman" w:hAnsi="Book Antiqua"/>
          <w:noProof w:val="0"/>
          <w:lang w:eastAsia="pl-PL"/>
        </w:rPr>
        <w:t>ogramowej kształcenia ogólnego,</w:t>
      </w:r>
    </w:p>
    <w:p w14:paraId="6076DA77" w14:textId="77777777" w:rsidR="000330CB" w:rsidRPr="00DC75F7" w:rsidRDefault="000330CB" w:rsidP="000330CB">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w:t>
      </w:r>
      <w:r w:rsidR="00E5476C" w:rsidRPr="00DC75F7">
        <w:rPr>
          <w:rFonts w:ascii="Book Antiqua" w:eastAsia="Times New Roman" w:hAnsi="Book Antiqua"/>
          <w:noProof w:val="0"/>
          <w:lang w:eastAsia="pl-PL"/>
        </w:rPr>
        <w:t xml:space="preserve">potrafi stosować zdobytą wiedzę do rozwiązywania problemów i </w:t>
      </w:r>
      <w:r w:rsidRPr="00DC75F7">
        <w:rPr>
          <w:rFonts w:ascii="Book Antiqua" w:eastAsia="Times New Roman" w:hAnsi="Book Antiqua"/>
          <w:noProof w:val="0"/>
          <w:lang w:eastAsia="pl-PL"/>
        </w:rPr>
        <w:t>zadań w</w:t>
      </w:r>
      <w:r w:rsidR="00E5476C" w:rsidRPr="00DC75F7">
        <w:rPr>
          <w:rFonts w:ascii="Book Antiqua" w:eastAsia="Times New Roman" w:hAnsi="Book Antiqua"/>
          <w:noProof w:val="0"/>
          <w:lang w:eastAsia="pl-PL"/>
        </w:rPr>
        <w:t xml:space="preserve"> nowych syt</w:t>
      </w:r>
      <w:r w:rsidRPr="00DC75F7">
        <w:rPr>
          <w:rFonts w:ascii="Book Antiqua" w:eastAsia="Times New Roman" w:hAnsi="Book Antiqua"/>
          <w:noProof w:val="0"/>
          <w:lang w:eastAsia="pl-PL"/>
        </w:rPr>
        <w:t>uacjach,</w:t>
      </w:r>
    </w:p>
    <w:p w14:paraId="4AA7E9C3" w14:textId="77777777" w:rsidR="000330CB" w:rsidRPr="00DC75F7" w:rsidRDefault="000330CB" w:rsidP="000330CB">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w:t>
      </w:r>
      <w:r w:rsidR="00E5476C" w:rsidRPr="00DC75F7">
        <w:rPr>
          <w:rFonts w:ascii="Book Antiqua" w:eastAsia="Times New Roman" w:hAnsi="Book Antiqua"/>
          <w:noProof w:val="0"/>
          <w:lang w:eastAsia="pl-PL"/>
        </w:rPr>
        <w:t xml:space="preserve">wykazuje dużą samodzielność i potrafi bez pomocy nauczyciela </w:t>
      </w:r>
      <w:r w:rsidRPr="00DC75F7">
        <w:rPr>
          <w:rFonts w:ascii="Book Antiqua" w:eastAsia="Times New Roman" w:hAnsi="Book Antiqua"/>
          <w:noProof w:val="0"/>
          <w:lang w:eastAsia="pl-PL"/>
        </w:rPr>
        <w:t>korzystać z różnych źródeł wiedzy.</w:t>
      </w:r>
    </w:p>
    <w:p w14:paraId="26BFB236" w14:textId="77777777" w:rsidR="00362903" w:rsidRPr="00DC75F7" w:rsidRDefault="00362903" w:rsidP="000330CB">
      <w:pPr>
        <w:spacing w:before="120" w:after="120" w:line="360" w:lineRule="auto"/>
        <w:jc w:val="both"/>
        <w:rPr>
          <w:rFonts w:ascii="Book Antiqua" w:eastAsia="Times New Roman" w:hAnsi="Book Antiqua"/>
          <w:noProof w:val="0"/>
          <w:lang w:eastAsia="pl-PL"/>
        </w:rPr>
      </w:pPr>
    </w:p>
    <w:p w14:paraId="23248953" w14:textId="77777777" w:rsidR="000330CB" w:rsidRPr="00DC75F7" w:rsidRDefault="000330CB" w:rsidP="000330CB">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3) Ocenę</w:t>
      </w:r>
      <w:r w:rsidR="00E5476C" w:rsidRPr="00DC75F7">
        <w:rPr>
          <w:rFonts w:ascii="Book Antiqua" w:eastAsia="Times New Roman" w:hAnsi="Book Antiqua"/>
          <w:b/>
          <w:noProof w:val="0"/>
          <w:lang w:eastAsia="pl-PL"/>
        </w:rPr>
        <w:t xml:space="preserve"> dobrą</w:t>
      </w:r>
      <w:r w:rsidR="00E5476C" w:rsidRPr="00DC75F7">
        <w:rPr>
          <w:rFonts w:ascii="Book Antiqua" w:eastAsia="Times New Roman" w:hAnsi="Book Antiqua"/>
          <w:i/>
          <w:noProof w:val="0"/>
          <w:lang w:eastAsia="pl-PL"/>
        </w:rPr>
        <w:t xml:space="preserve"> </w:t>
      </w:r>
      <w:r w:rsidR="00E5476C" w:rsidRPr="00DC75F7">
        <w:rPr>
          <w:rFonts w:ascii="Book Antiqua" w:eastAsia="Times New Roman" w:hAnsi="Book Antiqua"/>
          <w:bCs/>
          <w:noProof w:val="0"/>
          <w:lang w:eastAsia="pl-PL"/>
        </w:rPr>
        <w:t>uzyskuje uczeń, który:</w:t>
      </w:r>
    </w:p>
    <w:p w14:paraId="4BB50879" w14:textId="77777777" w:rsidR="000330CB" w:rsidRPr="00DC75F7" w:rsidRDefault="000330CB" w:rsidP="000330CB">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a) </w:t>
      </w:r>
      <w:r w:rsidR="00E5476C" w:rsidRPr="00DC75F7">
        <w:rPr>
          <w:rFonts w:ascii="Book Antiqua" w:eastAsia="Times New Roman" w:hAnsi="Book Antiqua"/>
          <w:noProof w:val="0"/>
          <w:lang w:eastAsia="pl-PL"/>
        </w:rPr>
        <w:t xml:space="preserve">opanował w dużym zakresie wiadomości i umiejętności </w:t>
      </w:r>
      <w:r w:rsidR="009B0940" w:rsidRPr="00DC75F7">
        <w:rPr>
          <w:rFonts w:ascii="Book Antiqua" w:eastAsia="Times New Roman" w:hAnsi="Book Antiqua"/>
          <w:noProof w:val="0"/>
          <w:lang w:eastAsia="pl-PL"/>
        </w:rPr>
        <w:t>określone w</w:t>
      </w:r>
      <w:r w:rsidR="00E5476C" w:rsidRPr="00DC75F7">
        <w:rPr>
          <w:rFonts w:ascii="Book Antiqua" w:eastAsia="Times New Roman" w:hAnsi="Book Antiqua"/>
          <w:noProof w:val="0"/>
          <w:lang w:eastAsia="pl-PL"/>
        </w:rPr>
        <w:t xml:space="preserve"> podstawie progra</w:t>
      </w:r>
      <w:r w:rsidRPr="00DC75F7">
        <w:rPr>
          <w:rFonts w:ascii="Book Antiqua" w:eastAsia="Times New Roman" w:hAnsi="Book Antiqua"/>
          <w:noProof w:val="0"/>
          <w:lang w:eastAsia="pl-PL"/>
        </w:rPr>
        <w:t>mowej kształcenia ogólnego,</w:t>
      </w:r>
    </w:p>
    <w:p w14:paraId="7B12E331" w14:textId="77777777" w:rsidR="009B0940" w:rsidRPr="00DC75F7" w:rsidRDefault="000330CB"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w:t>
      </w:r>
      <w:r w:rsidR="00E5476C" w:rsidRPr="00DC75F7">
        <w:rPr>
          <w:rFonts w:ascii="Book Antiqua" w:eastAsia="Times New Roman" w:hAnsi="Book Antiqua"/>
          <w:noProof w:val="0"/>
          <w:lang w:eastAsia="pl-PL"/>
        </w:rPr>
        <w:t>poprawnie stosuje wiadomości i umiejętności do samodzielnego rozwiązywani</w:t>
      </w:r>
      <w:r w:rsidR="009B0940" w:rsidRPr="00DC75F7">
        <w:rPr>
          <w:rFonts w:ascii="Book Antiqua" w:eastAsia="Times New Roman" w:hAnsi="Book Antiqua"/>
          <w:noProof w:val="0"/>
          <w:lang w:eastAsia="pl-PL"/>
        </w:rPr>
        <w:t>a typowych zadań lub problemów,</w:t>
      </w:r>
    </w:p>
    <w:p w14:paraId="1EA2DBD1"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w:t>
      </w:r>
      <w:r w:rsidR="00E5476C" w:rsidRPr="00DC75F7">
        <w:rPr>
          <w:rFonts w:ascii="Book Antiqua" w:eastAsia="Times New Roman" w:hAnsi="Book Antiqua"/>
          <w:noProof w:val="0"/>
          <w:lang w:eastAsia="pl-PL"/>
        </w:rPr>
        <w:t>potrafi korzystać z wykresów, tablic, sł</w:t>
      </w:r>
      <w:r w:rsidRPr="00DC75F7">
        <w:rPr>
          <w:rFonts w:ascii="Book Antiqua" w:eastAsia="Times New Roman" w:hAnsi="Book Antiqua"/>
          <w:noProof w:val="0"/>
          <w:lang w:eastAsia="pl-PL"/>
        </w:rPr>
        <w:t>owników i innych źródeł wiedzy.</w:t>
      </w:r>
    </w:p>
    <w:p w14:paraId="68D7B511" w14:textId="77777777" w:rsidR="00362903" w:rsidRPr="00DC75F7" w:rsidRDefault="00362903" w:rsidP="009B0940">
      <w:pPr>
        <w:spacing w:before="120" w:after="120" w:line="360" w:lineRule="auto"/>
        <w:jc w:val="both"/>
        <w:rPr>
          <w:rFonts w:ascii="Book Antiqua" w:eastAsia="Times New Roman" w:hAnsi="Book Antiqua"/>
          <w:noProof w:val="0"/>
          <w:lang w:eastAsia="pl-PL"/>
        </w:rPr>
      </w:pPr>
    </w:p>
    <w:p w14:paraId="364A4CB4" w14:textId="77777777" w:rsidR="009B0940" w:rsidRPr="00DC75F7" w:rsidRDefault="00E5476C"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4. Ocenę</w:t>
      </w:r>
      <w:r w:rsidRPr="00DC75F7">
        <w:rPr>
          <w:rFonts w:ascii="Book Antiqua" w:eastAsia="Times New Roman" w:hAnsi="Book Antiqua"/>
          <w:b/>
          <w:noProof w:val="0"/>
          <w:lang w:eastAsia="pl-PL"/>
        </w:rPr>
        <w:t xml:space="preserve"> dostateczną</w:t>
      </w:r>
      <w:r w:rsidRPr="00DC75F7">
        <w:rPr>
          <w:rFonts w:ascii="Book Antiqua" w:eastAsia="Times New Roman" w:hAnsi="Book Antiqua"/>
          <w:i/>
          <w:noProof w:val="0"/>
          <w:lang w:eastAsia="pl-PL"/>
        </w:rPr>
        <w:t xml:space="preserve"> </w:t>
      </w:r>
      <w:r w:rsidRPr="00DC75F7">
        <w:rPr>
          <w:rFonts w:ascii="Book Antiqua" w:eastAsia="Times New Roman" w:hAnsi="Book Antiqua"/>
          <w:noProof w:val="0"/>
          <w:lang w:eastAsia="pl-PL"/>
        </w:rPr>
        <w:t>otrzymuje uczeń, k</w:t>
      </w:r>
      <w:r w:rsidR="009B0940" w:rsidRPr="00DC75F7">
        <w:rPr>
          <w:rFonts w:ascii="Book Antiqua" w:eastAsia="Times New Roman" w:hAnsi="Book Antiqua"/>
          <w:noProof w:val="0"/>
          <w:lang w:eastAsia="pl-PL"/>
        </w:rPr>
        <w:t>tóry:</w:t>
      </w:r>
    </w:p>
    <w:p w14:paraId="5B6D7513"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a) </w:t>
      </w:r>
      <w:r w:rsidR="00E5476C" w:rsidRPr="00DC75F7">
        <w:rPr>
          <w:rFonts w:ascii="Book Antiqua" w:eastAsia="Times New Roman" w:hAnsi="Book Antiqua"/>
          <w:noProof w:val="0"/>
          <w:lang w:eastAsia="pl-PL"/>
        </w:rPr>
        <w:t>opanował w podstawowym zakresie te wiadomości i umiejętności określone w podstawie programowej kształcenia ogólnego, które są kon</w:t>
      </w:r>
      <w:r w:rsidRPr="00DC75F7">
        <w:rPr>
          <w:rFonts w:ascii="Book Antiqua" w:eastAsia="Times New Roman" w:hAnsi="Book Antiqua"/>
          <w:noProof w:val="0"/>
          <w:lang w:eastAsia="pl-PL"/>
        </w:rPr>
        <w:t>ieczne do dalszego kształcenia,</w:t>
      </w:r>
    </w:p>
    <w:p w14:paraId="11313205"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w:t>
      </w:r>
      <w:r w:rsidR="00E5476C" w:rsidRPr="00DC75F7">
        <w:rPr>
          <w:rFonts w:ascii="Book Antiqua" w:eastAsia="Times New Roman" w:hAnsi="Book Antiqua"/>
          <w:noProof w:val="0"/>
          <w:lang w:eastAsia="pl-PL"/>
        </w:rPr>
        <w:t>poprawnie stosuje wiadomości i umiejętności do rozwiązywania z pomocą nauczyciela typowyc</w:t>
      </w:r>
      <w:r w:rsidRPr="00DC75F7">
        <w:rPr>
          <w:rFonts w:ascii="Book Antiqua" w:eastAsia="Times New Roman" w:hAnsi="Book Antiqua"/>
          <w:noProof w:val="0"/>
          <w:lang w:eastAsia="pl-PL"/>
        </w:rPr>
        <w:t>h zadań lub problemów,</w:t>
      </w:r>
    </w:p>
    <w:p w14:paraId="2758B4AC"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w:t>
      </w:r>
      <w:r w:rsidR="00E5476C" w:rsidRPr="00DC75F7">
        <w:rPr>
          <w:rFonts w:ascii="Book Antiqua" w:eastAsia="Times New Roman" w:hAnsi="Book Antiqua"/>
          <w:noProof w:val="0"/>
          <w:lang w:eastAsia="pl-PL"/>
        </w:rPr>
        <w:t>potrafi korzystać z pomocą nauczyciela z takich źródeł wiedzy jak w</w:t>
      </w:r>
      <w:r w:rsidRPr="00DC75F7">
        <w:rPr>
          <w:rFonts w:ascii="Book Antiqua" w:eastAsia="Times New Roman" w:hAnsi="Book Antiqua"/>
          <w:noProof w:val="0"/>
          <w:lang w:eastAsia="pl-PL"/>
        </w:rPr>
        <w:t>ykresy, tablice, słowniki, itp.</w:t>
      </w:r>
    </w:p>
    <w:p w14:paraId="1117EF92" w14:textId="77777777" w:rsidR="00362903" w:rsidRPr="00DC75F7" w:rsidRDefault="00362903" w:rsidP="009B0940">
      <w:pPr>
        <w:spacing w:before="120" w:after="120" w:line="360" w:lineRule="auto"/>
        <w:jc w:val="both"/>
        <w:rPr>
          <w:rFonts w:ascii="Book Antiqua" w:eastAsia="Times New Roman" w:hAnsi="Book Antiqua"/>
          <w:noProof w:val="0"/>
          <w:lang w:eastAsia="pl-PL"/>
        </w:rPr>
      </w:pPr>
    </w:p>
    <w:p w14:paraId="5E4E79A5"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5 ) </w:t>
      </w:r>
      <w:r w:rsidR="00E5476C" w:rsidRPr="00DC75F7">
        <w:rPr>
          <w:rFonts w:ascii="Book Antiqua" w:eastAsia="Times New Roman" w:hAnsi="Book Antiqua"/>
          <w:b/>
          <w:noProof w:val="0"/>
          <w:lang w:eastAsia="pl-PL"/>
        </w:rPr>
        <w:t>Ocenę dopuszczającą</w:t>
      </w:r>
      <w:r w:rsidR="00E5476C" w:rsidRPr="00DC75F7">
        <w:rPr>
          <w:rFonts w:ascii="Book Antiqua" w:eastAsia="Times New Roman" w:hAnsi="Book Antiqua"/>
          <w:i/>
          <w:noProof w:val="0"/>
          <w:lang w:eastAsia="pl-PL"/>
        </w:rPr>
        <w:t xml:space="preserve"> </w:t>
      </w:r>
      <w:r w:rsidRPr="00DC75F7">
        <w:rPr>
          <w:rFonts w:ascii="Book Antiqua" w:eastAsia="Times New Roman" w:hAnsi="Book Antiqua"/>
          <w:noProof w:val="0"/>
          <w:lang w:eastAsia="pl-PL"/>
        </w:rPr>
        <w:t>otrzymuje uczeń, który:</w:t>
      </w:r>
    </w:p>
    <w:p w14:paraId="039DA555"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 xml:space="preserve">a) </w:t>
      </w:r>
      <w:r w:rsidR="00E5476C" w:rsidRPr="00DC75F7">
        <w:rPr>
          <w:rFonts w:ascii="Book Antiqua" w:eastAsia="Times New Roman" w:hAnsi="Book Antiqua"/>
          <w:noProof w:val="0"/>
          <w:lang w:eastAsia="pl-PL"/>
        </w:rPr>
        <w:t>ma braki w opanowaniu wiadom</w:t>
      </w:r>
      <w:r w:rsidRPr="00DC75F7">
        <w:rPr>
          <w:rFonts w:ascii="Book Antiqua" w:eastAsia="Times New Roman" w:hAnsi="Book Antiqua"/>
          <w:noProof w:val="0"/>
          <w:lang w:eastAsia="pl-PL"/>
        </w:rPr>
        <w:t>ości i umiejętności określonych</w:t>
      </w:r>
      <w:r w:rsidR="00E5476C" w:rsidRPr="00DC75F7">
        <w:rPr>
          <w:rFonts w:ascii="Book Antiqua" w:eastAsia="Times New Roman" w:hAnsi="Book Antiqua"/>
          <w:noProof w:val="0"/>
          <w:lang w:eastAsia="pl-PL"/>
        </w:rPr>
        <w:t xml:space="preserve"> w podstawie programowej kształcenia ogólnego, ale braki te nie przekreślają m</w:t>
      </w:r>
      <w:r w:rsidRPr="00DC75F7">
        <w:rPr>
          <w:rFonts w:ascii="Book Antiqua" w:eastAsia="Times New Roman" w:hAnsi="Book Antiqua"/>
          <w:noProof w:val="0"/>
          <w:lang w:eastAsia="pl-PL"/>
        </w:rPr>
        <w:t>ożliwości dalszego kształcenia,</w:t>
      </w:r>
    </w:p>
    <w:p w14:paraId="51DC610E"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w:t>
      </w:r>
      <w:r w:rsidR="00E5476C" w:rsidRPr="00DC75F7">
        <w:rPr>
          <w:rFonts w:ascii="Book Antiqua" w:eastAsia="Times New Roman" w:hAnsi="Book Antiqua"/>
          <w:noProof w:val="0"/>
          <w:lang w:eastAsia="pl-PL"/>
        </w:rPr>
        <w:t xml:space="preserve">rozwiązuje z pomocą nauczyciela typowe zadania teoretyczne lub praktyczne o </w:t>
      </w:r>
      <w:r w:rsidRPr="00DC75F7">
        <w:rPr>
          <w:rFonts w:ascii="Book Antiqua" w:eastAsia="Times New Roman" w:hAnsi="Book Antiqua"/>
          <w:noProof w:val="0"/>
          <w:lang w:eastAsia="pl-PL"/>
        </w:rPr>
        <w:t>elementarnym stopniu trudności.</w:t>
      </w:r>
    </w:p>
    <w:p w14:paraId="0E843240" w14:textId="77777777" w:rsidR="00362903" w:rsidRPr="00DC75F7" w:rsidRDefault="00362903" w:rsidP="009B0940">
      <w:pPr>
        <w:spacing w:before="120" w:after="120" w:line="360" w:lineRule="auto"/>
        <w:jc w:val="both"/>
        <w:rPr>
          <w:rFonts w:ascii="Book Antiqua" w:eastAsia="Times New Roman" w:hAnsi="Book Antiqua"/>
          <w:noProof w:val="0"/>
          <w:lang w:eastAsia="pl-PL"/>
        </w:rPr>
      </w:pPr>
    </w:p>
    <w:p w14:paraId="008884C4" w14:textId="77777777" w:rsidR="009B0940" w:rsidRPr="00DC75F7" w:rsidRDefault="00E5476C"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6. </w:t>
      </w:r>
      <w:r w:rsidRPr="00DC75F7">
        <w:rPr>
          <w:rFonts w:ascii="Book Antiqua" w:eastAsia="Times New Roman" w:hAnsi="Book Antiqua"/>
          <w:b/>
          <w:noProof w:val="0"/>
          <w:lang w:eastAsia="pl-PL"/>
        </w:rPr>
        <w:t>Ocenę niedostateczną</w:t>
      </w:r>
      <w:r w:rsidR="009B0940" w:rsidRPr="00DC75F7">
        <w:rPr>
          <w:rFonts w:ascii="Book Antiqua" w:eastAsia="Times New Roman" w:hAnsi="Book Antiqua"/>
          <w:noProof w:val="0"/>
          <w:lang w:eastAsia="pl-PL"/>
        </w:rPr>
        <w:t xml:space="preserve"> otrzymuje uczeń, który:</w:t>
      </w:r>
    </w:p>
    <w:p w14:paraId="1059F992"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a) </w:t>
      </w:r>
      <w:r w:rsidR="00E5476C" w:rsidRPr="00DC75F7">
        <w:rPr>
          <w:rFonts w:ascii="Book Antiqua" w:eastAsia="Times New Roman" w:hAnsi="Book Antiqua"/>
          <w:noProof w:val="0"/>
          <w:lang w:eastAsia="pl-PL"/>
        </w:rPr>
        <w:t>nie opanował tych wiadomości i umiejętności określonych w podstawie programowej kształcenia ogólnego, które są kon</w:t>
      </w:r>
      <w:r w:rsidRPr="00DC75F7">
        <w:rPr>
          <w:rFonts w:ascii="Book Antiqua" w:eastAsia="Times New Roman" w:hAnsi="Book Antiqua"/>
          <w:noProof w:val="0"/>
          <w:lang w:eastAsia="pl-PL"/>
        </w:rPr>
        <w:t>ieczne do dalszego kształcenia,</w:t>
      </w:r>
    </w:p>
    <w:p w14:paraId="66C80984"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w:t>
      </w:r>
      <w:r w:rsidR="00E5476C" w:rsidRPr="00DC75F7">
        <w:rPr>
          <w:rFonts w:ascii="Book Antiqua" w:eastAsia="Times New Roman" w:hAnsi="Book Antiqua"/>
          <w:noProof w:val="0"/>
          <w:lang w:eastAsia="pl-PL"/>
        </w:rPr>
        <w:t xml:space="preserve">nie potrafi rozwiązać zadań teoretycznych lub </w:t>
      </w:r>
      <w:r w:rsidRPr="00DC75F7">
        <w:rPr>
          <w:rFonts w:ascii="Book Antiqua" w:eastAsia="Times New Roman" w:hAnsi="Book Antiqua"/>
          <w:noProof w:val="0"/>
          <w:lang w:eastAsia="pl-PL"/>
        </w:rPr>
        <w:t>praktycznych o</w:t>
      </w:r>
      <w:r w:rsidR="00E5476C" w:rsidRPr="00DC75F7">
        <w:rPr>
          <w:rFonts w:ascii="Book Antiqua" w:eastAsia="Times New Roman" w:hAnsi="Book Antiqua"/>
          <w:noProof w:val="0"/>
          <w:lang w:eastAsia="pl-PL"/>
        </w:rPr>
        <w:t xml:space="preserve"> elementarnym stopniu </w:t>
      </w:r>
      <w:r w:rsidRPr="00DC75F7">
        <w:rPr>
          <w:rFonts w:ascii="Book Antiqua" w:eastAsia="Times New Roman" w:hAnsi="Book Antiqua"/>
          <w:noProof w:val="0"/>
          <w:lang w:eastAsia="pl-PL"/>
        </w:rPr>
        <w:t>trudności, nawet z pomocą nauczyciela,</w:t>
      </w:r>
    </w:p>
    <w:p w14:paraId="2321EA21" w14:textId="77777777" w:rsidR="009B0940"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w:t>
      </w:r>
      <w:r w:rsidR="00E5476C" w:rsidRPr="00DC75F7">
        <w:rPr>
          <w:rFonts w:ascii="Book Antiqua" w:eastAsia="Times New Roman" w:hAnsi="Book Antiqua"/>
          <w:noProof w:val="0"/>
          <w:lang w:eastAsia="pl-PL"/>
        </w:rPr>
        <w:t>nie potrafi korzystać z takich źródeł wiedzy jak wykresy, tablice, mapy, słown</w:t>
      </w:r>
      <w:r w:rsidRPr="00DC75F7">
        <w:rPr>
          <w:rFonts w:ascii="Book Antiqua" w:eastAsia="Times New Roman" w:hAnsi="Book Antiqua"/>
          <w:noProof w:val="0"/>
          <w:lang w:eastAsia="pl-PL"/>
        </w:rPr>
        <w:t>iki, nawet z pomocą nauczyciela,</w:t>
      </w:r>
    </w:p>
    <w:p w14:paraId="671FB5A0" w14:textId="77777777" w:rsidR="00E5476C" w:rsidRPr="00DC75F7" w:rsidRDefault="009B0940" w:rsidP="009B0940">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d) </w:t>
      </w:r>
      <w:r w:rsidR="00E5476C" w:rsidRPr="00DC75F7">
        <w:rPr>
          <w:rFonts w:ascii="Book Antiqua" w:eastAsia="Times New Roman" w:hAnsi="Book Antiqua"/>
          <w:noProof w:val="0"/>
          <w:lang w:eastAsia="pl-PL"/>
        </w:rPr>
        <w:t>nie skorzystał z pomocy nauczyciela na zajęciach dodatkowych.</w:t>
      </w:r>
    </w:p>
    <w:p w14:paraId="46879976" w14:textId="77777777" w:rsidR="00362903" w:rsidRPr="00DC75F7" w:rsidRDefault="00362903" w:rsidP="009B0940">
      <w:pPr>
        <w:spacing w:before="120" w:after="120" w:line="360" w:lineRule="auto"/>
        <w:jc w:val="both"/>
        <w:rPr>
          <w:rFonts w:ascii="Book Antiqua" w:eastAsia="Times New Roman" w:hAnsi="Book Antiqua"/>
          <w:noProof w:val="0"/>
          <w:lang w:eastAsia="pl-PL"/>
        </w:rPr>
      </w:pPr>
    </w:p>
    <w:p w14:paraId="5B1711A4" w14:textId="77777777" w:rsidR="00E5476C" w:rsidRPr="00DC75F7" w:rsidRDefault="00362903" w:rsidP="00362903">
      <w:pPr>
        <w:autoSpaceDE w:val="0"/>
        <w:autoSpaceDN w:val="0"/>
        <w:adjustRightInd w:val="0"/>
        <w:spacing w:before="120" w:after="120" w:line="360" w:lineRule="auto"/>
        <w:jc w:val="left"/>
        <w:rPr>
          <w:rFonts w:ascii="Book Antiqua" w:eastAsia="Times New Roman" w:hAnsi="Book Antiqua"/>
          <w:b/>
          <w:bCs/>
          <w:noProof w:val="0"/>
          <w:lang w:eastAsia="pl-PL"/>
        </w:rPr>
      </w:pPr>
      <w:r w:rsidRPr="00DC75F7">
        <w:rPr>
          <w:rFonts w:ascii="Book Antiqua" w:eastAsia="Times New Roman" w:hAnsi="Book Antiqua"/>
          <w:b/>
          <w:bCs/>
          <w:noProof w:val="0"/>
          <w:lang w:eastAsia="pl-PL"/>
        </w:rPr>
        <w:tab/>
      </w:r>
      <w:r w:rsidR="00AA49ED" w:rsidRPr="00DC75F7">
        <w:rPr>
          <w:rFonts w:ascii="Book Antiqua" w:eastAsia="Times New Roman" w:hAnsi="Book Antiqua"/>
          <w:b/>
          <w:bCs/>
          <w:noProof w:val="0"/>
          <w:lang w:eastAsia="pl-PL"/>
        </w:rPr>
        <w:t>§ 140</w:t>
      </w:r>
      <w:r w:rsidR="00E5476C" w:rsidRPr="00DC75F7">
        <w:rPr>
          <w:rFonts w:ascii="Book Antiqua" w:eastAsia="Times New Roman" w:hAnsi="Book Antiqua"/>
          <w:noProof w:val="0"/>
          <w:lang w:eastAsia="pl-PL"/>
        </w:rPr>
        <w:t>. Ocenianie bieżące polega na doraźnym ocenianiu wysiłków ucznia podczas zajęć edukacyjnych przez prowadzącego te zajęcia nauczyciela.</w:t>
      </w:r>
    </w:p>
    <w:p w14:paraId="1F0CAF40" w14:textId="77777777" w:rsidR="00E5476C" w:rsidRPr="00DC75F7" w:rsidRDefault="00362903"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AA49ED" w:rsidRPr="00DC75F7">
        <w:rPr>
          <w:rFonts w:ascii="Book Antiqua" w:eastAsia="Times New Roman" w:hAnsi="Book Antiqua"/>
          <w:b/>
          <w:noProof w:val="0"/>
          <w:lang w:eastAsia="pl-PL"/>
        </w:rPr>
        <w:t>§ 141</w:t>
      </w:r>
      <w:r w:rsidR="005E4BDB" w:rsidRPr="00DC75F7">
        <w:rPr>
          <w:rFonts w:ascii="Book Antiqua" w:eastAsia="Times New Roman" w:hAnsi="Book Antiqua"/>
          <w:b/>
          <w:noProof w:val="0"/>
          <w:lang w:eastAsia="pl-PL"/>
        </w:rPr>
        <w:t xml:space="preserve">. </w:t>
      </w:r>
      <w:r w:rsidR="005E4BDB" w:rsidRPr="00DC75F7">
        <w:rPr>
          <w:rFonts w:ascii="Book Antiqua" w:eastAsia="Times New Roman" w:hAnsi="Book Antiqua"/>
          <w:noProof w:val="0"/>
          <w:lang w:eastAsia="pl-PL"/>
        </w:rPr>
        <w:t>O</w:t>
      </w:r>
      <w:r w:rsidR="00E5476C" w:rsidRPr="00DC75F7">
        <w:rPr>
          <w:rFonts w:ascii="Book Antiqua" w:eastAsia="Times New Roman" w:hAnsi="Book Antiqua"/>
          <w:noProof w:val="0"/>
          <w:lang w:eastAsia="pl-PL"/>
        </w:rPr>
        <w:t>cenianie bieżące winno być prowadzone przez nauczyciela systematycznie.</w:t>
      </w:r>
    </w:p>
    <w:p w14:paraId="44ABE897" w14:textId="77777777" w:rsidR="00E5476C" w:rsidRPr="00DC75F7" w:rsidRDefault="00362903"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AA49ED" w:rsidRPr="00DC75F7">
        <w:rPr>
          <w:rFonts w:ascii="Book Antiqua" w:eastAsia="Times New Roman" w:hAnsi="Book Antiqua"/>
          <w:b/>
          <w:noProof w:val="0"/>
          <w:lang w:eastAsia="pl-PL"/>
        </w:rPr>
        <w:t>§ 142</w:t>
      </w:r>
      <w:r w:rsidR="00E5476C" w:rsidRPr="00DC75F7">
        <w:rPr>
          <w:rFonts w:ascii="Book Antiqua" w:eastAsia="Times New Roman" w:hAnsi="Book Antiqua"/>
          <w:b/>
          <w:noProof w:val="0"/>
          <w:lang w:eastAsia="pl-PL"/>
        </w:rPr>
        <w:t>.</w:t>
      </w:r>
      <w:r w:rsidR="0069666F">
        <w:rPr>
          <w:rFonts w:ascii="Book Antiqua" w:eastAsia="Times New Roman" w:hAnsi="Book Antiqua"/>
          <w:noProof w:val="0"/>
          <w:lang w:eastAsia="pl-PL"/>
        </w:rPr>
        <w:t xml:space="preserve"> W ciągu półrocza</w:t>
      </w:r>
      <w:r w:rsidR="00E5476C" w:rsidRPr="00DC75F7">
        <w:rPr>
          <w:rFonts w:ascii="Book Antiqua" w:eastAsia="Times New Roman" w:hAnsi="Book Antiqua"/>
          <w:noProof w:val="0"/>
          <w:lang w:eastAsia="pl-PL"/>
        </w:rPr>
        <w:t xml:space="preserve"> uczeń powinien uzyskać następującą minimalną ilość ocen bieżących:</w:t>
      </w:r>
    </w:p>
    <w:tbl>
      <w:tblPr>
        <w:tblW w:w="0" w:type="auto"/>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2"/>
        <w:gridCol w:w="2986"/>
      </w:tblGrid>
      <w:tr w:rsidR="00E5476C" w:rsidRPr="00DC75F7" w14:paraId="1C34260E" w14:textId="77777777" w:rsidTr="00E5476C">
        <w:tc>
          <w:tcPr>
            <w:tcW w:w="1362" w:type="dxa"/>
          </w:tcPr>
          <w:p w14:paraId="1206C77E"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Minimalna</w:t>
            </w:r>
          </w:p>
          <w:p w14:paraId="291FF010"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ilość  ocen</w:t>
            </w:r>
          </w:p>
        </w:tc>
        <w:tc>
          <w:tcPr>
            <w:tcW w:w="2986" w:type="dxa"/>
          </w:tcPr>
          <w:p w14:paraId="49494DA2"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Liczba godzin zajęć danego przedmiotu tygodniowo</w:t>
            </w:r>
          </w:p>
        </w:tc>
      </w:tr>
      <w:tr w:rsidR="00E5476C" w:rsidRPr="00DC75F7" w14:paraId="707C967B" w14:textId="77777777" w:rsidTr="00E5476C">
        <w:tc>
          <w:tcPr>
            <w:tcW w:w="1362" w:type="dxa"/>
          </w:tcPr>
          <w:p w14:paraId="17A4B7A3"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3</w:t>
            </w:r>
          </w:p>
          <w:p w14:paraId="2525A5CF"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4</w:t>
            </w:r>
          </w:p>
          <w:p w14:paraId="3056B584"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6</w:t>
            </w:r>
          </w:p>
          <w:p w14:paraId="097E4F17"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8</w:t>
            </w:r>
          </w:p>
          <w:p w14:paraId="4DACD96E"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10</w:t>
            </w:r>
          </w:p>
        </w:tc>
        <w:tc>
          <w:tcPr>
            <w:tcW w:w="2986" w:type="dxa"/>
          </w:tcPr>
          <w:p w14:paraId="7B1E3403"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1</w:t>
            </w:r>
          </w:p>
          <w:p w14:paraId="50BE5C3D"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2</w:t>
            </w:r>
          </w:p>
          <w:p w14:paraId="31E56175"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3</w:t>
            </w:r>
          </w:p>
          <w:p w14:paraId="47D8A26A"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4</w:t>
            </w:r>
          </w:p>
          <w:p w14:paraId="5CDB9F56" w14:textId="77777777" w:rsidR="00E5476C" w:rsidRPr="00DC75F7" w:rsidRDefault="00E5476C" w:rsidP="00E5476C">
            <w:pPr>
              <w:spacing w:before="120" w:after="120"/>
              <w:rPr>
                <w:rFonts w:ascii="Book Antiqua" w:eastAsia="Times New Roman" w:hAnsi="Book Antiqua"/>
                <w:noProof w:val="0"/>
                <w:lang w:eastAsia="pl-PL"/>
              </w:rPr>
            </w:pPr>
            <w:r w:rsidRPr="00DC75F7">
              <w:rPr>
                <w:rFonts w:ascii="Book Antiqua" w:eastAsia="Times New Roman" w:hAnsi="Book Antiqua"/>
                <w:noProof w:val="0"/>
                <w:lang w:eastAsia="pl-PL"/>
              </w:rPr>
              <w:t>5</w:t>
            </w:r>
          </w:p>
        </w:tc>
      </w:tr>
    </w:tbl>
    <w:p w14:paraId="76A5F0A1" w14:textId="77777777" w:rsidR="00E5476C" w:rsidRPr="00DC75F7" w:rsidRDefault="00E5476C" w:rsidP="00E5476C">
      <w:pPr>
        <w:spacing w:line="360" w:lineRule="auto"/>
        <w:jc w:val="both"/>
        <w:rPr>
          <w:rFonts w:ascii="Book Antiqua" w:eastAsia="Times New Roman" w:hAnsi="Book Antiqua"/>
          <w:noProof w:val="0"/>
          <w:lang w:eastAsia="pl-PL"/>
        </w:rPr>
      </w:pPr>
    </w:p>
    <w:p w14:paraId="570D4BBF" w14:textId="77777777" w:rsidR="00E5476C" w:rsidRPr="00DC75F7" w:rsidRDefault="00362903" w:rsidP="00E5476C">
      <w:pPr>
        <w:spacing w:line="360" w:lineRule="auto"/>
        <w:jc w:val="both"/>
        <w:rPr>
          <w:rFonts w:ascii="Book Antiqua" w:eastAsia="Times New Roman" w:hAnsi="Book Antiqua"/>
          <w:bCs/>
          <w:noProof w:val="0"/>
          <w:lang w:eastAsia="pl-PL"/>
        </w:rPr>
      </w:pPr>
      <w:r w:rsidRPr="00DC75F7">
        <w:rPr>
          <w:rFonts w:ascii="Book Antiqua" w:eastAsia="Times New Roman" w:hAnsi="Book Antiqua"/>
          <w:b/>
          <w:noProof w:val="0"/>
          <w:lang w:eastAsia="pl-PL"/>
        </w:rPr>
        <w:tab/>
      </w:r>
      <w:r w:rsidR="00AA49ED" w:rsidRPr="00DC75F7">
        <w:rPr>
          <w:rFonts w:ascii="Book Antiqua" w:eastAsia="Times New Roman" w:hAnsi="Book Antiqua"/>
          <w:b/>
          <w:bCs/>
          <w:noProof w:val="0"/>
          <w:lang w:eastAsia="pl-PL"/>
        </w:rPr>
        <w:t>§ 143</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Ocenianie bieżące z zajęć edukacyjnych ma na celu monitorowanie pracy ucznia oraz przekazywanie uczniowi informacji o jego osiągnięciach edukacyjnych pomagających w </w:t>
      </w:r>
      <w:r w:rsidR="00E5476C" w:rsidRPr="00DC75F7">
        <w:rPr>
          <w:rFonts w:ascii="Book Antiqua" w:eastAsia="Times New Roman" w:hAnsi="Book Antiqua"/>
          <w:noProof w:val="0"/>
          <w:lang w:eastAsia="pl-PL"/>
        </w:rPr>
        <w:lastRenderedPageBreak/>
        <w:t>uczeniu się, poprzez wskazanie, co uczeń robi dobrze, co i jak wymaga poprawy oraz jak powinien dalej się uczyć.</w:t>
      </w:r>
    </w:p>
    <w:p w14:paraId="341FB096" w14:textId="77777777" w:rsidR="00E5476C" w:rsidRPr="00DC75F7" w:rsidRDefault="00E5476C" w:rsidP="00E5476C">
      <w:pPr>
        <w:autoSpaceDE w:val="0"/>
        <w:autoSpaceDN w:val="0"/>
        <w:adjustRightInd w:val="0"/>
        <w:spacing w:before="120" w:after="120" w:line="360" w:lineRule="auto"/>
        <w:jc w:val="left"/>
        <w:rPr>
          <w:rFonts w:ascii="Book Antiqua" w:eastAsia="Times New Roman" w:hAnsi="Book Antiqua"/>
          <w:b/>
          <w:noProof w:val="0"/>
          <w:lang w:eastAsia="pl-PL"/>
        </w:rPr>
      </w:pPr>
    </w:p>
    <w:p w14:paraId="3EC627EF" w14:textId="77777777" w:rsidR="00362903" w:rsidRPr="00DC75F7" w:rsidRDefault="00AA49ED" w:rsidP="00362903">
      <w:pPr>
        <w:autoSpaceDE w:val="0"/>
        <w:autoSpaceDN w:val="0"/>
        <w:adjustRightInd w:val="0"/>
        <w:spacing w:before="120" w:after="120" w:line="360" w:lineRule="auto"/>
        <w:rPr>
          <w:rFonts w:ascii="Book Antiqua" w:eastAsia="Times New Roman" w:hAnsi="Book Antiqua"/>
          <w:b/>
          <w:bCs/>
          <w:noProof w:val="0"/>
          <w:lang w:eastAsia="pl-PL"/>
        </w:rPr>
      </w:pPr>
      <w:r w:rsidRPr="00DC75F7">
        <w:rPr>
          <w:rFonts w:ascii="Book Antiqua" w:eastAsia="Times New Roman" w:hAnsi="Book Antiqua"/>
          <w:b/>
          <w:noProof w:val="0"/>
          <w:lang w:eastAsia="pl-PL"/>
        </w:rPr>
        <w:t>§ 144</w:t>
      </w:r>
      <w:r w:rsidR="00E5476C" w:rsidRPr="00DC75F7">
        <w:rPr>
          <w:rFonts w:ascii="Book Antiqua" w:eastAsia="Times New Roman" w:hAnsi="Book Antiqua"/>
          <w:b/>
          <w:noProof w:val="0"/>
          <w:lang w:eastAsia="pl-PL"/>
        </w:rPr>
        <w:t>.</w:t>
      </w:r>
      <w:r w:rsidR="00362903" w:rsidRPr="00DC75F7">
        <w:rPr>
          <w:rFonts w:ascii="Book Antiqua" w:eastAsia="Times New Roman" w:hAnsi="Book Antiqua"/>
          <w:b/>
          <w:bCs/>
          <w:noProof w:val="0"/>
          <w:lang w:eastAsia="pl-PL"/>
        </w:rPr>
        <w:t xml:space="preserve"> </w:t>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Osiągnięcia ucznia nauczyciel ocenia poprzez kontrolę ustną i pisemną.</w:t>
      </w:r>
    </w:p>
    <w:p w14:paraId="52F6D390" w14:textId="77777777" w:rsidR="00362903" w:rsidRPr="00DC75F7" w:rsidRDefault="00362903" w:rsidP="00362903">
      <w:pPr>
        <w:pStyle w:val="Bezodstpw"/>
        <w:rPr>
          <w:rFonts w:ascii="Book Antiqua" w:hAnsi="Book Antiqua"/>
          <w:lang w:eastAsia="pl-PL"/>
        </w:rPr>
      </w:pPr>
      <w:r w:rsidRPr="00DC75F7">
        <w:rPr>
          <w:rFonts w:ascii="Book Antiqua" w:hAnsi="Book Antiqua"/>
          <w:b/>
          <w:lang w:eastAsia="pl-PL"/>
        </w:rPr>
        <w:tab/>
        <w:t xml:space="preserve">2. </w:t>
      </w:r>
      <w:r w:rsidR="00E5476C" w:rsidRPr="00DC75F7">
        <w:rPr>
          <w:rFonts w:ascii="Book Antiqua" w:hAnsi="Book Antiqua"/>
          <w:lang w:eastAsia="pl-PL"/>
        </w:rPr>
        <w:t>Kontrola ustna sprawdza takie umiejętności jak:</w:t>
      </w:r>
    </w:p>
    <w:p w14:paraId="621F300D" w14:textId="77777777" w:rsidR="00362903" w:rsidRPr="00DC75F7" w:rsidRDefault="00E5476C" w:rsidP="00362903">
      <w:pPr>
        <w:pStyle w:val="Bezodstpw"/>
        <w:rPr>
          <w:rFonts w:ascii="Book Antiqua" w:eastAsia="Times New Roman" w:hAnsi="Book Antiqua"/>
          <w:lang w:eastAsia="pl-PL"/>
        </w:rPr>
      </w:pPr>
      <w:r w:rsidRPr="00DC75F7">
        <w:rPr>
          <w:rFonts w:ascii="Book Antiqua" w:eastAsia="Times New Roman" w:hAnsi="Book Antiqua"/>
          <w:lang w:eastAsia="pl-PL"/>
        </w:rPr>
        <w:t>1) umiejętność wypowiedzi ustnej;</w:t>
      </w:r>
    </w:p>
    <w:p w14:paraId="61833C69" w14:textId="77777777" w:rsidR="00362903" w:rsidRPr="00DC75F7" w:rsidRDefault="00E5476C" w:rsidP="00362903">
      <w:pPr>
        <w:pStyle w:val="Bezodstpw"/>
        <w:rPr>
          <w:rFonts w:ascii="Book Antiqua" w:eastAsia="Times New Roman" w:hAnsi="Book Antiqua"/>
          <w:lang w:eastAsia="pl-PL"/>
        </w:rPr>
      </w:pPr>
      <w:r w:rsidRPr="00DC75F7">
        <w:rPr>
          <w:rFonts w:ascii="Book Antiqua" w:eastAsia="Times New Roman" w:hAnsi="Book Antiqua"/>
          <w:lang w:eastAsia="pl-PL"/>
        </w:rPr>
        <w:t>2) stopień rozumienia czytanego tekstu;</w:t>
      </w:r>
    </w:p>
    <w:p w14:paraId="02B1723F" w14:textId="77777777" w:rsidR="00362903" w:rsidRPr="00DC75F7" w:rsidRDefault="00E5476C" w:rsidP="00362903">
      <w:pPr>
        <w:pStyle w:val="Bezodstpw"/>
        <w:rPr>
          <w:rFonts w:ascii="Book Antiqua" w:eastAsia="Times New Roman" w:hAnsi="Book Antiqua"/>
          <w:lang w:eastAsia="pl-PL"/>
        </w:rPr>
      </w:pPr>
      <w:r w:rsidRPr="00DC75F7">
        <w:rPr>
          <w:rFonts w:ascii="Book Antiqua" w:eastAsia="Times New Roman" w:hAnsi="Book Antiqua"/>
          <w:lang w:eastAsia="pl-PL"/>
        </w:rPr>
        <w:t>3) analizowanie materiałów źródłowych;</w:t>
      </w:r>
    </w:p>
    <w:p w14:paraId="6C789627" w14:textId="77777777" w:rsidR="00E5476C" w:rsidRPr="00DC75F7" w:rsidRDefault="00E5476C" w:rsidP="00362903">
      <w:pPr>
        <w:pStyle w:val="Bezodstpw"/>
        <w:rPr>
          <w:rFonts w:ascii="Book Antiqua" w:hAnsi="Book Antiqua"/>
          <w:b/>
          <w:bCs/>
          <w:lang w:eastAsia="pl-PL"/>
        </w:rPr>
      </w:pPr>
      <w:r w:rsidRPr="00DC75F7">
        <w:rPr>
          <w:rFonts w:ascii="Book Antiqua" w:eastAsia="Times New Roman" w:hAnsi="Book Antiqua"/>
          <w:lang w:eastAsia="pl-PL"/>
        </w:rPr>
        <w:t xml:space="preserve">4) planowanie prowadzenia obserwacji oraz doświadczeń przedstawianie </w:t>
      </w:r>
      <w:r w:rsidR="00362903" w:rsidRPr="00DC75F7">
        <w:rPr>
          <w:rFonts w:ascii="Book Antiqua" w:eastAsia="Times New Roman" w:hAnsi="Book Antiqua"/>
          <w:lang w:eastAsia="pl-PL"/>
        </w:rPr>
        <w:t>wyników w</w:t>
      </w:r>
      <w:r w:rsidRPr="00DC75F7">
        <w:rPr>
          <w:rFonts w:ascii="Book Antiqua" w:eastAsia="Times New Roman" w:hAnsi="Book Antiqua"/>
          <w:lang w:eastAsia="pl-PL"/>
        </w:rPr>
        <w:t xml:space="preserve"> postaci graficznej (omawianie tabel, wykresów, rysunków, schematów).</w:t>
      </w:r>
    </w:p>
    <w:p w14:paraId="69254A02" w14:textId="77777777" w:rsidR="00362903" w:rsidRPr="00DC75F7" w:rsidRDefault="00E5476C" w:rsidP="00362903">
      <w:pPr>
        <w:tabs>
          <w:tab w:val="left" w:pos="900"/>
          <w:tab w:val="left" w:pos="10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3</w:t>
      </w:r>
      <w:r w:rsidR="00362903" w:rsidRPr="00DC75F7">
        <w:rPr>
          <w:rFonts w:ascii="Book Antiqua" w:eastAsia="Times New Roman" w:hAnsi="Book Antiqua"/>
          <w:noProof w:val="0"/>
          <w:lang w:eastAsia="pl-PL"/>
        </w:rPr>
        <w:t>.  Kontrola pisemna to:</w:t>
      </w:r>
    </w:p>
    <w:p w14:paraId="56951899" w14:textId="77777777" w:rsidR="00362903" w:rsidRPr="00DC75F7" w:rsidRDefault="00E5476C" w:rsidP="00362903">
      <w:pPr>
        <w:tabs>
          <w:tab w:val="left" w:pos="900"/>
          <w:tab w:val="left" w:pos="10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piętnastominutowe kartkówki, obejmujące zakres materiału z trzech </w:t>
      </w:r>
      <w:r w:rsidR="00362903" w:rsidRPr="00DC75F7">
        <w:rPr>
          <w:rFonts w:ascii="Book Antiqua" w:eastAsia="Times New Roman" w:hAnsi="Book Antiqua"/>
          <w:noProof w:val="0"/>
          <w:lang w:eastAsia="pl-PL"/>
        </w:rPr>
        <w:t xml:space="preserve">ostatnich tematów, </w:t>
      </w:r>
    </w:p>
    <w:p w14:paraId="30DD98AC" w14:textId="77777777" w:rsidR="00362903" w:rsidRPr="00DC75F7" w:rsidRDefault="00362903" w:rsidP="00362903">
      <w:pPr>
        <w:tabs>
          <w:tab w:val="left" w:pos="900"/>
          <w:tab w:val="left" w:pos="10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w:t>
      </w:r>
      <w:r w:rsidR="00E5476C" w:rsidRPr="00DC75F7">
        <w:rPr>
          <w:rFonts w:ascii="Book Antiqua" w:eastAsia="Times New Roman" w:hAnsi="Book Antiqua"/>
          <w:noProof w:val="0"/>
          <w:lang w:eastAsia="pl-PL"/>
        </w:rPr>
        <w:t xml:space="preserve">) prace klasowe, sprawdziany, testy, wypracowania na dany temat przeprowadzone po dziale </w:t>
      </w:r>
      <w:r w:rsidRPr="00DC75F7">
        <w:rPr>
          <w:rFonts w:ascii="Book Antiqua" w:eastAsia="Times New Roman" w:hAnsi="Book Antiqua"/>
          <w:noProof w:val="0"/>
          <w:lang w:eastAsia="pl-PL"/>
        </w:rPr>
        <w:t>programowym lub w jego trakcie,</w:t>
      </w:r>
    </w:p>
    <w:p w14:paraId="4036D853" w14:textId="77777777" w:rsidR="00E5476C" w:rsidRPr="00DC75F7" w:rsidRDefault="00E5476C" w:rsidP="00362903">
      <w:pPr>
        <w:tabs>
          <w:tab w:val="left" w:pos="900"/>
          <w:tab w:val="left" w:pos="10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3) w ciągu tygodnia mogą być przeprowadzone maksymalnie trzy prace </w:t>
      </w:r>
      <w:r w:rsidR="00362903" w:rsidRPr="00DC75F7">
        <w:rPr>
          <w:rFonts w:ascii="Book Antiqua" w:eastAsia="Times New Roman" w:hAnsi="Book Antiqua"/>
          <w:noProof w:val="0"/>
          <w:lang w:eastAsia="pl-PL"/>
        </w:rPr>
        <w:t>klasowe, sprawdziany</w:t>
      </w:r>
      <w:r w:rsidRPr="00DC75F7">
        <w:rPr>
          <w:rFonts w:ascii="Book Antiqua" w:eastAsia="Times New Roman" w:hAnsi="Book Antiqua"/>
          <w:noProof w:val="0"/>
          <w:lang w:eastAsia="pl-PL"/>
        </w:rPr>
        <w:t>, testy, nie więcej niż jedna dziennie.</w:t>
      </w:r>
    </w:p>
    <w:p w14:paraId="1315B9D4" w14:textId="77777777" w:rsidR="00814AB8" w:rsidRPr="00DC75F7" w:rsidRDefault="00814AB8" w:rsidP="005E4BDB">
      <w:pPr>
        <w:autoSpaceDE w:val="0"/>
        <w:autoSpaceDN w:val="0"/>
        <w:adjustRightInd w:val="0"/>
        <w:spacing w:before="120" w:after="120" w:line="360" w:lineRule="auto"/>
        <w:jc w:val="left"/>
        <w:rPr>
          <w:rFonts w:ascii="Book Antiqua" w:eastAsia="Times New Roman" w:hAnsi="Book Antiqua"/>
          <w:b/>
          <w:noProof w:val="0"/>
          <w:lang w:eastAsia="pl-PL"/>
        </w:rPr>
      </w:pPr>
    </w:p>
    <w:p w14:paraId="4386AD0B" w14:textId="77777777" w:rsidR="00E5476C" w:rsidRPr="00DC75F7" w:rsidRDefault="00E5476C" w:rsidP="00814AB8">
      <w:pPr>
        <w:autoSpaceDE w:val="0"/>
        <w:autoSpaceDN w:val="0"/>
        <w:adjustRightInd w:val="0"/>
        <w:spacing w:before="120" w:after="120" w:line="360" w:lineRule="auto"/>
        <w:rPr>
          <w:rFonts w:ascii="Book Antiqua" w:eastAsia="Times New Roman" w:hAnsi="Book Antiqua"/>
          <w:b/>
          <w:bCs/>
          <w:noProof w:val="0"/>
          <w:lang w:eastAsia="pl-PL"/>
        </w:rPr>
      </w:pPr>
      <w:r w:rsidRPr="00DC75F7">
        <w:rPr>
          <w:rFonts w:ascii="Book Antiqua" w:eastAsia="Times New Roman" w:hAnsi="Book Antiqua"/>
          <w:b/>
          <w:noProof w:val="0"/>
          <w:lang w:eastAsia="pl-PL"/>
        </w:rPr>
        <w:t>§ 1</w:t>
      </w:r>
      <w:r w:rsidR="00AA49ED" w:rsidRPr="00DC75F7">
        <w:rPr>
          <w:rFonts w:ascii="Book Antiqua" w:eastAsia="Times New Roman" w:hAnsi="Book Antiqua"/>
          <w:b/>
          <w:noProof w:val="0"/>
          <w:lang w:eastAsia="pl-PL"/>
        </w:rPr>
        <w:t>45.</w:t>
      </w:r>
      <w:r w:rsidRPr="00DC75F7">
        <w:rPr>
          <w:rFonts w:ascii="Book Antiqua" w:eastAsia="Times New Roman" w:hAnsi="Book Antiqua"/>
          <w:b/>
          <w:bCs/>
          <w:noProof w:val="0"/>
          <w:lang w:eastAsia="pl-PL"/>
        </w:rPr>
        <w:t>1</w:t>
      </w:r>
      <w:r w:rsidRPr="00DC75F7">
        <w:rPr>
          <w:rFonts w:ascii="Book Antiqua" w:eastAsia="Times New Roman" w:hAnsi="Book Antiqua"/>
          <w:bCs/>
          <w:noProof w:val="0"/>
          <w:lang w:eastAsia="pl-PL"/>
        </w:rPr>
        <w:t>.</w:t>
      </w:r>
      <w:r w:rsidR="00814AB8" w:rsidRPr="00DC75F7">
        <w:rPr>
          <w:rFonts w:ascii="Book Antiqua" w:eastAsia="Times New Roman" w:hAnsi="Book Antiqua"/>
          <w:b/>
          <w:bCs/>
          <w:noProof w:val="0"/>
          <w:lang w:eastAsia="pl-PL"/>
        </w:rPr>
        <w:t xml:space="preserve"> </w:t>
      </w:r>
      <w:r w:rsidRPr="00DC75F7">
        <w:rPr>
          <w:rFonts w:ascii="Book Antiqua" w:eastAsia="Times New Roman" w:hAnsi="Book Antiqua"/>
          <w:noProof w:val="0"/>
          <w:lang w:eastAsia="pl-PL"/>
        </w:rPr>
        <w:t>Każdy uczeń jest oceniany zgodnie z zasadami sprawiedliwości.</w:t>
      </w:r>
    </w:p>
    <w:p w14:paraId="20A94D39" w14:textId="77777777" w:rsidR="00E5476C"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xml:space="preserve"> Prace klasowe, sprawdziany, testy, wypracowania i odpowiedzi ustne są obowiązkowe.</w:t>
      </w:r>
    </w:p>
    <w:p w14:paraId="1A044F76" w14:textId="77777777" w:rsidR="00E5476C"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xml:space="preserve"> Punkty uzyskane z prac klasowych, sprawdzianów i testów przelicza się  na stopnie według   następującej skali:</w:t>
      </w:r>
    </w:p>
    <w:p w14:paraId="32692DD8" w14:textId="77777777" w:rsidR="00E5476C" w:rsidRPr="00DC75F7" w:rsidRDefault="00E5476C" w:rsidP="00E5476C">
      <w:pPr>
        <w:spacing w:before="120" w:after="120"/>
        <w:ind w:left="708"/>
        <w:jc w:val="left"/>
        <w:rPr>
          <w:rFonts w:ascii="Book Antiqua" w:eastAsia="Times New Roman" w:hAnsi="Book Antiqua"/>
          <w:b/>
          <w:noProof w:val="0"/>
          <w:lang w:eastAsia="pl-PL"/>
        </w:rPr>
      </w:pPr>
      <w:r w:rsidRPr="00DC75F7">
        <w:rPr>
          <w:rFonts w:ascii="Book Antiqua" w:eastAsia="Times New Roman" w:hAnsi="Book Antiqua"/>
          <w:b/>
          <w:noProof w:val="0"/>
          <w:lang w:eastAsia="pl-PL"/>
        </w:rPr>
        <w:t>100% - 86%    bardzo dobry</w:t>
      </w:r>
    </w:p>
    <w:p w14:paraId="0810985B" w14:textId="77777777" w:rsidR="00E5476C" w:rsidRPr="00DC75F7" w:rsidRDefault="00E5476C" w:rsidP="00E5476C">
      <w:pPr>
        <w:spacing w:before="120" w:after="120"/>
        <w:ind w:left="708"/>
        <w:jc w:val="left"/>
        <w:rPr>
          <w:rFonts w:ascii="Book Antiqua" w:eastAsia="Times New Roman" w:hAnsi="Book Antiqua"/>
          <w:b/>
          <w:noProof w:val="0"/>
          <w:lang w:eastAsia="pl-PL"/>
        </w:rPr>
      </w:pPr>
      <w:r w:rsidRPr="00DC75F7">
        <w:rPr>
          <w:rFonts w:ascii="Book Antiqua" w:eastAsia="Times New Roman" w:hAnsi="Book Antiqua"/>
          <w:b/>
          <w:noProof w:val="0"/>
          <w:lang w:eastAsia="pl-PL"/>
        </w:rPr>
        <w:t xml:space="preserve"> 85% - 71%     dobry</w:t>
      </w:r>
    </w:p>
    <w:p w14:paraId="7FB18936" w14:textId="77777777" w:rsidR="00E5476C" w:rsidRPr="00DC75F7" w:rsidRDefault="00E5476C" w:rsidP="00E5476C">
      <w:pPr>
        <w:spacing w:before="120" w:after="120"/>
        <w:ind w:left="708"/>
        <w:jc w:val="left"/>
        <w:rPr>
          <w:rFonts w:ascii="Book Antiqua" w:eastAsia="Times New Roman" w:hAnsi="Book Antiqua"/>
          <w:b/>
          <w:noProof w:val="0"/>
          <w:lang w:eastAsia="pl-PL"/>
        </w:rPr>
      </w:pPr>
      <w:r w:rsidRPr="00DC75F7">
        <w:rPr>
          <w:rFonts w:ascii="Book Antiqua" w:eastAsia="Times New Roman" w:hAnsi="Book Antiqua"/>
          <w:b/>
          <w:noProof w:val="0"/>
          <w:lang w:eastAsia="pl-PL"/>
        </w:rPr>
        <w:t xml:space="preserve"> 70% - 51%     dostateczny </w:t>
      </w:r>
    </w:p>
    <w:p w14:paraId="58E9D89F" w14:textId="77777777" w:rsidR="00E5476C" w:rsidRPr="00DC75F7" w:rsidRDefault="00E5476C" w:rsidP="00E5476C">
      <w:pPr>
        <w:spacing w:before="120" w:after="120"/>
        <w:ind w:left="708"/>
        <w:jc w:val="left"/>
        <w:rPr>
          <w:rFonts w:ascii="Book Antiqua" w:eastAsia="Times New Roman" w:hAnsi="Book Antiqua"/>
          <w:b/>
          <w:noProof w:val="0"/>
          <w:lang w:eastAsia="pl-PL"/>
        </w:rPr>
      </w:pPr>
      <w:r w:rsidRPr="00DC75F7">
        <w:rPr>
          <w:rFonts w:ascii="Book Antiqua" w:eastAsia="Times New Roman" w:hAnsi="Book Antiqua"/>
          <w:b/>
          <w:noProof w:val="0"/>
          <w:lang w:eastAsia="pl-PL"/>
        </w:rPr>
        <w:t xml:space="preserve"> 50% - 30%     dopuszczający</w:t>
      </w:r>
    </w:p>
    <w:p w14:paraId="1E283D48" w14:textId="77777777" w:rsidR="00E5476C" w:rsidRPr="00DC75F7" w:rsidRDefault="00E5476C" w:rsidP="00E5476C">
      <w:pPr>
        <w:spacing w:before="120" w:after="120"/>
        <w:ind w:left="708"/>
        <w:jc w:val="left"/>
        <w:rPr>
          <w:rFonts w:ascii="Book Antiqua" w:eastAsia="Times New Roman" w:hAnsi="Book Antiqua"/>
          <w:b/>
          <w:noProof w:val="0"/>
          <w:lang w:eastAsia="pl-PL"/>
        </w:rPr>
      </w:pPr>
      <w:r w:rsidRPr="00DC75F7">
        <w:rPr>
          <w:rFonts w:ascii="Book Antiqua" w:eastAsia="Times New Roman" w:hAnsi="Book Antiqua"/>
          <w:b/>
          <w:noProof w:val="0"/>
          <w:lang w:eastAsia="pl-PL"/>
        </w:rPr>
        <w:t xml:space="preserve"> 29% - 0%       niedostateczny</w:t>
      </w:r>
    </w:p>
    <w:p w14:paraId="08C3ADC1" w14:textId="77777777" w:rsidR="00B63861" w:rsidRDefault="00E5476C" w:rsidP="00B63861">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Ocenę </w:t>
      </w:r>
      <w:r w:rsidRPr="00DC75F7">
        <w:rPr>
          <w:rFonts w:ascii="Book Antiqua" w:eastAsia="Times New Roman" w:hAnsi="Book Antiqua"/>
          <w:b/>
          <w:noProof w:val="0"/>
          <w:lang w:eastAsia="pl-PL"/>
        </w:rPr>
        <w:t>celującą</w:t>
      </w:r>
      <w:r w:rsidRPr="00DC75F7">
        <w:rPr>
          <w:rFonts w:ascii="Book Antiqua" w:eastAsia="Times New Roman" w:hAnsi="Book Antiqua"/>
          <w:noProof w:val="0"/>
          <w:lang w:eastAsia="pl-PL"/>
        </w:rPr>
        <w:t xml:space="preserve"> otrzymuje uczeń, który rozwiązał poprawnie 100% zadań w teście, sprawdzianie, pracy klasowej oraz poprawnie wykonał zadanie dodatkowe wykazując się wiedzą i umiejętnościami wykraczającymi poza podstawę programową kształcenia ogólnego z danego przedmiotu.</w:t>
      </w:r>
    </w:p>
    <w:p w14:paraId="55ED7A3D" w14:textId="77777777" w:rsidR="00B63861" w:rsidRPr="005A4624" w:rsidRDefault="00B63861" w:rsidP="00B63861">
      <w:pPr>
        <w:pStyle w:val="Tekstblokowy"/>
        <w:spacing w:before="0" w:after="0"/>
        <w:ind w:left="0" w:right="96" w:firstLine="357"/>
        <w:jc w:val="both"/>
        <w:rPr>
          <w:rFonts w:ascii="Book Antiqua" w:hAnsi="Book Antiqua"/>
          <w:bCs/>
          <w:sz w:val="22"/>
          <w:szCs w:val="22"/>
        </w:rPr>
      </w:pPr>
      <w:r w:rsidRPr="005A4624">
        <w:rPr>
          <w:rFonts w:ascii="Book Antiqua" w:hAnsi="Book Antiqua"/>
          <w:sz w:val="24"/>
        </w:rPr>
        <w:t>4</w:t>
      </w:r>
      <w:r w:rsidRPr="005A4624">
        <w:rPr>
          <w:rFonts w:ascii="Book Antiqua" w:hAnsi="Book Antiqua"/>
        </w:rPr>
        <w:t xml:space="preserve">. </w:t>
      </w:r>
      <w:r w:rsidRPr="005A4624">
        <w:rPr>
          <w:rFonts w:ascii="Book Antiqua" w:hAnsi="Book Antiqua"/>
          <w:bCs/>
          <w:sz w:val="22"/>
          <w:szCs w:val="22"/>
        </w:rPr>
        <w:t xml:space="preserve">Wymagania procentowe z prac kontrolnych na daną ocenę dla uczniów objętych pomocą </w:t>
      </w:r>
      <w:proofErr w:type="spellStart"/>
      <w:r w:rsidRPr="005A4624">
        <w:rPr>
          <w:rFonts w:ascii="Book Antiqua" w:hAnsi="Book Antiqua"/>
          <w:bCs/>
          <w:sz w:val="22"/>
          <w:szCs w:val="22"/>
        </w:rPr>
        <w:t>psychologiczno</w:t>
      </w:r>
      <w:proofErr w:type="spellEnd"/>
      <w:r w:rsidRPr="005A4624">
        <w:rPr>
          <w:rFonts w:ascii="Book Antiqua" w:hAnsi="Book Antiqua"/>
          <w:bCs/>
          <w:sz w:val="22"/>
          <w:szCs w:val="22"/>
        </w:rPr>
        <w:t xml:space="preserve"> - pedagogiczną:</w:t>
      </w:r>
    </w:p>
    <w:p w14:paraId="127747AF" w14:textId="77777777" w:rsidR="00B63861" w:rsidRPr="005A4624" w:rsidRDefault="00B63861" w:rsidP="00B63861">
      <w:pPr>
        <w:pStyle w:val="Tekstblokowy"/>
        <w:spacing w:before="0" w:after="0"/>
        <w:ind w:left="0" w:right="96" w:firstLine="357"/>
        <w:jc w:val="both"/>
        <w:rPr>
          <w:rFonts w:ascii="Book Antiqua" w:hAnsi="Book Antiqua"/>
          <w:bCs/>
          <w:sz w:val="22"/>
          <w:szCs w:val="22"/>
        </w:rPr>
      </w:pPr>
      <w:r w:rsidRPr="005A4624">
        <w:rPr>
          <w:rFonts w:ascii="Book Antiqua" w:hAnsi="Book Antiqua"/>
          <w:bCs/>
          <w:sz w:val="22"/>
          <w:szCs w:val="22"/>
        </w:rPr>
        <w:lastRenderedPageBreak/>
        <w:t>100% - 75%    bardzo dobry</w:t>
      </w:r>
    </w:p>
    <w:p w14:paraId="0505D008" w14:textId="77777777" w:rsidR="00B63861" w:rsidRPr="005A4624" w:rsidRDefault="00B63861" w:rsidP="00B63861">
      <w:pPr>
        <w:pStyle w:val="Tekstblokowy"/>
        <w:spacing w:before="0" w:after="0"/>
        <w:ind w:left="0" w:right="96" w:firstLine="357"/>
        <w:jc w:val="both"/>
        <w:rPr>
          <w:rFonts w:ascii="Book Antiqua" w:hAnsi="Book Antiqua"/>
          <w:bCs/>
          <w:sz w:val="22"/>
          <w:szCs w:val="22"/>
        </w:rPr>
      </w:pPr>
      <w:r w:rsidRPr="005A4624">
        <w:rPr>
          <w:rFonts w:ascii="Book Antiqua" w:hAnsi="Book Antiqua"/>
          <w:bCs/>
          <w:sz w:val="22"/>
          <w:szCs w:val="22"/>
        </w:rPr>
        <w:t xml:space="preserve"> 74% - 60%     dobry</w:t>
      </w:r>
    </w:p>
    <w:p w14:paraId="4B0A7303" w14:textId="77777777" w:rsidR="00B63861" w:rsidRPr="005A4624" w:rsidRDefault="00B63861" w:rsidP="00B63861">
      <w:pPr>
        <w:pStyle w:val="Tekstblokowy"/>
        <w:spacing w:before="0" w:after="0"/>
        <w:ind w:left="0" w:right="96" w:firstLine="357"/>
        <w:jc w:val="both"/>
        <w:rPr>
          <w:rFonts w:ascii="Book Antiqua" w:hAnsi="Book Antiqua"/>
          <w:bCs/>
          <w:sz w:val="22"/>
          <w:szCs w:val="22"/>
        </w:rPr>
      </w:pPr>
      <w:r w:rsidRPr="005A4624">
        <w:rPr>
          <w:rFonts w:ascii="Book Antiqua" w:hAnsi="Book Antiqua"/>
          <w:bCs/>
          <w:sz w:val="22"/>
          <w:szCs w:val="22"/>
        </w:rPr>
        <w:t xml:space="preserve"> 59% - 40%     dostateczny </w:t>
      </w:r>
    </w:p>
    <w:p w14:paraId="6AEB0517" w14:textId="77777777" w:rsidR="00B63861" w:rsidRPr="005A4624" w:rsidRDefault="00B63861" w:rsidP="00B63861">
      <w:pPr>
        <w:pStyle w:val="Tekstblokowy"/>
        <w:spacing w:before="0" w:after="0"/>
        <w:ind w:left="0" w:right="96" w:firstLine="357"/>
        <w:jc w:val="both"/>
        <w:rPr>
          <w:rFonts w:ascii="Book Antiqua" w:hAnsi="Book Antiqua"/>
          <w:bCs/>
          <w:sz w:val="22"/>
          <w:szCs w:val="22"/>
        </w:rPr>
      </w:pPr>
      <w:r w:rsidRPr="005A4624">
        <w:rPr>
          <w:rFonts w:ascii="Book Antiqua" w:hAnsi="Book Antiqua"/>
          <w:bCs/>
          <w:sz w:val="22"/>
          <w:szCs w:val="22"/>
        </w:rPr>
        <w:t xml:space="preserve"> 39% - 21%     dopuszczający</w:t>
      </w:r>
    </w:p>
    <w:p w14:paraId="552F3CBD" w14:textId="77777777" w:rsidR="00814AB8" w:rsidRDefault="00B63861" w:rsidP="005A4624">
      <w:pPr>
        <w:pStyle w:val="Tekstblokowy"/>
        <w:spacing w:before="0" w:after="0"/>
        <w:ind w:left="0" w:right="96" w:firstLine="357"/>
        <w:jc w:val="both"/>
        <w:rPr>
          <w:rFonts w:ascii="Book Antiqua" w:hAnsi="Book Antiqua"/>
          <w:bCs/>
          <w:sz w:val="22"/>
          <w:szCs w:val="22"/>
        </w:rPr>
      </w:pPr>
      <w:r w:rsidRPr="005A4624">
        <w:rPr>
          <w:rFonts w:ascii="Book Antiqua" w:hAnsi="Book Antiqua"/>
          <w:bCs/>
          <w:sz w:val="22"/>
          <w:szCs w:val="22"/>
        </w:rPr>
        <w:t xml:space="preserve"> 20% - 0%       niedostateczny</w:t>
      </w:r>
      <w:r w:rsidR="005A4624" w:rsidRPr="005A4624">
        <w:rPr>
          <w:rFonts w:ascii="Book Antiqua" w:hAnsi="Book Antiqua"/>
          <w:bCs/>
          <w:sz w:val="22"/>
          <w:szCs w:val="22"/>
        </w:rPr>
        <w:t>.</w:t>
      </w:r>
    </w:p>
    <w:p w14:paraId="103A0265" w14:textId="77777777" w:rsidR="005A4624" w:rsidRPr="005A4624" w:rsidRDefault="005A4624" w:rsidP="005A4624">
      <w:pPr>
        <w:pStyle w:val="Tekstblokowy"/>
        <w:spacing w:before="0" w:after="0"/>
        <w:ind w:left="0" w:right="96" w:firstLine="357"/>
        <w:jc w:val="both"/>
        <w:rPr>
          <w:rFonts w:ascii="Book Antiqua" w:hAnsi="Book Antiqua"/>
          <w:bCs/>
          <w:sz w:val="22"/>
          <w:szCs w:val="22"/>
        </w:rPr>
      </w:pPr>
    </w:p>
    <w:p w14:paraId="1C7A871A" w14:textId="77777777" w:rsidR="00E5476C" w:rsidRPr="00DC75F7" w:rsidRDefault="00814AB8" w:rsidP="00814AB8">
      <w:pPr>
        <w:autoSpaceDE w:val="0"/>
        <w:autoSpaceDN w:val="0"/>
        <w:adjustRightInd w:val="0"/>
        <w:spacing w:before="120" w:after="120" w:line="360" w:lineRule="auto"/>
        <w:jc w:val="both"/>
        <w:rPr>
          <w:rFonts w:ascii="Book Antiqua" w:eastAsia="Times New Roman" w:hAnsi="Book Antiqua"/>
          <w:b/>
          <w:bCs/>
          <w:noProof w:val="0"/>
          <w:lang w:eastAsia="pl-PL"/>
        </w:rPr>
      </w:pPr>
      <w:r w:rsidRPr="00DC75F7">
        <w:rPr>
          <w:rFonts w:ascii="Book Antiqua" w:eastAsia="Times New Roman" w:hAnsi="Book Antiqua"/>
          <w:b/>
          <w:noProof w:val="0"/>
          <w:lang w:eastAsia="pl-PL"/>
        </w:rPr>
        <w:tab/>
      </w:r>
      <w:r w:rsidR="00AA49ED" w:rsidRPr="00DC75F7">
        <w:rPr>
          <w:rFonts w:ascii="Book Antiqua" w:eastAsia="Times New Roman" w:hAnsi="Book Antiqua"/>
          <w:b/>
          <w:noProof w:val="0"/>
          <w:lang w:eastAsia="pl-PL"/>
        </w:rPr>
        <w:t>§ 146</w:t>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Prace klasowe, sprawdziany, testy, wypracowania na dany temat zapowiadane są z co najmniej tygodniowym wyprzedzeniem i zaznaczone w dzienniku lekcyjnym. Podany jest także zakres sprawdzanych umiejętności i wiedzy.</w:t>
      </w:r>
    </w:p>
    <w:p w14:paraId="239DC2F2" w14:textId="77777777" w:rsidR="00814AB8"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xml:space="preserve">. Kartkówki nie muszą być zapowiadane </w:t>
      </w:r>
      <w:r w:rsidRPr="00DC75F7">
        <w:rPr>
          <w:rFonts w:ascii="Book Antiqua" w:eastAsia="Times New Roman" w:hAnsi="Book Antiqua"/>
          <w:noProof w:val="0"/>
          <w:lang w:eastAsia="pl-PL"/>
        </w:rPr>
        <w:t>i mogą</w:t>
      </w:r>
      <w:r w:rsidR="00E5476C" w:rsidRPr="00DC75F7">
        <w:rPr>
          <w:rFonts w:ascii="Book Antiqua" w:eastAsia="Times New Roman" w:hAnsi="Book Antiqua"/>
          <w:noProof w:val="0"/>
          <w:lang w:eastAsia="pl-PL"/>
        </w:rPr>
        <w:t xml:space="preserve"> być </w:t>
      </w:r>
      <w:r w:rsidRPr="00DC75F7">
        <w:rPr>
          <w:rFonts w:ascii="Book Antiqua" w:eastAsia="Times New Roman" w:hAnsi="Book Antiqua"/>
          <w:noProof w:val="0"/>
          <w:lang w:eastAsia="pl-PL"/>
        </w:rPr>
        <w:t>poprawiane.</w:t>
      </w:r>
    </w:p>
    <w:p w14:paraId="764C70DD" w14:textId="77777777" w:rsidR="00E5476C"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xml:space="preserve">. Uczeń nieobecny na pracy klasowej, sprawdzianie, teście jest zobowiązany je </w:t>
      </w:r>
      <w:r w:rsidRPr="00DC75F7">
        <w:rPr>
          <w:rFonts w:ascii="Book Antiqua" w:eastAsia="Times New Roman" w:hAnsi="Book Antiqua"/>
          <w:noProof w:val="0"/>
          <w:lang w:eastAsia="pl-PL"/>
        </w:rPr>
        <w:t>napisać w</w:t>
      </w:r>
      <w:r w:rsidR="00E5476C" w:rsidRPr="00DC75F7">
        <w:rPr>
          <w:rFonts w:ascii="Book Antiqua" w:eastAsia="Times New Roman" w:hAnsi="Book Antiqua"/>
          <w:noProof w:val="0"/>
          <w:lang w:eastAsia="pl-PL"/>
        </w:rPr>
        <w:t xml:space="preserve"> terminie uzgodnionym z nauczycielem.</w:t>
      </w:r>
    </w:p>
    <w:p w14:paraId="6D92BBE7" w14:textId="77777777" w:rsidR="00E5476C"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xml:space="preserve">. Uczeń może poprawiać ocenę niedostateczną, dopuszczającą i dostateczną z pracy klasowej, sprawdzianu, testu. Poprawa </w:t>
      </w:r>
      <w:r w:rsidRPr="00DC75F7">
        <w:rPr>
          <w:rFonts w:ascii="Book Antiqua" w:eastAsia="Times New Roman" w:hAnsi="Book Antiqua"/>
          <w:noProof w:val="0"/>
          <w:lang w:eastAsia="pl-PL"/>
        </w:rPr>
        <w:t>ta jest</w:t>
      </w:r>
      <w:r w:rsidR="00E5476C" w:rsidRPr="00DC75F7">
        <w:rPr>
          <w:rFonts w:ascii="Book Antiqua" w:eastAsia="Times New Roman" w:hAnsi="Book Antiqua"/>
          <w:noProof w:val="0"/>
          <w:lang w:eastAsia="pl-PL"/>
        </w:rPr>
        <w:t xml:space="preserve"> dobrowolna i może się odbyć w czasie dwóch tygodni od daty oddania sprawdzianu przez nauczyciela. Uczeń poprawia pracę tylko </w:t>
      </w:r>
      <w:r w:rsidRPr="00DC75F7">
        <w:rPr>
          <w:rFonts w:ascii="Book Antiqua" w:eastAsia="Times New Roman" w:hAnsi="Book Antiqua"/>
          <w:noProof w:val="0"/>
          <w:lang w:eastAsia="pl-PL"/>
        </w:rPr>
        <w:t>raz i</w:t>
      </w:r>
      <w:r w:rsidR="00E5476C" w:rsidRPr="00DC75F7">
        <w:rPr>
          <w:rFonts w:ascii="Book Antiqua" w:eastAsia="Times New Roman" w:hAnsi="Book Antiqua"/>
          <w:noProof w:val="0"/>
          <w:lang w:eastAsia="pl-PL"/>
        </w:rPr>
        <w:t xml:space="preserve"> brana jest pod uwagę ocena wyższa. </w:t>
      </w:r>
    </w:p>
    <w:p w14:paraId="313F833B" w14:textId="77777777" w:rsidR="00E5476C" w:rsidRPr="00DC75F7" w:rsidRDefault="00814AB8" w:rsidP="00E5476C">
      <w:pPr>
        <w:tabs>
          <w:tab w:val="left" w:pos="720"/>
          <w:tab w:val="left" w:pos="10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xml:space="preserve">  Stopień uzyskany podczas poprawy wpisuje się do dziennika obok pierwszego </w:t>
      </w:r>
      <w:r w:rsidRPr="00DC75F7">
        <w:rPr>
          <w:rFonts w:ascii="Book Antiqua" w:eastAsia="Times New Roman" w:hAnsi="Book Antiqua"/>
          <w:noProof w:val="0"/>
          <w:lang w:eastAsia="pl-PL"/>
        </w:rPr>
        <w:t>stopnia z</w:t>
      </w:r>
      <w:r w:rsidR="00E5476C" w:rsidRPr="00DC75F7">
        <w:rPr>
          <w:rFonts w:ascii="Book Antiqua" w:eastAsia="Times New Roman" w:hAnsi="Book Antiqua"/>
          <w:noProof w:val="0"/>
          <w:lang w:eastAsia="pl-PL"/>
        </w:rPr>
        <w:t xml:space="preserve"> tego sprawdzianu, testu czy pracy klasowej.  </w:t>
      </w:r>
    </w:p>
    <w:p w14:paraId="6C9A4114" w14:textId="77777777" w:rsidR="00E5476C"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6</w:t>
      </w:r>
      <w:r w:rsidR="00E5476C" w:rsidRPr="00DC75F7">
        <w:rPr>
          <w:rFonts w:ascii="Book Antiqua" w:eastAsia="Times New Roman" w:hAnsi="Book Antiqua"/>
          <w:noProof w:val="0"/>
          <w:lang w:eastAsia="pl-PL"/>
        </w:rPr>
        <w:t xml:space="preserve">. Przy dłuższej nieobecności ucznia (powyżej jednego </w:t>
      </w:r>
      <w:r w:rsidRPr="00DC75F7">
        <w:rPr>
          <w:rFonts w:ascii="Book Antiqua" w:eastAsia="Times New Roman" w:hAnsi="Book Antiqua"/>
          <w:noProof w:val="0"/>
          <w:lang w:eastAsia="pl-PL"/>
        </w:rPr>
        <w:t>tygodnia) spowodowanej</w:t>
      </w:r>
      <w:r w:rsidR="00E5476C" w:rsidRPr="00DC75F7">
        <w:rPr>
          <w:rFonts w:ascii="Book Antiqua" w:eastAsia="Times New Roman" w:hAnsi="Book Antiqua"/>
          <w:noProof w:val="0"/>
          <w:lang w:eastAsia="pl-PL"/>
        </w:rPr>
        <w:t xml:space="preserve"> chorobą uczeń ma prawo nie być oceniany przez okres uzgodniony z nauczycielem danego przedmiotu.</w:t>
      </w:r>
    </w:p>
    <w:p w14:paraId="74BF8384" w14:textId="77777777" w:rsidR="005E4BDB" w:rsidRPr="00DC75F7" w:rsidRDefault="005E4BDB" w:rsidP="00E5476C">
      <w:pPr>
        <w:spacing w:before="120" w:after="120" w:line="360" w:lineRule="auto"/>
        <w:jc w:val="both"/>
        <w:rPr>
          <w:rFonts w:ascii="Book Antiqua" w:eastAsia="Times New Roman" w:hAnsi="Book Antiqua"/>
          <w:noProof w:val="0"/>
          <w:lang w:eastAsia="pl-PL"/>
        </w:rPr>
      </w:pPr>
    </w:p>
    <w:p w14:paraId="7225447A" w14:textId="77777777" w:rsidR="00115B42" w:rsidRPr="00DC75F7" w:rsidRDefault="00AA49ED" w:rsidP="005E4BDB">
      <w:pPr>
        <w:spacing w:before="120" w:after="120" w:line="360" w:lineRule="auto"/>
        <w:ind w:firstLine="709"/>
        <w:jc w:val="both"/>
        <w:rPr>
          <w:rFonts w:ascii="Book Antiqua" w:eastAsia="Times New Roman" w:hAnsi="Book Antiqua"/>
          <w:noProof w:val="0"/>
          <w:lang w:eastAsia="pl-PL"/>
        </w:rPr>
      </w:pPr>
      <w:r w:rsidRPr="00DC75F7">
        <w:rPr>
          <w:rFonts w:ascii="Book Antiqua" w:eastAsia="Times New Roman" w:hAnsi="Book Antiqua"/>
          <w:b/>
          <w:bCs/>
          <w:noProof w:val="0"/>
          <w:lang w:eastAsia="pl-PL"/>
        </w:rPr>
        <w:t>§ 147</w:t>
      </w:r>
      <w:r w:rsidR="005E4BDB"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 xml:space="preserve"> Uczeń ma prawo do zgłoszenia nieprzygotowania do lekcji oraz bra</w:t>
      </w:r>
      <w:r w:rsidR="00115B42" w:rsidRPr="00DC75F7">
        <w:rPr>
          <w:rFonts w:ascii="Book Antiqua" w:eastAsia="Times New Roman" w:hAnsi="Book Antiqua"/>
          <w:noProof w:val="0"/>
          <w:lang w:eastAsia="pl-PL"/>
        </w:rPr>
        <w:t>ku zadania domowego w wymiarze:</w:t>
      </w:r>
    </w:p>
    <w:p w14:paraId="1AC10152" w14:textId="77777777" w:rsidR="00115B42" w:rsidRPr="00DC75F7"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przedmioty</w:t>
      </w:r>
      <w:r w:rsidR="00E5476C" w:rsidRPr="00DC75F7">
        <w:rPr>
          <w:rFonts w:ascii="Book Antiqua" w:eastAsia="Times New Roman" w:hAnsi="Book Antiqua"/>
          <w:noProof w:val="0"/>
          <w:lang w:eastAsia="pl-PL"/>
        </w:rPr>
        <w:t xml:space="preserve"> powyżej dwóch godzin w tygodniu – dwa </w:t>
      </w:r>
      <w:r w:rsidRPr="00DC75F7">
        <w:rPr>
          <w:rFonts w:ascii="Book Antiqua" w:eastAsia="Times New Roman" w:hAnsi="Book Antiqua"/>
          <w:noProof w:val="0"/>
          <w:lang w:eastAsia="pl-PL"/>
        </w:rPr>
        <w:t>razy w</w:t>
      </w:r>
      <w:r w:rsidR="00A65F6E" w:rsidRPr="00DC75F7">
        <w:rPr>
          <w:rFonts w:ascii="Book Antiqua" w:eastAsia="Times New Roman" w:hAnsi="Book Antiqua"/>
          <w:noProof w:val="0"/>
          <w:lang w:eastAsia="pl-PL"/>
        </w:rPr>
        <w:t xml:space="preserve"> półroczu</w:t>
      </w:r>
      <w:r w:rsidR="00115B42" w:rsidRPr="00DC75F7">
        <w:rPr>
          <w:rFonts w:ascii="Book Antiqua" w:eastAsia="Times New Roman" w:hAnsi="Book Antiqua"/>
          <w:noProof w:val="0"/>
          <w:lang w:eastAsia="pl-PL"/>
        </w:rPr>
        <w:t>;</w:t>
      </w:r>
    </w:p>
    <w:p w14:paraId="795C6A25" w14:textId="77777777" w:rsidR="00115B42" w:rsidRDefault="00814AB8"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 przedmioty</w:t>
      </w:r>
      <w:r w:rsidR="00E5476C" w:rsidRPr="00DC75F7">
        <w:rPr>
          <w:rFonts w:ascii="Book Antiqua" w:eastAsia="Times New Roman" w:hAnsi="Book Antiqua"/>
          <w:noProof w:val="0"/>
          <w:lang w:eastAsia="pl-PL"/>
        </w:rPr>
        <w:t xml:space="preserve"> do dwóch godzin w tygodniu – </w:t>
      </w:r>
      <w:r w:rsidRPr="00DC75F7">
        <w:rPr>
          <w:rFonts w:ascii="Book Antiqua" w:eastAsia="Times New Roman" w:hAnsi="Book Antiqua"/>
          <w:noProof w:val="0"/>
          <w:lang w:eastAsia="pl-PL"/>
        </w:rPr>
        <w:t xml:space="preserve">jeden </w:t>
      </w:r>
      <w:r w:rsidR="00115B42" w:rsidRPr="00DC75F7">
        <w:rPr>
          <w:rFonts w:ascii="Book Antiqua" w:eastAsia="Times New Roman" w:hAnsi="Book Antiqua"/>
          <w:noProof w:val="0"/>
          <w:lang w:eastAsia="pl-PL"/>
        </w:rPr>
        <w:t>raz w</w:t>
      </w:r>
      <w:r w:rsidR="00A65F6E" w:rsidRPr="00DC75F7">
        <w:rPr>
          <w:rFonts w:ascii="Book Antiqua" w:eastAsia="Times New Roman" w:hAnsi="Book Antiqua"/>
          <w:noProof w:val="0"/>
          <w:lang w:eastAsia="pl-PL"/>
        </w:rPr>
        <w:t xml:space="preserve"> półroczu</w:t>
      </w:r>
      <w:r w:rsidR="00E5476C" w:rsidRPr="00DC75F7">
        <w:rPr>
          <w:rFonts w:ascii="Book Antiqua" w:eastAsia="Times New Roman" w:hAnsi="Book Antiqua"/>
          <w:noProof w:val="0"/>
          <w:lang w:eastAsia="pl-PL"/>
        </w:rPr>
        <w:t>.</w:t>
      </w:r>
    </w:p>
    <w:p w14:paraId="696118F5" w14:textId="77777777" w:rsidR="005A4624" w:rsidRPr="00DC75F7" w:rsidRDefault="005A4624" w:rsidP="00E5476C">
      <w:pPr>
        <w:spacing w:before="120" w:after="120" w:line="360" w:lineRule="auto"/>
        <w:jc w:val="both"/>
        <w:rPr>
          <w:rFonts w:ascii="Book Antiqua" w:eastAsia="Times New Roman" w:hAnsi="Book Antiqua"/>
          <w:noProof w:val="0"/>
          <w:lang w:eastAsia="pl-PL"/>
        </w:rPr>
      </w:pPr>
    </w:p>
    <w:p w14:paraId="4D07513C" w14:textId="77777777" w:rsidR="00E5476C" w:rsidRPr="00DC75F7" w:rsidRDefault="00115B4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8.</w:t>
      </w:r>
      <w:r w:rsidR="00E5476C" w:rsidRPr="00DC75F7">
        <w:rPr>
          <w:rFonts w:ascii="Book Antiqua" w:eastAsia="Times New Roman" w:hAnsi="Book Antiqua"/>
          <w:noProof w:val="0"/>
          <w:lang w:eastAsia="pl-PL"/>
        </w:rPr>
        <w:t xml:space="preserve"> Przez nieprzygotowanie się do lekcji rozumie się: brak zeszytu, brak zeszytu ćwiczeń, brak podręcznika, niegotowość do odpowiedzi, brak pomocy potrzebnych do lekcji, brak stroju na zajęciach wychowania fizycznego.</w:t>
      </w:r>
    </w:p>
    <w:p w14:paraId="2CC449A8" w14:textId="77777777" w:rsidR="00115B42" w:rsidRPr="00DC75F7" w:rsidRDefault="00115B42" w:rsidP="00E5476C">
      <w:pPr>
        <w:spacing w:before="120" w:after="120" w:line="360" w:lineRule="auto"/>
        <w:jc w:val="both"/>
        <w:rPr>
          <w:rFonts w:ascii="Book Antiqua" w:eastAsia="Times New Roman" w:hAnsi="Book Antiqua"/>
          <w:noProof w:val="0"/>
          <w:lang w:eastAsia="pl-PL"/>
        </w:rPr>
      </w:pPr>
    </w:p>
    <w:p w14:paraId="014A8A3A" w14:textId="77777777" w:rsidR="00E5476C" w:rsidRPr="00DC75F7" w:rsidRDefault="00115B4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r>
      <w:r w:rsidR="00E5476C" w:rsidRPr="00DC75F7">
        <w:rPr>
          <w:rFonts w:ascii="Book Antiqua" w:eastAsia="Times New Roman" w:hAnsi="Book Antiqua"/>
          <w:b/>
          <w:noProof w:val="0"/>
          <w:lang w:eastAsia="pl-PL"/>
        </w:rPr>
        <w:t>9.</w:t>
      </w:r>
      <w:r w:rsidR="00E5476C" w:rsidRPr="00DC75F7">
        <w:rPr>
          <w:rFonts w:ascii="Book Antiqua" w:eastAsia="Times New Roman" w:hAnsi="Book Antiqua"/>
          <w:noProof w:val="0"/>
          <w:lang w:eastAsia="pl-PL"/>
        </w:rPr>
        <w:t xml:space="preserve"> Nauczyciel podczas każdej pracy klasowej, sprawdzianu i test</w:t>
      </w:r>
      <w:r w:rsidRPr="00DC75F7">
        <w:rPr>
          <w:rFonts w:ascii="Book Antiqua" w:eastAsia="Times New Roman" w:hAnsi="Book Antiqua"/>
          <w:noProof w:val="0"/>
          <w:lang w:eastAsia="pl-PL"/>
        </w:rPr>
        <w:t>u ma obowiązek podać punktację</w:t>
      </w:r>
      <w:r w:rsidR="00E5476C" w:rsidRPr="00DC75F7">
        <w:rPr>
          <w:rFonts w:ascii="Book Antiqua" w:eastAsia="Times New Roman" w:hAnsi="Book Antiqua"/>
          <w:noProof w:val="0"/>
          <w:lang w:eastAsia="pl-PL"/>
        </w:rPr>
        <w:t xml:space="preserve"> tj. liczbę punktów za poszczególne zadania czy polecenia oraz liczbę punktów wymaganych do otrzymania każdej oceny.  </w:t>
      </w:r>
    </w:p>
    <w:p w14:paraId="23A57E88" w14:textId="77777777" w:rsidR="00E5476C" w:rsidRPr="00DC75F7" w:rsidRDefault="00115B4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10.</w:t>
      </w:r>
      <w:r w:rsidR="00E5476C" w:rsidRPr="00DC75F7">
        <w:rPr>
          <w:rFonts w:ascii="Book Antiqua" w:eastAsia="Times New Roman" w:hAnsi="Book Antiqua"/>
          <w:noProof w:val="0"/>
          <w:lang w:eastAsia="pl-PL"/>
        </w:rPr>
        <w:t xml:space="preserve"> Nauczyciel ma prawo </w:t>
      </w:r>
      <w:r w:rsidRPr="00DC75F7">
        <w:rPr>
          <w:rFonts w:ascii="Book Antiqua" w:eastAsia="Times New Roman" w:hAnsi="Book Antiqua"/>
          <w:noProof w:val="0"/>
          <w:lang w:eastAsia="pl-PL"/>
        </w:rPr>
        <w:t>przerwać pracę</w:t>
      </w:r>
      <w:r w:rsidR="00E5476C" w:rsidRPr="00DC75F7">
        <w:rPr>
          <w:rFonts w:ascii="Book Antiqua" w:eastAsia="Times New Roman" w:hAnsi="Book Antiqua"/>
          <w:noProof w:val="0"/>
          <w:lang w:eastAsia="pl-PL"/>
        </w:rPr>
        <w:t xml:space="preserve"> klasową, sprawdzian, test uczniowi lub całej klasie, jeśli stwierdzi na podstawie zachowania </w:t>
      </w:r>
      <w:r w:rsidRPr="00DC75F7">
        <w:rPr>
          <w:rFonts w:ascii="Book Antiqua" w:eastAsia="Times New Roman" w:hAnsi="Book Antiqua"/>
          <w:noProof w:val="0"/>
          <w:lang w:eastAsia="pl-PL"/>
        </w:rPr>
        <w:t>niesamodzielność pracy</w:t>
      </w:r>
      <w:r w:rsidR="00E5476C" w:rsidRPr="00DC75F7">
        <w:rPr>
          <w:rFonts w:ascii="Book Antiqua" w:eastAsia="Times New Roman" w:hAnsi="Book Antiqua"/>
          <w:noProof w:val="0"/>
          <w:lang w:eastAsia="pl-PL"/>
        </w:rPr>
        <w:t>.</w:t>
      </w:r>
    </w:p>
    <w:p w14:paraId="1EF3E85F" w14:textId="77777777" w:rsidR="00E5476C" w:rsidRPr="00DC75F7" w:rsidRDefault="00115B4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11.</w:t>
      </w:r>
      <w:r w:rsidR="00E5476C" w:rsidRPr="00DC75F7">
        <w:rPr>
          <w:rFonts w:ascii="Book Antiqua" w:eastAsia="Times New Roman" w:hAnsi="Book Antiqua"/>
          <w:noProof w:val="0"/>
          <w:lang w:eastAsia="pl-PL"/>
        </w:rPr>
        <w:t xml:space="preserve"> Nauczyciel zobowiązany jest do poprawienia prac kontrolnych w terminie dwóch tygodni.</w:t>
      </w:r>
    </w:p>
    <w:p w14:paraId="0E265600" w14:textId="77777777" w:rsidR="00115B42" w:rsidRPr="00DC75F7" w:rsidRDefault="00115B42"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12</w:t>
      </w:r>
      <w:r w:rsidR="00E5476C" w:rsidRPr="00DC75F7">
        <w:rPr>
          <w:rFonts w:ascii="Book Antiqua" w:eastAsia="Times New Roman" w:hAnsi="Book Antiqua"/>
          <w:noProof w:val="0"/>
          <w:lang w:eastAsia="pl-PL"/>
        </w:rPr>
        <w:t>. Aktywność na lekcjach nagra</w:t>
      </w:r>
      <w:r w:rsidRPr="00DC75F7">
        <w:rPr>
          <w:rFonts w:ascii="Book Antiqua" w:eastAsia="Times New Roman" w:hAnsi="Book Antiqua"/>
          <w:noProof w:val="0"/>
          <w:lang w:eastAsia="pl-PL"/>
        </w:rPr>
        <w:t>dzana jest ocenami cząstkowymi:</w:t>
      </w:r>
    </w:p>
    <w:p w14:paraId="6FBDF2C9" w14:textId="77777777" w:rsidR="00115B42" w:rsidRPr="00DC75F7" w:rsidRDefault="00E5476C" w:rsidP="00115B42">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w:t>
      </w:r>
      <w:r w:rsidRPr="00DC75F7">
        <w:rPr>
          <w:rFonts w:ascii="Book Antiqua" w:eastAsia="Times New Roman" w:hAnsi="Book Antiqua"/>
          <w:b/>
          <w:noProof w:val="0"/>
          <w:lang w:eastAsia="pl-PL"/>
        </w:rPr>
        <w:t>,,+”</w:t>
      </w:r>
      <w:r w:rsidRPr="00DC75F7">
        <w:rPr>
          <w:rFonts w:ascii="Book Antiqua" w:eastAsia="Times New Roman" w:hAnsi="Book Antiqua"/>
          <w:noProof w:val="0"/>
          <w:lang w:eastAsia="pl-PL"/>
        </w:rPr>
        <w:t xml:space="preserve"> na zasadach ustalonych przez nauczyci</w:t>
      </w:r>
      <w:r w:rsidR="00115B42" w:rsidRPr="00DC75F7">
        <w:rPr>
          <w:rFonts w:ascii="Book Antiqua" w:eastAsia="Times New Roman" w:hAnsi="Book Antiqua"/>
          <w:noProof w:val="0"/>
          <w:lang w:eastAsia="pl-PL"/>
        </w:rPr>
        <w:t xml:space="preserve">eli poszczególnych przedmiotów. </w:t>
      </w:r>
      <w:r w:rsidR="00D3521E" w:rsidRPr="00DC75F7">
        <w:rPr>
          <w:rFonts w:ascii="Book Antiqua" w:eastAsia="Times New Roman" w:hAnsi="Book Antiqua"/>
          <w:noProof w:val="0"/>
          <w:lang w:eastAsia="pl-PL"/>
        </w:rPr>
        <w:t>Przez aktywność</w:t>
      </w:r>
      <w:r w:rsidRPr="00DC75F7">
        <w:rPr>
          <w:rFonts w:ascii="Book Antiqua" w:eastAsia="Times New Roman" w:hAnsi="Book Antiqua"/>
          <w:noProof w:val="0"/>
          <w:lang w:eastAsia="pl-PL"/>
        </w:rPr>
        <w:t xml:space="preserve"> rozumiemy: częste zgłaszanie się na lekcji, udzielanie poprawnych </w:t>
      </w:r>
      <w:r w:rsidRPr="00DC75F7">
        <w:rPr>
          <w:rFonts w:ascii="Book Antiqua" w:eastAsia="Times New Roman" w:hAnsi="Book Antiqua"/>
          <w:noProof w:val="0"/>
          <w:lang w:eastAsia="pl-PL"/>
        </w:rPr>
        <w:tab/>
        <w:t xml:space="preserve">odpowiedzi, aktywną pracę w grupie, rozwiązywanie zadań dodatkowych, </w:t>
      </w:r>
      <w:r w:rsidRPr="00DC75F7">
        <w:rPr>
          <w:rFonts w:ascii="Book Antiqua" w:eastAsia="Times New Roman" w:hAnsi="Book Antiqua"/>
          <w:noProof w:val="0"/>
          <w:lang w:eastAsia="pl-PL"/>
        </w:rPr>
        <w:tab/>
        <w:t>przygotowanie dod</w:t>
      </w:r>
      <w:r w:rsidR="00115B42" w:rsidRPr="00DC75F7">
        <w:rPr>
          <w:rFonts w:ascii="Book Antiqua" w:eastAsia="Times New Roman" w:hAnsi="Book Antiqua"/>
          <w:noProof w:val="0"/>
          <w:lang w:eastAsia="pl-PL"/>
        </w:rPr>
        <w:t xml:space="preserve">atkowych materiałów na lekcje. </w:t>
      </w:r>
    </w:p>
    <w:p w14:paraId="6517F4BA" w14:textId="77777777" w:rsidR="00E5476C" w:rsidRPr="00DC75F7" w:rsidRDefault="00E5476C" w:rsidP="00115B42">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w:t>
      </w:r>
      <w:r w:rsidRPr="00DC75F7">
        <w:rPr>
          <w:rFonts w:ascii="Book Antiqua" w:eastAsia="Times New Roman" w:hAnsi="Book Antiqua"/>
          <w:b/>
          <w:noProof w:val="0"/>
          <w:lang w:eastAsia="pl-PL"/>
        </w:rPr>
        <w:t>,,- ”</w:t>
      </w:r>
      <w:r w:rsidRPr="00DC75F7">
        <w:rPr>
          <w:rFonts w:ascii="Book Antiqua" w:eastAsia="Times New Roman" w:hAnsi="Book Antiqua"/>
          <w:noProof w:val="0"/>
          <w:lang w:eastAsia="pl-PL"/>
        </w:rPr>
        <w:t xml:space="preserve"> na zasadach ustalonych przez nauczyciel</w:t>
      </w:r>
      <w:r w:rsidR="00115B42" w:rsidRPr="00DC75F7">
        <w:rPr>
          <w:rFonts w:ascii="Book Antiqua" w:eastAsia="Times New Roman" w:hAnsi="Book Antiqua"/>
          <w:noProof w:val="0"/>
          <w:lang w:eastAsia="pl-PL"/>
        </w:rPr>
        <w:t xml:space="preserve">i poszczególnych przedmiotów. </w:t>
      </w:r>
      <w:r w:rsidRPr="00DC75F7">
        <w:rPr>
          <w:rFonts w:ascii="Book Antiqua" w:eastAsia="Times New Roman" w:hAnsi="Book Antiqua"/>
          <w:noProof w:val="0"/>
          <w:lang w:eastAsia="pl-PL"/>
        </w:rPr>
        <w:t>Mogą one wynikać z pasywnej postawy ucznia na zajęciach, dezorganizowaniu pracy zespołu, niewykonywaniu poleceń nauczyciela, braku podstawowych pomocy dydaktycznych.</w:t>
      </w:r>
    </w:p>
    <w:p w14:paraId="631474C9"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13</w:t>
      </w:r>
      <w:r w:rsidR="00E5476C" w:rsidRPr="00DC75F7">
        <w:rPr>
          <w:rFonts w:ascii="Book Antiqua" w:eastAsia="Times New Roman" w:hAnsi="Book Antiqua"/>
          <w:noProof w:val="0"/>
          <w:lang w:eastAsia="pl-PL"/>
        </w:rPr>
        <w:t xml:space="preserve">. Każdy uczeń ma prawo do dodatkowych ocen za wykonane prace nadobowiązkowe: udział w projektach edukacyjnych, olimpiadach, konkursach, zawodach sportowych, uroczystościach szkolnych.               </w:t>
      </w:r>
    </w:p>
    <w:p w14:paraId="22D12E78"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14.</w:t>
      </w:r>
      <w:r w:rsidR="00E5476C" w:rsidRPr="00DC75F7">
        <w:rPr>
          <w:rFonts w:ascii="Book Antiqua" w:eastAsia="Times New Roman" w:hAnsi="Book Antiqua"/>
          <w:noProof w:val="0"/>
          <w:lang w:eastAsia="pl-PL"/>
        </w:rPr>
        <w:t xml:space="preserve"> Każdy uczeń ma prawo do uzyskania pomocy w nauce ze strony </w:t>
      </w:r>
      <w:r w:rsidRPr="00DC75F7">
        <w:rPr>
          <w:rFonts w:ascii="Book Antiqua" w:eastAsia="Times New Roman" w:hAnsi="Book Antiqua"/>
          <w:noProof w:val="0"/>
          <w:lang w:eastAsia="pl-PL"/>
        </w:rPr>
        <w:t>nauczyciela, wychowawcy</w:t>
      </w:r>
      <w:r w:rsidR="00E5476C" w:rsidRPr="00DC75F7">
        <w:rPr>
          <w:rFonts w:ascii="Book Antiqua" w:eastAsia="Times New Roman" w:hAnsi="Book Antiqua"/>
          <w:noProof w:val="0"/>
          <w:lang w:eastAsia="pl-PL"/>
        </w:rPr>
        <w:t>, pedagoga szkolnego, samorządu klasowego, rady rodziców – zarówno w przypadku zagrożenia oceną niedostateczną, jak i chęcią ugruntowania i poszerzenia swoich wiadomości i rozwoju zainteresowań.</w:t>
      </w:r>
    </w:p>
    <w:p w14:paraId="4DF07734"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15.</w:t>
      </w:r>
      <w:r w:rsidR="00E5476C" w:rsidRPr="00DC75F7">
        <w:rPr>
          <w:rFonts w:ascii="Book Antiqua" w:eastAsia="Times New Roman" w:hAnsi="Book Antiqua"/>
          <w:noProof w:val="0"/>
          <w:lang w:eastAsia="pl-PL"/>
        </w:rPr>
        <w:t xml:space="preserve"> Każdy uczeń i jego rodzice ma prawo do korzystania z indywidualnych </w:t>
      </w:r>
      <w:r w:rsidRPr="00DC75F7">
        <w:rPr>
          <w:rFonts w:ascii="Book Antiqua" w:eastAsia="Times New Roman" w:hAnsi="Book Antiqua"/>
          <w:noProof w:val="0"/>
          <w:lang w:eastAsia="pl-PL"/>
        </w:rPr>
        <w:t>konsultacji z</w:t>
      </w:r>
      <w:r w:rsidR="00E5476C" w:rsidRPr="00DC75F7">
        <w:rPr>
          <w:rFonts w:ascii="Book Antiqua" w:eastAsia="Times New Roman" w:hAnsi="Book Antiqua"/>
          <w:noProof w:val="0"/>
          <w:lang w:eastAsia="pl-PL"/>
        </w:rPr>
        <w:t xml:space="preserve"> nauczycielem w terminie ustalonym przez nauczycieli poszczególnych przedmiotów.</w:t>
      </w:r>
    </w:p>
    <w:p w14:paraId="1D19D5EB"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16.</w:t>
      </w:r>
      <w:r w:rsidR="00E5476C" w:rsidRPr="00DC75F7">
        <w:rPr>
          <w:rFonts w:ascii="Book Antiqua" w:eastAsia="Times New Roman" w:hAnsi="Book Antiqua"/>
          <w:noProof w:val="0"/>
          <w:lang w:eastAsia="pl-PL"/>
        </w:rPr>
        <w:t xml:space="preserve"> Uczniowi, który reprezentuje szkołę w zawodach, konkursach itp. wpisuje się </w:t>
      </w:r>
      <w:r w:rsidRPr="00DC75F7">
        <w:rPr>
          <w:rFonts w:ascii="Book Antiqua" w:eastAsia="Times New Roman" w:hAnsi="Book Antiqua"/>
          <w:noProof w:val="0"/>
          <w:lang w:eastAsia="pl-PL"/>
        </w:rPr>
        <w:t>nieobecność usprawiedliwioną</w:t>
      </w:r>
      <w:r w:rsidR="00E5476C" w:rsidRPr="00DC75F7">
        <w:rPr>
          <w:rFonts w:ascii="Book Antiqua" w:eastAsia="Times New Roman" w:hAnsi="Book Antiqua"/>
          <w:noProof w:val="0"/>
          <w:lang w:eastAsia="pl-PL"/>
        </w:rPr>
        <w:t xml:space="preserve">. Nieobecności te nie są wliczane do nagrody za 100 % frekwencję. </w:t>
      </w:r>
    </w:p>
    <w:p w14:paraId="03304B8D"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17</w:t>
      </w:r>
      <w:r w:rsidR="00E5476C" w:rsidRPr="00DC75F7">
        <w:rPr>
          <w:rFonts w:ascii="Book Antiqua" w:eastAsia="Times New Roman" w:hAnsi="Book Antiqua"/>
          <w:noProof w:val="0"/>
          <w:lang w:eastAsia="pl-PL"/>
        </w:rPr>
        <w:t>. Oceny są jawne zarówno dla ucznia jak i jego rodziców (prawnych opiekunów).  Sprawdzone i ocenione prace pisemne (z wyjątkiem piętnastominutowych sprawdzianów) uczeń otrzymuje do wglądu na lekcji, rodzice (prawni opiekunowie) mają prawo zapoznać się z nimi w czasie zebrań z rodzicami lub indywidualnych rozmów z nauczycielem przedmiotu.</w:t>
      </w:r>
    </w:p>
    <w:p w14:paraId="6ECF1605" w14:textId="77777777" w:rsidR="00D3521E" w:rsidRPr="00DC75F7" w:rsidRDefault="00E5476C"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 xml:space="preserve">18. Obowiązkiem ucznia jest wpisanie każdej oceny do dzienniczka ucznia </w:t>
      </w:r>
      <w:r w:rsidR="00D3521E" w:rsidRPr="00DC75F7">
        <w:rPr>
          <w:rFonts w:ascii="Book Antiqua" w:eastAsia="Times New Roman" w:hAnsi="Book Antiqua"/>
          <w:noProof w:val="0"/>
          <w:lang w:eastAsia="pl-PL"/>
        </w:rPr>
        <w:t>lub umożliwienie</w:t>
      </w:r>
      <w:r w:rsidRPr="00DC75F7">
        <w:rPr>
          <w:rFonts w:ascii="Book Antiqua" w:eastAsia="Times New Roman" w:hAnsi="Book Antiqua"/>
          <w:noProof w:val="0"/>
          <w:lang w:eastAsia="pl-PL"/>
        </w:rPr>
        <w:t xml:space="preserve"> wpisania oceny nauczycielowi w zesz</w:t>
      </w:r>
      <w:r w:rsidR="00D3521E" w:rsidRPr="00DC75F7">
        <w:rPr>
          <w:rFonts w:ascii="Book Antiqua" w:eastAsia="Times New Roman" w:hAnsi="Book Antiqua"/>
          <w:noProof w:val="0"/>
          <w:lang w:eastAsia="pl-PL"/>
        </w:rPr>
        <w:t>ycie przedmiotowym lub ćwiczeń.</w:t>
      </w:r>
    </w:p>
    <w:p w14:paraId="198CA7B2" w14:textId="77777777" w:rsidR="00E5476C"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AA49ED" w:rsidRPr="00DC75F7">
        <w:rPr>
          <w:rFonts w:ascii="Book Antiqua" w:eastAsia="Times New Roman" w:hAnsi="Book Antiqua"/>
          <w:b/>
          <w:noProof w:val="0"/>
          <w:lang w:eastAsia="pl-PL"/>
        </w:rPr>
        <w:t>§ 148</w:t>
      </w:r>
      <w:r w:rsidR="00E5476C" w:rsidRPr="00DC75F7">
        <w:rPr>
          <w:rFonts w:ascii="Book Antiqua" w:eastAsia="Times New Roman" w:hAnsi="Book Antiqua"/>
          <w:b/>
          <w:noProof w:val="0"/>
          <w:lang w:eastAsia="pl-PL"/>
        </w:rPr>
        <w:t>.</w:t>
      </w:r>
      <w:r w:rsidRPr="00DC75F7">
        <w:rPr>
          <w:rFonts w:ascii="Book Antiqua" w:eastAsia="Times New Roman" w:hAnsi="Book Antiqua"/>
          <w:b/>
          <w:noProof w:val="0"/>
          <w:lang w:eastAsia="pl-PL"/>
        </w:rPr>
        <w:t xml:space="preserve"> </w:t>
      </w:r>
      <w:r w:rsidRPr="00DC75F7">
        <w:rPr>
          <w:rFonts w:ascii="Book Antiqua" w:eastAsia="Times New Roman" w:hAnsi="Book Antiqua"/>
          <w:noProof w:val="0"/>
          <w:lang w:eastAsia="pl-PL"/>
        </w:rPr>
        <w:t>Ocena zachowania</w:t>
      </w:r>
      <w:r w:rsidRPr="00DC75F7">
        <w:rPr>
          <w:rFonts w:ascii="Book Antiqua" w:eastAsia="Times New Roman" w:hAnsi="Book Antiqua"/>
          <w:b/>
          <w:noProof w:val="0"/>
          <w:lang w:eastAsia="pl-PL"/>
        </w:rPr>
        <w:t xml:space="preserve"> </w:t>
      </w:r>
    </w:p>
    <w:p w14:paraId="440A1508" w14:textId="77777777" w:rsidR="00D3521E" w:rsidRPr="00DC75F7" w:rsidRDefault="00D3521E"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b/>
          <w:noProof w:val="0"/>
          <w:color w:val="000000"/>
          <w:lang w:eastAsia="pl-PL"/>
        </w:rPr>
        <w:tab/>
      </w:r>
      <w:r w:rsidR="00E5476C" w:rsidRPr="00DC75F7">
        <w:rPr>
          <w:rFonts w:ascii="Book Antiqua" w:eastAsia="Times New Roman" w:hAnsi="Book Antiqua"/>
          <w:b/>
          <w:noProof w:val="0"/>
          <w:color w:val="000000"/>
          <w:lang w:eastAsia="pl-PL"/>
        </w:rPr>
        <w:t>1</w:t>
      </w:r>
      <w:r w:rsidR="00E5476C" w:rsidRPr="00DC75F7">
        <w:rPr>
          <w:rFonts w:ascii="Book Antiqua" w:eastAsia="Times New Roman" w:hAnsi="Book Antiqua"/>
          <w:noProof w:val="0"/>
          <w:color w:val="000000"/>
          <w:lang w:eastAsia="pl-PL"/>
        </w:rPr>
        <w:t xml:space="preserve">. </w:t>
      </w:r>
      <w:r w:rsidRPr="00DC75F7">
        <w:rPr>
          <w:rFonts w:ascii="Book Antiqua" w:eastAsia="Times New Roman" w:hAnsi="Book Antiqua"/>
          <w:noProof w:val="0"/>
          <w:color w:val="000000"/>
          <w:lang w:eastAsia="pl-PL"/>
        </w:rPr>
        <w:t>Śródroczna i</w:t>
      </w:r>
      <w:r w:rsidR="00E5476C" w:rsidRPr="00DC75F7">
        <w:rPr>
          <w:rFonts w:ascii="Book Antiqua" w:eastAsia="Times New Roman" w:hAnsi="Book Antiqua"/>
          <w:noProof w:val="0"/>
          <w:color w:val="000000"/>
          <w:lang w:eastAsia="pl-PL"/>
        </w:rPr>
        <w:t xml:space="preserve"> roczna ocena klasyfikacyjna z zachowa</w:t>
      </w:r>
      <w:r w:rsidRPr="00DC75F7">
        <w:rPr>
          <w:rFonts w:ascii="Book Antiqua" w:eastAsia="Times New Roman" w:hAnsi="Book Antiqua"/>
          <w:noProof w:val="0"/>
          <w:color w:val="000000"/>
          <w:lang w:eastAsia="pl-PL"/>
        </w:rPr>
        <w:t>nia uwzględnia w szczególności:</w:t>
      </w:r>
    </w:p>
    <w:p w14:paraId="51D5A4AE"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1) wywiąz</w:t>
      </w:r>
      <w:r w:rsidR="00D3521E" w:rsidRPr="00DC75F7">
        <w:rPr>
          <w:rFonts w:ascii="Book Antiqua" w:eastAsia="Times New Roman" w:hAnsi="Book Antiqua"/>
          <w:noProof w:val="0"/>
          <w:color w:val="000000"/>
          <w:lang w:eastAsia="pl-PL"/>
        </w:rPr>
        <w:t>ywanie się z obowiązków ucznia;</w:t>
      </w:r>
    </w:p>
    <w:p w14:paraId="0C1B79B6"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2) postępowanie zgodne z dobrem społ</w:t>
      </w:r>
      <w:r w:rsidR="00D3521E" w:rsidRPr="00DC75F7">
        <w:rPr>
          <w:rFonts w:ascii="Book Antiqua" w:eastAsia="Times New Roman" w:hAnsi="Book Antiqua"/>
          <w:noProof w:val="0"/>
          <w:color w:val="000000"/>
          <w:lang w:eastAsia="pl-PL"/>
        </w:rPr>
        <w:t>eczności szkolnej;</w:t>
      </w:r>
    </w:p>
    <w:p w14:paraId="1518EE12"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3) dba</w:t>
      </w:r>
      <w:r w:rsidR="00D3521E" w:rsidRPr="00DC75F7">
        <w:rPr>
          <w:rFonts w:ascii="Book Antiqua" w:eastAsia="Times New Roman" w:hAnsi="Book Antiqua"/>
          <w:noProof w:val="0"/>
          <w:color w:val="000000"/>
          <w:lang w:eastAsia="pl-PL"/>
        </w:rPr>
        <w:t>łość o honor i tradycje szkoły;</w:t>
      </w:r>
    </w:p>
    <w:p w14:paraId="7871EFCB"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4) d</w:t>
      </w:r>
      <w:r w:rsidR="00D3521E" w:rsidRPr="00DC75F7">
        <w:rPr>
          <w:rFonts w:ascii="Book Antiqua" w:eastAsia="Times New Roman" w:hAnsi="Book Antiqua"/>
          <w:noProof w:val="0"/>
          <w:color w:val="000000"/>
          <w:lang w:eastAsia="pl-PL"/>
        </w:rPr>
        <w:t>bałość o piękno mowy ojczystej;</w:t>
      </w:r>
    </w:p>
    <w:p w14:paraId="460934FC"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5) dbałość o bezpieczeństwo i z</w:t>
      </w:r>
      <w:r w:rsidR="00D3521E" w:rsidRPr="00DC75F7">
        <w:rPr>
          <w:rFonts w:ascii="Book Antiqua" w:eastAsia="Times New Roman" w:hAnsi="Book Antiqua"/>
          <w:noProof w:val="0"/>
          <w:color w:val="000000"/>
          <w:lang w:eastAsia="pl-PL"/>
        </w:rPr>
        <w:t>drowie własne oraz innych osób;</w:t>
      </w:r>
    </w:p>
    <w:p w14:paraId="6A42734C"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6) godne, kulturalne zach</w:t>
      </w:r>
      <w:r w:rsidR="00D3521E" w:rsidRPr="00DC75F7">
        <w:rPr>
          <w:rFonts w:ascii="Book Antiqua" w:eastAsia="Times New Roman" w:hAnsi="Book Antiqua"/>
          <w:noProof w:val="0"/>
          <w:color w:val="000000"/>
          <w:lang w:eastAsia="pl-PL"/>
        </w:rPr>
        <w:t>owanie się w szkole i poza nią;</w:t>
      </w:r>
    </w:p>
    <w:p w14:paraId="124E1CF4" w14:textId="77777777" w:rsidR="00D3521E" w:rsidRPr="00DC75F7" w:rsidRDefault="00E5476C"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7) ok</w:t>
      </w:r>
      <w:r w:rsidR="00D3521E" w:rsidRPr="00DC75F7">
        <w:rPr>
          <w:rFonts w:ascii="Book Antiqua" w:eastAsia="Times New Roman" w:hAnsi="Book Antiqua"/>
          <w:noProof w:val="0"/>
          <w:color w:val="000000"/>
          <w:lang w:eastAsia="pl-PL"/>
        </w:rPr>
        <w:t>azywanie szacunku innym osobom.</w:t>
      </w:r>
    </w:p>
    <w:p w14:paraId="59B97729" w14:textId="77777777" w:rsidR="00E5476C" w:rsidRPr="00DC75F7" w:rsidRDefault="00D3521E" w:rsidP="00D3521E">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ab/>
      </w:r>
      <w:r w:rsidRPr="00DC75F7">
        <w:rPr>
          <w:rFonts w:ascii="Book Antiqua" w:eastAsia="Times New Roman" w:hAnsi="Book Antiqua"/>
          <w:b/>
          <w:noProof w:val="0"/>
          <w:lang w:eastAsia="pl-PL"/>
        </w:rPr>
        <w:t xml:space="preserve">§ </w:t>
      </w:r>
      <w:r w:rsidR="00E5476C" w:rsidRPr="00DC75F7">
        <w:rPr>
          <w:rFonts w:ascii="Book Antiqua" w:eastAsia="Times New Roman" w:hAnsi="Book Antiqua"/>
          <w:b/>
          <w:noProof w:val="0"/>
          <w:lang w:eastAsia="pl-PL"/>
        </w:rPr>
        <w:t>1</w:t>
      </w:r>
      <w:r w:rsidR="00AA49ED" w:rsidRPr="00DC75F7">
        <w:rPr>
          <w:rFonts w:ascii="Book Antiqua" w:eastAsia="Times New Roman" w:hAnsi="Book Antiqua"/>
          <w:b/>
          <w:noProof w:val="0"/>
          <w:lang w:eastAsia="pl-PL"/>
        </w:rPr>
        <w:t>49</w:t>
      </w:r>
      <w:r w:rsidR="00E5476C" w:rsidRPr="00DC75F7">
        <w:rPr>
          <w:rFonts w:ascii="Book Antiqua" w:eastAsia="Times New Roman" w:hAnsi="Book Antiqua"/>
          <w:b/>
          <w:noProof w:val="0"/>
          <w:lang w:eastAsia="pl-PL"/>
        </w:rPr>
        <w:t>.</w:t>
      </w:r>
      <w:r w:rsidRPr="00DC75F7">
        <w:rPr>
          <w:rFonts w:ascii="Book Antiqua" w:eastAsia="Times New Roman" w:hAnsi="Book Antiqua"/>
          <w:noProof w:val="0"/>
          <w:lang w:eastAsia="pl-PL"/>
        </w:rPr>
        <w:t>Ocena z zachowania w klasach I-III</w:t>
      </w:r>
    </w:p>
    <w:p w14:paraId="3B1D346A" w14:textId="77777777" w:rsidR="00D3521E" w:rsidRPr="00DC75F7" w:rsidRDefault="00E5476C"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Ocena z zachowania </w:t>
      </w:r>
      <w:r w:rsidRPr="00DC75F7">
        <w:rPr>
          <w:rFonts w:ascii="Book Antiqua" w:eastAsia="Times New Roman" w:hAnsi="Book Antiqua"/>
          <w:noProof w:val="0"/>
          <w:color w:val="000000"/>
          <w:lang w:eastAsia="pl-PL"/>
        </w:rPr>
        <w:t>śródroczna</w:t>
      </w:r>
      <w:r w:rsidRPr="00DC75F7">
        <w:rPr>
          <w:rFonts w:ascii="Book Antiqua" w:eastAsia="Times New Roman" w:hAnsi="Book Antiqua"/>
          <w:noProof w:val="0"/>
          <w:lang w:eastAsia="pl-PL"/>
        </w:rPr>
        <w:t xml:space="preserve"> i roczna jest oceną opisową ob</w:t>
      </w:r>
      <w:r w:rsidR="00D3521E" w:rsidRPr="00DC75F7">
        <w:rPr>
          <w:rFonts w:ascii="Book Antiqua" w:eastAsia="Times New Roman" w:hAnsi="Book Antiqua"/>
          <w:noProof w:val="0"/>
          <w:lang w:eastAsia="pl-PL"/>
        </w:rPr>
        <w:t xml:space="preserve">ejmującą następujące kryteria: </w:t>
      </w:r>
    </w:p>
    <w:p w14:paraId="6A709C26" w14:textId="77777777" w:rsidR="00D3521E" w:rsidRPr="00DC75F7" w:rsidRDefault="00E5476C"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Kultura</w:t>
      </w:r>
      <w:r w:rsidRPr="00DC75F7">
        <w:rPr>
          <w:rFonts w:ascii="Book Antiqua" w:eastAsia="Times New Roman" w:hAnsi="Book Antiqua"/>
          <w:i/>
          <w:noProof w:val="0"/>
          <w:lang w:eastAsia="pl-PL"/>
        </w:rPr>
        <w:t xml:space="preserve"> </w:t>
      </w:r>
      <w:r w:rsidRPr="00DC75F7">
        <w:rPr>
          <w:rFonts w:ascii="Book Antiqua" w:eastAsia="Times New Roman" w:hAnsi="Book Antiqua"/>
          <w:noProof w:val="0"/>
          <w:lang w:eastAsia="pl-PL"/>
        </w:rPr>
        <w:t xml:space="preserve">osobista: ocenie podlega to, czy uczeń jest uczciwy; szanuje godność własną i </w:t>
      </w:r>
      <w:r w:rsidR="00D3521E" w:rsidRPr="00DC75F7">
        <w:rPr>
          <w:rFonts w:ascii="Book Antiqua" w:eastAsia="Times New Roman" w:hAnsi="Book Antiqua"/>
          <w:noProof w:val="0"/>
          <w:lang w:eastAsia="pl-PL"/>
        </w:rPr>
        <w:t>innych; zna</w:t>
      </w:r>
      <w:r w:rsidRPr="00DC75F7">
        <w:rPr>
          <w:rFonts w:ascii="Book Antiqua" w:eastAsia="Times New Roman" w:hAnsi="Book Antiqua"/>
          <w:noProof w:val="0"/>
          <w:lang w:eastAsia="pl-PL"/>
        </w:rPr>
        <w:t xml:space="preserve"> i przestrzega zasady oraz obowiązki wynikające z roli ucznia, Polaka, Europejczyka; przestrzega zasad bezpieczeństwa i prawidłowo reaguje na występujące zagrożenia; jest tolerancyjny i taktowny, usposobiony życzliwie do otoczenia; przestrzega zasad kultury słowa; dba o swój wygląd zewnętrzny; </w:t>
      </w:r>
      <w:r w:rsidR="00D3521E" w:rsidRPr="00DC75F7">
        <w:rPr>
          <w:rFonts w:ascii="Book Antiqua" w:eastAsia="Times New Roman" w:hAnsi="Book Antiqua"/>
          <w:noProof w:val="0"/>
          <w:lang w:eastAsia="pl-PL"/>
        </w:rPr>
        <w:t>dba o</w:t>
      </w:r>
      <w:r w:rsidR="00D32FA8" w:rsidRPr="00DC75F7">
        <w:rPr>
          <w:rFonts w:ascii="Book Antiqua" w:eastAsia="Times New Roman" w:hAnsi="Book Antiqua"/>
          <w:noProof w:val="0"/>
          <w:lang w:eastAsia="pl-PL"/>
        </w:rPr>
        <w:t xml:space="preserve"> mienie klasy i S</w:t>
      </w:r>
      <w:r w:rsidR="00D3521E" w:rsidRPr="00DC75F7">
        <w:rPr>
          <w:rFonts w:ascii="Book Antiqua" w:eastAsia="Times New Roman" w:hAnsi="Book Antiqua"/>
          <w:noProof w:val="0"/>
          <w:lang w:eastAsia="pl-PL"/>
        </w:rPr>
        <w:t>zkoły;</w:t>
      </w:r>
    </w:p>
    <w:p w14:paraId="7D234F3E" w14:textId="77777777" w:rsidR="00D3521E" w:rsidRPr="00DC75F7" w:rsidRDefault="00E5476C"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 Zaangażowanie: ocenie podlega to, czy</w:t>
      </w:r>
      <w:r w:rsidR="00D3521E" w:rsidRPr="00DC75F7">
        <w:rPr>
          <w:rFonts w:ascii="Book Antiqua" w:eastAsia="Times New Roman" w:hAnsi="Book Antiqua"/>
          <w:noProof w:val="0"/>
          <w:lang w:eastAsia="pl-PL"/>
        </w:rPr>
        <w:t xml:space="preserve"> uczeń sumiennie wywiązuje się z</w:t>
      </w:r>
      <w:r w:rsidRPr="00DC75F7">
        <w:rPr>
          <w:rFonts w:ascii="Book Antiqua" w:eastAsia="Times New Roman" w:hAnsi="Book Antiqua"/>
          <w:noProof w:val="0"/>
          <w:lang w:eastAsia="pl-PL"/>
        </w:rPr>
        <w:t xml:space="preserve"> powierzonych obowiązków; systematycznie odrabia prace domowe i zawsze jest przygotowany do zajęć; jest pracowity i obowiązkowy; regularnie uczęszcza na zajęcia szkolne, a nieobecności ma usprawiedliwione; chętnie podej</w:t>
      </w:r>
      <w:r w:rsidR="00D32FA8" w:rsidRPr="00DC75F7">
        <w:rPr>
          <w:rFonts w:ascii="Book Antiqua" w:eastAsia="Times New Roman" w:hAnsi="Book Antiqua"/>
          <w:noProof w:val="0"/>
          <w:lang w:eastAsia="pl-PL"/>
        </w:rPr>
        <w:t>muje działania na rzecz klasy, S</w:t>
      </w:r>
      <w:r w:rsidRPr="00DC75F7">
        <w:rPr>
          <w:rFonts w:ascii="Book Antiqua" w:eastAsia="Times New Roman" w:hAnsi="Book Antiqua"/>
          <w:noProof w:val="0"/>
          <w:lang w:eastAsia="pl-PL"/>
        </w:rPr>
        <w:t>zkoły i środowiska; bierze udz</w:t>
      </w:r>
      <w:r w:rsidR="00D3521E" w:rsidRPr="00DC75F7">
        <w:rPr>
          <w:rFonts w:ascii="Book Antiqua" w:eastAsia="Times New Roman" w:hAnsi="Book Antiqua"/>
          <w:noProof w:val="0"/>
          <w:lang w:eastAsia="pl-PL"/>
        </w:rPr>
        <w:t>iał w zajęciach pozalekcyjnych;</w:t>
      </w:r>
    </w:p>
    <w:p w14:paraId="4EA3FDE0" w14:textId="77777777" w:rsidR="00D3521E" w:rsidRPr="00DC75F7" w:rsidRDefault="00E5476C"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3) Kontakty interpersonalne: ocenie podlega to, czy uczeń przejawia odpowiedni stos</w:t>
      </w:r>
      <w:r w:rsidR="00D32FA8" w:rsidRPr="00DC75F7">
        <w:rPr>
          <w:rFonts w:ascii="Book Antiqua" w:eastAsia="Times New Roman" w:hAnsi="Book Antiqua"/>
          <w:noProof w:val="0"/>
          <w:lang w:eastAsia="pl-PL"/>
        </w:rPr>
        <w:t>unek do nauczycieli, personelu S</w:t>
      </w:r>
      <w:r w:rsidRPr="00DC75F7">
        <w:rPr>
          <w:rFonts w:ascii="Book Antiqua" w:eastAsia="Times New Roman" w:hAnsi="Book Antiqua"/>
          <w:noProof w:val="0"/>
          <w:lang w:eastAsia="pl-PL"/>
        </w:rPr>
        <w:t>zkoły i kolegów; umiejętnie i zgodnie współpracuje w grupie rówieśniczej; jest koleżeński; potrafi być opiekuńczy w stosunku do ludzi, zwierząt i roślin; dokonuje samooceny własnego postępowani</w:t>
      </w:r>
      <w:r w:rsidR="00D3521E" w:rsidRPr="00DC75F7">
        <w:rPr>
          <w:rFonts w:ascii="Book Antiqua" w:eastAsia="Times New Roman" w:hAnsi="Book Antiqua"/>
          <w:noProof w:val="0"/>
          <w:lang w:eastAsia="pl-PL"/>
        </w:rPr>
        <w:t>a;</w:t>
      </w:r>
    </w:p>
    <w:p w14:paraId="044F5A10" w14:textId="77777777" w:rsidR="00E5476C" w:rsidRPr="00DC75F7" w:rsidRDefault="00E5476C"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4) Szczególne osiągnięcia</w:t>
      </w:r>
      <w:r w:rsidRPr="00DC75F7">
        <w:rPr>
          <w:rFonts w:ascii="Book Antiqua" w:eastAsia="Times New Roman" w:hAnsi="Book Antiqua"/>
          <w:i/>
          <w:noProof w:val="0"/>
          <w:lang w:eastAsia="pl-PL"/>
        </w:rPr>
        <w:t xml:space="preserve">: </w:t>
      </w:r>
      <w:r w:rsidRPr="00DC75F7">
        <w:rPr>
          <w:rFonts w:ascii="Book Antiqua" w:eastAsia="Times New Roman" w:hAnsi="Book Antiqua"/>
          <w:noProof w:val="0"/>
          <w:lang w:eastAsia="pl-PL"/>
        </w:rPr>
        <w:t>ocenie podlega to, czy uczeń</w:t>
      </w:r>
      <w:r w:rsidRPr="00DC75F7">
        <w:rPr>
          <w:rFonts w:ascii="Book Antiqua" w:eastAsia="Times New Roman" w:hAnsi="Book Antiqua"/>
          <w:i/>
          <w:noProof w:val="0"/>
          <w:lang w:eastAsia="pl-PL"/>
        </w:rPr>
        <w:t xml:space="preserve"> </w:t>
      </w:r>
      <w:r w:rsidRPr="00DC75F7">
        <w:rPr>
          <w:rFonts w:ascii="Book Antiqua" w:eastAsia="Times New Roman" w:hAnsi="Book Antiqua"/>
          <w:noProof w:val="0"/>
          <w:lang w:eastAsia="pl-PL"/>
        </w:rPr>
        <w:t xml:space="preserve">bierze udział w zawodach sportowych, w konkursach klasowych, szkolnych i międzyszkolnych. </w:t>
      </w:r>
    </w:p>
    <w:p w14:paraId="733EC990" w14:textId="77777777" w:rsidR="00E5476C" w:rsidRPr="00DC75F7" w:rsidRDefault="00D3521E" w:rsidP="00E5476C">
      <w:pPr>
        <w:tabs>
          <w:tab w:val="left" w:pos="900"/>
          <w:tab w:val="left" w:pos="10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Zachowanie bieżące ocenia nauczyciel, przyznając znaki literowe, uwzględniając pięciostopniowość: W, B, D, N, Nd.</w:t>
      </w:r>
    </w:p>
    <w:p w14:paraId="4AC78A87" w14:textId="77777777" w:rsidR="00D3521E" w:rsidRPr="00DC75F7" w:rsidRDefault="00D3521E" w:rsidP="00D3521E">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Kryteria w przyz</w:t>
      </w:r>
      <w:r w:rsidRPr="00DC75F7">
        <w:rPr>
          <w:rFonts w:ascii="Book Antiqua" w:eastAsia="Times New Roman" w:hAnsi="Book Antiqua"/>
          <w:noProof w:val="0"/>
          <w:lang w:eastAsia="pl-PL"/>
        </w:rPr>
        <w:t xml:space="preserve">nawaniu poszczególnych znaków: </w:t>
      </w:r>
    </w:p>
    <w:p w14:paraId="641A4890" w14:textId="77777777" w:rsidR="00D3521E" w:rsidRPr="00DC75F7" w:rsidRDefault="00E5476C" w:rsidP="00D3521E">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1) W (ocenę wzorową)</w:t>
      </w:r>
      <w:r w:rsidRPr="00DC75F7">
        <w:rPr>
          <w:rFonts w:ascii="Book Antiqua" w:eastAsia="Times New Roman" w:hAnsi="Book Antiqua"/>
          <w:noProof w:val="0"/>
          <w:lang w:eastAsia="pl-PL"/>
        </w:rPr>
        <w:t xml:space="preserve"> otrzymuje uczeń, który przestrzega wszystkie wymienione kryteria oraz angażuje się w sprawy szkoły</w:t>
      </w:r>
      <w:r w:rsidR="00D3521E" w:rsidRPr="00DC75F7">
        <w:rPr>
          <w:rFonts w:ascii="Book Antiqua" w:eastAsia="Times New Roman" w:hAnsi="Book Antiqua"/>
          <w:noProof w:val="0"/>
          <w:lang w:eastAsia="pl-PL"/>
        </w:rPr>
        <w:t xml:space="preserve"> i klasy ze zwrócenie na szczególne osiągnięcia;</w:t>
      </w:r>
    </w:p>
    <w:p w14:paraId="5F5EAF40" w14:textId="77777777" w:rsidR="00D3521E" w:rsidRPr="00DC75F7" w:rsidRDefault="00E5476C" w:rsidP="00D3521E">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2)  B (ocenę bardzo dobrą)</w:t>
      </w:r>
      <w:r w:rsidRPr="00DC75F7">
        <w:rPr>
          <w:rFonts w:ascii="Book Antiqua" w:eastAsia="Times New Roman" w:hAnsi="Book Antiqua"/>
          <w:noProof w:val="0"/>
          <w:lang w:eastAsia="pl-PL"/>
        </w:rPr>
        <w:t xml:space="preserve"> otrzymuje uczeń, który przestrzega w</w:t>
      </w:r>
      <w:r w:rsidR="00D3521E" w:rsidRPr="00DC75F7">
        <w:rPr>
          <w:rFonts w:ascii="Book Antiqua" w:eastAsia="Times New Roman" w:hAnsi="Book Antiqua"/>
          <w:noProof w:val="0"/>
          <w:lang w:eastAsia="pl-PL"/>
        </w:rPr>
        <w:t>szystkie wymienione   kryteria;</w:t>
      </w:r>
    </w:p>
    <w:p w14:paraId="4E761C84" w14:textId="77777777" w:rsidR="00D3521E" w:rsidRPr="00DC75F7" w:rsidRDefault="00E5476C" w:rsidP="00D3521E">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3)  D (ocenę dobrą)</w:t>
      </w:r>
      <w:r w:rsidRPr="00DC75F7">
        <w:rPr>
          <w:rFonts w:ascii="Book Antiqua" w:eastAsia="Times New Roman" w:hAnsi="Book Antiqua"/>
          <w:noProof w:val="0"/>
          <w:lang w:eastAsia="pl-PL"/>
        </w:rPr>
        <w:t xml:space="preserve"> otrzymuje uczeń, który przestrzega prawie wszystkich</w:t>
      </w:r>
      <w:r w:rsidR="00D3521E" w:rsidRPr="00DC75F7">
        <w:rPr>
          <w:rFonts w:ascii="Book Antiqua" w:eastAsia="Times New Roman" w:hAnsi="Book Antiqua"/>
          <w:noProof w:val="0"/>
          <w:lang w:eastAsia="pl-PL"/>
        </w:rPr>
        <w:t xml:space="preserve"> wyżej  wymienionych kryteriów;</w:t>
      </w:r>
    </w:p>
    <w:p w14:paraId="2430CDDE" w14:textId="77777777" w:rsidR="00D3521E" w:rsidRPr="00DC75F7" w:rsidRDefault="00E5476C" w:rsidP="00D3521E">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4) N (ocenę niepokojącą</w:t>
      </w:r>
      <w:r w:rsidRPr="00DC75F7">
        <w:rPr>
          <w:rFonts w:ascii="Book Antiqua" w:eastAsia="Times New Roman" w:hAnsi="Book Antiqua"/>
          <w:noProof w:val="0"/>
          <w:lang w:eastAsia="pl-PL"/>
        </w:rPr>
        <w:t xml:space="preserve">) otrzymuje uczeń, który nie przestrzega większości </w:t>
      </w:r>
      <w:r w:rsidR="00D3521E" w:rsidRPr="00DC75F7">
        <w:rPr>
          <w:rFonts w:ascii="Book Antiqua" w:eastAsia="Times New Roman" w:hAnsi="Book Antiqua"/>
          <w:noProof w:val="0"/>
          <w:lang w:eastAsia="pl-PL"/>
        </w:rPr>
        <w:t xml:space="preserve">wyżej wymienionych kryteriów; </w:t>
      </w:r>
    </w:p>
    <w:p w14:paraId="7F569649" w14:textId="77777777" w:rsidR="00E5476C" w:rsidRPr="00DC75F7" w:rsidRDefault="00E5476C" w:rsidP="00D3521E">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5) Nd (ocenę nieodpowiednią)</w:t>
      </w:r>
      <w:r w:rsidRPr="00DC75F7">
        <w:rPr>
          <w:rFonts w:ascii="Book Antiqua" w:eastAsia="Times New Roman" w:hAnsi="Book Antiqua"/>
          <w:noProof w:val="0"/>
          <w:lang w:eastAsia="pl-PL"/>
        </w:rPr>
        <w:t xml:space="preserve"> otrzymuje uczeń, który nie spełnia </w:t>
      </w:r>
      <w:r w:rsidR="00D3521E" w:rsidRPr="00DC75F7">
        <w:rPr>
          <w:rFonts w:ascii="Book Antiqua" w:eastAsia="Times New Roman" w:hAnsi="Book Antiqua"/>
          <w:noProof w:val="0"/>
          <w:lang w:eastAsia="pl-PL"/>
        </w:rPr>
        <w:t>wyżej wymienionych</w:t>
      </w:r>
      <w:r w:rsidRPr="00DC75F7">
        <w:rPr>
          <w:rFonts w:ascii="Book Antiqua" w:eastAsia="Times New Roman" w:hAnsi="Book Antiqua"/>
          <w:noProof w:val="0"/>
          <w:lang w:eastAsia="pl-PL"/>
        </w:rPr>
        <w:t xml:space="preserve"> kryteriów; </w:t>
      </w:r>
    </w:p>
    <w:p w14:paraId="37D06A27"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xml:space="preserve"> Uzupełnieniem oceny bieżącej wyrażonej symbolem są informacje zawarte w </w:t>
      </w:r>
      <w:r w:rsidRPr="00DC75F7">
        <w:rPr>
          <w:rFonts w:ascii="Book Antiqua" w:eastAsia="Times New Roman" w:hAnsi="Book Antiqua"/>
          <w:noProof w:val="0"/>
          <w:lang w:eastAsia="pl-PL"/>
        </w:rPr>
        <w:t>dzienniku lekcyjnym</w:t>
      </w:r>
      <w:r w:rsidR="00E5476C" w:rsidRPr="00DC75F7">
        <w:rPr>
          <w:rFonts w:ascii="Book Antiqua" w:eastAsia="Times New Roman" w:hAnsi="Book Antiqua"/>
          <w:noProof w:val="0"/>
          <w:lang w:eastAsia="pl-PL"/>
        </w:rPr>
        <w:t>.</w:t>
      </w:r>
    </w:p>
    <w:p w14:paraId="518528EB"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xml:space="preserve"> Ocena bieżąca jest oceną wyjściową do sformułowania oceny opisowej </w:t>
      </w:r>
      <w:r w:rsidRPr="00DC75F7">
        <w:rPr>
          <w:rFonts w:ascii="Book Antiqua" w:eastAsia="Times New Roman" w:hAnsi="Book Antiqua"/>
          <w:noProof w:val="0"/>
          <w:color w:val="000000"/>
          <w:lang w:eastAsia="pl-PL"/>
        </w:rPr>
        <w:t>śródrocznej</w:t>
      </w:r>
      <w:r w:rsidRPr="00DC75F7">
        <w:rPr>
          <w:rFonts w:ascii="Book Antiqua" w:eastAsia="Times New Roman" w:hAnsi="Book Antiqua"/>
          <w:noProof w:val="0"/>
          <w:lang w:eastAsia="pl-PL"/>
        </w:rPr>
        <w:t xml:space="preserve"> i</w:t>
      </w:r>
      <w:r w:rsidR="00E5476C" w:rsidRPr="00DC75F7">
        <w:rPr>
          <w:rFonts w:ascii="Book Antiqua" w:eastAsia="Times New Roman" w:hAnsi="Book Antiqua"/>
          <w:noProof w:val="0"/>
          <w:lang w:eastAsia="pl-PL"/>
        </w:rPr>
        <w:t xml:space="preserve"> rocznej z uwzględnieniem wyszczególnionych kryteriów. Zapisy bieżących </w:t>
      </w:r>
      <w:r w:rsidRPr="00DC75F7">
        <w:rPr>
          <w:rFonts w:ascii="Book Antiqua" w:eastAsia="Times New Roman" w:hAnsi="Book Antiqua"/>
          <w:noProof w:val="0"/>
          <w:lang w:eastAsia="pl-PL"/>
        </w:rPr>
        <w:t>obserwacji z</w:t>
      </w:r>
      <w:r w:rsidR="00E5476C" w:rsidRPr="00DC75F7">
        <w:rPr>
          <w:rFonts w:ascii="Book Antiqua" w:eastAsia="Times New Roman" w:hAnsi="Book Antiqua"/>
          <w:noProof w:val="0"/>
          <w:lang w:eastAsia="pl-PL"/>
        </w:rPr>
        <w:t xml:space="preserve"> zachowania uczniów są notowane w dzienniku. </w:t>
      </w:r>
    </w:p>
    <w:p w14:paraId="7C7F9589" w14:textId="77777777" w:rsidR="00E5476C" w:rsidRPr="00DC75F7" w:rsidRDefault="00D3521E" w:rsidP="00E5476C">
      <w:pPr>
        <w:tabs>
          <w:tab w:val="left" w:pos="18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 xml:space="preserve"> 6.</w:t>
      </w:r>
      <w:r w:rsidR="00E5476C" w:rsidRPr="00DC75F7">
        <w:rPr>
          <w:rFonts w:ascii="Book Antiqua" w:eastAsia="Times New Roman" w:hAnsi="Book Antiqua"/>
          <w:noProof w:val="0"/>
          <w:lang w:eastAsia="pl-PL"/>
        </w:rPr>
        <w:t xml:space="preserve">  Ocena opisowa z zachowania nie może mieć wpływu na: </w:t>
      </w:r>
    </w:p>
    <w:p w14:paraId="4598A4A0" w14:textId="77777777" w:rsidR="00E5476C" w:rsidRPr="00DC75F7" w:rsidRDefault="00E5476C" w:rsidP="00E5476C">
      <w:pPr>
        <w:spacing w:before="120" w:after="120" w:line="360" w:lineRule="auto"/>
        <w:ind w:left="372" w:firstLine="34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oceny z zajęć edukacyjnych, </w:t>
      </w:r>
    </w:p>
    <w:p w14:paraId="0BF071B5" w14:textId="77777777" w:rsidR="00D3521E" w:rsidRPr="00DC75F7" w:rsidRDefault="00E5476C" w:rsidP="00D3521E">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noProof w:val="0"/>
          <w:lang w:eastAsia="pl-PL"/>
        </w:rPr>
        <w:t>2) promoc</w:t>
      </w:r>
      <w:r w:rsidR="00D3521E" w:rsidRPr="00DC75F7">
        <w:rPr>
          <w:rFonts w:ascii="Book Antiqua" w:eastAsia="Times New Roman" w:hAnsi="Book Antiqua"/>
          <w:noProof w:val="0"/>
          <w:lang w:eastAsia="pl-PL"/>
        </w:rPr>
        <w:t>ji do klasy programowo wyższej.</w:t>
      </w:r>
    </w:p>
    <w:p w14:paraId="2246EF98" w14:textId="77777777" w:rsidR="00D3521E" w:rsidRPr="00DC75F7" w:rsidRDefault="00D3521E" w:rsidP="00D3521E">
      <w:pPr>
        <w:spacing w:before="120" w:after="120" w:line="360" w:lineRule="auto"/>
        <w:ind w:left="720"/>
        <w:jc w:val="both"/>
        <w:rPr>
          <w:rFonts w:ascii="Book Antiqua" w:eastAsia="Times New Roman" w:hAnsi="Book Antiqua"/>
          <w:noProof w:val="0"/>
          <w:lang w:eastAsia="pl-PL"/>
        </w:rPr>
      </w:pPr>
    </w:p>
    <w:p w14:paraId="16624E99" w14:textId="77777777" w:rsidR="00E5476C" w:rsidRPr="00DC75F7" w:rsidRDefault="00AA49ED" w:rsidP="00D3521E">
      <w:pPr>
        <w:spacing w:before="120" w:after="120" w:line="360" w:lineRule="auto"/>
        <w:ind w:left="720"/>
        <w:jc w:val="both"/>
        <w:rPr>
          <w:rFonts w:ascii="Book Antiqua" w:eastAsia="Times New Roman" w:hAnsi="Book Antiqua"/>
          <w:noProof w:val="0"/>
          <w:lang w:eastAsia="pl-PL"/>
        </w:rPr>
      </w:pPr>
      <w:r w:rsidRPr="00DC75F7">
        <w:rPr>
          <w:rFonts w:ascii="Book Antiqua" w:eastAsia="Times New Roman" w:hAnsi="Book Antiqua"/>
          <w:b/>
          <w:noProof w:val="0"/>
          <w:lang w:eastAsia="pl-PL"/>
        </w:rPr>
        <w:t>§ 150</w:t>
      </w:r>
      <w:r w:rsidR="00D3521E" w:rsidRPr="00DC75F7">
        <w:rPr>
          <w:rFonts w:ascii="Book Antiqua" w:eastAsia="Times New Roman" w:hAnsi="Book Antiqua"/>
          <w:b/>
          <w:noProof w:val="0"/>
          <w:lang w:eastAsia="pl-PL"/>
        </w:rPr>
        <w:t xml:space="preserve">. Ocena z zachowania w klasach IV-VIII </w:t>
      </w:r>
    </w:p>
    <w:p w14:paraId="546DF5C8"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color w:val="000000"/>
          <w:lang w:eastAsia="pl-PL"/>
        </w:rPr>
        <w:t>Śródroczną</w:t>
      </w:r>
      <w:r w:rsidR="00E5476C" w:rsidRPr="00DC75F7">
        <w:rPr>
          <w:rFonts w:ascii="Book Antiqua" w:eastAsia="Times New Roman" w:hAnsi="Book Antiqua"/>
          <w:noProof w:val="0"/>
          <w:lang w:eastAsia="pl-PL"/>
        </w:rPr>
        <w:t xml:space="preserve"> i roczną klasyfikacyjną ocenę z zachowania począwszy od klasy IV szkoły podstawowej, ustala się według następującej skali:</w:t>
      </w:r>
    </w:p>
    <w:p w14:paraId="197AEE53" w14:textId="77777777" w:rsidR="00E5476C" w:rsidRPr="00DC75F7" w:rsidRDefault="00E5476C" w:rsidP="00135B7D">
      <w:pPr>
        <w:numPr>
          <w:ilvl w:val="0"/>
          <w:numId w:val="163"/>
        </w:numPr>
        <w:spacing w:before="120" w:after="120" w:line="360" w:lineRule="auto"/>
        <w:jc w:val="left"/>
        <w:rPr>
          <w:rFonts w:ascii="Book Antiqua" w:eastAsia="Times New Roman" w:hAnsi="Book Antiqua"/>
          <w:noProof w:val="0"/>
          <w:lang w:eastAsia="pl-PL"/>
        </w:rPr>
      </w:pPr>
      <w:r w:rsidRPr="00DC75F7">
        <w:rPr>
          <w:rFonts w:ascii="Book Antiqua" w:eastAsia="Times New Roman" w:hAnsi="Book Antiqua"/>
          <w:noProof w:val="0"/>
          <w:lang w:eastAsia="pl-PL"/>
        </w:rPr>
        <w:t>wzorowe;</w:t>
      </w:r>
    </w:p>
    <w:p w14:paraId="1C159283" w14:textId="77777777" w:rsidR="00E5476C" w:rsidRPr="00DC75F7" w:rsidRDefault="00E5476C" w:rsidP="00135B7D">
      <w:pPr>
        <w:numPr>
          <w:ilvl w:val="0"/>
          <w:numId w:val="163"/>
        </w:numPr>
        <w:tabs>
          <w:tab w:val="num" w:pos="720"/>
        </w:tabs>
        <w:spacing w:before="120" w:after="120" w:line="360" w:lineRule="auto"/>
        <w:jc w:val="left"/>
        <w:rPr>
          <w:rFonts w:ascii="Book Antiqua" w:eastAsia="Times New Roman" w:hAnsi="Book Antiqua"/>
          <w:noProof w:val="0"/>
          <w:lang w:eastAsia="pl-PL"/>
        </w:rPr>
      </w:pPr>
      <w:r w:rsidRPr="00DC75F7">
        <w:rPr>
          <w:rFonts w:ascii="Book Antiqua" w:eastAsia="Times New Roman" w:hAnsi="Book Antiqua"/>
          <w:noProof w:val="0"/>
          <w:lang w:eastAsia="pl-PL"/>
        </w:rPr>
        <w:t>bardzo dobre;</w:t>
      </w:r>
    </w:p>
    <w:p w14:paraId="02A27373" w14:textId="77777777" w:rsidR="00E5476C" w:rsidRPr="00DC75F7" w:rsidRDefault="00E5476C" w:rsidP="00135B7D">
      <w:pPr>
        <w:numPr>
          <w:ilvl w:val="0"/>
          <w:numId w:val="163"/>
        </w:numPr>
        <w:tabs>
          <w:tab w:val="num" w:pos="720"/>
        </w:tabs>
        <w:spacing w:before="120" w:after="120" w:line="360" w:lineRule="auto"/>
        <w:jc w:val="left"/>
        <w:rPr>
          <w:rFonts w:ascii="Book Antiqua" w:eastAsia="Times New Roman" w:hAnsi="Book Antiqua"/>
          <w:noProof w:val="0"/>
          <w:lang w:eastAsia="pl-PL"/>
        </w:rPr>
      </w:pPr>
      <w:r w:rsidRPr="00DC75F7">
        <w:rPr>
          <w:rFonts w:ascii="Book Antiqua" w:eastAsia="Times New Roman" w:hAnsi="Book Antiqua"/>
          <w:noProof w:val="0"/>
          <w:lang w:eastAsia="pl-PL"/>
        </w:rPr>
        <w:t>dobre;</w:t>
      </w:r>
    </w:p>
    <w:p w14:paraId="2D33BDAC" w14:textId="77777777" w:rsidR="00E5476C" w:rsidRPr="00DC75F7" w:rsidRDefault="00E5476C" w:rsidP="00135B7D">
      <w:pPr>
        <w:numPr>
          <w:ilvl w:val="0"/>
          <w:numId w:val="163"/>
        </w:numPr>
        <w:tabs>
          <w:tab w:val="num" w:pos="720"/>
        </w:tabs>
        <w:spacing w:before="120" w:after="120" w:line="360" w:lineRule="auto"/>
        <w:jc w:val="left"/>
        <w:rPr>
          <w:rFonts w:ascii="Book Antiqua" w:eastAsia="Times New Roman" w:hAnsi="Book Antiqua"/>
          <w:noProof w:val="0"/>
          <w:lang w:eastAsia="pl-PL"/>
        </w:rPr>
      </w:pPr>
      <w:r w:rsidRPr="00DC75F7">
        <w:rPr>
          <w:rFonts w:ascii="Book Antiqua" w:eastAsia="Times New Roman" w:hAnsi="Book Antiqua"/>
          <w:noProof w:val="0"/>
          <w:lang w:eastAsia="pl-PL"/>
        </w:rPr>
        <w:t>poprawne;</w:t>
      </w:r>
    </w:p>
    <w:p w14:paraId="3500407C" w14:textId="77777777" w:rsidR="00E5476C" w:rsidRPr="00DC75F7" w:rsidRDefault="00E5476C" w:rsidP="00135B7D">
      <w:pPr>
        <w:numPr>
          <w:ilvl w:val="0"/>
          <w:numId w:val="163"/>
        </w:numPr>
        <w:tabs>
          <w:tab w:val="num" w:pos="720"/>
        </w:tabs>
        <w:spacing w:before="120" w:after="120" w:line="360" w:lineRule="auto"/>
        <w:jc w:val="left"/>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nieodpowiednie;</w:t>
      </w:r>
    </w:p>
    <w:p w14:paraId="65B6AD16" w14:textId="77777777" w:rsidR="00E5476C" w:rsidRPr="00DC75F7" w:rsidRDefault="00E5476C" w:rsidP="00135B7D">
      <w:pPr>
        <w:numPr>
          <w:ilvl w:val="0"/>
          <w:numId w:val="163"/>
        </w:numPr>
        <w:tabs>
          <w:tab w:val="num" w:pos="720"/>
        </w:tabs>
        <w:spacing w:before="120" w:after="120" w:line="360" w:lineRule="auto"/>
        <w:jc w:val="left"/>
        <w:rPr>
          <w:rFonts w:ascii="Book Antiqua" w:eastAsia="Times New Roman" w:hAnsi="Book Antiqua"/>
          <w:noProof w:val="0"/>
          <w:lang w:eastAsia="pl-PL"/>
        </w:rPr>
      </w:pPr>
      <w:r w:rsidRPr="00DC75F7">
        <w:rPr>
          <w:rFonts w:ascii="Book Antiqua" w:eastAsia="Times New Roman" w:hAnsi="Book Antiqua"/>
          <w:noProof w:val="0"/>
          <w:lang w:eastAsia="pl-PL"/>
        </w:rPr>
        <w:t>naganne.</w:t>
      </w:r>
    </w:p>
    <w:p w14:paraId="2C1B0F3E" w14:textId="77777777" w:rsidR="00D3521E" w:rsidRPr="00DC75F7" w:rsidRDefault="00D3521E"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1a</w:t>
      </w:r>
      <w:r w:rsidR="00E5476C" w:rsidRPr="00DC75F7">
        <w:rPr>
          <w:rFonts w:ascii="Book Antiqua" w:eastAsia="Times New Roman" w:hAnsi="Book Antiqua"/>
          <w:noProof w:val="0"/>
          <w:lang w:eastAsia="pl-PL"/>
        </w:rPr>
        <w:t>. Śródroczna i roczna ocena klasyfikacyjna zachowania uwzględnia n</w:t>
      </w:r>
      <w:r w:rsidRPr="00DC75F7">
        <w:rPr>
          <w:rFonts w:ascii="Book Antiqua" w:eastAsia="Times New Roman" w:hAnsi="Book Antiqua"/>
          <w:noProof w:val="0"/>
          <w:lang w:eastAsia="pl-PL"/>
        </w:rPr>
        <w:t xml:space="preserve">astępujące podstawowe obszary: </w:t>
      </w:r>
    </w:p>
    <w:p w14:paraId="252486BB" w14:textId="77777777" w:rsidR="00E5476C"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wywiązywanie się z obowiązków ucznia; </w:t>
      </w:r>
    </w:p>
    <w:p w14:paraId="0551792C" w14:textId="77777777" w:rsidR="00D3521E"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 postępowanie zgodne z</w:t>
      </w:r>
      <w:r w:rsidR="00D3521E" w:rsidRPr="00DC75F7">
        <w:rPr>
          <w:rFonts w:ascii="Book Antiqua" w:eastAsia="Times New Roman" w:hAnsi="Book Antiqua"/>
          <w:noProof w:val="0"/>
          <w:lang w:eastAsia="pl-PL"/>
        </w:rPr>
        <w:t xml:space="preserve"> dobrem społeczności szkolnej; </w:t>
      </w:r>
    </w:p>
    <w:p w14:paraId="21A23A2B" w14:textId="77777777" w:rsidR="00D3521E"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3) dbał</w:t>
      </w:r>
      <w:r w:rsidR="00D3521E" w:rsidRPr="00DC75F7">
        <w:rPr>
          <w:rFonts w:ascii="Book Antiqua" w:eastAsia="Times New Roman" w:hAnsi="Book Antiqua"/>
          <w:noProof w:val="0"/>
          <w:lang w:eastAsia="pl-PL"/>
        </w:rPr>
        <w:t xml:space="preserve">ość o honor i tradycje szkoły; </w:t>
      </w:r>
    </w:p>
    <w:p w14:paraId="679E4B66" w14:textId="77777777" w:rsidR="00D3521E"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4) db</w:t>
      </w:r>
      <w:r w:rsidR="00D3521E" w:rsidRPr="00DC75F7">
        <w:rPr>
          <w:rFonts w:ascii="Book Antiqua" w:eastAsia="Times New Roman" w:hAnsi="Book Antiqua"/>
          <w:noProof w:val="0"/>
          <w:lang w:eastAsia="pl-PL"/>
        </w:rPr>
        <w:t xml:space="preserve">ałość o piękno mowy ojczystej; </w:t>
      </w:r>
    </w:p>
    <w:p w14:paraId="3EBF88B5" w14:textId="77777777" w:rsidR="00D3521E"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5) dbałość o bezpieczeństwo i zd</w:t>
      </w:r>
      <w:r w:rsidR="00D3521E" w:rsidRPr="00DC75F7">
        <w:rPr>
          <w:rFonts w:ascii="Book Antiqua" w:eastAsia="Times New Roman" w:hAnsi="Book Antiqua"/>
          <w:noProof w:val="0"/>
          <w:lang w:eastAsia="pl-PL"/>
        </w:rPr>
        <w:t xml:space="preserve">rowie własne oraz innych osób; </w:t>
      </w:r>
    </w:p>
    <w:p w14:paraId="54EC5CDF" w14:textId="77777777" w:rsidR="00D3521E"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6) godne, kulturalne zach</w:t>
      </w:r>
      <w:r w:rsidR="00D3521E" w:rsidRPr="00DC75F7">
        <w:rPr>
          <w:rFonts w:ascii="Book Antiqua" w:eastAsia="Times New Roman" w:hAnsi="Book Antiqua"/>
          <w:noProof w:val="0"/>
          <w:lang w:eastAsia="pl-PL"/>
        </w:rPr>
        <w:t>owanie się w szkole i poza nią;</w:t>
      </w:r>
    </w:p>
    <w:p w14:paraId="0AB3BE0B" w14:textId="77777777" w:rsidR="00E5476C" w:rsidRPr="00DC75F7" w:rsidRDefault="00E5476C" w:rsidP="00D3521E">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7) okazywanie szacunku innym osobom. </w:t>
      </w:r>
    </w:p>
    <w:p w14:paraId="2C8E561B" w14:textId="77777777" w:rsidR="00D3521E" w:rsidRPr="00DC75F7" w:rsidRDefault="00D3521E" w:rsidP="00D3521E">
      <w:pPr>
        <w:spacing w:line="360" w:lineRule="auto"/>
        <w:jc w:val="both"/>
        <w:rPr>
          <w:rFonts w:ascii="Book Antiqua" w:eastAsia="Times New Roman" w:hAnsi="Book Antiqua"/>
          <w:noProof w:val="0"/>
          <w:lang w:eastAsia="pl-PL"/>
        </w:rPr>
      </w:pPr>
    </w:p>
    <w:p w14:paraId="6B8A26CB" w14:textId="77777777" w:rsidR="00E5476C" w:rsidRPr="00DC75F7" w:rsidRDefault="00D3521E"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xml:space="preserve">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00E5476C" w:rsidRPr="00DC75F7">
        <w:rPr>
          <w:rFonts w:ascii="Book Antiqua" w:eastAsia="Times New Roman" w:hAnsi="Book Antiqua"/>
          <w:noProof w:val="0"/>
          <w:lang w:eastAsia="pl-PL"/>
        </w:rPr>
        <w:t>psychologi</w:t>
      </w:r>
      <w:r w:rsidR="00A65F6E" w:rsidRPr="00DC75F7">
        <w:rPr>
          <w:rFonts w:ascii="Book Antiqua" w:eastAsia="Times New Roman" w:hAnsi="Book Antiqua"/>
          <w:noProof w:val="0"/>
          <w:lang w:eastAsia="pl-PL"/>
        </w:rPr>
        <w:t>czno</w:t>
      </w:r>
      <w:proofErr w:type="spellEnd"/>
      <w:r w:rsidR="00E5476C" w:rsidRPr="00DC75F7">
        <w:rPr>
          <w:rFonts w:ascii="Book Antiqua" w:eastAsia="Times New Roman" w:hAnsi="Book Antiqua"/>
          <w:noProof w:val="0"/>
          <w:lang w:eastAsia="pl-PL"/>
        </w:rPr>
        <w:t xml:space="preserve"> -pedagogicznej, w tym poradni specjalistycznej.</w:t>
      </w:r>
    </w:p>
    <w:p w14:paraId="2DFF238C" w14:textId="77777777" w:rsidR="00E5476C" w:rsidRPr="00DC75F7" w:rsidRDefault="00D3521E"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xml:space="preserve"> Wychowawca klasy na początku każdego roku szkolnego informuje uczniów oraz ich rodziców (opiekunów prawnych) o warunkach i sposobie oraz kryteriach oceniania zachowania, warunkach i trybie uzyskania wyższej niż przewidywana oceny </w:t>
      </w:r>
      <w:r w:rsidR="00A65F6E" w:rsidRPr="00DC75F7">
        <w:rPr>
          <w:rFonts w:ascii="Book Antiqua" w:eastAsia="Times New Roman" w:hAnsi="Book Antiqua"/>
          <w:noProof w:val="0"/>
          <w:lang w:eastAsia="pl-PL"/>
        </w:rPr>
        <w:t>klasyfikacyjnej z</w:t>
      </w:r>
      <w:r w:rsidR="00E5476C" w:rsidRPr="00DC75F7">
        <w:rPr>
          <w:rFonts w:ascii="Book Antiqua" w:eastAsia="Times New Roman" w:hAnsi="Book Antiqua"/>
          <w:noProof w:val="0"/>
          <w:lang w:eastAsia="pl-PL"/>
        </w:rPr>
        <w:t xml:space="preserve"> zachowania oraz o skutkach ustalenia uczniowi nagannej rocznej oceny klasyfikacyjnej zachowania.</w:t>
      </w:r>
    </w:p>
    <w:p w14:paraId="3003779E"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Ocena klasyfikacyjna</w:t>
      </w:r>
      <w:r w:rsidRPr="00DC75F7">
        <w:rPr>
          <w:rFonts w:ascii="Book Antiqua" w:eastAsia="Times New Roman" w:hAnsi="Book Antiqua"/>
          <w:noProof w:val="0"/>
          <w:lang w:eastAsia="pl-PL"/>
        </w:rPr>
        <w:t xml:space="preserve"> z zachowania nie ma wpływu na:</w:t>
      </w:r>
    </w:p>
    <w:p w14:paraId="1010C65D"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w:t>
      </w:r>
      <w:r w:rsidR="00E5476C" w:rsidRPr="00DC75F7">
        <w:rPr>
          <w:rFonts w:ascii="Book Antiqua" w:eastAsia="Times New Roman" w:hAnsi="Book Antiqua"/>
          <w:noProof w:val="0"/>
          <w:lang w:eastAsia="pl-PL"/>
        </w:rPr>
        <w:t>oceny klasy</w:t>
      </w:r>
      <w:r w:rsidRPr="00DC75F7">
        <w:rPr>
          <w:rFonts w:ascii="Book Antiqua" w:eastAsia="Times New Roman" w:hAnsi="Book Antiqua"/>
          <w:noProof w:val="0"/>
          <w:lang w:eastAsia="pl-PL"/>
        </w:rPr>
        <w:t>fikacyjne z zajęć edukacyjnych;</w:t>
      </w:r>
    </w:p>
    <w:p w14:paraId="6E9688B7" w14:textId="77777777" w:rsidR="00E5476C"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w:t>
      </w:r>
      <w:r w:rsidR="00E5476C" w:rsidRPr="00DC75F7">
        <w:rPr>
          <w:rFonts w:ascii="Book Antiqua" w:eastAsia="Times New Roman" w:hAnsi="Book Antiqua"/>
          <w:noProof w:val="0"/>
          <w:lang w:eastAsia="pl-PL"/>
        </w:rPr>
        <w:t>promocję do klasy programowo wyższej lub ukończenia szkoły.</w:t>
      </w:r>
    </w:p>
    <w:p w14:paraId="2007D7C2"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p>
    <w:p w14:paraId="67ECE9F1"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Ocena z zachowania jest jawna dla ucznia i jego rodziców (prawnych opiekunów).</w:t>
      </w:r>
    </w:p>
    <w:p w14:paraId="06D7B2CC"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6.</w:t>
      </w:r>
      <w:r w:rsidR="00E5476C"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color w:val="000000"/>
          <w:lang w:eastAsia="pl-PL"/>
        </w:rPr>
        <w:t>Śródroczną</w:t>
      </w:r>
      <w:r w:rsidR="00E5476C" w:rsidRPr="00DC75F7">
        <w:rPr>
          <w:rFonts w:ascii="Book Antiqua" w:eastAsia="Times New Roman" w:hAnsi="Book Antiqua"/>
          <w:noProof w:val="0"/>
          <w:lang w:eastAsia="pl-PL"/>
        </w:rPr>
        <w:t xml:space="preserve"> i roczną ocenę klasyfikacyjną z zachowania ustala wychowawca klasy po zasięgnięciu opinii nauczycieli, uczniów danej klasy oraz ocenianego ucznia. </w:t>
      </w:r>
    </w:p>
    <w:p w14:paraId="1BF2F356" w14:textId="77777777" w:rsidR="00E5476C" w:rsidRPr="00DC75F7" w:rsidRDefault="00D3521E"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t xml:space="preserve">7. </w:t>
      </w:r>
      <w:r w:rsidR="00E5476C" w:rsidRPr="00DC75F7">
        <w:rPr>
          <w:rFonts w:ascii="Book Antiqua" w:eastAsia="Times New Roman" w:hAnsi="Book Antiqua"/>
          <w:noProof w:val="0"/>
          <w:lang w:eastAsia="pl-PL"/>
        </w:rPr>
        <w:t xml:space="preserve"> Oc</w:t>
      </w:r>
      <w:r w:rsidR="00A65F6E" w:rsidRPr="00DC75F7">
        <w:rPr>
          <w:rFonts w:ascii="Book Antiqua" w:eastAsia="Times New Roman" w:hAnsi="Book Antiqua"/>
          <w:noProof w:val="0"/>
          <w:lang w:eastAsia="pl-PL"/>
        </w:rPr>
        <w:t>ena wychowawcy jest decydująca.</w:t>
      </w:r>
    </w:p>
    <w:p w14:paraId="526DD8B2"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9.</w:t>
      </w:r>
      <w:r w:rsidR="00E5476C" w:rsidRPr="00DC75F7">
        <w:rPr>
          <w:rFonts w:ascii="Book Antiqua" w:eastAsia="Times New Roman" w:hAnsi="Book Antiqua"/>
          <w:noProof w:val="0"/>
          <w:lang w:eastAsia="pl-PL"/>
        </w:rPr>
        <w:t xml:space="preserve"> Kryteria ocen zachow</w:t>
      </w:r>
      <w:r w:rsidRPr="00DC75F7">
        <w:rPr>
          <w:rFonts w:ascii="Book Antiqua" w:eastAsia="Times New Roman" w:hAnsi="Book Antiqua"/>
          <w:noProof w:val="0"/>
          <w:lang w:eastAsia="pl-PL"/>
        </w:rPr>
        <w:t>ania:</w:t>
      </w:r>
    </w:p>
    <w:p w14:paraId="5B1F162E"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lastRenderedPageBreak/>
        <w:t>1) Ocenę</w:t>
      </w:r>
      <w:r w:rsidR="00E5476C" w:rsidRPr="00DC75F7">
        <w:rPr>
          <w:rFonts w:ascii="Book Antiqua" w:eastAsia="Times New Roman" w:hAnsi="Book Antiqua"/>
          <w:bCs/>
          <w:noProof w:val="0"/>
          <w:lang w:eastAsia="pl-PL"/>
        </w:rPr>
        <w:t xml:space="preserve"> wzorową otrzymuje uczeń, który spełnia wszystkie poniższe kryteria:</w:t>
      </w:r>
      <w:r w:rsidRPr="00DC75F7">
        <w:rPr>
          <w:rFonts w:ascii="Book Antiqua" w:eastAsia="Times New Roman" w:hAnsi="Book Antiqua"/>
          <w:noProof w:val="0"/>
          <w:lang w:eastAsia="pl-PL"/>
        </w:rPr>
        <w:t xml:space="preserve"> </w:t>
      </w:r>
    </w:p>
    <w:p w14:paraId="52A2C3AB"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 jest wzorem dla innych,</w:t>
      </w:r>
    </w:p>
    <w:p w14:paraId="4939529C"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w:t>
      </w:r>
      <w:r w:rsidR="00E5476C" w:rsidRPr="00DC75F7">
        <w:rPr>
          <w:rFonts w:ascii="Book Antiqua" w:eastAsia="Times New Roman" w:hAnsi="Book Antiqua"/>
          <w:noProof w:val="0"/>
          <w:lang w:eastAsia="pl-PL"/>
        </w:rPr>
        <w:t>wyróżnia się kulturą osobistą wobec wszystkich pracowników szkoły i kolegów oraz prezentuje taką postawę na wszystkich zajęciach organizowanych prz</w:t>
      </w:r>
      <w:r w:rsidRPr="00DC75F7">
        <w:rPr>
          <w:rFonts w:ascii="Book Antiqua" w:eastAsia="Times New Roman" w:hAnsi="Book Antiqua"/>
          <w:noProof w:val="0"/>
          <w:lang w:eastAsia="pl-PL"/>
        </w:rPr>
        <w:t>ez szkołę i poza nią,</w:t>
      </w:r>
    </w:p>
    <w:p w14:paraId="3722FC32"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w:t>
      </w:r>
      <w:r w:rsidR="00E5476C" w:rsidRPr="00DC75F7">
        <w:rPr>
          <w:rFonts w:ascii="Book Antiqua" w:eastAsia="Times New Roman" w:hAnsi="Book Antiqua"/>
          <w:noProof w:val="0"/>
          <w:lang w:eastAsia="pl-PL"/>
        </w:rPr>
        <w:t>dba o kulturę słowa, stosuje formy grzecznośc</w:t>
      </w:r>
      <w:r w:rsidRPr="00DC75F7">
        <w:rPr>
          <w:rFonts w:ascii="Book Antiqua" w:eastAsia="Times New Roman" w:hAnsi="Book Antiqua"/>
          <w:noProof w:val="0"/>
          <w:lang w:eastAsia="pl-PL"/>
        </w:rPr>
        <w:t>iowe wobec dorosłych i kolegów,</w:t>
      </w:r>
    </w:p>
    <w:p w14:paraId="5431D59E"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d) </w:t>
      </w:r>
      <w:r w:rsidR="00E5476C" w:rsidRPr="00DC75F7">
        <w:rPr>
          <w:rFonts w:ascii="Book Antiqua" w:eastAsia="Times New Roman" w:hAnsi="Book Antiqua"/>
          <w:noProof w:val="0"/>
          <w:lang w:eastAsia="pl-PL"/>
        </w:rPr>
        <w:t>jest koleżeński i życzliwy wobec innych (z własnej inicjatywy pomaga kolegom np. w n</w:t>
      </w:r>
      <w:r w:rsidRPr="00DC75F7">
        <w:rPr>
          <w:rFonts w:ascii="Book Antiqua" w:eastAsia="Times New Roman" w:hAnsi="Book Antiqua"/>
          <w:noProof w:val="0"/>
          <w:lang w:eastAsia="pl-PL"/>
        </w:rPr>
        <w:t>auce, uzupełnianiu zaległości),</w:t>
      </w:r>
    </w:p>
    <w:p w14:paraId="16DCE4DE"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d) </w:t>
      </w:r>
      <w:r w:rsidR="00E5476C" w:rsidRPr="00DC75F7">
        <w:rPr>
          <w:rFonts w:ascii="Book Antiqua" w:eastAsia="Times New Roman" w:hAnsi="Book Antiqua"/>
          <w:noProof w:val="0"/>
          <w:lang w:eastAsia="pl-PL"/>
        </w:rPr>
        <w:t>ok</w:t>
      </w:r>
      <w:r w:rsidRPr="00DC75F7">
        <w:rPr>
          <w:rFonts w:ascii="Book Antiqua" w:eastAsia="Times New Roman" w:hAnsi="Book Antiqua"/>
          <w:noProof w:val="0"/>
          <w:lang w:eastAsia="pl-PL"/>
        </w:rPr>
        <w:t>azuje szacunek osobom starszym,</w:t>
      </w:r>
    </w:p>
    <w:p w14:paraId="3344E3A7"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e) </w:t>
      </w:r>
      <w:r w:rsidR="00E5476C" w:rsidRPr="00DC75F7">
        <w:rPr>
          <w:rFonts w:ascii="Book Antiqua" w:eastAsia="Times New Roman" w:hAnsi="Book Antiqua"/>
          <w:noProof w:val="0"/>
          <w:lang w:eastAsia="pl-PL"/>
        </w:rPr>
        <w:t>rozumie potrzeby osób niepełnosprawnych;</w:t>
      </w:r>
    </w:p>
    <w:p w14:paraId="74DE50B0"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f) </w:t>
      </w:r>
      <w:r w:rsidR="00E5476C" w:rsidRPr="00DC75F7">
        <w:rPr>
          <w:rFonts w:ascii="Book Antiqua" w:eastAsia="Times New Roman" w:hAnsi="Book Antiqua"/>
          <w:noProof w:val="0"/>
          <w:lang w:eastAsia="pl-PL"/>
        </w:rPr>
        <w:t>jest tolerancyjny wobec innyc</w:t>
      </w:r>
      <w:r w:rsidRPr="00DC75F7">
        <w:rPr>
          <w:rFonts w:ascii="Book Antiqua" w:eastAsia="Times New Roman" w:hAnsi="Book Antiqua"/>
          <w:noProof w:val="0"/>
          <w:lang w:eastAsia="pl-PL"/>
        </w:rPr>
        <w:t>h kultur, religii, narodowości,</w:t>
      </w:r>
    </w:p>
    <w:p w14:paraId="0FCA53AC"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g) jest uczciwy,</w:t>
      </w:r>
    </w:p>
    <w:p w14:paraId="5FF897F8"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h) </w:t>
      </w:r>
      <w:r w:rsidR="00E5476C" w:rsidRPr="00DC75F7">
        <w:rPr>
          <w:rFonts w:ascii="Book Antiqua" w:eastAsia="Times New Roman" w:hAnsi="Book Antiqua"/>
          <w:noProof w:val="0"/>
          <w:lang w:eastAsia="pl-PL"/>
        </w:rPr>
        <w:t>je</w:t>
      </w:r>
      <w:r w:rsidRPr="00DC75F7">
        <w:rPr>
          <w:rFonts w:ascii="Book Antiqua" w:eastAsia="Times New Roman" w:hAnsi="Book Antiqua"/>
          <w:noProof w:val="0"/>
          <w:lang w:eastAsia="pl-PL"/>
        </w:rPr>
        <w:t>st zawsze przygotowany do zajęć,</w:t>
      </w:r>
    </w:p>
    <w:p w14:paraId="5EEADE8E"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i) </w:t>
      </w:r>
      <w:r w:rsidR="00E5476C" w:rsidRPr="00DC75F7">
        <w:rPr>
          <w:rFonts w:ascii="Book Antiqua" w:eastAsia="Times New Roman" w:hAnsi="Book Antiqua"/>
          <w:noProof w:val="0"/>
          <w:lang w:eastAsia="pl-PL"/>
        </w:rPr>
        <w:t>jest inicjatorem działań na r</w:t>
      </w:r>
      <w:r w:rsidRPr="00DC75F7">
        <w:rPr>
          <w:rFonts w:ascii="Book Antiqua" w:eastAsia="Times New Roman" w:hAnsi="Book Antiqua"/>
          <w:noProof w:val="0"/>
          <w:lang w:eastAsia="pl-PL"/>
        </w:rPr>
        <w:t>zecz klasy, szkoły, środowiska,</w:t>
      </w:r>
    </w:p>
    <w:p w14:paraId="7368E924"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j) </w:t>
      </w:r>
      <w:r w:rsidR="00E5476C" w:rsidRPr="00DC75F7">
        <w:rPr>
          <w:rFonts w:ascii="Book Antiqua" w:eastAsia="Times New Roman" w:hAnsi="Book Antiqua"/>
          <w:noProof w:val="0"/>
          <w:lang w:eastAsia="pl-PL"/>
        </w:rPr>
        <w:t>reprezentuje szkołę poprzez aktywny udział w konkursach,</w:t>
      </w:r>
      <w:r w:rsidRPr="00DC75F7">
        <w:rPr>
          <w:rFonts w:ascii="Book Antiqua" w:eastAsia="Times New Roman" w:hAnsi="Book Antiqua"/>
          <w:noProof w:val="0"/>
          <w:lang w:eastAsia="pl-PL"/>
        </w:rPr>
        <w:t xml:space="preserve"> zawodach, projektach, akcjach,</w:t>
      </w:r>
    </w:p>
    <w:p w14:paraId="1AC4F813"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k) </w:t>
      </w:r>
      <w:r w:rsidR="00E5476C" w:rsidRPr="00DC75F7">
        <w:rPr>
          <w:rFonts w:ascii="Book Antiqua" w:eastAsia="Times New Roman" w:hAnsi="Book Antiqua"/>
          <w:noProof w:val="0"/>
          <w:lang w:eastAsia="pl-PL"/>
        </w:rPr>
        <w:t xml:space="preserve">wzorowo pełni dyżury klasowe </w:t>
      </w:r>
      <w:r w:rsidRPr="00DC75F7">
        <w:rPr>
          <w:rFonts w:ascii="Book Antiqua" w:eastAsia="Times New Roman" w:hAnsi="Book Antiqua"/>
          <w:noProof w:val="0"/>
          <w:lang w:eastAsia="pl-PL"/>
        </w:rPr>
        <w:t>i sumiennie</w:t>
      </w:r>
      <w:r w:rsidR="00E5476C" w:rsidRPr="00DC75F7">
        <w:rPr>
          <w:rFonts w:ascii="Book Antiqua" w:eastAsia="Times New Roman" w:hAnsi="Book Antiqua"/>
          <w:noProof w:val="0"/>
          <w:lang w:eastAsia="pl-PL"/>
        </w:rPr>
        <w:t xml:space="preserve"> wywiązuje si</w:t>
      </w:r>
      <w:r w:rsidRPr="00DC75F7">
        <w:rPr>
          <w:rFonts w:ascii="Book Antiqua" w:eastAsia="Times New Roman" w:hAnsi="Book Antiqua"/>
          <w:noProof w:val="0"/>
          <w:lang w:eastAsia="pl-PL"/>
        </w:rPr>
        <w:t>ę z powierzonych mu obowiązków,</w:t>
      </w:r>
    </w:p>
    <w:p w14:paraId="116DBD42" w14:textId="77777777" w:rsidR="00D3521E" w:rsidRPr="00DC75F7" w:rsidRDefault="00D3521E" w:rsidP="00D3521E">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l) </w:t>
      </w:r>
      <w:r w:rsidR="00E5476C" w:rsidRPr="00DC75F7">
        <w:rPr>
          <w:rFonts w:ascii="Book Antiqua" w:eastAsia="Times New Roman" w:hAnsi="Book Antiqua"/>
          <w:noProof w:val="0"/>
          <w:lang w:eastAsia="pl-PL"/>
        </w:rPr>
        <w:t>wyróżnia się troską o</w:t>
      </w:r>
      <w:r w:rsidRPr="00DC75F7">
        <w:rPr>
          <w:rFonts w:ascii="Book Antiqua" w:eastAsia="Times New Roman" w:hAnsi="Book Antiqua"/>
          <w:noProof w:val="0"/>
          <w:lang w:eastAsia="pl-PL"/>
        </w:rPr>
        <w:t xml:space="preserve"> mienie szkoły, klasy, kolegów,</w:t>
      </w:r>
    </w:p>
    <w:p w14:paraId="3A0243FA" w14:textId="77777777" w:rsidR="00E5476C" w:rsidRPr="00DC75F7" w:rsidRDefault="00005ADC" w:rsidP="00005AD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m) </w:t>
      </w:r>
      <w:r w:rsidR="00E5476C" w:rsidRPr="00DC75F7">
        <w:rPr>
          <w:rFonts w:ascii="Book Antiqua" w:eastAsia="Times New Roman" w:hAnsi="Book Antiqua"/>
          <w:noProof w:val="0"/>
          <w:lang w:eastAsia="pl-PL"/>
        </w:rPr>
        <w:t>wyróżnia się t</w:t>
      </w:r>
      <w:r w:rsidRPr="00DC75F7">
        <w:rPr>
          <w:rFonts w:ascii="Book Antiqua" w:eastAsia="Times New Roman" w:hAnsi="Book Antiqua"/>
          <w:noProof w:val="0"/>
          <w:lang w:eastAsia="pl-PL"/>
        </w:rPr>
        <w:t xml:space="preserve">roską o swój estetyczny wygląd: </w:t>
      </w:r>
      <w:r w:rsidR="00E5476C" w:rsidRPr="00DC75F7">
        <w:rPr>
          <w:rFonts w:ascii="Book Antiqua" w:eastAsia="Times New Roman" w:hAnsi="Book Antiqua"/>
          <w:noProof w:val="0"/>
          <w:lang w:eastAsia="pl-PL"/>
        </w:rPr>
        <w:t>przestrzega zasad higieny osobistej</w:t>
      </w:r>
      <w:r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do szkoły nosi estetyc</w:t>
      </w:r>
      <w:r w:rsidRPr="00DC75F7">
        <w:rPr>
          <w:rFonts w:ascii="Book Antiqua" w:eastAsia="Times New Roman" w:hAnsi="Book Antiqua"/>
          <w:noProof w:val="0"/>
          <w:lang w:eastAsia="pl-PL"/>
        </w:rPr>
        <w:t xml:space="preserve">zny, stosowny i schludny ubiór; </w:t>
      </w:r>
      <w:r w:rsidR="00E5476C" w:rsidRPr="00DC75F7">
        <w:rPr>
          <w:rFonts w:ascii="Book Antiqua" w:eastAsia="Times New Roman" w:hAnsi="Book Antiqua"/>
          <w:noProof w:val="0"/>
          <w:lang w:eastAsia="pl-PL"/>
        </w:rPr>
        <w:t>na uroczystości szkol</w:t>
      </w:r>
      <w:r w:rsidRPr="00DC75F7">
        <w:rPr>
          <w:rFonts w:ascii="Book Antiqua" w:eastAsia="Times New Roman" w:hAnsi="Book Antiqua"/>
          <w:noProof w:val="0"/>
          <w:lang w:eastAsia="pl-PL"/>
        </w:rPr>
        <w:t xml:space="preserve">ne przychodzi w stroju galowym; </w:t>
      </w:r>
      <w:r w:rsidR="00E5476C" w:rsidRPr="00DC75F7">
        <w:rPr>
          <w:rFonts w:ascii="Book Antiqua" w:eastAsia="Times New Roman" w:hAnsi="Book Antiqua"/>
          <w:noProof w:val="0"/>
          <w:lang w:eastAsia="pl-PL"/>
        </w:rPr>
        <w:t>dba o zdrowie swoje i innych, nie pali papierosów, n</w:t>
      </w:r>
      <w:r w:rsidRPr="00DC75F7">
        <w:rPr>
          <w:rFonts w:ascii="Book Antiqua" w:eastAsia="Times New Roman" w:hAnsi="Book Antiqua"/>
          <w:noProof w:val="0"/>
          <w:lang w:eastAsia="pl-PL"/>
        </w:rPr>
        <w:t xml:space="preserve">ie zażywa środków odurzających; </w:t>
      </w:r>
      <w:r w:rsidR="00E5476C" w:rsidRPr="00DC75F7">
        <w:rPr>
          <w:rFonts w:ascii="Book Antiqua" w:eastAsia="Times New Roman" w:hAnsi="Book Antiqua"/>
          <w:noProof w:val="0"/>
          <w:lang w:eastAsia="pl-PL"/>
        </w:rPr>
        <w:t xml:space="preserve">bezwzględnie przestrzega zasad bezpieczeństwa w szkole </w:t>
      </w:r>
      <w:r w:rsidRPr="00DC75F7">
        <w:rPr>
          <w:rFonts w:ascii="Book Antiqua" w:eastAsia="Times New Roman" w:hAnsi="Book Antiqua"/>
          <w:noProof w:val="0"/>
          <w:lang w:eastAsia="pl-PL"/>
        </w:rPr>
        <w:t xml:space="preserve">i poza nią; </w:t>
      </w:r>
      <w:r w:rsidR="00E5476C" w:rsidRPr="00DC75F7">
        <w:rPr>
          <w:rFonts w:ascii="Book Antiqua" w:eastAsia="Times New Roman" w:hAnsi="Book Antiqua"/>
          <w:noProof w:val="0"/>
          <w:lang w:eastAsia="pl-PL"/>
        </w:rPr>
        <w:t>systematycznie uczęszcza na zajęcia, nie ma nieu</w:t>
      </w:r>
      <w:r w:rsidRPr="00DC75F7">
        <w:rPr>
          <w:rFonts w:ascii="Book Antiqua" w:eastAsia="Times New Roman" w:hAnsi="Book Antiqua"/>
          <w:noProof w:val="0"/>
          <w:lang w:eastAsia="pl-PL"/>
        </w:rPr>
        <w:t>sprawiedliwionych nieobecności.</w:t>
      </w:r>
    </w:p>
    <w:p w14:paraId="03F68DBD" w14:textId="77777777" w:rsidR="00005ADC" w:rsidRPr="00DC75F7" w:rsidRDefault="00005ADC" w:rsidP="00E5476C">
      <w:pPr>
        <w:spacing w:before="120" w:after="120" w:line="360" w:lineRule="auto"/>
        <w:ind w:firstLine="708"/>
        <w:jc w:val="both"/>
        <w:rPr>
          <w:rFonts w:ascii="Book Antiqua" w:eastAsia="Times New Roman" w:hAnsi="Book Antiqua"/>
          <w:noProof w:val="0"/>
          <w:lang w:eastAsia="pl-PL"/>
        </w:rPr>
      </w:pPr>
    </w:p>
    <w:p w14:paraId="24A83CD1" w14:textId="77777777" w:rsidR="00E5476C" w:rsidRPr="00DC75F7" w:rsidRDefault="00E5476C" w:rsidP="00005ADC">
      <w:pPr>
        <w:pStyle w:val="Bezodstpw"/>
        <w:rPr>
          <w:rFonts w:ascii="Book Antiqua" w:hAnsi="Book Antiqua"/>
          <w:lang w:eastAsia="pl-PL"/>
        </w:rPr>
      </w:pPr>
      <w:r w:rsidRPr="00DC75F7">
        <w:rPr>
          <w:rFonts w:ascii="Book Antiqua" w:hAnsi="Book Antiqua"/>
          <w:lang w:eastAsia="pl-PL"/>
        </w:rPr>
        <w:t>2) Ocenę bardzo dobrą otrzymuje uczeń, który:</w:t>
      </w:r>
    </w:p>
    <w:p w14:paraId="6531D765"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wypełnia wszystkie obow</w:t>
      </w:r>
      <w:r w:rsidR="00005ADC" w:rsidRPr="00DC75F7">
        <w:rPr>
          <w:rFonts w:ascii="Book Antiqua" w:eastAsia="Times New Roman" w:hAnsi="Book Antiqua"/>
          <w:noProof w:val="0"/>
          <w:lang w:eastAsia="pl-PL"/>
        </w:rPr>
        <w:t>iązki zawarte w Statucie Szkoły,</w:t>
      </w:r>
    </w:p>
    <w:p w14:paraId="442123BE"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chętnie bierze udział w pracach na rzecz klasy, szkoły i środowiska, bardzo dobrze wywiązuje się z powierzonych mu zadań;</w:t>
      </w:r>
    </w:p>
    <w:p w14:paraId="466518FF"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systematycznie uczęszcza do szkoły, stara się być zawsze przygotowany do lekcji;</w:t>
      </w:r>
    </w:p>
    <w:p w14:paraId="2F7CDAD6"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lastRenderedPageBreak/>
        <w:t>nie ma uwag dotyczących niewłaściwego zachowania,</w:t>
      </w:r>
    </w:p>
    <w:p w14:paraId="63E4024E"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troszczy się o mienie szkolne, społeczne i kolegów, dba o porządek otoczenia;</w:t>
      </w:r>
    </w:p>
    <w:p w14:paraId="3D395DE0"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dba o kulturę słowa, stosuje formy grzecznościowe, wobec dorosłych                      i kolegów, nie używa wulgarnego słownictwa;</w:t>
      </w:r>
    </w:p>
    <w:p w14:paraId="5CD337A9"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prezentuje wysoki poziom kultury osobistej;</w:t>
      </w:r>
    </w:p>
    <w:p w14:paraId="2E0B2DB4"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jest koleżeński i życzliwy wobec innych, chętnie pomaga innym;</w:t>
      </w:r>
    </w:p>
    <w:p w14:paraId="7DE52E06"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okazuje szacunek osobom starszym;</w:t>
      </w:r>
    </w:p>
    <w:p w14:paraId="5C23A200"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rozumie potrzeby osób niepełnosprawnych;</w:t>
      </w:r>
    </w:p>
    <w:p w14:paraId="5E0AC3B9"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dba o swój estetyczny wygląd:</w:t>
      </w:r>
    </w:p>
    <w:p w14:paraId="5E03755C"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przestrzega zasad higieny osobistej;</w:t>
      </w:r>
    </w:p>
    <w:p w14:paraId="45BA2C81"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do szkoły nosi stosowny i schludny ubiór;</w:t>
      </w:r>
    </w:p>
    <w:p w14:paraId="124A21CA"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na uroczystości szkolne przychodzi w stroju galowym;</w:t>
      </w:r>
    </w:p>
    <w:p w14:paraId="40FEFC74"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dba o zdrowie swoje i innych, nie ulega nałogom;</w:t>
      </w:r>
    </w:p>
    <w:p w14:paraId="1127BF37" w14:textId="77777777" w:rsidR="00E5476C" w:rsidRPr="00DC75F7" w:rsidRDefault="00E5476C" w:rsidP="00135B7D">
      <w:pPr>
        <w:numPr>
          <w:ilvl w:val="0"/>
          <w:numId w:val="169"/>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jest tolerancyjny wobec innych kultur, narodowości, religii;</w:t>
      </w:r>
    </w:p>
    <w:p w14:paraId="3CDF68FD" w14:textId="77777777" w:rsidR="00E5476C" w:rsidRPr="00DC75F7" w:rsidRDefault="00E5476C" w:rsidP="00E5476C">
      <w:pPr>
        <w:tabs>
          <w:tab w:val="num" w:pos="1440"/>
        </w:tabs>
        <w:spacing w:before="120" w:after="120" w:line="360" w:lineRule="auto"/>
        <w:ind w:left="1440" w:hanging="36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r)   bezwzględnie przestrzega zasad bezpieczeństwa w szkole i poza nią;</w:t>
      </w:r>
    </w:p>
    <w:p w14:paraId="61CB7ABD" w14:textId="77777777" w:rsidR="00E5476C" w:rsidRPr="00DC75F7" w:rsidRDefault="00E5476C" w:rsidP="00E5476C">
      <w:pPr>
        <w:tabs>
          <w:tab w:val="num" w:pos="1440"/>
        </w:tabs>
        <w:spacing w:before="120" w:after="120" w:line="360" w:lineRule="auto"/>
        <w:ind w:left="1440" w:hanging="36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 xml:space="preserve">s)   uczęszcza na zajęcia, ma nieusprawiedliwione </w:t>
      </w:r>
      <w:r w:rsidRPr="00DC75F7">
        <w:rPr>
          <w:rFonts w:ascii="Book Antiqua" w:eastAsia="Times New Roman" w:hAnsi="Book Antiqua"/>
          <w:b/>
          <w:noProof w:val="0"/>
          <w:lang w:eastAsia="pl-PL"/>
        </w:rPr>
        <w:t>10</w:t>
      </w:r>
      <w:r w:rsidRPr="00DC75F7">
        <w:rPr>
          <w:rFonts w:ascii="Book Antiqua" w:eastAsia="Times New Roman" w:hAnsi="Book Antiqua"/>
          <w:noProof w:val="0"/>
          <w:lang w:eastAsia="pl-PL"/>
        </w:rPr>
        <w:t xml:space="preserve"> godzin  nieobecności;</w:t>
      </w:r>
    </w:p>
    <w:p w14:paraId="563093C7" w14:textId="77777777" w:rsidR="00E5476C" w:rsidRPr="00DC75F7" w:rsidRDefault="00E5476C" w:rsidP="00E5476C">
      <w:pPr>
        <w:tabs>
          <w:tab w:val="num" w:pos="1440"/>
        </w:tabs>
        <w:spacing w:before="120" w:after="120" w:line="360" w:lineRule="auto"/>
        <w:ind w:left="1440" w:hanging="360"/>
        <w:jc w:val="both"/>
        <w:rPr>
          <w:rFonts w:ascii="Book Antiqua" w:eastAsia="Times New Roman" w:hAnsi="Book Antiqua"/>
          <w:noProof w:val="0"/>
          <w:lang w:eastAsia="pl-PL"/>
        </w:rPr>
      </w:pPr>
      <w:r w:rsidRPr="00DC75F7">
        <w:rPr>
          <w:rFonts w:ascii="Book Antiqua" w:eastAsia="Times New Roman" w:hAnsi="Book Antiqua"/>
          <w:noProof w:val="0"/>
          <w:lang w:eastAsia="pl-PL"/>
        </w:rPr>
        <w:t>t) bierze czynny udział w projekcie, wykazuje się  zaangażowaniem, dużą samodzielnością i kreatywnością podczas przygotowania i realizacji poszczególnych etapów projektu.</w:t>
      </w:r>
    </w:p>
    <w:p w14:paraId="20A22172" w14:textId="77777777" w:rsidR="00E5476C" w:rsidRPr="00DC75F7" w:rsidRDefault="00E5476C" w:rsidP="00E5476C">
      <w:pPr>
        <w:tabs>
          <w:tab w:val="num" w:pos="1440"/>
        </w:tabs>
        <w:spacing w:before="120" w:after="120" w:line="360" w:lineRule="auto"/>
        <w:ind w:left="1440" w:hanging="360"/>
        <w:jc w:val="both"/>
        <w:rPr>
          <w:rFonts w:ascii="Book Antiqua" w:eastAsia="Times New Roman" w:hAnsi="Book Antiqua"/>
          <w:noProof w:val="0"/>
          <w:lang w:eastAsia="pl-PL"/>
        </w:rPr>
      </w:pPr>
    </w:p>
    <w:p w14:paraId="06E9D853" w14:textId="77777777" w:rsidR="00E5476C" w:rsidRPr="00DC75F7" w:rsidRDefault="00E5476C" w:rsidP="00E5476C">
      <w:pPr>
        <w:spacing w:before="120" w:after="120" w:line="360" w:lineRule="auto"/>
        <w:ind w:left="360"/>
        <w:jc w:val="both"/>
        <w:rPr>
          <w:rFonts w:ascii="Book Antiqua" w:eastAsia="Times New Roman" w:hAnsi="Book Antiqua"/>
          <w:noProof w:val="0"/>
          <w:u w:val="single"/>
          <w:lang w:eastAsia="pl-PL"/>
        </w:rPr>
      </w:pPr>
      <w:r w:rsidRPr="00DC75F7">
        <w:rPr>
          <w:rFonts w:ascii="Book Antiqua" w:eastAsia="Times New Roman" w:hAnsi="Book Antiqua"/>
          <w:bCs/>
          <w:noProof w:val="0"/>
          <w:lang w:eastAsia="pl-PL"/>
        </w:rPr>
        <w:t xml:space="preserve">3)  </w:t>
      </w:r>
      <w:r w:rsidRPr="00DC75F7">
        <w:rPr>
          <w:rFonts w:ascii="Book Antiqua" w:eastAsia="Times New Roman" w:hAnsi="Book Antiqua"/>
          <w:bCs/>
          <w:noProof w:val="0"/>
          <w:u w:val="single"/>
          <w:lang w:eastAsia="pl-PL"/>
        </w:rPr>
        <w:t xml:space="preserve"> Ocenę dobrą otrzymuje uczeń który:</w:t>
      </w:r>
    </w:p>
    <w:p w14:paraId="541CADAF"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przestrzega zasad zawartych w Statucie Szkoły;</w:t>
      </w:r>
    </w:p>
    <w:p w14:paraId="6B4001FE"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bierze udział w życiu klasy i szkoły;</w:t>
      </w:r>
    </w:p>
    <w:p w14:paraId="11994AF0"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dobrze wywiązuje się z powierzonych obowiązków;</w:t>
      </w:r>
    </w:p>
    <w:p w14:paraId="40DC8EC3"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 xml:space="preserve">systematycznie uczęszcza na zajęcia (ma nieusprawiedliwione </w:t>
      </w:r>
      <w:r w:rsidRPr="00DC75F7">
        <w:rPr>
          <w:rFonts w:ascii="Book Antiqua" w:eastAsia="Times New Roman" w:hAnsi="Book Antiqua"/>
          <w:b/>
          <w:noProof w:val="0"/>
          <w:lang w:eastAsia="pl-PL"/>
        </w:rPr>
        <w:t>20</w:t>
      </w:r>
      <w:r w:rsidRPr="00DC75F7">
        <w:rPr>
          <w:rFonts w:ascii="Book Antiqua" w:eastAsia="Times New Roman" w:hAnsi="Book Antiqua"/>
          <w:noProof w:val="0"/>
          <w:lang w:eastAsia="pl-PL"/>
        </w:rPr>
        <w:t xml:space="preserve"> godzin  nieobecności) i przygotowuje się do nich;</w:t>
      </w:r>
    </w:p>
    <w:p w14:paraId="685DA3CE"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otrzymuje licznych, powtarzających się lub dotyczących rażącego naruszenia regulaminu szkolnego uwag;</w:t>
      </w:r>
    </w:p>
    <w:p w14:paraId="6B621549"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lastRenderedPageBreak/>
        <w:t>szanuje mienie szkolne, społeczne i kolegów, pozostawia po sobie porządek;</w:t>
      </w:r>
    </w:p>
    <w:p w14:paraId="2CD79099"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dba o kulturę słowa, stosuje formy grzecznościowe wobec dorosłych                     i kolegów, nie używa wulgarnego słownictwa;</w:t>
      </w:r>
    </w:p>
    <w:p w14:paraId="64D319D1"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jest kulturalny, swoim zachowaniem stara się nie utrudniać pracy kolegom               i pracownikom szkoły;</w:t>
      </w:r>
    </w:p>
    <w:p w14:paraId="119257C5"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jest koleżeński i życzliwy dla innych, szanuje ludzi starszych                                  i niepełnosprawnych;</w:t>
      </w:r>
    </w:p>
    <w:p w14:paraId="363DE92C"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dba o swój estetyczny wygląd</w:t>
      </w:r>
    </w:p>
    <w:p w14:paraId="00271734"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przestrzega zasad higieny osobistej;</w:t>
      </w:r>
    </w:p>
    <w:p w14:paraId="76B1CDAD" w14:textId="77777777" w:rsidR="00E5476C" w:rsidRPr="00DC75F7" w:rsidRDefault="00D32FA8"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do S</w:t>
      </w:r>
      <w:r w:rsidR="00E5476C" w:rsidRPr="00DC75F7">
        <w:rPr>
          <w:rFonts w:ascii="Book Antiqua" w:eastAsia="Times New Roman" w:hAnsi="Book Antiqua"/>
          <w:noProof w:val="0"/>
          <w:lang w:eastAsia="pl-PL"/>
        </w:rPr>
        <w:t>zkoły ubiera się schludnie i skromnie;</w:t>
      </w:r>
    </w:p>
    <w:p w14:paraId="1E2C5100"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na uroczystości szkolne przychodzi w stroju galowym;</w:t>
      </w:r>
    </w:p>
    <w:p w14:paraId="252C2520"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dba o swoje zdrowie, nie ulega nałogom;</w:t>
      </w:r>
    </w:p>
    <w:p w14:paraId="2998F1FA"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jest tolerancyjny wobec innych kultur, religii, narodowości;</w:t>
      </w:r>
    </w:p>
    <w:p w14:paraId="6B87C3E2" w14:textId="77777777" w:rsidR="00E5476C" w:rsidRPr="00DC75F7" w:rsidRDefault="00E5476C" w:rsidP="00135B7D">
      <w:pPr>
        <w:numPr>
          <w:ilvl w:val="0"/>
          <w:numId w:val="170"/>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prze</w:t>
      </w:r>
      <w:r w:rsidR="00D32FA8" w:rsidRPr="00DC75F7">
        <w:rPr>
          <w:rFonts w:ascii="Book Antiqua" w:eastAsia="Times New Roman" w:hAnsi="Book Antiqua"/>
          <w:noProof w:val="0"/>
          <w:lang w:eastAsia="pl-PL"/>
        </w:rPr>
        <w:t>strzega zasad bezpieczeństwa w S</w:t>
      </w:r>
      <w:r w:rsidRPr="00DC75F7">
        <w:rPr>
          <w:rFonts w:ascii="Book Antiqua" w:eastAsia="Times New Roman" w:hAnsi="Book Antiqua"/>
          <w:noProof w:val="0"/>
          <w:lang w:eastAsia="pl-PL"/>
        </w:rPr>
        <w:t xml:space="preserve">zkole i poza nią; </w:t>
      </w:r>
    </w:p>
    <w:p w14:paraId="52729A8E" w14:textId="77777777" w:rsidR="00E5476C" w:rsidRPr="00DC75F7" w:rsidRDefault="00E5476C" w:rsidP="00005ADC">
      <w:pPr>
        <w:spacing w:before="120" w:after="120" w:line="360" w:lineRule="auto"/>
        <w:ind w:left="1080"/>
        <w:jc w:val="both"/>
        <w:rPr>
          <w:rFonts w:ascii="Book Antiqua" w:eastAsia="Times New Roman" w:hAnsi="Book Antiqua"/>
          <w:noProof w:val="0"/>
          <w:lang w:eastAsia="pl-PL"/>
        </w:rPr>
      </w:pPr>
      <w:r w:rsidRPr="00DC75F7">
        <w:rPr>
          <w:rFonts w:ascii="Book Antiqua" w:eastAsia="Times New Roman" w:hAnsi="Book Antiqua"/>
          <w:noProof w:val="0"/>
          <w:lang w:eastAsia="pl-PL"/>
        </w:rPr>
        <w:t>r) bierze czynny udział w projekcie,  aktywnie współpracuje z pozostałymi uczestnikami projektu jednak nie inicjuje działań oraz samo</w:t>
      </w:r>
      <w:r w:rsidR="00005ADC" w:rsidRPr="00DC75F7">
        <w:rPr>
          <w:rFonts w:ascii="Book Antiqua" w:eastAsia="Times New Roman" w:hAnsi="Book Antiqua"/>
          <w:noProof w:val="0"/>
          <w:lang w:eastAsia="pl-PL"/>
        </w:rPr>
        <w:t>dzielnie nie podejmuje decyzji.</w:t>
      </w:r>
    </w:p>
    <w:p w14:paraId="11A01155" w14:textId="77777777" w:rsidR="00E5476C" w:rsidRPr="00DC75F7" w:rsidRDefault="00E5476C" w:rsidP="00E5476C">
      <w:pPr>
        <w:spacing w:before="120" w:after="120" w:line="360" w:lineRule="auto"/>
        <w:jc w:val="both"/>
        <w:rPr>
          <w:rFonts w:ascii="Book Antiqua" w:eastAsia="Times New Roman" w:hAnsi="Book Antiqua"/>
          <w:noProof w:val="0"/>
          <w:u w:val="single"/>
          <w:lang w:eastAsia="pl-PL"/>
        </w:rPr>
      </w:pPr>
      <w:r w:rsidRPr="00DC75F7">
        <w:rPr>
          <w:rFonts w:ascii="Book Antiqua" w:eastAsia="Times New Roman" w:hAnsi="Book Antiqua"/>
          <w:bCs/>
          <w:noProof w:val="0"/>
          <w:lang w:eastAsia="pl-PL"/>
        </w:rPr>
        <w:t xml:space="preserve"> 4)  </w:t>
      </w:r>
      <w:r w:rsidRPr="00DC75F7">
        <w:rPr>
          <w:rFonts w:ascii="Book Antiqua" w:eastAsia="Times New Roman" w:hAnsi="Book Antiqua"/>
          <w:bCs/>
          <w:noProof w:val="0"/>
          <w:u w:val="single"/>
          <w:lang w:eastAsia="pl-PL"/>
        </w:rPr>
        <w:t>Ocenę poprawną z zachowania otrzymuje uczeń, który :</w:t>
      </w:r>
    </w:p>
    <w:p w14:paraId="44C591E4"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na ogół spełnia obowiązki wynikające ze Statutu Szkoły (zdarzają mu się drobne uchybienia);</w:t>
      </w:r>
    </w:p>
    <w:p w14:paraId="6A7AB184" w14:textId="77777777" w:rsidR="00E5476C" w:rsidRPr="00DC75F7" w:rsidRDefault="00D32FA8"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uczestniczy w życiu S</w:t>
      </w:r>
      <w:r w:rsidR="00E5476C" w:rsidRPr="00DC75F7">
        <w:rPr>
          <w:rFonts w:ascii="Book Antiqua" w:eastAsia="Times New Roman" w:hAnsi="Book Antiqua"/>
          <w:noProof w:val="0"/>
          <w:lang w:eastAsia="pl-PL"/>
        </w:rPr>
        <w:t>zkoły i klasy;</w:t>
      </w:r>
    </w:p>
    <w:p w14:paraId="7FF8FF0C"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na ogół  systematycznie uczęszcza na zajęcia, jest przygotowany do lekcji;</w:t>
      </w:r>
    </w:p>
    <w:p w14:paraId="0E5D775C"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otrzymuje nieliczne, uwagi dotyczące niewłaściwego zachowania się podczas zajęć i przerw śródlekcyjnych;</w:t>
      </w:r>
    </w:p>
    <w:p w14:paraId="32B8AB9C"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poprawnie zachowuje się w </w:t>
      </w:r>
      <w:r w:rsidR="00D32FA8" w:rsidRPr="00DC75F7">
        <w:rPr>
          <w:rFonts w:ascii="Book Antiqua" w:eastAsia="Times New Roman" w:hAnsi="Book Antiqua"/>
          <w:noProof w:val="0"/>
          <w:lang w:eastAsia="pl-PL"/>
        </w:rPr>
        <w:t>stosunku do pracowników S</w:t>
      </w:r>
      <w:r w:rsidRPr="00DC75F7">
        <w:rPr>
          <w:rFonts w:ascii="Book Antiqua" w:eastAsia="Times New Roman" w:hAnsi="Book Antiqua"/>
          <w:noProof w:val="0"/>
          <w:lang w:eastAsia="pl-PL"/>
        </w:rPr>
        <w:t>zkoły i kolegów;</w:t>
      </w:r>
    </w:p>
    <w:p w14:paraId="719C596F"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na ogół wywiązuje się z obowiązków dyżurnego i powierzonych mu prac;</w:t>
      </w:r>
    </w:p>
    <w:p w14:paraId="161FE865"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przestrzega zasad higieny osobistej, dba o zdrowie swoje i innych, nie ulega nałogom;</w:t>
      </w:r>
    </w:p>
    <w:p w14:paraId="612321E9"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przestrzega zasad</w:t>
      </w:r>
      <w:r w:rsidR="00D32FA8" w:rsidRPr="00DC75F7">
        <w:rPr>
          <w:rFonts w:ascii="Book Antiqua" w:eastAsia="Times New Roman" w:hAnsi="Book Antiqua"/>
          <w:noProof w:val="0"/>
          <w:lang w:eastAsia="pl-PL"/>
        </w:rPr>
        <w:t xml:space="preserve"> bezpiecznego zachowania się w S</w:t>
      </w:r>
      <w:r w:rsidRPr="00DC75F7">
        <w:rPr>
          <w:rFonts w:ascii="Book Antiqua" w:eastAsia="Times New Roman" w:hAnsi="Book Antiqua"/>
          <w:noProof w:val="0"/>
          <w:lang w:eastAsia="pl-PL"/>
        </w:rPr>
        <w:t>zkole i poza nią;</w:t>
      </w:r>
    </w:p>
    <w:p w14:paraId="1BD8E2D4"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szanuje mienie szkolne, społeczne i prywatne, w przypadku zniszczenia własności szkolnej lub prywatnej dokonuje naprawy lub w inny sposób rekompensuje szkodę;</w:t>
      </w:r>
    </w:p>
    <w:p w14:paraId="6A82AA2B"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nie znęca się fizycznie ani psychicznie nad innymi, szczególnie młodszymi            i słabszymi;</w:t>
      </w:r>
    </w:p>
    <w:p w14:paraId="31C71494"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stara się unikać kłótni i konfliktów;</w:t>
      </w:r>
    </w:p>
    <w:p w14:paraId="3D6D4D41"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wykazuje chęć współpracy z wychowawcą, pedagogiem, pozytywnie reaguje na uwagi pracowników szkoły;</w:t>
      </w:r>
    </w:p>
    <w:p w14:paraId="25398823"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stara się poprawić swoje zachowanie (widać postępy w pracy nad sobą);</w:t>
      </w:r>
    </w:p>
    <w:p w14:paraId="2B28722B"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stara się być tolerancyjnym wobec innych kultur, narodowości i religii;</w:t>
      </w:r>
    </w:p>
    <w:p w14:paraId="49B0B217" w14:textId="77777777" w:rsidR="00E5476C" w:rsidRPr="00DC75F7" w:rsidRDefault="00E5476C" w:rsidP="00135B7D">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stara się nie spóźniać na lekcje, ma nie więcej niż </w:t>
      </w:r>
      <w:r w:rsidRPr="00DC75F7">
        <w:rPr>
          <w:rFonts w:ascii="Book Antiqua" w:eastAsia="Times New Roman" w:hAnsi="Book Antiqua"/>
          <w:b/>
          <w:noProof w:val="0"/>
          <w:lang w:eastAsia="pl-PL"/>
        </w:rPr>
        <w:t>50</w:t>
      </w:r>
      <w:r w:rsidRPr="00DC75F7">
        <w:rPr>
          <w:rFonts w:ascii="Book Antiqua" w:eastAsia="Times New Roman" w:hAnsi="Book Antiqua"/>
          <w:noProof w:val="0"/>
          <w:lang w:eastAsia="pl-PL"/>
        </w:rPr>
        <w:t xml:space="preserve"> nieusprawiedliwionych godzin lekcyjnych w semestrze;</w:t>
      </w:r>
    </w:p>
    <w:p w14:paraId="1AACE75C" w14:textId="77777777" w:rsidR="00E5476C" w:rsidRPr="00DC75F7" w:rsidRDefault="00E5476C" w:rsidP="00E5476C">
      <w:pPr>
        <w:numPr>
          <w:ilvl w:val="0"/>
          <w:numId w:val="171"/>
        </w:numPr>
        <w:tabs>
          <w:tab w:val="num" w:pos="1440"/>
        </w:tabs>
        <w:spacing w:before="120" w:after="120" w:line="360" w:lineRule="auto"/>
        <w:ind w:left="1440"/>
        <w:jc w:val="both"/>
        <w:rPr>
          <w:rFonts w:ascii="Book Antiqua" w:eastAsia="Times New Roman" w:hAnsi="Book Antiqua"/>
          <w:noProof w:val="0"/>
          <w:lang w:eastAsia="pl-PL"/>
        </w:rPr>
      </w:pPr>
      <w:r w:rsidRPr="00DC75F7">
        <w:rPr>
          <w:rFonts w:ascii="Book Antiqua" w:eastAsia="Times New Roman" w:hAnsi="Book Antiqua"/>
          <w:noProof w:val="0"/>
          <w:lang w:eastAsia="pl-PL"/>
        </w:rPr>
        <w:t>uczeń bierze udział w projekcie nie wykazując się aktywnością,  wykonuje jedynie powierzone mu zadania, nie przejawia inicjatywy;</w:t>
      </w:r>
    </w:p>
    <w:p w14:paraId="76348770" w14:textId="77777777" w:rsidR="00E5476C" w:rsidRPr="00DC75F7" w:rsidRDefault="00E5476C" w:rsidP="00E5476C">
      <w:pPr>
        <w:spacing w:before="120" w:after="120" w:line="360" w:lineRule="auto"/>
        <w:jc w:val="both"/>
        <w:rPr>
          <w:rFonts w:ascii="Book Antiqua" w:eastAsia="Times New Roman" w:hAnsi="Book Antiqua"/>
          <w:noProof w:val="0"/>
          <w:u w:val="single"/>
          <w:lang w:eastAsia="pl-PL"/>
        </w:rPr>
      </w:pPr>
      <w:r w:rsidRPr="00DC75F7">
        <w:rPr>
          <w:rFonts w:ascii="Book Antiqua" w:eastAsia="Times New Roman" w:hAnsi="Book Antiqua"/>
          <w:bCs/>
          <w:noProof w:val="0"/>
          <w:lang w:eastAsia="pl-PL"/>
        </w:rPr>
        <w:t xml:space="preserve">   5)  </w:t>
      </w:r>
      <w:r w:rsidRPr="00DC75F7">
        <w:rPr>
          <w:rFonts w:ascii="Book Antiqua" w:eastAsia="Times New Roman" w:hAnsi="Book Antiqua"/>
          <w:bCs/>
          <w:noProof w:val="0"/>
          <w:u w:val="single"/>
          <w:lang w:eastAsia="pl-PL"/>
        </w:rPr>
        <w:t>Ocenę nieodpowiednią z zachowania otrzymuje uczeń, który :</w:t>
      </w:r>
    </w:p>
    <w:p w14:paraId="583CDDC7"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często łamie zasady Statutu Szkolnego;</w:t>
      </w:r>
    </w:p>
    <w:p w14:paraId="32151281"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lekceważy obowiązki szkolne ( nie wykonuje poleceń nauczycieli, często jest nieprzygotowany do lekcji, swoim zachowaniem utrudnia prowadzenie zajęć);</w:t>
      </w:r>
    </w:p>
    <w:p w14:paraId="6D73B853"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 xml:space="preserve">nie </w:t>
      </w:r>
      <w:r w:rsidR="00D32FA8" w:rsidRPr="00DC75F7">
        <w:rPr>
          <w:rFonts w:ascii="Book Antiqua" w:eastAsia="Times New Roman" w:hAnsi="Book Antiqua"/>
          <w:noProof w:val="0"/>
          <w:lang w:eastAsia="pl-PL"/>
        </w:rPr>
        <w:t>bierze udziału w życiu klasy i S</w:t>
      </w:r>
      <w:r w:rsidRPr="00DC75F7">
        <w:rPr>
          <w:rFonts w:ascii="Book Antiqua" w:eastAsia="Times New Roman" w:hAnsi="Book Antiqua"/>
          <w:noProof w:val="0"/>
          <w:lang w:eastAsia="pl-PL"/>
        </w:rPr>
        <w:t>zkoły;</w:t>
      </w:r>
    </w:p>
    <w:p w14:paraId="0B7343B6"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ma liczne, powtarzające się uwagi, świadczące o wielokrotnym i świadomym łamaniu obowiązujących norm i zasad;</w:t>
      </w:r>
    </w:p>
    <w:p w14:paraId="5FF964D2"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 xml:space="preserve">nie stosuje się do zaleceń dotyczących stroju i wyglądu ( brak stroju galowego podczas </w:t>
      </w:r>
      <w:r w:rsidR="00125073" w:rsidRPr="00DC75F7">
        <w:rPr>
          <w:rFonts w:ascii="Book Antiqua" w:eastAsia="Times New Roman" w:hAnsi="Book Antiqua"/>
          <w:noProof w:val="0"/>
          <w:lang w:eastAsia="pl-PL"/>
        </w:rPr>
        <w:t>uroczystości);</w:t>
      </w:r>
    </w:p>
    <w:p w14:paraId="7D9DC5F8"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wywiązuje się z powierzonych mu obowiązków lub wykonuje je niedbale;</w:t>
      </w:r>
    </w:p>
    <w:p w14:paraId="28C0BAB3"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szanuje cudzej wł</w:t>
      </w:r>
      <w:r w:rsidR="00D32FA8" w:rsidRPr="00DC75F7">
        <w:rPr>
          <w:rFonts w:ascii="Book Antiqua" w:eastAsia="Times New Roman" w:hAnsi="Book Antiqua"/>
          <w:noProof w:val="0"/>
          <w:lang w:eastAsia="pl-PL"/>
        </w:rPr>
        <w:t>asności, niszczy mienie klasy, S</w:t>
      </w:r>
      <w:r w:rsidRPr="00DC75F7">
        <w:rPr>
          <w:rFonts w:ascii="Book Antiqua" w:eastAsia="Times New Roman" w:hAnsi="Book Antiqua"/>
          <w:noProof w:val="0"/>
          <w:lang w:eastAsia="pl-PL"/>
        </w:rPr>
        <w:t>zkoły i kolegów;</w:t>
      </w:r>
    </w:p>
    <w:p w14:paraId="04C72565"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przestrze</w:t>
      </w:r>
      <w:r w:rsidR="00D32FA8" w:rsidRPr="00DC75F7">
        <w:rPr>
          <w:rFonts w:ascii="Book Antiqua" w:eastAsia="Times New Roman" w:hAnsi="Book Antiqua"/>
          <w:noProof w:val="0"/>
          <w:lang w:eastAsia="pl-PL"/>
        </w:rPr>
        <w:t>ga zasad kulturalnego zachowani</w:t>
      </w:r>
      <w:r w:rsidRPr="00DC75F7">
        <w:rPr>
          <w:rFonts w:ascii="Book Antiqua" w:eastAsia="Times New Roman" w:hAnsi="Book Antiqua"/>
          <w:noProof w:val="0"/>
          <w:lang w:eastAsia="pl-PL"/>
        </w:rPr>
        <w:t xml:space="preserve"> si</w:t>
      </w:r>
      <w:r w:rsidR="00D32FA8" w:rsidRPr="00DC75F7">
        <w:rPr>
          <w:rFonts w:ascii="Book Antiqua" w:eastAsia="Times New Roman" w:hAnsi="Book Antiqua"/>
          <w:noProof w:val="0"/>
          <w:lang w:eastAsia="pl-PL"/>
        </w:rPr>
        <w:t>ę wobec nauczycieli, personelu S</w:t>
      </w:r>
      <w:r w:rsidRPr="00DC75F7">
        <w:rPr>
          <w:rFonts w:ascii="Book Antiqua" w:eastAsia="Times New Roman" w:hAnsi="Book Antiqua"/>
          <w:noProof w:val="0"/>
          <w:lang w:eastAsia="pl-PL"/>
        </w:rPr>
        <w:t>zkoły i kolegów, używa wulgarnych słów;</w:t>
      </w:r>
    </w:p>
    <w:p w14:paraId="66F2484A"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lastRenderedPageBreak/>
        <w:t>swoim zachowaniem stwarza zagrożenie dla siebie i innych ( przynosi do szkoły niebezpieczne przedmioty, samowolnie opuszcza teren szkoły lub oddala się od grupy, na przerwach zachowuje się w sposób zagrażający bezpieczeństwu swojemu i innych);</w:t>
      </w:r>
    </w:p>
    <w:p w14:paraId="77CC2C5A"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bierze udział w bójkach, kłamie, oszukuje;</w:t>
      </w:r>
    </w:p>
    <w:p w14:paraId="6ECE60FE"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ulega nałogom;</w:t>
      </w:r>
    </w:p>
    <w:p w14:paraId="7E6BEA7A"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 xml:space="preserve">często spóźnia się na lekcje, ma do </w:t>
      </w:r>
      <w:r w:rsidRPr="00DC75F7">
        <w:rPr>
          <w:rFonts w:ascii="Book Antiqua" w:eastAsia="Times New Roman" w:hAnsi="Book Antiqua"/>
          <w:b/>
          <w:noProof w:val="0"/>
          <w:lang w:eastAsia="pl-PL"/>
        </w:rPr>
        <w:t>100</w:t>
      </w:r>
      <w:r w:rsidRPr="00DC75F7">
        <w:rPr>
          <w:rFonts w:ascii="Book Antiqua" w:eastAsia="Times New Roman" w:hAnsi="Book Antiqua"/>
          <w:noProof w:val="0"/>
          <w:lang w:eastAsia="pl-PL"/>
        </w:rPr>
        <w:t xml:space="preserve"> nieusprawiedliwionych godzin lekcyjnych w semestrze;</w:t>
      </w:r>
    </w:p>
    <w:p w14:paraId="0D0F546B" w14:textId="77777777" w:rsidR="00E5476C" w:rsidRPr="00DC75F7" w:rsidRDefault="00E5476C" w:rsidP="00135B7D">
      <w:pPr>
        <w:numPr>
          <w:ilvl w:val="0"/>
          <w:numId w:val="172"/>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uczeń odmawia udziału w projekcie lub nie wykonuje powierzonych mu zadań.</w:t>
      </w:r>
    </w:p>
    <w:p w14:paraId="2026375C" w14:textId="77777777" w:rsidR="00E5476C" w:rsidRPr="00DC75F7" w:rsidRDefault="00E5476C" w:rsidP="00E5476C">
      <w:pPr>
        <w:spacing w:before="120" w:after="120" w:line="360" w:lineRule="auto"/>
        <w:jc w:val="both"/>
        <w:rPr>
          <w:rFonts w:ascii="Book Antiqua" w:eastAsia="Times New Roman" w:hAnsi="Book Antiqua"/>
          <w:noProof w:val="0"/>
          <w:u w:val="single"/>
          <w:lang w:eastAsia="pl-PL"/>
        </w:rPr>
      </w:pPr>
      <w:r w:rsidRPr="00DC75F7">
        <w:rPr>
          <w:rFonts w:ascii="Book Antiqua" w:eastAsia="Times New Roman" w:hAnsi="Book Antiqua"/>
          <w:bCs/>
          <w:noProof w:val="0"/>
          <w:lang w:eastAsia="pl-PL"/>
        </w:rPr>
        <w:t xml:space="preserve"> 6)  </w:t>
      </w:r>
      <w:r w:rsidRPr="00DC75F7">
        <w:rPr>
          <w:rFonts w:ascii="Book Antiqua" w:eastAsia="Times New Roman" w:hAnsi="Book Antiqua"/>
          <w:bCs/>
          <w:noProof w:val="0"/>
          <w:u w:val="single"/>
          <w:lang w:eastAsia="pl-PL"/>
        </w:rPr>
        <w:t>Ocenę naganną z zachowania otrzymuje uczeń, który:</w:t>
      </w:r>
    </w:p>
    <w:p w14:paraId="75267785"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wykazuje poprawy mimo podejmowanych przez szkołę środków zaradczych;</w:t>
      </w:r>
    </w:p>
    <w:p w14:paraId="5FC424DF"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prze</w:t>
      </w:r>
      <w:r w:rsidR="00D32FA8" w:rsidRPr="00DC75F7">
        <w:rPr>
          <w:rFonts w:ascii="Book Antiqua" w:eastAsia="Times New Roman" w:hAnsi="Book Antiqua"/>
          <w:noProof w:val="0"/>
          <w:lang w:eastAsia="pl-PL"/>
        </w:rPr>
        <w:t>strzega zasad Statutu Szkoły;</w:t>
      </w:r>
    </w:p>
    <w:p w14:paraId="02C76D16"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nie wywiązuje się z obowiązków ucznia;</w:t>
      </w:r>
    </w:p>
    <w:p w14:paraId="37B091F3"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swoim zachowaniem uniemożliwia prowadzenie lekcji; daje zły przykład rówieśnikom; wpływa na nich demoralizująco; zagraża bezpieczeństwu własnemu     i innych;</w:t>
      </w:r>
    </w:p>
    <w:p w14:paraId="0BDBF086"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prowokuje bójki, często bierze w nich udział, dopuścił się kradzieży;</w:t>
      </w:r>
    </w:p>
    <w:p w14:paraId="0FA6F59C"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znęca się psychicznie i fizycznie nad słabszymi, stosuje szantaż, wyłudzanie, zastraszanie;</w:t>
      </w:r>
    </w:p>
    <w:p w14:paraId="13292C9A"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rozmyślnie niszczy mienie szkolne lub prywatne, nie wywiązuje się                      z obowiązku naprawienia szkody;</w:t>
      </w:r>
    </w:p>
    <w:p w14:paraId="2DA0DC00"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wobec nauczycieli, personelu szkoły i kolegów jest arogancki, wulgarny                  i agresywny;</w:t>
      </w:r>
    </w:p>
    <w:p w14:paraId="0F24AD7E"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ulega nałogom ( pali papierosy lub pije alkohol albo stosuje środki odurzające lub je rozprowadza);</w:t>
      </w:r>
    </w:p>
    <w:p w14:paraId="0D2064D0" w14:textId="77777777" w:rsidR="00E5476C" w:rsidRPr="00DC75F7" w:rsidRDefault="00E5476C" w:rsidP="00135B7D">
      <w:pPr>
        <w:numPr>
          <w:ilvl w:val="0"/>
          <w:numId w:val="173"/>
        </w:numPr>
        <w:tabs>
          <w:tab w:val="num" w:pos="1440"/>
        </w:tabs>
        <w:spacing w:before="120" w:after="120" w:line="360" w:lineRule="auto"/>
        <w:ind w:left="1440"/>
        <w:jc w:val="both"/>
        <w:rPr>
          <w:rFonts w:ascii="Book Antiqua" w:eastAsia="Times New Roman" w:hAnsi="Book Antiqua"/>
          <w:noProof w:val="0"/>
          <w:u w:val="single"/>
          <w:lang w:eastAsia="pl-PL"/>
        </w:rPr>
      </w:pPr>
      <w:r w:rsidRPr="00DC75F7">
        <w:rPr>
          <w:rFonts w:ascii="Book Antiqua" w:eastAsia="Times New Roman" w:hAnsi="Book Antiqua"/>
          <w:noProof w:val="0"/>
          <w:lang w:eastAsia="pl-PL"/>
        </w:rPr>
        <w:t>wagaruje, bardzo często spóźnia się na zajęcia, w semestrze opuścił ponad 150 godzin lekcyjnych bez usprawiedliwienia.</w:t>
      </w:r>
    </w:p>
    <w:p w14:paraId="2EC82F38" w14:textId="77777777" w:rsidR="00005ADC" w:rsidRPr="00DC75F7" w:rsidRDefault="00005ADC" w:rsidP="00005AD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ab/>
      </w:r>
      <w:r w:rsidR="00E5476C" w:rsidRPr="00DC75F7">
        <w:rPr>
          <w:rFonts w:ascii="Book Antiqua" w:eastAsia="Times New Roman" w:hAnsi="Book Antiqua"/>
          <w:b/>
          <w:noProof w:val="0"/>
          <w:lang w:eastAsia="pl-PL"/>
        </w:rPr>
        <w:t>10.</w:t>
      </w:r>
      <w:r w:rsidR="00E5476C" w:rsidRPr="00DC75F7">
        <w:rPr>
          <w:rFonts w:ascii="Book Antiqua" w:eastAsia="Times New Roman" w:hAnsi="Book Antiqua"/>
          <w:noProof w:val="0"/>
          <w:lang w:eastAsia="pl-PL"/>
        </w:rPr>
        <w:t xml:space="preserve"> W przypadku rażącego naruszenia zasad właściwego postępowania (duża ilość godzin nieusprawiedliwionych, lekceważący stosunek do nauczycieli i innych pracowników szkoły, kradzieże, pobicia, stosowanie używek, duża ilość uwag) – niezależnie od sumy uzyskanych punktów w dziewięciu kategoriach – wychowawca po konsultacji z radą pedagogiczną  i  radą klasową uczniów m</w:t>
      </w:r>
      <w:r w:rsidRPr="00DC75F7">
        <w:rPr>
          <w:rFonts w:ascii="Book Antiqua" w:eastAsia="Times New Roman" w:hAnsi="Book Antiqua"/>
          <w:noProof w:val="0"/>
          <w:lang w:eastAsia="pl-PL"/>
        </w:rPr>
        <w:t>oże obniżyć ocenę z zachowania.</w:t>
      </w:r>
    </w:p>
    <w:p w14:paraId="50C83EE6" w14:textId="77777777" w:rsidR="00005ADC" w:rsidRPr="00DC75F7" w:rsidRDefault="00005ADC" w:rsidP="00005ADC">
      <w:pPr>
        <w:spacing w:before="120" w:after="120" w:line="360" w:lineRule="auto"/>
        <w:jc w:val="both"/>
        <w:rPr>
          <w:rFonts w:ascii="Book Antiqua" w:eastAsia="Times New Roman" w:hAnsi="Book Antiqua"/>
          <w:noProof w:val="0"/>
          <w:lang w:eastAsia="pl-PL"/>
        </w:rPr>
      </w:pPr>
    </w:p>
    <w:p w14:paraId="2D21E94E" w14:textId="77777777" w:rsidR="00E5476C" w:rsidRPr="00DC75F7" w:rsidRDefault="00005ADC" w:rsidP="00005AD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AA49ED" w:rsidRPr="00DC75F7">
        <w:rPr>
          <w:rFonts w:ascii="Book Antiqua" w:eastAsia="Times New Roman" w:hAnsi="Book Antiqua"/>
          <w:b/>
          <w:noProof w:val="0"/>
          <w:lang w:eastAsia="pl-PL"/>
        </w:rPr>
        <w:t>§ 151</w:t>
      </w:r>
      <w:r w:rsidR="00E5476C" w:rsidRPr="00DC75F7">
        <w:rPr>
          <w:rFonts w:ascii="Book Antiqua" w:eastAsia="Times New Roman" w:hAnsi="Book Antiqua"/>
          <w:b/>
          <w:noProof w:val="0"/>
          <w:lang w:eastAsia="pl-PL"/>
        </w:rPr>
        <w:t>.</w:t>
      </w:r>
      <w:r w:rsidR="00125073" w:rsidRPr="00DC75F7">
        <w:rPr>
          <w:rFonts w:ascii="Book Antiqua" w:eastAsia="Times New Roman" w:hAnsi="Book Antiqua"/>
          <w:b/>
          <w:noProof w:val="0"/>
          <w:lang w:eastAsia="pl-PL"/>
        </w:rPr>
        <w:t xml:space="preserve"> </w:t>
      </w:r>
      <w:r w:rsidRPr="00DC75F7">
        <w:rPr>
          <w:rFonts w:ascii="Book Antiqua" w:eastAsia="Times New Roman" w:hAnsi="Book Antiqua"/>
          <w:b/>
          <w:noProof w:val="0"/>
          <w:lang w:eastAsia="pl-PL"/>
        </w:rPr>
        <w:t>Klasyfikacja śródroczna i roczna</w:t>
      </w:r>
    </w:p>
    <w:p w14:paraId="09001075"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Ocenę klasyfikacyjną </w:t>
      </w:r>
      <w:r w:rsidR="00E5476C" w:rsidRPr="00DC75F7">
        <w:rPr>
          <w:rFonts w:ascii="Book Antiqua" w:eastAsia="Times New Roman" w:hAnsi="Book Antiqua"/>
          <w:noProof w:val="0"/>
          <w:color w:val="000000"/>
          <w:lang w:eastAsia="pl-PL"/>
        </w:rPr>
        <w:t>śródroczną</w:t>
      </w:r>
      <w:r w:rsidR="00E5476C" w:rsidRPr="00DC75F7">
        <w:rPr>
          <w:rFonts w:ascii="Book Antiqua" w:eastAsia="Times New Roman" w:hAnsi="Book Antiqua"/>
          <w:noProof w:val="0"/>
          <w:lang w:eastAsia="pl-PL"/>
        </w:rPr>
        <w:t xml:space="preserve"> i roczną ustala się na podstawie ocen cząstkowych, jednakże ocena ta nie jest średnią arytmetyczną ocen cząstkowych.</w:t>
      </w:r>
    </w:p>
    <w:p w14:paraId="6284180B"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ab/>
      </w:r>
      <w:r w:rsidR="00E5476C" w:rsidRPr="00DC75F7">
        <w:rPr>
          <w:rFonts w:ascii="Book Antiqua" w:eastAsia="Times New Roman" w:hAnsi="Book Antiqua"/>
          <w:b/>
          <w:bCs/>
          <w:noProof w:val="0"/>
          <w:lang w:eastAsia="pl-PL"/>
        </w:rPr>
        <w:t xml:space="preserve"> </w:t>
      </w:r>
      <w:r w:rsidR="00E5476C" w:rsidRPr="00DC75F7">
        <w:rPr>
          <w:rFonts w:ascii="Book Antiqua" w:eastAsia="Times New Roman" w:hAnsi="Book Antiqua"/>
          <w:b/>
          <w:noProof w:val="0"/>
          <w:lang w:eastAsia="pl-PL"/>
        </w:rPr>
        <w:t>1 a.</w:t>
      </w:r>
      <w:r w:rsidR="00E5476C" w:rsidRPr="00DC75F7">
        <w:rPr>
          <w:rFonts w:ascii="Book Antiqua" w:eastAsia="Times New Roman" w:hAnsi="Book Antiqua"/>
          <w:noProof w:val="0"/>
          <w:lang w:eastAsia="pl-PL"/>
        </w:rPr>
        <w:t xml:space="preserve"> Jeżeli w wyniku klasyfikacji śródrocznej, stwierdzono, że poziom osiągnięć edukacyjnych ucznia uniemożliwi lub utrudni mu kontynuowanie nauki w klasie programowo wyższej, szkoła umożliwia uczniowi uzupełnienie braków.</w:t>
      </w:r>
    </w:p>
    <w:p w14:paraId="009B390A" w14:textId="77777777" w:rsidR="00E5476C" w:rsidRPr="00DC75F7" w:rsidRDefault="00005ADC" w:rsidP="00E5476C">
      <w:pPr>
        <w:tabs>
          <w:tab w:val="left" w:pos="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2.</w:t>
      </w:r>
      <w:r w:rsidR="00E5476C" w:rsidRPr="00DC75F7">
        <w:rPr>
          <w:rFonts w:ascii="Book Antiqua" w:eastAsia="Times New Roman" w:hAnsi="Book Antiqua"/>
          <w:noProof w:val="0"/>
          <w:lang w:eastAsia="pl-PL"/>
        </w:rPr>
        <w:t xml:space="preserve"> Na wniosek rodziców (prawnych opiekunów) i po uzyskaniu zgody wychowawcy klasy lub na wniosek wychowawcy klasy i po uzyskaniu zgody</w:t>
      </w:r>
      <w:r w:rsidR="00D32FA8" w:rsidRPr="00DC75F7">
        <w:rPr>
          <w:rFonts w:ascii="Book Antiqua" w:eastAsia="Times New Roman" w:hAnsi="Book Antiqua"/>
          <w:noProof w:val="0"/>
          <w:lang w:eastAsia="pl-PL"/>
        </w:rPr>
        <w:t xml:space="preserve"> rodziców (prawnych opiekunów) Rada P</w:t>
      </w:r>
      <w:r w:rsidR="00E5476C" w:rsidRPr="00DC75F7">
        <w:rPr>
          <w:rFonts w:ascii="Book Antiqua" w:eastAsia="Times New Roman" w:hAnsi="Book Antiqua"/>
          <w:noProof w:val="0"/>
          <w:lang w:eastAsia="pl-PL"/>
        </w:rPr>
        <w:t xml:space="preserve">edagogiczna może postanowić o promowaniu ucznia klasy I </w:t>
      </w:r>
      <w:proofErr w:type="spellStart"/>
      <w:r w:rsidR="00E5476C" w:rsidRPr="00DC75F7">
        <w:rPr>
          <w:rFonts w:ascii="Book Antiqua" w:eastAsia="Times New Roman" w:hAnsi="Book Antiqua"/>
          <w:noProof w:val="0"/>
          <w:lang w:eastAsia="pl-PL"/>
        </w:rPr>
        <w:t>i</w:t>
      </w:r>
      <w:proofErr w:type="spellEnd"/>
      <w:r w:rsidR="00E5476C" w:rsidRPr="00DC75F7">
        <w:rPr>
          <w:rFonts w:ascii="Book Antiqua" w:eastAsia="Times New Roman" w:hAnsi="Book Antiqua"/>
          <w:noProof w:val="0"/>
          <w:lang w:eastAsia="pl-PL"/>
        </w:rPr>
        <w:t xml:space="preserve"> II szkoły podstawowej do klasy programowo wyższej również w ciągu roku szkolnego.</w:t>
      </w:r>
    </w:p>
    <w:p w14:paraId="5DE7DC58" w14:textId="77777777" w:rsidR="00E5476C" w:rsidRPr="00DC75F7" w:rsidRDefault="00005ADC" w:rsidP="00E5476C">
      <w:pPr>
        <w:tabs>
          <w:tab w:val="left" w:pos="0"/>
        </w:tabs>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3.</w:t>
      </w:r>
      <w:r w:rsidR="00E5476C" w:rsidRPr="00DC75F7">
        <w:rPr>
          <w:rFonts w:ascii="Book Antiqua" w:eastAsia="Times New Roman" w:hAnsi="Book Antiqua"/>
          <w:noProof w:val="0"/>
          <w:lang w:eastAsia="pl-PL"/>
        </w:rPr>
        <w:t xml:space="preserve"> Uczeń klasy I – III szkoły podstawowej otrzymuje promocję do klasy programowo wyższej, jeżeli jego osiągnięcia edukacyjne w danym roku szkolnym oceniono pozytywnie.</w:t>
      </w:r>
    </w:p>
    <w:p w14:paraId="22FD0027" w14:textId="77777777" w:rsidR="00E5476C" w:rsidRPr="00DC75F7" w:rsidRDefault="00005ADC" w:rsidP="00E5476C">
      <w:pPr>
        <w:shd w:val="clear" w:color="auto" w:fill="FFFFFF"/>
        <w:spacing w:before="100" w:beforeAutospacing="1"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xml:space="preserve"> W wyjątkowych przypadkach, uzasadnionych poziomem rozwoju i osiągnięć </w:t>
      </w:r>
      <w:hyperlink r:id="rId10"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w danym roku szkolnym lub stanem zdrowia </w:t>
      </w:r>
      <w:hyperlink r:id="rId11"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rada pedagogiczna może postanowić o powtarzaniu klasy przez </w:t>
      </w:r>
      <w:hyperlink r:id="rId12"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klasy I-III szkoły podstawowej, na wniosek wychowawcy oddziału po zasięgnięciu opinii </w:t>
      </w:r>
      <w:hyperlink r:id="rId13" w:anchor="P1A6" w:tgtFrame="ostatnia" w:history="1">
        <w:r w:rsidR="00E5476C" w:rsidRPr="00DC75F7">
          <w:rPr>
            <w:rFonts w:ascii="Book Antiqua" w:eastAsia="Times New Roman" w:hAnsi="Book Antiqua"/>
            <w:noProof w:val="0"/>
            <w:lang w:eastAsia="pl-PL"/>
          </w:rPr>
          <w:t>rodziców</w:t>
        </w:r>
      </w:hyperlink>
      <w:r w:rsidR="00E5476C" w:rsidRPr="00DC75F7">
        <w:rPr>
          <w:rFonts w:ascii="Book Antiqua" w:eastAsia="Times New Roman" w:hAnsi="Book Antiqua"/>
          <w:noProof w:val="0"/>
          <w:lang w:eastAsia="pl-PL"/>
        </w:rPr>
        <w:t> </w:t>
      </w:r>
      <w:hyperlink r:id="rId14"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lub na wniosek </w:t>
      </w:r>
      <w:hyperlink r:id="rId15" w:anchor="P1A6" w:tgtFrame="ostatnia" w:history="1">
        <w:r w:rsidR="00E5476C" w:rsidRPr="00DC75F7">
          <w:rPr>
            <w:rFonts w:ascii="Book Antiqua" w:eastAsia="Times New Roman" w:hAnsi="Book Antiqua"/>
            <w:noProof w:val="0"/>
            <w:lang w:eastAsia="pl-PL"/>
          </w:rPr>
          <w:t>rodziców</w:t>
        </w:r>
      </w:hyperlink>
      <w:r w:rsidR="00E5476C" w:rsidRPr="00DC75F7">
        <w:rPr>
          <w:rFonts w:ascii="Book Antiqua" w:eastAsia="Times New Roman" w:hAnsi="Book Antiqua"/>
          <w:noProof w:val="0"/>
          <w:lang w:eastAsia="pl-PL"/>
        </w:rPr>
        <w:t> </w:t>
      </w:r>
      <w:hyperlink r:id="rId16"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po zasięgnięciu opinii wychowawcy oddziału.”</w:t>
      </w:r>
    </w:p>
    <w:p w14:paraId="5EFB917D" w14:textId="77777777" w:rsidR="00E5476C" w:rsidRPr="00DC75F7" w:rsidRDefault="00005ADC" w:rsidP="00E5476C">
      <w:pPr>
        <w:shd w:val="clear" w:color="auto" w:fill="FFFFFF"/>
        <w:spacing w:before="100" w:beforeAutospacing="1"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4a</w:t>
      </w:r>
      <w:r w:rsidR="00E5476C" w:rsidRPr="00DC75F7">
        <w:rPr>
          <w:rFonts w:ascii="Book Antiqua" w:eastAsia="Times New Roman" w:hAnsi="Book Antiqua"/>
          <w:noProof w:val="0"/>
          <w:lang w:eastAsia="pl-PL"/>
        </w:rPr>
        <w:t>. Na wniosek </w:t>
      </w:r>
      <w:hyperlink r:id="rId17" w:anchor="P1A6" w:tgtFrame="ostatnia" w:history="1">
        <w:r w:rsidR="00E5476C" w:rsidRPr="00DC75F7">
          <w:rPr>
            <w:rFonts w:ascii="Book Antiqua" w:eastAsia="Times New Roman" w:hAnsi="Book Antiqua"/>
            <w:noProof w:val="0"/>
            <w:lang w:eastAsia="pl-PL"/>
          </w:rPr>
          <w:t>rodziców</w:t>
        </w:r>
      </w:hyperlink>
      <w:r w:rsidR="00E5476C" w:rsidRPr="00DC75F7">
        <w:rPr>
          <w:rFonts w:ascii="Book Antiqua" w:eastAsia="Times New Roman" w:hAnsi="Book Antiqua"/>
          <w:noProof w:val="0"/>
          <w:lang w:eastAsia="pl-PL"/>
        </w:rPr>
        <w:t> </w:t>
      </w:r>
      <w:hyperlink r:id="rId18"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i po uzyskaniu zgody wychowawcy oddziału albo na wniosek wychowawcy oddziału i po uzyskaniu zgody </w:t>
      </w:r>
      <w:hyperlink r:id="rId19" w:anchor="P1A6" w:tgtFrame="ostatnia" w:history="1">
        <w:r w:rsidR="00E5476C" w:rsidRPr="00DC75F7">
          <w:rPr>
            <w:rFonts w:ascii="Book Antiqua" w:eastAsia="Times New Roman" w:hAnsi="Book Antiqua"/>
            <w:noProof w:val="0"/>
            <w:lang w:eastAsia="pl-PL"/>
          </w:rPr>
          <w:t>rodziców</w:t>
        </w:r>
      </w:hyperlink>
      <w:r w:rsidR="00E5476C" w:rsidRPr="00DC75F7">
        <w:rPr>
          <w:rFonts w:ascii="Book Antiqua" w:eastAsia="Times New Roman" w:hAnsi="Book Antiqua"/>
          <w:noProof w:val="0"/>
          <w:lang w:eastAsia="pl-PL"/>
        </w:rPr>
        <w:t> </w:t>
      </w:r>
      <w:hyperlink r:id="rId20"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rada pedagogiczna może postanowić o promowaniu </w:t>
      </w:r>
      <w:hyperlink r:id="rId21"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xml:space="preserve"> klasy I </w:t>
      </w:r>
      <w:proofErr w:type="spellStart"/>
      <w:r w:rsidR="00E5476C" w:rsidRPr="00DC75F7">
        <w:rPr>
          <w:rFonts w:ascii="Book Antiqua" w:eastAsia="Times New Roman" w:hAnsi="Book Antiqua"/>
          <w:noProof w:val="0"/>
          <w:lang w:eastAsia="pl-PL"/>
        </w:rPr>
        <w:t>i</w:t>
      </w:r>
      <w:proofErr w:type="spellEnd"/>
      <w:r w:rsidR="00E5476C" w:rsidRPr="00DC75F7">
        <w:rPr>
          <w:rFonts w:ascii="Book Antiqua" w:eastAsia="Times New Roman" w:hAnsi="Book Antiqua"/>
          <w:noProof w:val="0"/>
          <w:lang w:eastAsia="pl-PL"/>
        </w:rPr>
        <w:t xml:space="preserve"> II szkoły podstawowej do klasy programowo wyższej również w ciągu roku szkolnego, jeżeli poziom rozwoju i osiągnięć </w:t>
      </w:r>
      <w:hyperlink r:id="rId22" w:anchor="P1A6" w:tgtFrame="ostatnia" w:history="1">
        <w:r w:rsidR="00E5476C" w:rsidRPr="00DC75F7">
          <w:rPr>
            <w:rFonts w:ascii="Book Antiqua" w:eastAsia="Times New Roman" w:hAnsi="Book Antiqua"/>
            <w:noProof w:val="0"/>
            <w:lang w:eastAsia="pl-PL"/>
          </w:rPr>
          <w:t>ucznia</w:t>
        </w:r>
      </w:hyperlink>
      <w:r w:rsidR="00E5476C" w:rsidRPr="00DC75F7">
        <w:rPr>
          <w:rFonts w:ascii="Book Antiqua" w:eastAsia="Times New Roman" w:hAnsi="Book Antiqua"/>
          <w:noProof w:val="0"/>
          <w:lang w:eastAsia="pl-PL"/>
        </w:rPr>
        <w:t> rokuje opanowanie w jednym roku szkolnym treści nauczania przewidzianych w programie nauczania dwóch klas.</w:t>
      </w:r>
    </w:p>
    <w:p w14:paraId="74094086"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Na prośbę ucznia lub jego rodziców (prawnych opiekunów) nauczyciel ustalający ocenę powinien ją uzasadnić w formie pisemnej lub ustnej.</w:t>
      </w:r>
    </w:p>
    <w:p w14:paraId="21FD45E6"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r>
      <w:r w:rsidR="00E5476C" w:rsidRPr="00DC75F7">
        <w:rPr>
          <w:rFonts w:ascii="Book Antiqua" w:eastAsia="Times New Roman" w:hAnsi="Book Antiqua"/>
          <w:b/>
          <w:noProof w:val="0"/>
          <w:lang w:eastAsia="pl-PL"/>
        </w:rPr>
        <w:t xml:space="preserve"> 6.</w:t>
      </w:r>
      <w:r w:rsidR="00E5476C" w:rsidRPr="00DC75F7">
        <w:rPr>
          <w:rFonts w:ascii="Book Antiqua" w:eastAsia="Times New Roman" w:hAnsi="Book Antiqua"/>
          <w:noProof w:val="0"/>
          <w:lang w:eastAsia="pl-PL"/>
        </w:rPr>
        <w:t xml:space="preserve"> Niedostateczna </w:t>
      </w:r>
      <w:r w:rsidR="00E5476C" w:rsidRPr="00DC75F7">
        <w:rPr>
          <w:rFonts w:ascii="Book Antiqua" w:eastAsia="Times New Roman" w:hAnsi="Book Antiqua"/>
          <w:noProof w:val="0"/>
          <w:color w:val="000000"/>
          <w:lang w:eastAsia="pl-PL"/>
        </w:rPr>
        <w:t>śródroczna</w:t>
      </w:r>
      <w:r w:rsidR="00E5476C" w:rsidRPr="00DC75F7">
        <w:rPr>
          <w:rFonts w:ascii="Book Antiqua" w:eastAsia="Times New Roman" w:hAnsi="Book Antiqua"/>
          <w:noProof w:val="0"/>
          <w:lang w:eastAsia="pl-PL"/>
        </w:rPr>
        <w:t xml:space="preserve"> i roczna ocena klasyfikacyjna z obowiązkowych zajęć edukacyjnych </w:t>
      </w:r>
      <w:r w:rsidR="00E5476C" w:rsidRPr="00DC75F7">
        <w:rPr>
          <w:rFonts w:ascii="Book Antiqua" w:eastAsia="Times New Roman" w:hAnsi="Book Antiqua"/>
          <w:bCs/>
          <w:noProof w:val="0"/>
          <w:lang w:eastAsia="pl-PL"/>
        </w:rPr>
        <w:t xml:space="preserve">uzasadniana jest w formie pisemnej </w:t>
      </w:r>
      <w:r w:rsidR="00E5476C" w:rsidRPr="00DC75F7">
        <w:rPr>
          <w:rFonts w:ascii="Book Antiqua" w:eastAsia="Times New Roman" w:hAnsi="Book Antiqua"/>
          <w:noProof w:val="0"/>
          <w:lang w:eastAsia="pl-PL"/>
        </w:rPr>
        <w:t>przez nauczyciela prowadzącego te zajęcia.</w:t>
      </w:r>
    </w:p>
    <w:p w14:paraId="0C6F4DB8"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7.</w:t>
      </w:r>
      <w:r w:rsidR="00E5476C" w:rsidRPr="00DC75F7">
        <w:rPr>
          <w:rFonts w:ascii="Book Antiqua" w:eastAsia="Times New Roman" w:hAnsi="Book Antiqua"/>
          <w:noProof w:val="0"/>
          <w:lang w:eastAsia="pl-PL"/>
        </w:rPr>
        <w:t xml:space="preserve"> Uczeń i jego rodzice (prawni opiekunowie) otrzymują informację o przewidzianym rocznym (</w:t>
      </w:r>
      <w:r w:rsidR="00E5476C" w:rsidRPr="00DC75F7">
        <w:rPr>
          <w:rFonts w:ascii="Book Antiqua" w:eastAsia="Times New Roman" w:hAnsi="Book Antiqua"/>
          <w:noProof w:val="0"/>
          <w:color w:val="000000"/>
          <w:lang w:eastAsia="pl-PL"/>
        </w:rPr>
        <w:t>śródrocznym</w:t>
      </w:r>
      <w:r w:rsidR="00E5476C" w:rsidRPr="00DC75F7">
        <w:rPr>
          <w:rFonts w:ascii="Book Antiqua" w:eastAsia="Times New Roman" w:hAnsi="Book Antiqua"/>
          <w:noProof w:val="0"/>
          <w:lang w:eastAsia="pl-PL"/>
        </w:rPr>
        <w:t xml:space="preserve">) stopniu niedostatecznym na miesiąc przed radą klasyfikacyjną. </w:t>
      </w:r>
    </w:p>
    <w:p w14:paraId="2505320F"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8</w:t>
      </w:r>
      <w:r w:rsidR="00E5476C" w:rsidRPr="00DC75F7">
        <w:rPr>
          <w:rFonts w:ascii="Book Antiqua" w:eastAsia="Times New Roman" w:hAnsi="Book Antiqua"/>
          <w:noProof w:val="0"/>
          <w:lang w:eastAsia="pl-PL"/>
        </w:rPr>
        <w:t xml:space="preserve">. Nie później niż na 7 dni przed klasyfikacyjnym zebraniem rady pedagogicznej uczący mają obowiązek wpisania ocen </w:t>
      </w:r>
      <w:r w:rsidR="00E5476C" w:rsidRPr="00DC75F7">
        <w:rPr>
          <w:rFonts w:ascii="Book Antiqua" w:eastAsia="Times New Roman" w:hAnsi="Book Antiqua"/>
          <w:noProof w:val="0"/>
          <w:color w:val="000000"/>
          <w:lang w:eastAsia="pl-PL"/>
        </w:rPr>
        <w:t>śródrocznych</w:t>
      </w:r>
      <w:r w:rsidR="00E5476C" w:rsidRPr="00DC75F7">
        <w:rPr>
          <w:rFonts w:ascii="Book Antiqua" w:eastAsia="Times New Roman" w:hAnsi="Book Antiqua"/>
          <w:noProof w:val="0"/>
          <w:lang w:eastAsia="pl-PL"/>
        </w:rPr>
        <w:t xml:space="preserve"> i rocznych do dziennika lekcyjnego.</w:t>
      </w:r>
    </w:p>
    <w:p w14:paraId="535E355A" w14:textId="77777777" w:rsidR="00E5476C" w:rsidRPr="00DC75F7" w:rsidRDefault="00005ADC" w:rsidP="00E5476C">
      <w:pPr>
        <w:spacing w:line="360" w:lineRule="auto"/>
        <w:jc w:val="both"/>
        <w:rPr>
          <w:rFonts w:ascii="Book Antiqua" w:eastAsia="Times New Roman" w:hAnsi="Book Antiqua"/>
          <w:noProof w:val="0"/>
          <w:shd w:val="clear" w:color="auto" w:fill="FFFFFF"/>
          <w:lang w:eastAsia="pl-PL"/>
        </w:rPr>
      </w:pPr>
      <w:r w:rsidRPr="00DC75F7">
        <w:rPr>
          <w:rFonts w:ascii="Book Antiqua" w:eastAsia="Times New Roman" w:hAnsi="Book Antiqua"/>
          <w:b/>
          <w:noProof w:val="0"/>
          <w:shd w:val="clear" w:color="auto" w:fill="FFFFFF"/>
          <w:lang w:eastAsia="pl-PL"/>
        </w:rPr>
        <w:tab/>
      </w:r>
      <w:r w:rsidR="00E5476C" w:rsidRPr="00DC75F7">
        <w:rPr>
          <w:rFonts w:ascii="Book Antiqua" w:eastAsia="Times New Roman" w:hAnsi="Book Antiqua"/>
          <w:b/>
          <w:noProof w:val="0"/>
          <w:shd w:val="clear" w:color="auto" w:fill="FFFFFF"/>
          <w:lang w:eastAsia="pl-PL"/>
        </w:rPr>
        <w:t>9.</w:t>
      </w:r>
      <w:r w:rsidR="00E5476C" w:rsidRPr="00DC75F7">
        <w:rPr>
          <w:rFonts w:ascii="Book Antiqua" w:eastAsia="Times New Roman" w:hAnsi="Book Antiqua"/>
          <w:noProof w:val="0"/>
          <w:shd w:val="clear" w:color="auto" w:fill="FFFFFF"/>
          <w:lang w:eastAsia="pl-PL"/>
        </w:rPr>
        <w:t xml:space="preserve"> Przed </w:t>
      </w:r>
      <w:r w:rsidRPr="00DC75F7">
        <w:rPr>
          <w:rFonts w:ascii="Book Antiqua" w:eastAsia="Times New Roman" w:hAnsi="Book Antiqua"/>
          <w:noProof w:val="0"/>
          <w:shd w:val="clear" w:color="auto" w:fill="FFFFFF"/>
          <w:lang w:eastAsia="pl-PL"/>
        </w:rPr>
        <w:t>rocznym i</w:t>
      </w:r>
      <w:r w:rsidR="00E5476C" w:rsidRPr="00DC75F7">
        <w:rPr>
          <w:rFonts w:ascii="Book Antiqua" w:eastAsia="Times New Roman" w:hAnsi="Book Antiqua"/>
          <w:noProof w:val="0"/>
          <w:shd w:val="clear" w:color="auto" w:fill="FFFFFF"/>
          <w:lang w:eastAsia="pl-PL"/>
        </w:rPr>
        <w:t xml:space="preserve"> śródrocznym klasyfikacyjnym zebraniem rady pedagogicznej </w:t>
      </w:r>
      <w:hyperlink r:id="rId23" w:anchor="P1A6" w:tgtFrame="ostatnia" w:history="1">
        <w:r w:rsidR="00E5476C" w:rsidRPr="00DC75F7">
          <w:rPr>
            <w:rFonts w:ascii="Book Antiqua" w:eastAsia="Times New Roman" w:hAnsi="Book Antiqua"/>
            <w:noProof w:val="0"/>
            <w:shd w:val="clear" w:color="auto" w:fill="FFFFFF"/>
            <w:lang w:eastAsia="pl-PL"/>
          </w:rPr>
          <w:t>nauczyciele</w:t>
        </w:r>
      </w:hyperlink>
      <w:r w:rsidR="00E5476C" w:rsidRPr="00DC75F7">
        <w:rPr>
          <w:rFonts w:ascii="Book Antiqua" w:eastAsia="Times New Roman" w:hAnsi="Book Antiqua"/>
          <w:noProof w:val="0"/>
          <w:shd w:val="clear" w:color="auto" w:fill="FFFFFF"/>
          <w:lang w:eastAsia="pl-PL"/>
        </w:rPr>
        <w:t> prowadzący poszczególne </w:t>
      </w:r>
      <w:hyperlink r:id="rId24" w:anchor="P1A329" w:tgtFrame="ostatnia" w:history="1">
        <w:r w:rsidR="00E5476C" w:rsidRPr="00DC75F7">
          <w:rPr>
            <w:rFonts w:ascii="Book Antiqua" w:eastAsia="Times New Roman" w:hAnsi="Book Antiqua"/>
            <w:noProof w:val="0"/>
            <w:shd w:val="clear" w:color="auto" w:fill="FFFFFF"/>
            <w:lang w:eastAsia="pl-PL"/>
          </w:rPr>
          <w:t>zajęcia edukacyjne</w:t>
        </w:r>
      </w:hyperlink>
      <w:r w:rsidR="00E5476C" w:rsidRPr="00DC75F7">
        <w:rPr>
          <w:rFonts w:ascii="Book Antiqua" w:eastAsia="Times New Roman" w:hAnsi="Book Antiqua"/>
          <w:noProof w:val="0"/>
          <w:shd w:val="clear" w:color="auto" w:fill="FFFFFF"/>
          <w:lang w:eastAsia="pl-PL"/>
        </w:rPr>
        <w:t>  oraz wychowawca oddziału informują </w:t>
      </w:r>
      <w:hyperlink r:id="rId25" w:anchor="P1A6" w:tgtFrame="ostatnia" w:history="1">
        <w:r w:rsidR="00E5476C" w:rsidRPr="00DC75F7">
          <w:rPr>
            <w:rFonts w:ascii="Book Antiqua" w:eastAsia="Times New Roman" w:hAnsi="Book Antiqua"/>
            <w:noProof w:val="0"/>
            <w:shd w:val="clear" w:color="auto" w:fill="FFFFFF"/>
            <w:lang w:eastAsia="pl-PL"/>
          </w:rPr>
          <w:t>ucznia</w:t>
        </w:r>
      </w:hyperlink>
      <w:r w:rsidR="00E5476C" w:rsidRPr="00DC75F7">
        <w:rPr>
          <w:rFonts w:ascii="Book Antiqua" w:eastAsia="Times New Roman" w:hAnsi="Book Antiqua"/>
          <w:noProof w:val="0"/>
          <w:shd w:val="clear" w:color="auto" w:fill="FFFFFF"/>
          <w:lang w:eastAsia="pl-PL"/>
        </w:rPr>
        <w:t xml:space="preserve"> i jego </w:t>
      </w:r>
      <w:hyperlink r:id="rId26" w:anchor="P1A6" w:tgtFrame="ostatnia" w:history="1">
        <w:r w:rsidR="00E5476C" w:rsidRPr="00DC75F7">
          <w:rPr>
            <w:rFonts w:ascii="Book Antiqua" w:eastAsia="Times New Roman" w:hAnsi="Book Antiqua"/>
            <w:noProof w:val="0"/>
            <w:shd w:val="clear" w:color="auto" w:fill="FFFFFF"/>
            <w:lang w:eastAsia="pl-PL"/>
          </w:rPr>
          <w:t>rodziców</w:t>
        </w:r>
      </w:hyperlink>
      <w:r w:rsidR="00E5476C" w:rsidRPr="00DC75F7">
        <w:rPr>
          <w:rFonts w:ascii="Book Antiqua" w:eastAsia="Times New Roman" w:hAnsi="Book Antiqua"/>
          <w:noProof w:val="0"/>
          <w:shd w:val="clear" w:color="auto" w:fill="FFFFFF"/>
          <w:lang w:eastAsia="pl-PL"/>
        </w:rPr>
        <w:t> o przewidywanych dla niego rocznych ocenach klasyfikacyjnych z </w:t>
      </w:r>
      <w:hyperlink r:id="rId27" w:anchor="P1A329" w:tgtFrame="ostatnia" w:history="1">
        <w:r w:rsidR="00E5476C" w:rsidRPr="00DC75F7">
          <w:rPr>
            <w:rFonts w:ascii="Book Antiqua" w:eastAsia="Times New Roman" w:hAnsi="Book Antiqua"/>
            <w:noProof w:val="0"/>
            <w:shd w:val="clear" w:color="auto" w:fill="FFFFFF"/>
            <w:lang w:eastAsia="pl-PL"/>
          </w:rPr>
          <w:t>zajęć edukacyjnych</w:t>
        </w:r>
      </w:hyperlink>
      <w:r w:rsidR="00E5476C" w:rsidRPr="00DC75F7">
        <w:rPr>
          <w:rFonts w:ascii="Book Antiqua" w:eastAsia="Times New Roman" w:hAnsi="Book Antiqua"/>
          <w:noProof w:val="0"/>
          <w:shd w:val="clear" w:color="auto" w:fill="FFFFFF"/>
          <w:lang w:eastAsia="pl-PL"/>
        </w:rPr>
        <w:t> i przewidywanej rocznej ocenie klasyfikacyjnej zachowania.</w:t>
      </w:r>
    </w:p>
    <w:p w14:paraId="6031979C" w14:textId="77777777" w:rsidR="00E5476C" w:rsidRPr="00DC75F7" w:rsidRDefault="00E5476C" w:rsidP="00135B7D">
      <w:pPr>
        <w:numPr>
          <w:ilvl w:val="0"/>
          <w:numId w:val="174"/>
        </w:numPr>
        <w:spacing w:after="160" w:line="360" w:lineRule="auto"/>
        <w:contextualSpacing/>
        <w:jc w:val="both"/>
        <w:rPr>
          <w:rFonts w:ascii="Book Antiqua" w:hAnsi="Book Antiqua"/>
          <w:noProof w:val="0"/>
          <w:shd w:val="clear" w:color="auto" w:fill="FFFFFF"/>
        </w:rPr>
      </w:pPr>
      <w:r w:rsidRPr="00DC75F7">
        <w:rPr>
          <w:rFonts w:ascii="Book Antiqua" w:hAnsi="Book Antiqua"/>
          <w:noProof w:val="0"/>
          <w:shd w:val="clear" w:color="auto" w:fill="FFFFFF"/>
        </w:rPr>
        <w:t xml:space="preserve">W klasach IV-VIII poinformowanie ucznia odbywa się na zajęciach lekcyjnych poprzez odczytanie i wpisanie ołówkiem proponowanej </w:t>
      </w:r>
      <w:r w:rsidR="00D32FA8" w:rsidRPr="00DC75F7">
        <w:rPr>
          <w:rFonts w:ascii="Book Antiqua" w:hAnsi="Book Antiqua"/>
          <w:noProof w:val="0"/>
          <w:shd w:val="clear" w:color="auto" w:fill="FFFFFF"/>
        </w:rPr>
        <w:t>oceny w</w:t>
      </w:r>
      <w:r w:rsidRPr="00DC75F7">
        <w:rPr>
          <w:rFonts w:ascii="Book Antiqua" w:hAnsi="Book Antiqua"/>
          <w:noProof w:val="0"/>
          <w:shd w:val="clear" w:color="auto" w:fill="FFFFFF"/>
        </w:rPr>
        <w:t xml:space="preserve"> miejscu przeznaczonym na ocenę roczną. Nauczyciel oraz przedstawiciel Samorządu Klasowego potwierdzają  podpisem w dzienniku lekcyjnym, w miejscu prz</w:t>
      </w:r>
      <w:r w:rsidR="00D32FA8" w:rsidRPr="00DC75F7">
        <w:rPr>
          <w:rFonts w:ascii="Book Antiqua" w:hAnsi="Book Antiqua"/>
          <w:noProof w:val="0"/>
          <w:shd w:val="clear" w:color="auto" w:fill="FFFFFF"/>
        </w:rPr>
        <w:t>eznaczonym na uwagi,</w:t>
      </w:r>
      <w:r w:rsidRPr="00DC75F7">
        <w:rPr>
          <w:rFonts w:ascii="Book Antiqua" w:hAnsi="Book Antiqua"/>
          <w:noProof w:val="0"/>
          <w:shd w:val="clear" w:color="auto" w:fill="FFFFFF"/>
        </w:rPr>
        <w:t xml:space="preserve"> o poinformowaniu klasy o proponowanych ocenach.</w:t>
      </w:r>
    </w:p>
    <w:p w14:paraId="6992144F" w14:textId="77777777" w:rsidR="00E5476C" w:rsidRPr="00DC75F7" w:rsidRDefault="00E5476C" w:rsidP="00135B7D">
      <w:pPr>
        <w:numPr>
          <w:ilvl w:val="0"/>
          <w:numId w:val="174"/>
        </w:numPr>
        <w:spacing w:after="160" w:line="360" w:lineRule="auto"/>
        <w:contextualSpacing/>
        <w:jc w:val="both"/>
        <w:rPr>
          <w:rFonts w:ascii="Book Antiqua" w:hAnsi="Book Antiqua"/>
          <w:noProof w:val="0"/>
          <w:shd w:val="clear" w:color="auto" w:fill="FFFFFF"/>
        </w:rPr>
      </w:pPr>
      <w:r w:rsidRPr="00DC75F7">
        <w:rPr>
          <w:rFonts w:ascii="Book Antiqua" w:hAnsi="Book Antiqua"/>
          <w:noProof w:val="0"/>
          <w:shd w:val="clear" w:color="auto" w:fill="FFFFFF"/>
        </w:rPr>
        <w:t>Poinformowanie wszystkich rodziców odbywa się na zebraniu poprzez przekazanie informacji rodzicom w formie pisemnej. Rodzic potwierdza odbiór informacji podpisem na liście obecności rodziców na zebraniu.</w:t>
      </w:r>
    </w:p>
    <w:p w14:paraId="24221655" w14:textId="77777777" w:rsidR="00E5476C" w:rsidRPr="00DC75F7" w:rsidRDefault="00E5476C" w:rsidP="00135B7D">
      <w:pPr>
        <w:numPr>
          <w:ilvl w:val="0"/>
          <w:numId w:val="174"/>
        </w:numPr>
        <w:spacing w:after="160" w:line="360" w:lineRule="auto"/>
        <w:contextualSpacing/>
        <w:jc w:val="both"/>
        <w:rPr>
          <w:rFonts w:ascii="Book Antiqua" w:hAnsi="Book Antiqua"/>
          <w:noProof w:val="0"/>
          <w:shd w:val="clear" w:color="auto" w:fill="FFFFFF"/>
        </w:rPr>
      </w:pPr>
      <w:r w:rsidRPr="00DC75F7">
        <w:rPr>
          <w:rFonts w:ascii="Book Antiqua" w:hAnsi="Book Antiqua"/>
          <w:noProof w:val="0"/>
          <w:shd w:val="clear" w:color="auto" w:fill="FFFFFF"/>
        </w:rPr>
        <w:t>Rodzic nieobecny na zebraniu, w ciągu 2 dni, może zwrócić się z prośbą do wychowawcy o przekazanie informacji o przewidywanych ocenach. Odbiór tej informacji potwierdza podpisem w dzienniku lekcyjnym.</w:t>
      </w:r>
    </w:p>
    <w:p w14:paraId="4ABF897A"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10.</w:t>
      </w:r>
      <w:r w:rsidR="00E5476C" w:rsidRPr="00DC75F7">
        <w:rPr>
          <w:rFonts w:ascii="Book Antiqua" w:eastAsia="Times New Roman" w:hAnsi="Book Antiqua"/>
          <w:noProof w:val="0"/>
          <w:lang w:eastAsia="pl-PL"/>
        </w:rPr>
        <w:t xml:space="preserve"> Począwszy od klasy IV szkoły podstawowej, uczeń otrzymuje promocję do klasy programowo wyższej, jeżeli ze wszystkich obowiązkowych zajęć edukacyjnych,    określonych w szkolnym planie nauczania, uzyskał roczne (</w:t>
      </w:r>
      <w:r w:rsidR="00E5476C" w:rsidRPr="00DC75F7">
        <w:rPr>
          <w:rFonts w:ascii="Book Antiqua" w:eastAsia="Times New Roman" w:hAnsi="Book Antiqua"/>
          <w:noProof w:val="0"/>
          <w:color w:val="000000"/>
          <w:lang w:eastAsia="pl-PL"/>
        </w:rPr>
        <w:t>śródroczne</w:t>
      </w:r>
      <w:r w:rsidR="00E5476C" w:rsidRPr="00DC75F7">
        <w:rPr>
          <w:rFonts w:ascii="Book Antiqua" w:eastAsia="Times New Roman" w:hAnsi="Book Antiqua"/>
          <w:noProof w:val="0"/>
          <w:lang w:eastAsia="pl-PL"/>
        </w:rPr>
        <w:t>) oceny klasyfikacyjne wyższe od stopnia niedostatecznego z zastrzeżeniem punktu 11.</w:t>
      </w:r>
    </w:p>
    <w:p w14:paraId="3109FBEA"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 xml:space="preserve"> 11.</w:t>
      </w:r>
      <w:r w:rsidR="00E5476C" w:rsidRPr="00DC75F7">
        <w:rPr>
          <w:rFonts w:ascii="Book Antiqua" w:eastAsia="Times New Roman" w:hAnsi="Book Antiqua"/>
          <w:noProof w:val="0"/>
          <w:lang w:eastAsia="pl-PL"/>
        </w:rPr>
        <w:t xml:space="preserve"> Począwszy od klasy IV szkoły podstawowej uczeń,  który w wyniku rocznej klasyfikacji uzyskał ocenę niedostateczną z jednych albo dwóch obowiązkowych zajęć edukacyjnych może zdawać egzamin poprawkowy.</w:t>
      </w:r>
    </w:p>
    <w:p w14:paraId="67121DBE"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12.</w:t>
      </w:r>
      <w:r w:rsidR="00D32FA8" w:rsidRPr="00DC75F7">
        <w:rPr>
          <w:rFonts w:ascii="Book Antiqua" w:eastAsia="Times New Roman" w:hAnsi="Book Antiqua"/>
          <w:noProof w:val="0"/>
          <w:lang w:eastAsia="pl-PL"/>
        </w:rPr>
        <w:t xml:space="preserve"> </w:t>
      </w:r>
      <w:r w:rsidR="00E5476C" w:rsidRPr="00DC75F7">
        <w:rPr>
          <w:rFonts w:ascii="Book Antiqua" w:eastAsia="Times New Roman" w:hAnsi="Book Antiqua"/>
          <w:noProof w:val="0"/>
          <w:lang w:eastAsia="pl-PL"/>
        </w:rPr>
        <w:t>Uczeń, który w wyniku klasyfikacji śródrocznej otrzymał ocenę/y niedostateczną/e lub był niesklasyfikowany z jednego lub kilku przedmiotów  jest zobowiązany do ich poprawy na zasadach i w terminie ustalonym z nauczycielem danego przedmiotu, nie później niż do 10 marca danego roku kalendarzowego.</w:t>
      </w:r>
    </w:p>
    <w:p w14:paraId="3D0BE4C8"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r>
      <w:r w:rsidR="00E5476C" w:rsidRPr="00DC75F7">
        <w:rPr>
          <w:rFonts w:ascii="Book Antiqua" w:eastAsia="Times New Roman" w:hAnsi="Book Antiqua"/>
          <w:b/>
          <w:noProof w:val="0"/>
          <w:lang w:eastAsia="pl-PL"/>
        </w:rPr>
        <w:t>13.</w:t>
      </w:r>
      <w:r w:rsidR="00E5476C" w:rsidRPr="00DC75F7">
        <w:rPr>
          <w:rFonts w:ascii="Book Antiqua" w:eastAsia="Times New Roman" w:hAnsi="Book Antiqua"/>
          <w:noProof w:val="0"/>
          <w:lang w:eastAsia="pl-PL"/>
        </w:rPr>
        <w:t xml:space="preserve"> </w:t>
      </w:r>
      <w:r w:rsidR="00125073" w:rsidRPr="00DC75F7">
        <w:rPr>
          <w:rFonts w:ascii="Book Antiqua" w:eastAsia="Times New Roman" w:hAnsi="Book Antiqua"/>
          <w:noProof w:val="0"/>
          <w:lang w:eastAsia="pl-PL"/>
        </w:rPr>
        <w:t xml:space="preserve">Uczeń kończy szkołę podstawową </w:t>
      </w:r>
      <w:r w:rsidR="00E5476C" w:rsidRPr="00DC75F7">
        <w:rPr>
          <w:rFonts w:ascii="Book Antiqua" w:eastAsia="Times New Roman" w:hAnsi="Book Antiqua"/>
          <w:noProof w:val="0"/>
          <w:lang w:eastAsia="pl-PL"/>
        </w:rPr>
        <w:t>jeżeli w wyniku klasyfikacji końcowej, na którą składają się roczne oceny klasyfikacyjne z obowiązkowych zajęć edukacyjnych uzyskane w klasie programowo najwyższej i roczne oceny klasyfikacyjne z obowiązkowych zajęć edukacyjnych, których realizacja skończyła się w klasach programowo niższych uzyskał oceny klasyfikacyjne wyższe od oceny niedostatecznej. Ponadto przystąpił odpowiednio do sprawdzianu po szkole podstawowej lub egzaminu po gimnazjum.</w:t>
      </w:r>
    </w:p>
    <w:p w14:paraId="0C548F92"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14</w:t>
      </w:r>
      <w:r w:rsidR="00E5476C" w:rsidRPr="00DC75F7">
        <w:rPr>
          <w:rFonts w:ascii="Book Antiqua" w:eastAsia="Times New Roman" w:hAnsi="Book Antiqua"/>
          <w:noProof w:val="0"/>
          <w:lang w:eastAsia="pl-PL"/>
        </w:rPr>
        <w:t xml:space="preserve">. Uczeń klas I –III szkoły podstawowej spełnia warunki do promocji z wyróżnieniem, jeśli w wyniku klasyfikacji rocznej </w:t>
      </w:r>
      <w:r w:rsidRPr="00DC75F7">
        <w:rPr>
          <w:rFonts w:ascii="Book Antiqua" w:eastAsia="Times New Roman" w:hAnsi="Book Antiqua"/>
          <w:noProof w:val="0"/>
          <w:lang w:eastAsia="pl-PL"/>
        </w:rPr>
        <w:t>otrzymał, co</w:t>
      </w:r>
      <w:r w:rsidR="00E5476C" w:rsidRPr="00DC75F7">
        <w:rPr>
          <w:rFonts w:ascii="Book Antiqua" w:eastAsia="Times New Roman" w:hAnsi="Book Antiqua"/>
          <w:noProof w:val="0"/>
          <w:lang w:eastAsia="pl-PL"/>
        </w:rPr>
        <w:t xml:space="preserve"> najmniej bardzo dobrą ocenę z zachowania oraz osiągnął co najmniej bardzo dobre wyniki z poszczególnych edukacji.</w:t>
      </w:r>
    </w:p>
    <w:p w14:paraId="23148F62"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15</w:t>
      </w:r>
      <w:r w:rsidR="00E5476C" w:rsidRPr="00DC75F7">
        <w:rPr>
          <w:rFonts w:ascii="Book Antiqua" w:eastAsia="Times New Roman" w:hAnsi="Book Antiqua"/>
          <w:noProof w:val="0"/>
          <w:lang w:eastAsia="pl-PL"/>
        </w:rPr>
        <w:t xml:space="preserve">.  Począwszy od klasy IV szkoły podstawowej uczeń szkoły, który w wyniku klasyfikacji rocznej uzyskał z obowiązujących zajęć edukacyjnych średnią </w:t>
      </w:r>
      <w:r w:rsidRPr="00DC75F7">
        <w:rPr>
          <w:rFonts w:ascii="Book Antiqua" w:eastAsia="Times New Roman" w:hAnsi="Book Antiqua"/>
          <w:noProof w:val="0"/>
          <w:lang w:eastAsia="pl-PL"/>
        </w:rPr>
        <w:t>ocen, co</w:t>
      </w:r>
      <w:r w:rsidR="00E5476C" w:rsidRPr="00DC75F7">
        <w:rPr>
          <w:rFonts w:ascii="Book Antiqua" w:eastAsia="Times New Roman" w:hAnsi="Book Antiqua"/>
          <w:noProof w:val="0"/>
          <w:lang w:eastAsia="pl-PL"/>
        </w:rPr>
        <w:t xml:space="preserve"> najmniej 4,75 oraz co najmniej bardzo dobrą ocenę z zachowania otrzymuje świadectwo szkolne </w:t>
      </w:r>
      <w:r w:rsidRPr="00DC75F7">
        <w:rPr>
          <w:rFonts w:ascii="Book Antiqua" w:eastAsia="Times New Roman" w:hAnsi="Book Antiqua"/>
          <w:noProof w:val="0"/>
          <w:lang w:eastAsia="pl-PL"/>
        </w:rPr>
        <w:t>promocyjne z</w:t>
      </w:r>
      <w:r w:rsidR="00E5476C" w:rsidRPr="00DC75F7">
        <w:rPr>
          <w:rFonts w:ascii="Book Antiqua" w:eastAsia="Times New Roman" w:hAnsi="Book Antiqua"/>
          <w:noProof w:val="0"/>
          <w:lang w:eastAsia="pl-PL"/>
        </w:rPr>
        <w:t xml:space="preserve"> wyróżnieniem.</w:t>
      </w:r>
    </w:p>
    <w:p w14:paraId="66CD770B" w14:textId="77777777" w:rsidR="00E5476C" w:rsidRPr="00DC75F7" w:rsidRDefault="00005AD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15 a.</w:t>
      </w:r>
      <w:r w:rsidR="00E5476C" w:rsidRPr="00DC75F7">
        <w:rPr>
          <w:rFonts w:ascii="Book Antiqua" w:eastAsia="Times New Roman" w:hAnsi="Book Antiqua"/>
          <w:noProof w:val="0"/>
          <w:lang w:eastAsia="pl-PL"/>
        </w:rPr>
        <w:t xml:space="preserve"> Uczniowi, który uczęszczał na dodatkowe zajęcia edukacyjne, religię lub etykę, do średniej ocen, o której mowa w ust. 15, wlicza się także roczne oceny klasyfikacyjne uzyskane z tych zajęć.</w:t>
      </w:r>
    </w:p>
    <w:p w14:paraId="735CD608" w14:textId="77777777" w:rsidR="00E5476C" w:rsidRPr="00DC75F7" w:rsidRDefault="00005AD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 xml:space="preserve"> 15 b.</w:t>
      </w:r>
      <w:r w:rsidR="00E5476C" w:rsidRPr="00DC75F7">
        <w:rPr>
          <w:rFonts w:ascii="Book Antiqua" w:eastAsia="Times New Roman" w:hAnsi="Book Antiqua"/>
          <w:noProof w:val="0"/>
          <w:lang w:eastAsia="pl-PL"/>
        </w:rPr>
        <w:t xml:space="preserve"> W przypadku, gdy uczeń uczęszczał na zajęcia religii i zajęcia etyki, do średniej ocen, o której mowa w ust. 5, wlicza się ocenę </w:t>
      </w:r>
      <w:r w:rsidRPr="00DC75F7">
        <w:rPr>
          <w:rFonts w:ascii="Book Antiqua" w:eastAsia="Times New Roman" w:hAnsi="Book Antiqua"/>
          <w:noProof w:val="0"/>
          <w:lang w:eastAsia="pl-PL"/>
        </w:rPr>
        <w:t>ustaloną, jako</w:t>
      </w:r>
      <w:r w:rsidR="00E5476C" w:rsidRPr="00DC75F7">
        <w:rPr>
          <w:rFonts w:ascii="Book Antiqua" w:eastAsia="Times New Roman" w:hAnsi="Book Antiqua"/>
          <w:noProof w:val="0"/>
          <w:lang w:eastAsia="pl-PL"/>
        </w:rPr>
        <w:t xml:space="preserve"> średnia z rocznych ocen klasyfikacyjnych uzyskanych z tych zajęć. Jeżeli ustalona w ten sposób ocena nie jest liczbą całkowitą, ocenę tę należy zaokrąglić do liczby całkowitej w górę.</w:t>
      </w:r>
    </w:p>
    <w:p w14:paraId="4B8BE678"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16.</w:t>
      </w:r>
      <w:r w:rsidR="00E5476C" w:rsidRPr="00DC75F7">
        <w:rPr>
          <w:rFonts w:ascii="Book Antiqua" w:eastAsia="Times New Roman" w:hAnsi="Book Antiqua"/>
          <w:noProof w:val="0"/>
          <w:lang w:eastAsia="pl-PL"/>
        </w:rPr>
        <w:t xml:space="preserve"> </w:t>
      </w:r>
      <w:r w:rsidR="00125073" w:rsidRPr="00DC75F7">
        <w:rPr>
          <w:rFonts w:ascii="Book Antiqua" w:eastAsia="Times New Roman" w:hAnsi="Book Antiqua"/>
          <w:noProof w:val="0"/>
          <w:lang w:eastAsia="pl-PL"/>
        </w:rPr>
        <w:t xml:space="preserve">Uczeń kończy szkołę podstawową </w:t>
      </w:r>
      <w:r w:rsidR="00E5476C" w:rsidRPr="00DC75F7">
        <w:rPr>
          <w:rFonts w:ascii="Book Antiqua" w:eastAsia="Times New Roman" w:hAnsi="Book Antiqua"/>
          <w:noProof w:val="0"/>
          <w:lang w:eastAsia="pl-PL"/>
        </w:rPr>
        <w:t xml:space="preserve">z wyróżnieniem, jeżeli w wyniku klasyfikacji końcowej uzyskał z obowiązkowych zajęć edukacyjnych średnią </w:t>
      </w:r>
      <w:r w:rsidRPr="00DC75F7">
        <w:rPr>
          <w:rFonts w:ascii="Book Antiqua" w:eastAsia="Times New Roman" w:hAnsi="Book Antiqua"/>
          <w:noProof w:val="0"/>
          <w:lang w:eastAsia="pl-PL"/>
        </w:rPr>
        <w:t>ocen, co</w:t>
      </w:r>
      <w:r w:rsidR="00E5476C" w:rsidRPr="00DC75F7">
        <w:rPr>
          <w:rFonts w:ascii="Book Antiqua" w:eastAsia="Times New Roman" w:hAnsi="Book Antiqua"/>
          <w:noProof w:val="0"/>
          <w:lang w:eastAsia="pl-PL"/>
        </w:rPr>
        <w:t xml:space="preserve"> najmniej 4,75 oraz co najmniej bardzo dobrą ocenę zachowania.   </w:t>
      </w:r>
    </w:p>
    <w:p w14:paraId="51156348" w14:textId="77777777" w:rsidR="00E5476C" w:rsidRPr="00DC75F7" w:rsidRDefault="00005AD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16 a.</w:t>
      </w:r>
      <w:r w:rsidR="00E5476C" w:rsidRPr="00DC75F7">
        <w:rPr>
          <w:rFonts w:ascii="Book Antiqua" w:eastAsia="Times New Roman" w:hAnsi="Book Antiqua"/>
          <w:noProof w:val="0"/>
          <w:lang w:eastAsia="pl-PL"/>
        </w:rPr>
        <w:t xml:space="preserve"> Uczniowi, który uczęszczał na dodatkowe zajęcia edukacyjne, religię lub etykę, do średniej ocen, o której mowa w ust. 16, wlicza się także końcowe oceny klasyfikacyjne uzyskane z tych zajęć.</w:t>
      </w:r>
    </w:p>
    <w:p w14:paraId="3C8EAB41" w14:textId="77777777" w:rsidR="00E5476C" w:rsidRPr="00DC75F7" w:rsidRDefault="00005ADC" w:rsidP="00E5476C">
      <w:pPr>
        <w:spacing w:line="360" w:lineRule="auto"/>
        <w:jc w:val="both"/>
        <w:rPr>
          <w:rFonts w:ascii="Book Antiqua" w:eastAsia="Times New Roman" w:hAnsi="Book Antiqua"/>
          <w:bCs/>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 </w:t>
      </w:r>
      <w:r w:rsidR="00E5476C" w:rsidRPr="00DC75F7">
        <w:rPr>
          <w:rFonts w:ascii="Book Antiqua" w:eastAsia="Times New Roman" w:hAnsi="Book Antiqua"/>
          <w:b/>
          <w:noProof w:val="0"/>
          <w:lang w:eastAsia="pl-PL"/>
        </w:rPr>
        <w:t>16 b</w:t>
      </w:r>
      <w:r w:rsidR="00E5476C" w:rsidRPr="00DC75F7">
        <w:rPr>
          <w:rFonts w:ascii="Book Antiqua" w:eastAsia="Times New Roman" w:hAnsi="Book Antiqua"/>
          <w:noProof w:val="0"/>
          <w:lang w:eastAsia="pl-PL"/>
        </w:rPr>
        <w:t xml:space="preserve">. W </w:t>
      </w:r>
      <w:r w:rsidRPr="00DC75F7">
        <w:rPr>
          <w:rFonts w:ascii="Book Antiqua" w:eastAsia="Times New Roman" w:hAnsi="Book Antiqua"/>
          <w:noProof w:val="0"/>
          <w:lang w:eastAsia="pl-PL"/>
        </w:rPr>
        <w:t>przypadku, gdy</w:t>
      </w:r>
      <w:r w:rsidR="00E5476C" w:rsidRPr="00DC75F7">
        <w:rPr>
          <w:rFonts w:ascii="Book Antiqua" w:eastAsia="Times New Roman" w:hAnsi="Book Antiqua"/>
          <w:noProof w:val="0"/>
          <w:lang w:eastAsia="pl-PL"/>
        </w:rPr>
        <w:t xml:space="preserve"> uczeń uczęszczał na zajęcia religii i zajęcia etyki, do średniej ocen, o której mowa w ust. 16, wlicza się ocenę </w:t>
      </w:r>
      <w:r w:rsidRPr="00DC75F7">
        <w:rPr>
          <w:rFonts w:ascii="Book Antiqua" w:eastAsia="Times New Roman" w:hAnsi="Book Antiqua"/>
          <w:noProof w:val="0"/>
          <w:lang w:eastAsia="pl-PL"/>
        </w:rPr>
        <w:t>ustaloną, jako</w:t>
      </w:r>
      <w:r w:rsidR="00E5476C" w:rsidRPr="00DC75F7">
        <w:rPr>
          <w:rFonts w:ascii="Book Antiqua" w:eastAsia="Times New Roman" w:hAnsi="Book Antiqua"/>
          <w:noProof w:val="0"/>
          <w:lang w:eastAsia="pl-PL"/>
        </w:rPr>
        <w:t xml:space="preserve"> średnia z końcowych ocen klasyfikacyjnych uzyskanych z tych zajęć. Jeżeli ustalona w ten sposób ocena nie jest liczbą całkowitą, ocenę tę należy zaokrąglić do liczby całkowitej w górę.</w:t>
      </w:r>
    </w:p>
    <w:p w14:paraId="484CBE3F"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lastRenderedPageBreak/>
        <w:tab/>
      </w:r>
      <w:r w:rsidR="00E5476C" w:rsidRPr="00DC75F7">
        <w:rPr>
          <w:rFonts w:ascii="Book Antiqua" w:eastAsia="Times New Roman" w:hAnsi="Book Antiqua"/>
          <w:b/>
          <w:noProof w:val="0"/>
          <w:lang w:eastAsia="pl-PL"/>
        </w:rPr>
        <w:t>17.</w:t>
      </w:r>
      <w:r w:rsidR="00E5476C" w:rsidRPr="00DC75F7">
        <w:rPr>
          <w:rFonts w:ascii="Book Antiqua" w:eastAsia="Times New Roman" w:hAnsi="Book Antiqua"/>
          <w:noProof w:val="0"/>
          <w:lang w:eastAsia="pl-PL"/>
        </w:rPr>
        <w:t xml:space="preserve"> W części dotyczącej szczególnych osiągnięć ucznia odnotowuje się w szczególności udział ucznia w olimpiadach i konkursach przedmiotowych oraz osiągnięcia sportowe i artystyczne.</w:t>
      </w:r>
    </w:p>
    <w:p w14:paraId="432B445D" w14:textId="77777777" w:rsidR="00E5476C" w:rsidRPr="00DC75F7" w:rsidRDefault="00005ADC" w:rsidP="00E5476C">
      <w:pPr>
        <w:spacing w:line="360" w:lineRule="auto"/>
        <w:jc w:val="both"/>
        <w:rPr>
          <w:rFonts w:ascii="Book Antiqua" w:eastAsia="Times New Roman" w:hAnsi="Book Antiqua"/>
          <w:b/>
          <w:bCs/>
          <w:noProof w:val="0"/>
          <w:lang w:eastAsia="pl-PL"/>
        </w:rPr>
      </w:pPr>
      <w:r w:rsidRPr="00DC75F7">
        <w:rPr>
          <w:rFonts w:ascii="Book Antiqua" w:eastAsia="Times New Roman" w:hAnsi="Book Antiqua"/>
          <w:b/>
          <w:bCs/>
          <w:noProof w:val="0"/>
          <w:shd w:val="clear" w:color="auto" w:fill="FFFFFF"/>
          <w:lang w:eastAsia="pl-PL"/>
        </w:rPr>
        <w:tab/>
      </w:r>
      <w:r w:rsidR="00E5476C" w:rsidRPr="00DC75F7">
        <w:rPr>
          <w:rFonts w:ascii="Book Antiqua" w:eastAsia="Times New Roman" w:hAnsi="Book Antiqua"/>
          <w:b/>
          <w:bCs/>
          <w:noProof w:val="0"/>
          <w:shd w:val="clear" w:color="auto" w:fill="FFFFFF"/>
          <w:lang w:eastAsia="pl-PL"/>
        </w:rPr>
        <w:t>18</w:t>
      </w:r>
      <w:r w:rsidR="00E5476C" w:rsidRPr="00DC75F7">
        <w:rPr>
          <w:rFonts w:ascii="Book Antiqua" w:eastAsia="Times New Roman" w:hAnsi="Book Antiqua"/>
          <w:bCs/>
          <w:noProof w:val="0"/>
          <w:shd w:val="clear" w:color="auto" w:fill="FFFFFF"/>
          <w:lang w:eastAsia="pl-PL"/>
        </w:rPr>
        <w:t>.</w:t>
      </w:r>
      <w:r w:rsidR="00E5476C" w:rsidRPr="00DC75F7">
        <w:rPr>
          <w:rFonts w:ascii="Book Antiqua" w:eastAsia="Times New Roman" w:hAnsi="Book Antiqua"/>
          <w:b/>
          <w:bCs/>
          <w:noProof w:val="0"/>
          <w:shd w:val="clear" w:color="auto" w:fill="FFFFFF"/>
          <w:lang w:eastAsia="pl-PL"/>
        </w:rPr>
        <w:t xml:space="preserve"> </w:t>
      </w:r>
      <w:r w:rsidR="00E5476C" w:rsidRPr="00DC75F7">
        <w:rPr>
          <w:rFonts w:ascii="Book Antiqua" w:eastAsia="Times New Roman" w:hAnsi="Book Antiqua"/>
          <w:noProof w:val="0"/>
          <w:shd w:val="clear" w:color="auto" w:fill="FFFFFF"/>
          <w:lang w:eastAsia="pl-PL"/>
        </w:rPr>
        <w:t>Laureat konkursu przedmiotowego o zasięgu wojewódzkim lub ponad wojewódzkim oraz laureat lub finalista ogólnopolskiej olimpiady przedmiotowej, otrzymuje z danych </w:t>
      </w:r>
      <w:hyperlink r:id="rId28" w:anchor="P1A329" w:tgtFrame="ostatnia" w:history="1">
        <w:r w:rsidR="00E5476C" w:rsidRPr="00DC75F7">
          <w:rPr>
            <w:rFonts w:ascii="Book Antiqua" w:eastAsia="Times New Roman" w:hAnsi="Book Antiqua"/>
            <w:noProof w:val="0"/>
            <w:shd w:val="clear" w:color="auto" w:fill="FFFFFF"/>
            <w:lang w:eastAsia="pl-PL"/>
          </w:rPr>
          <w:t>zajęć edukacyjnych</w:t>
        </w:r>
      </w:hyperlink>
      <w:r w:rsidR="00E5476C" w:rsidRPr="00DC75F7">
        <w:rPr>
          <w:rFonts w:ascii="Book Antiqua" w:eastAsia="Times New Roman" w:hAnsi="Book Antiqua"/>
          <w:noProof w:val="0"/>
          <w:shd w:val="clear" w:color="auto" w:fill="FFFFFF"/>
          <w:lang w:eastAsia="pl-PL"/>
        </w:rPr>
        <w:t> najwyższą pozytywną roczną ocenę klasyfikacyjną.  </w:t>
      </w:r>
      <w:hyperlink r:id="rId29" w:anchor="P1A6" w:tgtFrame="ostatnia" w:history="1">
        <w:r w:rsidR="00E5476C" w:rsidRPr="00DC75F7">
          <w:rPr>
            <w:rFonts w:ascii="Book Antiqua" w:eastAsia="Times New Roman" w:hAnsi="Book Antiqua"/>
            <w:noProof w:val="0"/>
            <w:shd w:val="clear" w:color="auto" w:fill="FFFFFF"/>
            <w:lang w:eastAsia="pl-PL"/>
          </w:rPr>
          <w:t>Uczeń</w:t>
        </w:r>
      </w:hyperlink>
      <w:r w:rsidR="00E5476C" w:rsidRPr="00DC75F7">
        <w:rPr>
          <w:rFonts w:ascii="Book Antiqua" w:eastAsia="Times New Roman" w:hAnsi="Book Antiqua"/>
          <w:noProof w:val="0"/>
          <w:shd w:val="clear" w:color="auto" w:fill="FFFFFF"/>
          <w:lang w:eastAsia="pl-PL"/>
        </w:rPr>
        <w:t>, który tytuł laureata konkursu przedmiotowego o zasięgu wojewódzkim lub ponad wojewódzkim lub tytuł laureata lub finalisty ogólnopolskiej olimpiady przedmiotowej uzyskał po ustaleniu rocznej oceny klasyfikacyjnej z </w:t>
      </w:r>
      <w:hyperlink r:id="rId30" w:anchor="P1A329" w:tgtFrame="ostatnia" w:history="1">
        <w:r w:rsidR="00E5476C" w:rsidRPr="00DC75F7">
          <w:rPr>
            <w:rFonts w:ascii="Book Antiqua" w:eastAsia="Times New Roman" w:hAnsi="Book Antiqua"/>
            <w:noProof w:val="0"/>
            <w:shd w:val="clear" w:color="auto" w:fill="FFFFFF"/>
            <w:lang w:eastAsia="pl-PL"/>
          </w:rPr>
          <w:t>zajęć edukacyjnych</w:t>
        </w:r>
      </w:hyperlink>
      <w:r w:rsidR="00E5476C" w:rsidRPr="00DC75F7">
        <w:rPr>
          <w:rFonts w:ascii="Book Antiqua" w:eastAsia="Times New Roman" w:hAnsi="Book Antiqua"/>
          <w:noProof w:val="0"/>
          <w:shd w:val="clear" w:color="auto" w:fill="FFFFFF"/>
          <w:lang w:eastAsia="pl-PL"/>
        </w:rPr>
        <w:t>, otrzymuje z tych </w:t>
      </w:r>
      <w:hyperlink r:id="rId31" w:anchor="P1A329" w:tgtFrame="ostatnia" w:history="1">
        <w:r w:rsidR="00E5476C" w:rsidRPr="00DC75F7">
          <w:rPr>
            <w:rFonts w:ascii="Book Antiqua" w:eastAsia="Times New Roman" w:hAnsi="Book Antiqua"/>
            <w:noProof w:val="0"/>
            <w:shd w:val="clear" w:color="auto" w:fill="FFFFFF"/>
            <w:lang w:eastAsia="pl-PL"/>
          </w:rPr>
          <w:t>zajęć edukacyjnych</w:t>
        </w:r>
      </w:hyperlink>
      <w:r w:rsidR="00E5476C" w:rsidRPr="00DC75F7">
        <w:rPr>
          <w:rFonts w:ascii="Book Antiqua" w:eastAsia="Times New Roman" w:hAnsi="Book Antiqua"/>
          <w:noProof w:val="0"/>
          <w:shd w:val="clear" w:color="auto" w:fill="FFFFFF"/>
          <w:lang w:eastAsia="pl-PL"/>
        </w:rPr>
        <w:t> najwyższą pozytywną końcową ocenę klasyfikacyjną.</w:t>
      </w:r>
    </w:p>
    <w:p w14:paraId="6DEA7694"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19.</w:t>
      </w:r>
      <w:r w:rsidR="00E5476C" w:rsidRPr="00DC75F7">
        <w:rPr>
          <w:rFonts w:ascii="Book Antiqua" w:eastAsia="Times New Roman" w:hAnsi="Book Antiqua"/>
          <w:noProof w:val="0"/>
          <w:lang w:eastAsia="pl-PL"/>
        </w:rPr>
        <w:t xml:space="preserve"> Uczeń, który nie spełnił warunków określonych w pkt. 10, nie otrzymuje promocji i powtarza </w:t>
      </w:r>
      <w:r w:rsidRPr="00DC75F7">
        <w:rPr>
          <w:rFonts w:ascii="Book Antiqua" w:eastAsia="Times New Roman" w:hAnsi="Book Antiqua"/>
          <w:noProof w:val="0"/>
          <w:lang w:eastAsia="pl-PL"/>
        </w:rPr>
        <w:t>klasę, z zastrzeżeniem pkt.11 .</w:t>
      </w:r>
    </w:p>
    <w:p w14:paraId="56D400F4" w14:textId="77777777" w:rsidR="00005ADC" w:rsidRPr="00DC75F7" w:rsidRDefault="00005ADC" w:rsidP="00E5476C">
      <w:pPr>
        <w:spacing w:before="120" w:after="120" w:line="360" w:lineRule="auto"/>
        <w:jc w:val="both"/>
        <w:rPr>
          <w:rFonts w:ascii="Book Antiqua" w:eastAsia="Times New Roman" w:hAnsi="Book Antiqua"/>
          <w:noProof w:val="0"/>
          <w:lang w:eastAsia="pl-PL"/>
        </w:rPr>
      </w:pPr>
    </w:p>
    <w:p w14:paraId="1E356DC7" w14:textId="77777777" w:rsidR="00E5476C" w:rsidRPr="00DC75F7" w:rsidRDefault="00005ADC" w:rsidP="00005ADC">
      <w:pPr>
        <w:autoSpaceDE w:val="0"/>
        <w:autoSpaceDN w:val="0"/>
        <w:adjustRightInd w:val="0"/>
        <w:spacing w:before="120" w:after="120" w:line="360" w:lineRule="auto"/>
        <w:jc w:val="left"/>
        <w:rPr>
          <w:rFonts w:ascii="Book Antiqua" w:eastAsia="Times New Roman" w:hAnsi="Book Antiqua"/>
          <w:b/>
          <w:bCs/>
          <w:noProof w:val="0"/>
          <w:lang w:eastAsia="pl-PL"/>
        </w:rPr>
      </w:pPr>
      <w:r w:rsidRPr="00DC75F7">
        <w:rPr>
          <w:rFonts w:ascii="Book Antiqua" w:eastAsia="Times New Roman" w:hAnsi="Book Antiqua"/>
          <w:noProof w:val="0"/>
          <w:lang w:eastAsia="pl-PL"/>
        </w:rPr>
        <w:tab/>
      </w:r>
      <w:r w:rsidR="007F14B5" w:rsidRPr="00DC75F7">
        <w:rPr>
          <w:rFonts w:ascii="Book Antiqua" w:eastAsia="Times New Roman" w:hAnsi="Book Antiqua"/>
          <w:b/>
          <w:noProof w:val="0"/>
          <w:lang w:eastAsia="pl-PL"/>
        </w:rPr>
        <w:t>20.</w:t>
      </w:r>
      <w:r w:rsidR="00E5476C" w:rsidRPr="00DC75F7">
        <w:rPr>
          <w:rFonts w:ascii="Book Antiqua" w:eastAsia="Times New Roman" w:hAnsi="Book Antiqua"/>
          <w:b/>
          <w:noProof w:val="0"/>
          <w:lang w:eastAsia="pl-PL"/>
        </w:rPr>
        <w:t xml:space="preserve"> </w:t>
      </w:r>
      <w:r w:rsidR="00E5476C" w:rsidRPr="00DC75F7">
        <w:rPr>
          <w:rFonts w:ascii="Book Antiqua" w:eastAsia="Times New Roman" w:hAnsi="Book Antiqua"/>
          <w:noProof w:val="0"/>
          <w:lang w:eastAsia="pl-PL"/>
        </w:rPr>
        <w:t>Ucznia z upośledzeniem umysłowym w stopniu umiarkowanym lub znacznym promuje się do klasy programowo wyższej, uwzględniając spec</w:t>
      </w:r>
      <w:r w:rsidRPr="00DC75F7">
        <w:rPr>
          <w:rFonts w:ascii="Book Antiqua" w:eastAsia="Times New Roman" w:hAnsi="Book Antiqua"/>
          <w:noProof w:val="0"/>
          <w:lang w:eastAsia="pl-PL"/>
        </w:rPr>
        <w:t xml:space="preserve">yfikę kształcenia tego ucznia, </w:t>
      </w:r>
      <w:r w:rsidR="00E5476C" w:rsidRPr="00DC75F7">
        <w:rPr>
          <w:rFonts w:ascii="Book Antiqua" w:eastAsia="Times New Roman" w:hAnsi="Book Antiqua"/>
          <w:noProof w:val="0"/>
          <w:lang w:eastAsia="pl-PL"/>
        </w:rPr>
        <w:t xml:space="preserve">w porozumieniu z rodzicami (prawnymi opiekunami). </w:t>
      </w:r>
    </w:p>
    <w:p w14:paraId="02C13CAB" w14:textId="77777777" w:rsidR="00E5476C" w:rsidRPr="00DC75F7" w:rsidRDefault="00005ADC"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2</w:t>
      </w:r>
      <w:r w:rsidR="007F14B5" w:rsidRPr="00DC75F7">
        <w:rPr>
          <w:rFonts w:ascii="Book Antiqua" w:eastAsia="Times New Roman" w:hAnsi="Book Antiqua"/>
          <w:b/>
          <w:noProof w:val="0"/>
          <w:lang w:eastAsia="pl-PL"/>
        </w:rPr>
        <w:t>1</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Klasyfikacja </w:t>
      </w:r>
      <w:r w:rsidR="00E5476C" w:rsidRPr="00DC75F7">
        <w:rPr>
          <w:rFonts w:ascii="Book Antiqua" w:eastAsia="Times New Roman" w:hAnsi="Book Antiqua"/>
          <w:noProof w:val="0"/>
          <w:color w:val="000000"/>
          <w:lang w:eastAsia="pl-PL"/>
        </w:rPr>
        <w:t>śródroczna</w:t>
      </w:r>
      <w:r w:rsidR="00E5476C" w:rsidRPr="00DC75F7">
        <w:rPr>
          <w:rFonts w:ascii="Book Antiqua" w:eastAsia="Times New Roman" w:hAnsi="Book Antiqua"/>
          <w:noProof w:val="0"/>
          <w:lang w:eastAsia="pl-PL"/>
        </w:rPr>
        <w:t xml:space="preserve"> i roczna ucznia z upośledzeniem umysłowym w stopniu umiarkowanym lub znacznym polega na </w:t>
      </w:r>
      <w:r w:rsidR="00E5476C" w:rsidRPr="00DC75F7">
        <w:rPr>
          <w:rFonts w:ascii="Book Antiqua" w:eastAsia="Times New Roman" w:hAnsi="Book Antiqua"/>
          <w:noProof w:val="0"/>
          <w:color w:val="000000"/>
          <w:lang w:eastAsia="pl-PL"/>
        </w:rPr>
        <w:t>śródrocznym</w:t>
      </w:r>
      <w:r w:rsidR="00E5476C" w:rsidRPr="00DC75F7">
        <w:rPr>
          <w:rFonts w:ascii="Book Antiqua" w:eastAsia="Times New Roman" w:hAnsi="Book Antiqua"/>
          <w:noProof w:val="0"/>
          <w:lang w:eastAsia="pl-PL"/>
        </w:rPr>
        <w:t xml:space="preserve"> i rocznym podsumowaniu jego osiągnięć edukacyjnych z zajęć edukacyjnych określonych w szkolnym planie </w:t>
      </w:r>
      <w:r w:rsidRPr="00DC75F7">
        <w:rPr>
          <w:rFonts w:ascii="Book Antiqua" w:eastAsia="Times New Roman" w:hAnsi="Book Antiqua"/>
          <w:noProof w:val="0"/>
          <w:lang w:eastAsia="pl-PL"/>
        </w:rPr>
        <w:t>nauczania, z</w:t>
      </w:r>
      <w:r w:rsidR="00E5476C" w:rsidRPr="00DC75F7">
        <w:rPr>
          <w:rFonts w:ascii="Book Antiqua" w:eastAsia="Times New Roman" w:hAnsi="Book Antiqua"/>
          <w:noProof w:val="0"/>
          <w:lang w:eastAsia="pl-PL"/>
        </w:rPr>
        <w:t xml:space="preserve"> </w:t>
      </w:r>
      <w:r w:rsidRPr="00DC75F7">
        <w:rPr>
          <w:rFonts w:ascii="Book Antiqua" w:eastAsia="Times New Roman" w:hAnsi="Book Antiqua"/>
          <w:noProof w:val="0"/>
          <w:lang w:eastAsia="pl-PL"/>
        </w:rPr>
        <w:t>uwzględnieniem indywidualnego</w:t>
      </w:r>
      <w:r w:rsidR="00E5476C" w:rsidRPr="00DC75F7">
        <w:rPr>
          <w:rFonts w:ascii="Book Antiqua" w:eastAsia="Times New Roman" w:hAnsi="Book Antiqua"/>
          <w:noProof w:val="0"/>
          <w:lang w:eastAsia="pl-PL"/>
        </w:rPr>
        <w:t xml:space="preserve"> programu edukacyjnego opracowanego dla niego na podstawie odrębnych przepisów i jego zachowania oraz ustaleniu </w:t>
      </w:r>
      <w:r w:rsidR="00E5476C" w:rsidRPr="00DC75F7">
        <w:rPr>
          <w:rFonts w:ascii="Book Antiqua" w:eastAsia="Times New Roman" w:hAnsi="Book Antiqua"/>
          <w:noProof w:val="0"/>
          <w:color w:val="000000"/>
          <w:lang w:eastAsia="pl-PL"/>
        </w:rPr>
        <w:t>śródrocznych</w:t>
      </w:r>
      <w:r w:rsidR="00E5476C" w:rsidRPr="00DC75F7">
        <w:rPr>
          <w:rFonts w:ascii="Book Antiqua" w:eastAsia="Times New Roman" w:hAnsi="Book Antiqua"/>
          <w:noProof w:val="0"/>
          <w:lang w:eastAsia="pl-PL"/>
        </w:rPr>
        <w:t xml:space="preserve"> ocen klasyfikacyjnych z zajęć edukacyjnych i rocznej oceny klasyfikacyjnej z zachowania. </w:t>
      </w:r>
    </w:p>
    <w:p w14:paraId="4A4129A3" w14:textId="77777777" w:rsidR="00AA49ED" w:rsidRPr="00DC75F7" w:rsidRDefault="00005ADC" w:rsidP="00AA49ED">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7F14B5" w:rsidRPr="00DC75F7">
        <w:rPr>
          <w:rFonts w:ascii="Book Antiqua" w:eastAsia="Times New Roman" w:hAnsi="Book Antiqua"/>
          <w:b/>
          <w:noProof w:val="0"/>
          <w:lang w:eastAsia="pl-PL"/>
        </w:rPr>
        <w:t>22</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O ukończeniu szkoły przez ucznia z upośledzeniem umysłowym w stopniu </w:t>
      </w:r>
      <w:r w:rsidRPr="00DC75F7">
        <w:rPr>
          <w:rFonts w:ascii="Book Antiqua" w:eastAsia="Times New Roman" w:hAnsi="Book Antiqua"/>
          <w:noProof w:val="0"/>
          <w:lang w:eastAsia="pl-PL"/>
        </w:rPr>
        <w:t>umiarkowanym lub</w:t>
      </w:r>
      <w:r w:rsidR="00E5476C" w:rsidRPr="00DC75F7">
        <w:rPr>
          <w:rFonts w:ascii="Book Antiqua" w:eastAsia="Times New Roman" w:hAnsi="Book Antiqua"/>
          <w:noProof w:val="0"/>
          <w:lang w:eastAsia="pl-PL"/>
        </w:rPr>
        <w:t xml:space="preserve"> znacznym postanawia na zakończenie klasy programowo najwyższej rada pedagogiczna, uwzględniając specyfikę kształcenia tego ucznia, w porozumieniu z r</w:t>
      </w:r>
      <w:r w:rsidR="00AA49ED" w:rsidRPr="00DC75F7">
        <w:rPr>
          <w:rFonts w:ascii="Book Antiqua" w:eastAsia="Times New Roman" w:hAnsi="Book Antiqua"/>
          <w:noProof w:val="0"/>
          <w:lang w:eastAsia="pl-PL"/>
        </w:rPr>
        <w:t>odzicami (prawnymi opiekunami).</w:t>
      </w:r>
    </w:p>
    <w:p w14:paraId="40E730ED" w14:textId="77777777" w:rsidR="00E5476C" w:rsidRPr="00DC75F7" w:rsidRDefault="00AA49ED" w:rsidP="00AA49ED">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Pr="00DC75F7">
        <w:rPr>
          <w:rFonts w:ascii="Book Antiqua" w:eastAsia="Times New Roman" w:hAnsi="Book Antiqua"/>
          <w:b/>
          <w:noProof w:val="0"/>
          <w:lang w:eastAsia="pl-PL"/>
        </w:rPr>
        <w:t>§ 152</w:t>
      </w:r>
      <w:r w:rsidR="003C1A73">
        <w:rPr>
          <w:rFonts w:ascii="Book Antiqua" w:eastAsia="Times New Roman" w:hAnsi="Book Antiqua"/>
          <w:b/>
          <w:noProof w:val="0"/>
          <w:lang w:eastAsia="pl-PL"/>
        </w:rPr>
        <w:t>.</w:t>
      </w:r>
      <w:r w:rsidR="00005ADC" w:rsidRPr="00DC75F7">
        <w:rPr>
          <w:rFonts w:ascii="Book Antiqua" w:eastAsia="Times New Roman" w:hAnsi="Book Antiqua"/>
          <w:b/>
          <w:noProof w:val="0"/>
          <w:lang w:eastAsia="pl-PL"/>
        </w:rPr>
        <w:t xml:space="preserve"> Egzamin klasyfikacyjny. </w:t>
      </w:r>
    </w:p>
    <w:p w14:paraId="004CD55C" w14:textId="77777777" w:rsidR="00E5476C" w:rsidRPr="00DC75F7" w:rsidRDefault="00005ADC"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noProof w:val="0"/>
          <w:color w:val="000000"/>
          <w:lang w:eastAsia="pl-PL"/>
        </w:rPr>
        <w:tab/>
      </w:r>
      <w:r w:rsidR="00E5476C" w:rsidRPr="00DC75F7">
        <w:rPr>
          <w:rFonts w:ascii="Book Antiqua" w:eastAsia="Times New Roman" w:hAnsi="Book Antiqua"/>
          <w:b/>
          <w:noProof w:val="0"/>
          <w:color w:val="000000"/>
          <w:lang w:eastAsia="pl-PL"/>
        </w:rPr>
        <w:t>1.</w:t>
      </w:r>
      <w:r w:rsidR="00E5476C" w:rsidRPr="00DC75F7">
        <w:rPr>
          <w:rFonts w:ascii="Book Antiqua" w:eastAsia="Times New Roman" w:hAnsi="Book Antiqua"/>
          <w:noProof w:val="0"/>
          <w:color w:val="000000"/>
          <w:lang w:eastAsia="pl-PL"/>
        </w:rPr>
        <w:t xml:space="preserve"> 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1EA1D50F"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color w:val="000000"/>
          <w:lang w:eastAsia="pl-PL"/>
        </w:rPr>
      </w:pPr>
      <w:r w:rsidRPr="00DC75F7">
        <w:rPr>
          <w:rFonts w:ascii="Book Antiqua" w:eastAsia="Times New Roman" w:hAnsi="Book Antiqua"/>
          <w:b/>
          <w:noProof w:val="0"/>
          <w:color w:val="000000"/>
          <w:lang w:eastAsia="pl-PL"/>
        </w:rPr>
        <w:lastRenderedPageBreak/>
        <w:tab/>
      </w:r>
      <w:r w:rsidR="00E5476C" w:rsidRPr="00DC75F7">
        <w:rPr>
          <w:rFonts w:ascii="Book Antiqua" w:eastAsia="Times New Roman" w:hAnsi="Book Antiqua"/>
          <w:b/>
          <w:noProof w:val="0"/>
          <w:color w:val="000000"/>
          <w:lang w:eastAsia="pl-PL"/>
        </w:rPr>
        <w:t>2</w:t>
      </w:r>
      <w:r w:rsidR="00E5476C" w:rsidRPr="00DC75F7">
        <w:rPr>
          <w:rFonts w:ascii="Book Antiqua" w:eastAsia="Times New Roman" w:hAnsi="Book Antiqua"/>
          <w:noProof w:val="0"/>
          <w:color w:val="000000"/>
          <w:lang w:eastAsia="pl-PL"/>
        </w:rPr>
        <w:t xml:space="preserve">. Uczeń nieklasyfikowany z powodu usprawiedliwionej nieobecności </w:t>
      </w:r>
      <w:r w:rsidR="00005ADC" w:rsidRPr="00DC75F7">
        <w:rPr>
          <w:rFonts w:ascii="Book Antiqua" w:eastAsia="Times New Roman" w:hAnsi="Book Antiqua"/>
          <w:noProof w:val="0"/>
          <w:color w:val="000000"/>
          <w:lang w:eastAsia="pl-PL"/>
        </w:rPr>
        <w:t>może na</w:t>
      </w:r>
      <w:r w:rsidR="00E5476C" w:rsidRPr="00DC75F7">
        <w:rPr>
          <w:rFonts w:ascii="Book Antiqua" w:eastAsia="Times New Roman" w:hAnsi="Book Antiqua"/>
          <w:noProof w:val="0"/>
          <w:color w:val="000000"/>
          <w:lang w:eastAsia="pl-PL"/>
        </w:rPr>
        <w:t xml:space="preserve"> swój wniosek lub wniosek rodziców (prawnych opiekunów) zdawać egzamin klasyfikacyjny.</w:t>
      </w:r>
    </w:p>
    <w:p w14:paraId="4177617D"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color w:val="000000"/>
          <w:lang w:eastAsia="pl-PL"/>
        </w:rPr>
        <w:tab/>
      </w:r>
      <w:r w:rsidR="00E5476C" w:rsidRPr="00DC75F7">
        <w:rPr>
          <w:rFonts w:ascii="Book Antiqua" w:eastAsia="Times New Roman" w:hAnsi="Book Antiqua"/>
          <w:b/>
          <w:noProof w:val="0"/>
          <w:color w:val="000000"/>
          <w:lang w:eastAsia="pl-PL"/>
        </w:rPr>
        <w:t>3</w:t>
      </w:r>
      <w:r w:rsidR="00E5476C" w:rsidRPr="00DC75F7">
        <w:rPr>
          <w:rFonts w:ascii="Book Antiqua" w:eastAsia="Times New Roman" w:hAnsi="Book Antiqua"/>
          <w:noProof w:val="0"/>
          <w:color w:val="000000"/>
          <w:lang w:eastAsia="pl-PL"/>
        </w:rPr>
        <w:t xml:space="preserve">. Na wniosek ucznia nieklasyfikowanego z powodu nieusprawiedliwionej nieobecności lub na wniosek jego rodziców (prawnych opiekunów) rada pedagogiczna może wyrazić zgodę na </w:t>
      </w:r>
      <w:r w:rsidR="00E5476C" w:rsidRPr="00DC75F7">
        <w:rPr>
          <w:rFonts w:ascii="Book Antiqua" w:eastAsia="Times New Roman" w:hAnsi="Book Antiqua"/>
          <w:noProof w:val="0"/>
          <w:lang w:eastAsia="pl-PL"/>
        </w:rPr>
        <w:t>egzamin klasyfikacyjny.</w:t>
      </w:r>
    </w:p>
    <w:p w14:paraId="1BE3D3C0"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4.</w:t>
      </w:r>
      <w:r w:rsidR="00E5476C" w:rsidRPr="00DC75F7">
        <w:rPr>
          <w:rFonts w:ascii="Book Antiqua" w:eastAsia="Times New Roman" w:hAnsi="Book Antiqua"/>
          <w:noProof w:val="0"/>
          <w:lang w:eastAsia="pl-PL"/>
        </w:rPr>
        <w:t xml:space="preserve"> Wniosek, o którym mowa w ust. 2 i 3 składa uczeń lub jego rodzice (prawni opiekunowie) w formie pisemnej do dyrektora zespołu w sekretariacie szkoły nie później niż jeden dzień przed klasyfikacyjnym zebraniem rady pedagogicznej.</w:t>
      </w:r>
    </w:p>
    <w:p w14:paraId="0E3F3057" w14:textId="77777777" w:rsidR="00457F0D" w:rsidRPr="00DC75F7" w:rsidRDefault="00457F0D"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5.</w:t>
      </w:r>
      <w:r w:rsidR="00E5476C" w:rsidRPr="00DC75F7">
        <w:rPr>
          <w:rFonts w:ascii="Book Antiqua" w:eastAsia="Times New Roman" w:hAnsi="Book Antiqua"/>
          <w:noProof w:val="0"/>
          <w:lang w:eastAsia="pl-PL"/>
        </w:rPr>
        <w:t xml:space="preserve"> Egzamin klasyfikacyjny z</w:t>
      </w:r>
      <w:r w:rsidRPr="00DC75F7">
        <w:rPr>
          <w:rFonts w:ascii="Book Antiqua" w:eastAsia="Times New Roman" w:hAnsi="Book Antiqua"/>
          <w:noProof w:val="0"/>
          <w:lang w:eastAsia="pl-PL"/>
        </w:rPr>
        <w:t>daje również uczeń:</w:t>
      </w:r>
    </w:p>
    <w:p w14:paraId="292E26F0" w14:textId="77777777" w:rsidR="00457F0D" w:rsidRPr="00DC75F7" w:rsidRDefault="00E5476C"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realizujący, na podstawie odrębnych przepisów, indywidualny tok nauki;</w:t>
      </w:r>
    </w:p>
    <w:p w14:paraId="6A989AE7" w14:textId="77777777" w:rsidR="00E5476C" w:rsidRPr="00DC75F7" w:rsidRDefault="00E5476C"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 spełniający obowiązek szkolny lub obowiązek nauki poza szkołą.</w:t>
      </w:r>
    </w:p>
    <w:p w14:paraId="7B7B8853"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b/>
          <w:noProof w:val="0"/>
          <w:lang w:eastAsia="pl-PL"/>
        </w:rPr>
        <w:t>6.</w:t>
      </w:r>
      <w:r w:rsidR="00E5476C" w:rsidRPr="00DC75F7">
        <w:rPr>
          <w:rFonts w:ascii="Book Antiqua" w:eastAsia="Times New Roman" w:hAnsi="Book Antiqua"/>
          <w:noProof w:val="0"/>
          <w:lang w:eastAsia="pl-PL"/>
        </w:rPr>
        <w:t xml:space="preserve"> Egzamin klasyfikacyjny przeprowadzany dla ucznia, o którym mowa w ust. 5 pkt 2, nie obejmuje obowiązkowych zajęć edukacyjnych: technika, zajęcia techniczne, plastyka, muzyka, zajęcia artystyczne i wychowanie fizyczne oraz dodatkowych zajęć edukacyjnych.</w:t>
      </w:r>
    </w:p>
    <w:p w14:paraId="4D29D462"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7.</w:t>
      </w:r>
      <w:r w:rsidR="00E5476C" w:rsidRPr="00DC75F7">
        <w:rPr>
          <w:rFonts w:ascii="Book Antiqua" w:eastAsia="Times New Roman" w:hAnsi="Book Antiqua"/>
          <w:noProof w:val="0"/>
          <w:lang w:eastAsia="pl-PL"/>
        </w:rPr>
        <w:t xml:space="preserve"> Uczniowi, o którym mowa w ust. 5 pkt 2, zdającemu egzamin klasyfikacyjny nie ustala się oceny zachowania.</w:t>
      </w:r>
    </w:p>
    <w:p w14:paraId="58C593BC"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noProof w:val="0"/>
          <w:lang w:eastAsia="pl-PL"/>
        </w:rPr>
        <w:tab/>
      </w:r>
      <w:r w:rsidR="00E5476C" w:rsidRPr="00DC75F7">
        <w:rPr>
          <w:rFonts w:ascii="Book Antiqua" w:eastAsia="Times New Roman" w:hAnsi="Book Antiqua"/>
          <w:b/>
          <w:noProof w:val="0"/>
          <w:lang w:eastAsia="pl-PL"/>
        </w:rPr>
        <w:t>8</w:t>
      </w:r>
      <w:r w:rsidR="00E5476C" w:rsidRPr="00DC75F7">
        <w:rPr>
          <w:rFonts w:ascii="Book Antiqua" w:eastAsia="Times New Roman" w:hAnsi="Book Antiqua"/>
          <w:noProof w:val="0"/>
          <w:lang w:eastAsia="pl-PL"/>
        </w:rPr>
        <w:t>. Egzaminy klasyfikacyjne przeprowadza się w formie pisemnej i ustnej.</w:t>
      </w:r>
    </w:p>
    <w:p w14:paraId="2EC16EDC" w14:textId="77777777" w:rsidR="00E5476C" w:rsidRPr="00DC75F7" w:rsidRDefault="00457F0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
          <w:i/>
          <w:noProof w:val="0"/>
          <w:lang w:eastAsia="pl-PL"/>
        </w:rPr>
        <w:tab/>
      </w:r>
      <w:r w:rsidR="00E5476C" w:rsidRPr="00DC75F7">
        <w:rPr>
          <w:rFonts w:ascii="Book Antiqua" w:eastAsia="Times New Roman" w:hAnsi="Book Antiqua"/>
          <w:b/>
          <w:i/>
          <w:noProof w:val="0"/>
          <w:lang w:eastAsia="pl-PL"/>
        </w:rPr>
        <w:t>9</w:t>
      </w:r>
      <w:r w:rsidR="00E5476C" w:rsidRPr="00DC75F7">
        <w:rPr>
          <w:rFonts w:ascii="Book Antiqua" w:eastAsia="Times New Roman" w:hAnsi="Book Antiqua"/>
          <w:b/>
          <w:noProof w:val="0"/>
          <w:lang w:eastAsia="pl-PL"/>
        </w:rPr>
        <w:t>.</w:t>
      </w:r>
      <w:r w:rsidR="00E5476C" w:rsidRPr="00DC75F7">
        <w:rPr>
          <w:rFonts w:ascii="Book Antiqua" w:eastAsia="Times New Roman" w:hAnsi="Book Antiqua"/>
          <w:noProof w:val="0"/>
          <w:lang w:eastAsia="pl-PL"/>
        </w:rPr>
        <w:t xml:space="preserve"> Egzamin klasyfikacyjny z plastyki, muzyki, zajęć artystycznych, zajęć technicznych, informatyki, zajęć komputerowych i wychowania fizycznego ma przede wszystkim formę zadań praktycznych.</w:t>
      </w:r>
    </w:p>
    <w:p w14:paraId="4DC6C669"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10. Egzamin klasyfikacyjny przeprowadza się nie później niż w dniu poprzedzającym dzień zakończenia rocznych zajęć dydaktyczno-wychowawczych. Termin egzaminu klasyfikacyjnego uzgadnia się z uczniem jego rodzicami (prawnymi opiekunami).</w:t>
      </w:r>
    </w:p>
    <w:p w14:paraId="5DB697D7"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11. Egzamin klasyfikacyjny dla ucznia, o którym mowa w ust. 2, 3 i 5 pkt 1, przeprowadza nauczyciel danych zajęć edukacyjnych w obecności, wskazanego przez dyrektora szkoły, nauczyciela takich samych lub pokrewnych zajęć edukacyjnych.</w:t>
      </w:r>
    </w:p>
    <w:p w14:paraId="40EBE9F3" w14:textId="77777777" w:rsidR="00457F0D" w:rsidRPr="00DC75F7" w:rsidRDefault="00457F0D"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12. Egzamin klasyfikacyjny dla ucznia, o którym mowa w ust. 5 pkt 2, przeprowadza </w:t>
      </w:r>
      <w:r w:rsidRPr="00DC75F7">
        <w:rPr>
          <w:rFonts w:ascii="Book Antiqua" w:eastAsia="Times New Roman" w:hAnsi="Book Antiqua"/>
          <w:noProof w:val="0"/>
          <w:lang w:eastAsia="pl-PL"/>
        </w:rPr>
        <w:t>komisja powołana</w:t>
      </w:r>
      <w:r w:rsidR="00E5476C" w:rsidRPr="00DC75F7">
        <w:rPr>
          <w:rFonts w:ascii="Book Antiqua" w:eastAsia="Times New Roman" w:hAnsi="Book Antiqua"/>
          <w:noProof w:val="0"/>
          <w:lang w:eastAsia="pl-PL"/>
        </w:rPr>
        <w:t xml:space="preserve"> przez dyrektora szkoły, który zezwolił na spełnianie przez ucznia odpowiednio obowiązku szkolnego lub obowiązku nauki poza szkołą. W skład komisj</w:t>
      </w:r>
      <w:r w:rsidRPr="00DC75F7">
        <w:rPr>
          <w:rFonts w:ascii="Book Antiqua" w:eastAsia="Times New Roman" w:hAnsi="Book Antiqua"/>
          <w:noProof w:val="0"/>
          <w:lang w:eastAsia="pl-PL"/>
        </w:rPr>
        <w:t>i wchodzą:</w:t>
      </w:r>
    </w:p>
    <w:p w14:paraId="357AD6C3" w14:textId="77777777" w:rsidR="00457F0D" w:rsidRPr="00DC75F7" w:rsidRDefault="00457F0D"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1) Dyrektor S</w:t>
      </w:r>
      <w:r w:rsidR="00E5476C" w:rsidRPr="00DC75F7">
        <w:rPr>
          <w:rFonts w:ascii="Book Antiqua" w:eastAsia="Times New Roman" w:hAnsi="Book Antiqua"/>
          <w:noProof w:val="0"/>
          <w:lang w:eastAsia="pl-PL"/>
        </w:rPr>
        <w:t xml:space="preserve">zkoły albo </w:t>
      </w:r>
      <w:r w:rsidR="00E5476C" w:rsidRPr="00DC75F7">
        <w:rPr>
          <w:rFonts w:ascii="Book Antiqua" w:eastAsia="Times New Roman" w:hAnsi="Book Antiqua"/>
          <w:i/>
          <w:noProof w:val="0"/>
          <w:lang w:eastAsia="pl-PL"/>
        </w:rPr>
        <w:t xml:space="preserve">nauczyciel wyznaczony przez dyrektora </w:t>
      </w:r>
      <w:r w:rsidRPr="00DC75F7">
        <w:rPr>
          <w:rFonts w:ascii="Book Antiqua" w:eastAsia="Times New Roman" w:hAnsi="Book Antiqua"/>
          <w:i/>
          <w:noProof w:val="0"/>
          <w:lang w:eastAsia="pl-PL"/>
        </w:rPr>
        <w:t>szkoły</w:t>
      </w:r>
      <w:r w:rsidRPr="00DC75F7">
        <w:rPr>
          <w:rFonts w:ascii="Book Antiqua" w:eastAsia="Times New Roman" w:hAnsi="Book Antiqua"/>
          <w:noProof w:val="0"/>
          <w:lang w:eastAsia="pl-PL"/>
        </w:rPr>
        <w:t>, – jako przewodniczący komisji;</w:t>
      </w:r>
    </w:p>
    <w:p w14:paraId="448DB541" w14:textId="77777777" w:rsidR="00E5476C" w:rsidRPr="00DC75F7" w:rsidRDefault="00E5476C"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2) nauczyciele obowiązkowych zajęć edukacyjnych określonych w szkolnym planie nauczania dla odpowiedniej klasy.</w:t>
      </w:r>
    </w:p>
    <w:p w14:paraId="0B6F6438"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13. Przewodniczący komisji uzgadnia z uczniem, o którym mowa w ust. 5 pkt 2, oraz jego rodzicami (prawnymi opiekunami) liczbę zajęć edukacyjnych, z których uczeń może zdawać egzaminy w ciągu jednego dnia.</w:t>
      </w:r>
    </w:p>
    <w:p w14:paraId="4B647782"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14. W czasie egzaminu klasyfikacyjnego mogą być obecni - w charakterze obserwatorów - rodzice (prawni opiekunowie) ucznia.</w:t>
      </w:r>
    </w:p>
    <w:p w14:paraId="684994C9" w14:textId="77777777" w:rsidR="00457F0D" w:rsidRPr="00DC75F7" w:rsidRDefault="00457F0D" w:rsidP="00457F0D">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15. Z egzaminu klasyfikacyjnego sporządza się protokół, zawierający w szczególności: </w:t>
      </w:r>
    </w:p>
    <w:p w14:paraId="69DDC5B3" w14:textId="77777777" w:rsidR="00E5476C" w:rsidRPr="00DC75F7" w:rsidRDefault="00E5476C" w:rsidP="00457F0D">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1) nazwę zajęć edukacyjnych, z których był przeprowadzony egzamin; </w:t>
      </w:r>
    </w:p>
    <w:p w14:paraId="7BF64654" w14:textId="77777777" w:rsidR="00457F0D" w:rsidRPr="00DC75F7" w:rsidRDefault="00E5476C" w:rsidP="00457F0D">
      <w:pPr>
        <w:spacing w:line="360" w:lineRule="auto"/>
        <w:ind w:left="142" w:hanging="142"/>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imiona i nazwiska osób wchodzących w skład komisji, o której mowa w ust. 11 i 12; </w:t>
      </w:r>
    </w:p>
    <w:p w14:paraId="31F510B5" w14:textId="77777777" w:rsidR="00E5476C" w:rsidRPr="00DC75F7" w:rsidRDefault="00E5476C" w:rsidP="00457F0D">
      <w:pPr>
        <w:spacing w:line="360" w:lineRule="auto"/>
        <w:ind w:left="142" w:hanging="142"/>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3) termin egzaminu klasyfikacyjnego; </w:t>
      </w:r>
    </w:p>
    <w:p w14:paraId="218EC3E7" w14:textId="77777777" w:rsidR="00E5476C" w:rsidRPr="00DC75F7" w:rsidRDefault="00E5476C" w:rsidP="00457F0D">
      <w:pPr>
        <w:spacing w:line="360" w:lineRule="auto"/>
        <w:ind w:left="142" w:hanging="142"/>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4) imię i nazwisko ucznia; </w:t>
      </w:r>
    </w:p>
    <w:p w14:paraId="7CFE27B7" w14:textId="77777777" w:rsidR="00E5476C" w:rsidRPr="00DC75F7" w:rsidRDefault="00E5476C" w:rsidP="00457F0D">
      <w:pPr>
        <w:spacing w:line="360" w:lineRule="auto"/>
        <w:ind w:left="142" w:hanging="142"/>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5) zadania egzaminacyjne; </w:t>
      </w:r>
    </w:p>
    <w:p w14:paraId="3D469D87" w14:textId="77777777" w:rsidR="00E5476C" w:rsidRPr="00DC75F7" w:rsidRDefault="00E5476C" w:rsidP="00457F0D">
      <w:pPr>
        <w:spacing w:line="360" w:lineRule="auto"/>
        <w:ind w:left="142" w:hanging="142"/>
        <w:jc w:val="both"/>
        <w:rPr>
          <w:rFonts w:ascii="Book Antiqua" w:eastAsia="Times New Roman" w:hAnsi="Book Antiqua"/>
          <w:noProof w:val="0"/>
          <w:lang w:eastAsia="pl-PL"/>
        </w:rPr>
      </w:pPr>
      <w:r w:rsidRPr="00DC75F7">
        <w:rPr>
          <w:rFonts w:ascii="Book Antiqua" w:eastAsia="Times New Roman" w:hAnsi="Book Antiqua"/>
          <w:noProof w:val="0"/>
          <w:lang w:eastAsia="pl-PL"/>
        </w:rPr>
        <w:t>6) ustaloną ocenę klasyfikacyjną.</w:t>
      </w:r>
    </w:p>
    <w:p w14:paraId="59161C3B" w14:textId="77777777" w:rsidR="00E5476C" w:rsidRPr="00DC75F7" w:rsidRDefault="00E5476C" w:rsidP="00457F0D">
      <w:pPr>
        <w:spacing w:line="360" w:lineRule="auto"/>
        <w:ind w:left="142" w:firstLine="566"/>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Do protokołu dołącza się odpowiednio pisemne prace ucznia, zwięzłą informację o ustnych odpowiedziach ucznia i zwięzłą informację o wykonaniu przez ucznia zadania praktycznego. Protokół stanowi załącznik do arkusza ocen ucznia.</w:t>
      </w:r>
    </w:p>
    <w:p w14:paraId="4045FB9E"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16. Uczeń, który z przyczyn usprawiedliwionych nie przystąpił do egzaminu klasyfikacyjnego w wyznaczonym terminie, może przystąpić do niego w dodatkowym terminie wyznaczonym przez dyrektora szkoły.</w:t>
      </w:r>
    </w:p>
    <w:p w14:paraId="57D2C3B9"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17. W przypadku nieklasyfikowania ucznia z obowiązkowych lub dodatkowych zajęć edukacyjnych w dokumentacji przebiegu nauczania zamiast oceny klasyfikacyjnej wpisuje się „nieklasyfikowany” albo „nieklasyfikowana”.</w:t>
      </w:r>
    </w:p>
    <w:p w14:paraId="4BAB7C8E"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18. Ustalona przez nauczyciela albo uzyskana w wyniku egzaminu klasyfikacyjnego roczna (śródroczna) ocena klasyfikacyjna z zajęć edukacyjnych jest ostateczna.</w:t>
      </w:r>
    </w:p>
    <w:p w14:paraId="0CD62017"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19. Ustalona przez nauczyciela albo uzyskana w wyniku egzaminu klasyfikacyjnego niedostateczna roczna ocena klasyfikacyjna z zajęć edukacyjnych może być </w:t>
      </w:r>
      <w:r w:rsidRPr="00DC75F7">
        <w:rPr>
          <w:rFonts w:ascii="Book Antiqua" w:eastAsia="Times New Roman" w:hAnsi="Book Antiqua"/>
          <w:noProof w:val="0"/>
          <w:lang w:eastAsia="pl-PL"/>
        </w:rPr>
        <w:t>zmieniona w</w:t>
      </w:r>
      <w:r w:rsidR="00E5476C" w:rsidRPr="00DC75F7">
        <w:rPr>
          <w:rFonts w:ascii="Book Antiqua" w:eastAsia="Times New Roman" w:hAnsi="Book Antiqua"/>
          <w:noProof w:val="0"/>
          <w:lang w:eastAsia="pl-PL"/>
        </w:rPr>
        <w:t xml:space="preserve"> wyniku egzaminu poprawkowego.</w:t>
      </w:r>
    </w:p>
    <w:p w14:paraId="0D99D74B" w14:textId="77777777" w:rsidR="00457F0D" w:rsidRPr="00DC75F7" w:rsidRDefault="00457F0D" w:rsidP="00125073">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shd w:val="clear" w:color="auto" w:fill="FFFFFF"/>
          <w:lang w:eastAsia="pl-PL"/>
        </w:rPr>
        <w:lastRenderedPageBreak/>
        <w:tab/>
      </w:r>
      <w:r w:rsidR="00E5476C" w:rsidRPr="00DC75F7">
        <w:rPr>
          <w:rFonts w:ascii="Book Antiqua" w:eastAsia="Times New Roman" w:hAnsi="Book Antiqua"/>
          <w:noProof w:val="0"/>
          <w:shd w:val="clear" w:color="auto" w:fill="FFFFFF"/>
          <w:lang w:eastAsia="pl-PL"/>
        </w:rPr>
        <w:t>20. Na wniosek </w:t>
      </w:r>
      <w:hyperlink r:id="rId32" w:anchor="P1A6" w:tgtFrame="ostatnia" w:history="1">
        <w:r w:rsidR="00E5476C" w:rsidRPr="00DC75F7">
          <w:rPr>
            <w:rFonts w:ascii="Book Antiqua" w:eastAsia="Times New Roman" w:hAnsi="Book Antiqua"/>
            <w:noProof w:val="0"/>
            <w:shd w:val="clear" w:color="auto" w:fill="FFFFFF"/>
            <w:lang w:eastAsia="pl-PL"/>
          </w:rPr>
          <w:t>ucznia</w:t>
        </w:r>
      </w:hyperlink>
      <w:r w:rsidR="00E5476C" w:rsidRPr="00DC75F7">
        <w:rPr>
          <w:rFonts w:ascii="Book Antiqua" w:eastAsia="Times New Roman" w:hAnsi="Book Antiqua"/>
          <w:noProof w:val="0"/>
          <w:shd w:val="clear" w:color="auto" w:fill="FFFFFF"/>
          <w:lang w:eastAsia="pl-PL"/>
        </w:rPr>
        <w:t xml:space="preserve">  lub jego </w:t>
      </w:r>
      <w:hyperlink r:id="rId33" w:anchor="P1A6" w:tgtFrame="ostatnia" w:history="1">
        <w:r w:rsidR="00E5476C" w:rsidRPr="00DC75F7">
          <w:rPr>
            <w:rFonts w:ascii="Book Antiqua" w:eastAsia="Times New Roman" w:hAnsi="Book Antiqua"/>
            <w:noProof w:val="0"/>
            <w:shd w:val="clear" w:color="auto" w:fill="FFFFFF"/>
            <w:lang w:eastAsia="pl-PL"/>
          </w:rPr>
          <w:t>rodziców</w:t>
        </w:r>
      </w:hyperlink>
      <w:r w:rsidR="00E5476C" w:rsidRPr="00DC75F7">
        <w:rPr>
          <w:rFonts w:ascii="Book Antiqua" w:eastAsia="Times New Roman" w:hAnsi="Book Antiqua"/>
          <w:noProof w:val="0"/>
          <w:shd w:val="clear" w:color="auto" w:fill="FFFFFF"/>
          <w:lang w:eastAsia="pl-PL"/>
        </w:rPr>
        <w:t>  dokumentacja dotycząca egzaminu klasyfikacyjnego, egzaminu poprawkowego oraz inna dokumentacja dotycząca oceniania </w:t>
      </w:r>
      <w:hyperlink r:id="rId34" w:anchor="P1A6" w:tgtFrame="ostatnia" w:history="1">
        <w:r w:rsidR="00E5476C" w:rsidRPr="00DC75F7">
          <w:rPr>
            <w:rFonts w:ascii="Book Antiqua" w:eastAsia="Times New Roman" w:hAnsi="Book Antiqua"/>
            <w:noProof w:val="0"/>
            <w:shd w:val="clear" w:color="auto" w:fill="FFFFFF"/>
            <w:lang w:eastAsia="pl-PL"/>
          </w:rPr>
          <w:t>ucznia</w:t>
        </w:r>
      </w:hyperlink>
      <w:r w:rsidR="00E5476C" w:rsidRPr="00DC75F7">
        <w:rPr>
          <w:rFonts w:ascii="Book Antiqua" w:eastAsia="Times New Roman" w:hAnsi="Book Antiqua"/>
          <w:noProof w:val="0"/>
          <w:shd w:val="clear" w:color="auto" w:fill="FFFFFF"/>
          <w:lang w:eastAsia="pl-PL"/>
        </w:rPr>
        <w:t> jest udostępniana do wglądu </w:t>
      </w:r>
      <w:hyperlink r:id="rId35" w:anchor="P1A6" w:tgtFrame="ostatnia" w:history="1">
        <w:r w:rsidR="00E5476C" w:rsidRPr="00DC75F7">
          <w:rPr>
            <w:rFonts w:ascii="Book Antiqua" w:eastAsia="Times New Roman" w:hAnsi="Book Antiqua"/>
            <w:noProof w:val="0"/>
            <w:shd w:val="clear" w:color="auto" w:fill="FFFFFF"/>
            <w:lang w:eastAsia="pl-PL"/>
          </w:rPr>
          <w:t>uczniowi</w:t>
        </w:r>
      </w:hyperlink>
      <w:r w:rsidR="00E5476C" w:rsidRPr="00DC75F7">
        <w:rPr>
          <w:rFonts w:ascii="Book Antiqua" w:eastAsia="Times New Roman" w:hAnsi="Book Antiqua"/>
          <w:noProof w:val="0"/>
          <w:shd w:val="clear" w:color="auto" w:fill="FFFFFF"/>
          <w:lang w:eastAsia="pl-PL"/>
        </w:rPr>
        <w:t> lub jego </w:t>
      </w:r>
      <w:hyperlink r:id="rId36" w:anchor="P1A6" w:tgtFrame="ostatnia" w:history="1">
        <w:r w:rsidR="00E5476C" w:rsidRPr="00DC75F7">
          <w:rPr>
            <w:rFonts w:ascii="Book Antiqua" w:eastAsia="Times New Roman" w:hAnsi="Book Antiqua"/>
            <w:noProof w:val="0"/>
            <w:shd w:val="clear" w:color="auto" w:fill="FFFFFF"/>
            <w:lang w:eastAsia="pl-PL"/>
          </w:rPr>
          <w:t>rodzicom</w:t>
        </w:r>
      </w:hyperlink>
      <w:r w:rsidR="00E5476C" w:rsidRPr="00DC75F7">
        <w:rPr>
          <w:rFonts w:ascii="Book Antiqua" w:eastAsia="Times New Roman" w:hAnsi="Book Antiqua"/>
          <w:noProof w:val="0"/>
          <w:lang w:eastAsia="pl-PL"/>
        </w:rPr>
        <w:t xml:space="preserve"> po ustaleniu  terminu z wychowawcą klasy  oraz nauczycielem i w ich obecności.</w:t>
      </w:r>
    </w:p>
    <w:p w14:paraId="61E50FEB" w14:textId="77777777" w:rsidR="00E5476C" w:rsidRPr="00DC75F7" w:rsidRDefault="00AA49ED" w:rsidP="007F14B5">
      <w:pPr>
        <w:autoSpaceDE w:val="0"/>
        <w:autoSpaceDN w:val="0"/>
        <w:adjustRightInd w:val="0"/>
        <w:spacing w:before="120" w:after="120" w:line="360" w:lineRule="auto"/>
        <w:ind w:firstLine="709"/>
        <w:jc w:val="both"/>
        <w:rPr>
          <w:rFonts w:ascii="Book Antiqua" w:eastAsia="Times New Roman" w:hAnsi="Book Antiqua"/>
          <w:b/>
          <w:bCs/>
          <w:noProof w:val="0"/>
          <w:lang w:eastAsia="pl-PL"/>
        </w:rPr>
      </w:pPr>
      <w:r w:rsidRPr="00DC75F7">
        <w:rPr>
          <w:rFonts w:ascii="Book Antiqua" w:eastAsia="Times New Roman" w:hAnsi="Book Antiqua"/>
          <w:b/>
          <w:noProof w:val="0"/>
          <w:lang w:eastAsia="pl-PL"/>
        </w:rPr>
        <w:t>§ 153</w:t>
      </w:r>
      <w:r w:rsidR="007F14B5" w:rsidRPr="00DC75F7">
        <w:rPr>
          <w:rFonts w:ascii="Book Antiqua" w:eastAsia="Times New Roman" w:hAnsi="Book Antiqua"/>
          <w:b/>
          <w:noProof w:val="0"/>
          <w:lang w:eastAsia="pl-PL"/>
        </w:rPr>
        <w:t>.</w:t>
      </w:r>
      <w:r w:rsidR="00457F0D" w:rsidRPr="00DC75F7">
        <w:rPr>
          <w:rFonts w:ascii="Book Antiqua" w:eastAsia="Times New Roman" w:hAnsi="Book Antiqua"/>
          <w:b/>
          <w:noProof w:val="0"/>
          <w:lang w:eastAsia="pl-PL"/>
        </w:rPr>
        <w:t xml:space="preserve"> Egzamin poprawkowy</w:t>
      </w:r>
    </w:p>
    <w:p w14:paraId="2BA082A3"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b/>
          <w:bCs/>
          <w:noProof w:val="0"/>
          <w:lang w:eastAsia="pl-PL"/>
        </w:rPr>
        <w:t xml:space="preserve"> </w:t>
      </w:r>
      <w:r w:rsidR="00457F0D" w:rsidRPr="00DC75F7">
        <w:rPr>
          <w:rFonts w:ascii="Book Antiqua" w:eastAsia="Times New Roman" w:hAnsi="Book Antiqua"/>
          <w:b/>
          <w:bCs/>
          <w:noProof w:val="0"/>
          <w:lang w:eastAsia="pl-PL"/>
        </w:rPr>
        <w:tab/>
      </w:r>
      <w:r w:rsidRPr="00DC75F7">
        <w:rPr>
          <w:rFonts w:ascii="Book Antiqua" w:eastAsia="Times New Roman" w:hAnsi="Book Antiqua"/>
          <w:noProof w:val="0"/>
          <w:lang w:eastAsia="pl-PL"/>
        </w:rPr>
        <w:t>1. Począwszy od klasy IV szkoły podstawowej, uczeń, który w wyniku klasyfikacji rocznej uzyskał ocenę niedostateczną z jednych albo dwóch obowiązkowych zajęć edukacyjnych, może zdawać egzamin poprawkowy z tych zajęć.</w:t>
      </w:r>
    </w:p>
    <w:p w14:paraId="47C08001" w14:textId="77777777" w:rsidR="00E5476C" w:rsidRPr="00DC75F7" w:rsidRDefault="00457F0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bCs/>
          <w:noProof w:val="0"/>
          <w:lang w:eastAsia="pl-PL"/>
        </w:rPr>
        <w:tab/>
      </w:r>
      <w:r w:rsidR="00E5476C" w:rsidRPr="00DC75F7">
        <w:rPr>
          <w:rFonts w:ascii="Book Antiqua" w:eastAsia="Times New Roman" w:hAnsi="Book Antiqua"/>
          <w:bCs/>
          <w:noProof w:val="0"/>
          <w:lang w:eastAsia="pl-PL"/>
        </w:rPr>
        <w:t xml:space="preserve">2. </w:t>
      </w:r>
      <w:r w:rsidR="00E5476C" w:rsidRPr="00DC75F7">
        <w:rPr>
          <w:rFonts w:ascii="Book Antiqua" w:eastAsia="Times New Roman" w:hAnsi="Book Antiqua"/>
          <w:noProof w:val="0"/>
          <w:lang w:eastAsia="pl-PL"/>
        </w:rPr>
        <w:t>Egzamin poprawkowy przeprowadza się w formie pisemnej i ustnej, z wyjątkiem plastyki, muzyki, zajęć artystycznych, zajęć technicznych, informatyki, zajęć komputerowych i wychowania fizycznego, z których egzamin ma przede wszystkim formę zadań praktycznych.</w:t>
      </w:r>
    </w:p>
    <w:p w14:paraId="3EFB8992"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3. Termin </w:t>
      </w:r>
      <w:r w:rsidR="007D3355" w:rsidRPr="00DC75F7">
        <w:rPr>
          <w:rFonts w:ascii="Book Antiqua" w:eastAsia="Times New Roman" w:hAnsi="Book Antiqua"/>
          <w:noProof w:val="0"/>
          <w:lang w:eastAsia="pl-PL"/>
        </w:rPr>
        <w:t>egzaminu poprawkowego wyznacza Dyrektor S</w:t>
      </w:r>
      <w:r w:rsidR="00E5476C" w:rsidRPr="00DC75F7">
        <w:rPr>
          <w:rFonts w:ascii="Book Antiqua" w:eastAsia="Times New Roman" w:hAnsi="Book Antiqua"/>
          <w:noProof w:val="0"/>
          <w:lang w:eastAsia="pl-PL"/>
        </w:rPr>
        <w:t>zkoły do dnia zakończenia rocznych zajęć dydaktyczno-wychowawczych. Egzamin poprawkowy przeprowadza się w ostatnim tygodniu ferii letnich.</w:t>
      </w:r>
    </w:p>
    <w:p w14:paraId="52D96C65"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4. Egzamin poprawkowy przep</w:t>
      </w:r>
      <w:r w:rsidR="007D3355" w:rsidRPr="00DC75F7">
        <w:rPr>
          <w:rFonts w:ascii="Book Antiqua" w:eastAsia="Times New Roman" w:hAnsi="Book Antiqua"/>
          <w:noProof w:val="0"/>
          <w:lang w:eastAsia="pl-PL"/>
        </w:rPr>
        <w:t>rowadza komisja powołana przez Dyrektora S</w:t>
      </w:r>
      <w:r w:rsidR="00E5476C" w:rsidRPr="00DC75F7">
        <w:rPr>
          <w:rFonts w:ascii="Book Antiqua" w:eastAsia="Times New Roman" w:hAnsi="Book Antiqua"/>
          <w:noProof w:val="0"/>
          <w:lang w:eastAsia="pl-PL"/>
        </w:rPr>
        <w:t>zkoły. W skład komisji wchodzą:</w:t>
      </w:r>
    </w:p>
    <w:p w14:paraId="7A204E08" w14:textId="77777777" w:rsidR="00E5476C" w:rsidRPr="00DC75F7" w:rsidRDefault="007F14B5" w:rsidP="00E5476C">
      <w:pPr>
        <w:autoSpaceDE w:val="0"/>
        <w:autoSpaceDN w:val="0"/>
        <w:adjustRightInd w:val="0"/>
        <w:spacing w:before="120" w:after="120" w:line="360" w:lineRule="auto"/>
        <w:ind w:left="708"/>
        <w:jc w:val="both"/>
        <w:rPr>
          <w:rFonts w:ascii="Book Antiqua" w:eastAsia="Times New Roman" w:hAnsi="Book Antiqua"/>
          <w:noProof w:val="0"/>
          <w:lang w:eastAsia="pl-PL"/>
        </w:rPr>
      </w:pPr>
      <w:r w:rsidRPr="00DC75F7">
        <w:rPr>
          <w:rFonts w:ascii="Book Antiqua" w:eastAsia="Times New Roman" w:hAnsi="Book Antiqua"/>
          <w:noProof w:val="0"/>
          <w:lang w:eastAsia="pl-PL"/>
        </w:rPr>
        <w:t>1) Dyrektor S</w:t>
      </w:r>
      <w:r w:rsidR="00E5476C" w:rsidRPr="00DC75F7">
        <w:rPr>
          <w:rFonts w:ascii="Book Antiqua" w:eastAsia="Times New Roman" w:hAnsi="Book Antiqua"/>
          <w:noProof w:val="0"/>
          <w:lang w:eastAsia="pl-PL"/>
        </w:rPr>
        <w:t xml:space="preserve">zkoły albo </w:t>
      </w:r>
      <w:r w:rsidR="007D3355" w:rsidRPr="00DC75F7">
        <w:rPr>
          <w:rFonts w:ascii="Book Antiqua" w:eastAsia="Times New Roman" w:hAnsi="Book Antiqua"/>
          <w:noProof w:val="0"/>
          <w:lang w:eastAsia="pl-PL"/>
        </w:rPr>
        <w:t>nauczyciel wyznaczony przez D</w:t>
      </w:r>
      <w:r w:rsidR="00E5476C" w:rsidRPr="00DC75F7">
        <w:rPr>
          <w:rFonts w:ascii="Book Antiqua" w:eastAsia="Times New Roman" w:hAnsi="Book Antiqua"/>
          <w:noProof w:val="0"/>
          <w:lang w:eastAsia="pl-PL"/>
        </w:rPr>
        <w:t xml:space="preserve">yrektora </w:t>
      </w:r>
      <w:r w:rsidR="007D3355" w:rsidRPr="00DC75F7">
        <w:rPr>
          <w:rFonts w:ascii="Book Antiqua" w:eastAsia="Times New Roman" w:hAnsi="Book Antiqua"/>
          <w:noProof w:val="0"/>
          <w:lang w:eastAsia="pl-PL"/>
        </w:rPr>
        <w:t>S</w:t>
      </w:r>
      <w:r w:rsidR="00386E1F" w:rsidRPr="00DC75F7">
        <w:rPr>
          <w:rFonts w:ascii="Book Antiqua" w:eastAsia="Times New Roman" w:hAnsi="Book Antiqua"/>
          <w:noProof w:val="0"/>
          <w:lang w:eastAsia="pl-PL"/>
        </w:rPr>
        <w:t>zkoły, – jako</w:t>
      </w:r>
      <w:r w:rsidR="00E5476C" w:rsidRPr="00DC75F7">
        <w:rPr>
          <w:rFonts w:ascii="Book Antiqua" w:eastAsia="Times New Roman" w:hAnsi="Book Antiqua"/>
          <w:noProof w:val="0"/>
          <w:lang w:eastAsia="pl-PL"/>
        </w:rPr>
        <w:t xml:space="preserve"> przewodniczący komisji;</w:t>
      </w:r>
    </w:p>
    <w:p w14:paraId="445E85F6" w14:textId="77777777" w:rsidR="00E5476C" w:rsidRPr="00DC75F7" w:rsidRDefault="00E5476C" w:rsidP="00E5476C">
      <w:pPr>
        <w:autoSpaceDE w:val="0"/>
        <w:autoSpaceDN w:val="0"/>
        <w:adjustRightInd w:val="0"/>
        <w:spacing w:before="120" w:after="120" w:line="360" w:lineRule="auto"/>
        <w:ind w:left="708"/>
        <w:jc w:val="both"/>
        <w:rPr>
          <w:rFonts w:ascii="Book Antiqua" w:eastAsia="Times New Roman" w:hAnsi="Book Antiqua"/>
          <w:noProof w:val="0"/>
          <w:lang w:eastAsia="pl-PL"/>
        </w:rPr>
      </w:pPr>
      <w:r w:rsidRPr="00DC75F7">
        <w:rPr>
          <w:rFonts w:ascii="Book Antiqua" w:eastAsia="Times New Roman" w:hAnsi="Book Antiqua"/>
          <w:noProof w:val="0"/>
          <w:lang w:eastAsia="pl-PL"/>
        </w:rPr>
        <w:t>2) nauczyciel prowadzący dane zajęcia edukacyjne - jako egzaminujący;</w:t>
      </w:r>
    </w:p>
    <w:p w14:paraId="79460E59" w14:textId="77777777" w:rsidR="00E5476C" w:rsidRPr="00DC75F7" w:rsidRDefault="00E5476C" w:rsidP="00E5476C">
      <w:pPr>
        <w:autoSpaceDE w:val="0"/>
        <w:autoSpaceDN w:val="0"/>
        <w:adjustRightInd w:val="0"/>
        <w:spacing w:before="120" w:after="120" w:line="360" w:lineRule="auto"/>
        <w:ind w:left="708"/>
        <w:jc w:val="both"/>
        <w:rPr>
          <w:rFonts w:ascii="Book Antiqua" w:eastAsia="Times New Roman" w:hAnsi="Book Antiqua"/>
          <w:noProof w:val="0"/>
          <w:lang w:eastAsia="pl-PL"/>
        </w:rPr>
      </w:pPr>
      <w:r w:rsidRPr="00DC75F7">
        <w:rPr>
          <w:rFonts w:ascii="Book Antiqua" w:eastAsia="Times New Roman" w:hAnsi="Book Antiqua"/>
          <w:noProof w:val="0"/>
          <w:lang w:eastAsia="pl-PL"/>
        </w:rPr>
        <w:t>3) nauczyciel prowadzący takie same lub pokrewne zajęcia edukacyjne - jako członek komisji.</w:t>
      </w:r>
    </w:p>
    <w:p w14:paraId="0FA16053"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5. 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3CF90A86" w14:textId="77777777" w:rsidR="00E5476C" w:rsidRPr="00DC75F7" w:rsidRDefault="00457F0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i/>
          <w:noProof w:val="0"/>
          <w:lang w:eastAsia="pl-PL"/>
        </w:rPr>
        <w:tab/>
      </w:r>
      <w:r w:rsidR="00E5476C" w:rsidRPr="00DC75F7">
        <w:rPr>
          <w:rFonts w:ascii="Book Antiqua" w:eastAsia="Times New Roman" w:hAnsi="Book Antiqua"/>
          <w:noProof w:val="0"/>
          <w:lang w:eastAsia="pl-PL"/>
        </w:rPr>
        <w:t xml:space="preserve">6. Z egzaminu poprawkowego sporządza się protokół, zawierający w szczególności: </w:t>
      </w:r>
    </w:p>
    <w:p w14:paraId="39157D43" w14:textId="77777777" w:rsidR="003C1A73" w:rsidRPr="00DC75F7" w:rsidRDefault="00E5476C" w:rsidP="005A4624">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1) nazwę zajęć edukacyjnych, z których był przeprowadzony egzamin;</w:t>
      </w:r>
    </w:p>
    <w:p w14:paraId="0873513B" w14:textId="77777777" w:rsidR="003C1A73" w:rsidRPr="00DC75F7" w:rsidRDefault="00E5476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w:t>
      </w:r>
      <w:r w:rsidRPr="00DC75F7">
        <w:rPr>
          <w:rFonts w:ascii="Book Antiqua" w:eastAsia="Times New Roman" w:hAnsi="Book Antiqua"/>
          <w:noProof w:val="0"/>
          <w:lang w:eastAsia="pl-PL"/>
        </w:rPr>
        <w:tab/>
        <w:t xml:space="preserve">2) imiona i nazwiska osób wchodzących w skład komisji; </w:t>
      </w:r>
    </w:p>
    <w:p w14:paraId="4AFFE866" w14:textId="77777777" w:rsidR="003C1A73"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3) termin egzaminu poprawkowego; </w:t>
      </w:r>
    </w:p>
    <w:p w14:paraId="56837216" w14:textId="77777777" w:rsidR="003C1A73"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lastRenderedPageBreak/>
        <w:t>4) imię i nazwisko ucznia;</w:t>
      </w:r>
    </w:p>
    <w:p w14:paraId="0BBC9874"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5) zadania egzaminacyjne; </w:t>
      </w:r>
    </w:p>
    <w:p w14:paraId="5D31412D"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6) ustaloną ocenę klasyfikacyjną. </w:t>
      </w:r>
    </w:p>
    <w:p w14:paraId="459E4D8A" w14:textId="77777777" w:rsidR="00E5476C" w:rsidRPr="00DC75F7" w:rsidRDefault="00E5476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Do protokołu dołącza się odpowiednio pisemne prace ucznia, zwięzłą informację o ustnych odpowiedziach ucznia i zwięzłą informację o wykonaniu przez ucznia zadania praktycznego. Protokół stanowi załącznik do arkusza ocen ucznia.</w:t>
      </w:r>
    </w:p>
    <w:p w14:paraId="65117A14"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7. Uczeń, który z przyczyn usprawiedliwionych nie przystąpił do egzaminu </w:t>
      </w:r>
      <w:r w:rsidRPr="00DC75F7">
        <w:rPr>
          <w:rFonts w:ascii="Book Antiqua" w:eastAsia="Times New Roman" w:hAnsi="Book Antiqua"/>
          <w:noProof w:val="0"/>
          <w:lang w:eastAsia="pl-PL"/>
        </w:rPr>
        <w:t>poprawkowego w</w:t>
      </w:r>
      <w:r w:rsidR="00E5476C" w:rsidRPr="00DC75F7">
        <w:rPr>
          <w:rFonts w:ascii="Book Antiqua" w:eastAsia="Times New Roman" w:hAnsi="Book Antiqua"/>
          <w:noProof w:val="0"/>
          <w:lang w:eastAsia="pl-PL"/>
        </w:rPr>
        <w:t xml:space="preserve"> wyznaczonym terminie, może przystąpić do niego w dodatkowym terminie, wyznaczonym przez dyrektora szkoły, nie później niż do końca września.</w:t>
      </w:r>
    </w:p>
    <w:p w14:paraId="6A852E06"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8. Uczeń, który nie zdał egzaminu poprawkowego, nie otrzymuje promocji do klasy programowo wyższej i powtarza klasę .</w:t>
      </w:r>
    </w:p>
    <w:p w14:paraId="12439771" w14:textId="77777777" w:rsidR="00457F0D" w:rsidRDefault="00457F0D"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9. Uwzględniając </w:t>
      </w:r>
      <w:r w:rsidR="003C1A73">
        <w:rPr>
          <w:rFonts w:ascii="Book Antiqua" w:eastAsia="Times New Roman" w:hAnsi="Book Antiqua"/>
          <w:noProof w:val="0"/>
          <w:lang w:eastAsia="pl-PL"/>
        </w:rPr>
        <w:t>możliwości edukacyjne ucznia  Rada P</w:t>
      </w:r>
      <w:r w:rsidR="00E5476C" w:rsidRPr="00DC75F7">
        <w:rPr>
          <w:rFonts w:ascii="Book Antiqua" w:eastAsia="Times New Roman" w:hAnsi="Book Antiqua"/>
          <w:noProof w:val="0"/>
          <w:lang w:eastAsia="pl-PL"/>
        </w:rPr>
        <w:t>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w:t>
      </w:r>
      <w:r w:rsidRPr="00DC75F7">
        <w:rPr>
          <w:rFonts w:ascii="Book Antiqua" w:eastAsia="Times New Roman" w:hAnsi="Book Antiqua"/>
          <w:noProof w:val="0"/>
          <w:lang w:eastAsia="pl-PL"/>
        </w:rPr>
        <w:t>ne w klasie programowo wyższej.</w:t>
      </w:r>
    </w:p>
    <w:p w14:paraId="461575CF" w14:textId="77777777" w:rsidR="003C1A73" w:rsidRPr="00DC75F7" w:rsidRDefault="003C1A73" w:rsidP="00457F0D">
      <w:pPr>
        <w:autoSpaceDE w:val="0"/>
        <w:autoSpaceDN w:val="0"/>
        <w:adjustRightInd w:val="0"/>
        <w:spacing w:before="120" w:after="120" w:line="360" w:lineRule="auto"/>
        <w:jc w:val="both"/>
        <w:rPr>
          <w:rFonts w:ascii="Book Antiqua" w:eastAsia="Times New Roman" w:hAnsi="Book Antiqua"/>
          <w:noProof w:val="0"/>
          <w:lang w:eastAsia="pl-PL"/>
        </w:rPr>
      </w:pPr>
    </w:p>
    <w:p w14:paraId="40556309" w14:textId="77777777" w:rsidR="00E5476C" w:rsidRPr="00DC75F7" w:rsidRDefault="00457F0D" w:rsidP="00457F0D">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AA49ED" w:rsidRPr="00DC75F7">
        <w:rPr>
          <w:rFonts w:ascii="Book Antiqua" w:eastAsia="Times New Roman" w:hAnsi="Book Antiqua"/>
          <w:b/>
          <w:noProof w:val="0"/>
          <w:lang w:eastAsia="pl-PL"/>
        </w:rPr>
        <w:t>§ 154</w:t>
      </w:r>
      <w:r w:rsidRPr="00DC75F7">
        <w:rPr>
          <w:rFonts w:ascii="Book Antiqua" w:eastAsia="Times New Roman" w:hAnsi="Book Antiqua"/>
          <w:b/>
          <w:noProof w:val="0"/>
          <w:lang w:eastAsia="pl-PL"/>
        </w:rPr>
        <w:t>. Tryb odwoławczy</w:t>
      </w:r>
    </w:p>
    <w:p w14:paraId="26C52C22"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1.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od dnia ustalenia tej oceny, nie późnij jednak niż w terminie do </w:t>
      </w:r>
      <w:r w:rsidR="00E5476C" w:rsidRPr="00DC75F7">
        <w:rPr>
          <w:rFonts w:ascii="Book Antiqua" w:eastAsia="Times New Roman" w:hAnsi="Book Antiqua"/>
          <w:i/>
          <w:noProof w:val="0"/>
          <w:lang w:eastAsia="pl-PL"/>
        </w:rPr>
        <w:t xml:space="preserve">14 </w:t>
      </w:r>
      <w:r w:rsidR="00E5476C" w:rsidRPr="00DC75F7">
        <w:rPr>
          <w:rFonts w:ascii="Book Antiqua" w:eastAsia="Times New Roman" w:hAnsi="Book Antiqua"/>
          <w:noProof w:val="0"/>
          <w:lang w:eastAsia="pl-PL"/>
        </w:rPr>
        <w:t>dni po zakończeniu zajęć dydaktyczno-wychowawczych.</w:t>
      </w:r>
    </w:p>
    <w:p w14:paraId="753AE259" w14:textId="77777777" w:rsidR="003C1A73" w:rsidRDefault="00457F0D" w:rsidP="003C1A73">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2. W przypadku stwierdzenia, że roczna ocena klasyfikacyjna z zajęć edukacyjnych lub roczna ocena klasyfikacyjna zachowania została ustalona niezgodnie z przepisami prawa dotycząc</w:t>
      </w:r>
      <w:r w:rsidR="006929F3" w:rsidRPr="00DC75F7">
        <w:rPr>
          <w:rFonts w:ascii="Book Antiqua" w:eastAsia="Times New Roman" w:hAnsi="Book Antiqua"/>
          <w:noProof w:val="0"/>
          <w:lang w:eastAsia="pl-PL"/>
        </w:rPr>
        <w:t>ymi trybu ustalania tej oceny, Dyrektor S</w:t>
      </w:r>
      <w:r w:rsidR="003C1A73">
        <w:rPr>
          <w:rFonts w:ascii="Book Antiqua" w:eastAsia="Times New Roman" w:hAnsi="Book Antiqua"/>
          <w:noProof w:val="0"/>
          <w:lang w:eastAsia="pl-PL"/>
        </w:rPr>
        <w:t>zkoły powołuje komisję, która:</w:t>
      </w:r>
    </w:p>
    <w:p w14:paraId="6F0A73E7" w14:textId="77777777" w:rsidR="003C1A73" w:rsidRDefault="003C1A73" w:rsidP="003C1A73">
      <w:pPr>
        <w:autoSpaceDE w:val="0"/>
        <w:autoSpaceDN w:val="0"/>
        <w:adjustRightInd w:val="0"/>
        <w:spacing w:before="120" w:after="120" w:line="360" w:lineRule="auto"/>
        <w:jc w:val="both"/>
        <w:rPr>
          <w:rFonts w:ascii="Book Antiqua" w:eastAsia="Times New Roman" w:hAnsi="Book Antiqua"/>
          <w:noProof w:val="0"/>
          <w:lang w:eastAsia="pl-PL"/>
        </w:rPr>
      </w:pPr>
    </w:p>
    <w:p w14:paraId="7F0D639E" w14:textId="77777777" w:rsidR="003C1A73" w:rsidRDefault="00E5476C" w:rsidP="003C1A73">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w przypadku rocznej oceny klasyfikacyjnej z zajęć edukacyjnych – przeprowadza sprawdzian wiadomości i umiejętności ucznia, w formie pisemnej i ustnej, oraz ustala roczną ocenę klasyfikacyjną z danych zajęć edukacyjnych;</w:t>
      </w:r>
    </w:p>
    <w:p w14:paraId="3FB3AA98" w14:textId="77777777" w:rsidR="003C1A73" w:rsidRDefault="003C1A73" w:rsidP="003C1A73">
      <w:pPr>
        <w:autoSpaceDE w:val="0"/>
        <w:autoSpaceDN w:val="0"/>
        <w:adjustRightInd w:val="0"/>
        <w:spacing w:before="120" w:after="120" w:line="360" w:lineRule="auto"/>
        <w:jc w:val="both"/>
        <w:rPr>
          <w:rFonts w:ascii="Book Antiqua" w:eastAsia="Times New Roman" w:hAnsi="Book Antiqua"/>
          <w:noProof w:val="0"/>
          <w:lang w:eastAsia="pl-PL"/>
        </w:rPr>
      </w:pPr>
    </w:p>
    <w:p w14:paraId="6AA46F58" w14:textId="77777777" w:rsidR="00E5476C" w:rsidRDefault="00E5476C" w:rsidP="003C1A73">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2) w przypadku rocznej oceny klasyfikacyjnej zachowania - ustala roczną ocenę klasyfikacyjną zachowania w drodze głosowania zwykłą </w:t>
      </w:r>
      <w:r w:rsidR="006929F3" w:rsidRPr="00DC75F7">
        <w:rPr>
          <w:rFonts w:ascii="Book Antiqua" w:eastAsia="Times New Roman" w:hAnsi="Book Antiqua"/>
          <w:noProof w:val="0"/>
          <w:lang w:eastAsia="pl-PL"/>
        </w:rPr>
        <w:t>większością głosów;</w:t>
      </w:r>
      <w:r w:rsidRPr="00DC75F7">
        <w:rPr>
          <w:rFonts w:ascii="Book Antiqua" w:eastAsia="Times New Roman" w:hAnsi="Book Antiqua"/>
          <w:noProof w:val="0"/>
          <w:lang w:eastAsia="pl-PL"/>
        </w:rPr>
        <w:t xml:space="preserve"> w przypadku równej liczby głosów decyduje głos przewodniczącego komisji.</w:t>
      </w:r>
    </w:p>
    <w:p w14:paraId="415072E9" w14:textId="77777777" w:rsidR="003C1A73" w:rsidRPr="00DC75F7" w:rsidRDefault="003C1A73" w:rsidP="003C1A73">
      <w:pPr>
        <w:autoSpaceDE w:val="0"/>
        <w:autoSpaceDN w:val="0"/>
        <w:adjustRightInd w:val="0"/>
        <w:spacing w:before="120" w:after="120" w:line="360" w:lineRule="auto"/>
        <w:jc w:val="both"/>
        <w:rPr>
          <w:rFonts w:ascii="Book Antiqua" w:eastAsia="Times New Roman" w:hAnsi="Book Antiqua"/>
          <w:noProof w:val="0"/>
          <w:lang w:eastAsia="pl-PL"/>
        </w:rPr>
      </w:pPr>
    </w:p>
    <w:p w14:paraId="46553CB8" w14:textId="77777777" w:rsidR="00E5476C"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3. Sprawdzian, o którym mowa w ust. 2 pkt 1, przeprowadza się nie później niż w terminie 5 dni od dnia zgłoszenia zastrzeżeń, o których mowa w ust. 1. Termin sprawdzianu uzgadnia się z uczniem i jego rodzicami (prawnymi opiekunami).</w:t>
      </w:r>
    </w:p>
    <w:p w14:paraId="4F074425" w14:textId="77777777" w:rsidR="003C1A73" w:rsidRPr="00DC75F7" w:rsidRDefault="003C1A73" w:rsidP="00E5476C">
      <w:pPr>
        <w:autoSpaceDE w:val="0"/>
        <w:autoSpaceDN w:val="0"/>
        <w:adjustRightInd w:val="0"/>
        <w:spacing w:before="120" w:after="120" w:line="360" w:lineRule="auto"/>
        <w:jc w:val="both"/>
        <w:rPr>
          <w:rFonts w:ascii="Book Antiqua" w:eastAsia="Times New Roman" w:hAnsi="Book Antiqua"/>
          <w:noProof w:val="0"/>
          <w:lang w:eastAsia="pl-PL"/>
        </w:rPr>
      </w:pPr>
    </w:p>
    <w:p w14:paraId="64CE2F75" w14:textId="77777777" w:rsidR="00E5476C" w:rsidRPr="00DC75F7" w:rsidRDefault="00457F0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i/>
          <w:noProof w:val="0"/>
          <w:lang w:eastAsia="pl-PL"/>
        </w:rPr>
        <w:tab/>
      </w:r>
      <w:r w:rsidR="00E5476C" w:rsidRPr="00DC75F7">
        <w:rPr>
          <w:rFonts w:ascii="Book Antiqua" w:eastAsia="Times New Roman" w:hAnsi="Book Antiqua"/>
          <w:noProof w:val="0"/>
          <w:lang w:eastAsia="pl-PL"/>
        </w:rPr>
        <w:t xml:space="preserve">4. W skład komisji wchodzą: </w:t>
      </w:r>
    </w:p>
    <w:p w14:paraId="54FF8A8C" w14:textId="77777777" w:rsidR="00E5476C" w:rsidRPr="00DC75F7" w:rsidRDefault="00E5476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w przypadku rocznej oceny klasyfikacyjnej z zajęć edukacyjnych:</w:t>
      </w:r>
    </w:p>
    <w:p w14:paraId="6A72FE0A" w14:textId="77777777" w:rsidR="00E5476C" w:rsidRPr="00DC75F7" w:rsidRDefault="00AA49ED" w:rsidP="00E5476C">
      <w:pPr>
        <w:spacing w:line="360" w:lineRule="auto"/>
        <w:ind w:left="708"/>
        <w:jc w:val="both"/>
        <w:rPr>
          <w:rFonts w:ascii="Book Antiqua" w:eastAsia="Times New Roman" w:hAnsi="Book Antiqua"/>
          <w:noProof w:val="0"/>
          <w:lang w:eastAsia="pl-PL"/>
        </w:rPr>
      </w:pPr>
      <w:r w:rsidRPr="00DC75F7">
        <w:rPr>
          <w:rFonts w:ascii="Book Antiqua" w:eastAsia="Times New Roman" w:hAnsi="Book Antiqua"/>
          <w:noProof w:val="0"/>
          <w:lang w:eastAsia="pl-PL"/>
        </w:rPr>
        <w:t>a) Dyrektor Sz</w:t>
      </w:r>
      <w:r w:rsidR="00E5476C" w:rsidRPr="00DC75F7">
        <w:rPr>
          <w:rFonts w:ascii="Book Antiqua" w:eastAsia="Times New Roman" w:hAnsi="Book Antiqua"/>
          <w:noProof w:val="0"/>
          <w:lang w:eastAsia="pl-PL"/>
        </w:rPr>
        <w:t xml:space="preserve">koły albo nauczyciel wyznaczony przez dyrektora szkoły – jako przewodniczący komisji; </w:t>
      </w:r>
    </w:p>
    <w:p w14:paraId="5888B606"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b) nauczyciel prowadzący dane zajęcia edukacyjne; </w:t>
      </w:r>
    </w:p>
    <w:p w14:paraId="0FBBEFB4"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nauczyciel prowadzący takie same lub pokrewne zajęcia edukacyjne. </w:t>
      </w:r>
    </w:p>
    <w:p w14:paraId="37E798F8" w14:textId="77777777" w:rsidR="00E5476C" w:rsidRPr="00DC75F7" w:rsidRDefault="00E5476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2) w przypadku rocznej oceny klasyfikacyjnej zachowania: </w:t>
      </w:r>
    </w:p>
    <w:p w14:paraId="4AE42DFF" w14:textId="77777777" w:rsidR="00E5476C" w:rsidRPr="00DC75F7" w:rsidRDefault="00E5476C" w:rsidP="00E5476C">
      <w:pPr>
        <w:spacing w:line="360" w:lineRule="auto"/>
        <w:ind w:left="708"/>
        <w:jc w:val="both"/>
        <w:rPr>
          <w:rFonts w:ascii="Book Antiqua" w:eastAsia="Times New Roman" w:hAnsi="Book Antiqua"/>
          <w:noProof w:val="0"/>
          <w:lang w:eastAsia="pl-PL"/>
        </w:rPr>
      </w:pPr>
      <w:r w:rsidRPr="00DC75F7">
        <w:rPr>
          <w:rFonts w:ascii="Book Antiqua" w:eastAsia="Times New Roman" w:hAnsi="Book Antiqua"/>
          <w:noProof w:val="0"/>
          <w:lang w:eastAsia="pl-PL"/>
        </w:rPr>
        <w:t>a) dyrektor szkoły albo nauczyciel wyznaczony przez dyrektora szkoły – jako przewodniczący komisji;</w:t>
      </w:r>
    </w:p>
    <w:p w14:paraId="2EC5698D" w14:textId="77777777" w:rsidR="00E5476C" w:rsidRPr="00DC75F7" w:rsidRDefault="00E5476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w:t>
      </w:r>
      <w:r w:rsidRPr="00DC75F7">
        <w:rPr>
          <w:rFonts w:ascii="Book Antiqua" w:eastAsia="Times New Roman" w:hAnsi="Book Antiqua"/>
          <w:noProof w:val="0"/>
          <w:lang w:eastAsia="pl-PL"/>
        </w:rPr>
        <w:tab/>
        <w:t xml:space="preserve">b) wychowawca oddziału; </w:t>
      </w:r>
    </w:p>
    <w:p w14:paraId="666F1EDC"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c) nauczyciel prowadzący zajęcia edukacyjne w danym oddziale; </w:t>
      </w:r>
    </w:p>
    <w:p w14:paraId="4FFFD98E"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d) pedagog,</w:t>
      </w:r>
    </w:p>
    <w:p w14:paraId="2549EB30"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e) przedstawiciel samorządu uczniowskiego; </w:t>
      </w:r>
    </w:p>
    <w:p w14:paraId="1FD058AC"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f) przedstawiciel rady rodziców.</w:t>
      </w:r>
    </w:p>
    <w:p w14:paraId="16E675DC"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5. 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w:t>
      </w:r>
      <w:r w:rsidRPr="00DC75F7">
        <w:rPr>
          <w:rFonts w:ascii="Book Antiqua" w:eastAsia="Times New Roman" w:hAnsi="Book Antiqua"/>
          <w:noProof w:val="0"/>
          <w:lang w:eastAsia="pl-PL"/>
        </w:rPr>
        <w:t>następuje w</w:t>
      </w:r>
      <w:r w:rsidR="006929F3" w:rsidRPr="00DC75F7">
        <w:rPr>
          <w:rFonts w:ascii="Book Antiqua" w:eastAsia="Times New Roman" w:hAnsi="Book Antiqua"/>
          <w:noProof w:val="0"/>
          <w:lang w:eastAsia="pl-PL"/>
        </w:rPr>
        <w:t xml:space="preserve"> porozumieniu z Dyrektorem tej S</w:t>
      </w:r>
      <w:r w:rsidR="00E5476C" w:rsidRPr="00DC75F7">
        <w:rPr>
          <w:rFonts w:ascii="Book Antiqua" w:eastAsia="Times New Roman" w:hAnsi="Book Antiqua"/>
          <w:noProof w:val="0"/>
          <w:lang w:eastAsia="pl-PL"/>
        </w:rPr>
        <w:t>zkoły.</w:t>
      </w:r>
    </w:p>
    <w:p w14:paraId="22443551"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6. Ustalona przez komisję roczna ocena klasyfikacyjna z zajęć edukacyjnych oraz roczna ocena klasyfikacyjna zachowania nie może być niższa od ustalonej wcześniej oceny. Ocena ustalona przez komisję jest ostateczna, z wyjątkiem niedostatecznej rocznej oceny </w:t>
      </w:r>
      <w:r w:rsidR="00E5476C" w:rsidRPr="00DC75F7">
        <w:rPr>
          <w:rFonts w:ascii="Book Antiqua" w:eastAsia="Times New Roman" w:hAnsi="Book Antiqua"/>
          <w:noProof w:val="0"/>
          <w:lang w:eastAsia="pl-PL"/>
        </w:rPr>
        <w:lastRenderedPageBreak/>
        <w:t>klasyfikacyjnej z zajęć edukacyjnych, która może być zmieniona w wyniku egzaminu poprawkowego, z zastrzeżeniem § 32 ust. 1.</w:t>
      </w:r>
    </w:p>
    <w:p w14:paraId="2DBE2757" w14:textId="77777777" w:rsidR="00E5476C" w:rsidRPr="00DC75F7" w:rsidRDefault="00457F0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6 a. Komisja, o której mowa w ust. 4 pkt 2 , ustala roczną ocenę klasyfikacyjną zachowania w terminie 5 dni od dnia zgłoszenia zastrzeżeń, o których mowa ust. 1. Ocena jest ustalana w drodze głosowania zwykłą większością głosów. W przypadku równej liczby głosów decyduje głos przewodniczącego komisji.</w:t>
      </w:r>
    </w:p>
    <w:p w14:paraId="72F7EFF2" w14:textId="77777777" w:rsidR="00E5476C" w:rsidRPr="00DC75F7" w:rsidRDefault="00E5476C" w:rsidP="00E5476C">
      <w:pPr>
        <w:autoSpaceDE w:val="0"/>
        <w:autoSpaceDN w:val="0"/>
        <w:adjustRightInd w:val="0"/>
        <w:spacing w:before="120" w:after="120" w:line="360" w:lineRule="auto"/>
        <w:jc w:val="both"/>
        <w:rPr>
          <w:rFonts w:ascii="Book Antiqua" w:eastAsia="Times New Roman" w:hAnsi="Book Antiqua"/>
          <w:noProof w:val="0"/>
          <w:lang w:eastAsia="pl-PL"/>
        </w:rPr>
      </w:pPr>
    </w:p>
    <w:p w14:paraId="2CBD11B9" w14:textId="77777777" w:rsidR="00E5476C" w:rsidRPr="00DC75F7" w:rsidRDefault="00457F0D"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i/>
          <w:noProof w:val="0"/>
          <w:lang w:eastAsia="pl-PL"/>
        </w:rPr>
        <w:tab/>
      </w:r>
      <w:r w:rsidR="00E5476C" w:rsidRPr="00DC75F7">
        <w:rPr>
          <w:rFonts w:ascii="Book Antiqua" w:eastAsia="Times New Roman" w:hAnsi="Book Antiqua"/>
          <w:noProof w:val="0"/>
          <w:lang w:eastAsia="pl-PL"/>
        </w:rPr>
        <w:t>7. Z prac komisji sporządza się protokół zawierający:</w:t>
      </w:r>
    </w:p>
    <w:p w14:paraId="6C5DB4F4" w14:textId="77777777" w:rsidR="003C1A73" w:rsidRDefault="00E5476C" w:rsidP="003C1A73">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1) w przypadku rocznej oceny klasyf</w:t>
      </w:r>
      <w:r w:rsidR="003C1A73">
        <w:rPr>
          <w:rFonts w:ascii="Book Antiqua" w:eastAsia="Times New Roman" w:hAnsi="Book Antiqua"/>
          <w:noProof w:val="0"/>
          <w:lang w:eastAsia="pl-PL"/>
        </w:rPr>
        <w:t>ikacyjnej z zajęć edukacyjnych:</w:t>
      </w:r>
    </w:p>
    <w:p w14:paraId="61F3F12B" w14:textId="77777777" w:rsidR="003C1A73" w:rsidRDefault="00E5476C" w:rsidP="003C1A73">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a) nazwę zajęć edukacyjnych, z których </w:t>
      </w:r>
      <w:r w:rsidR="003C1A73">
        <w:rPr>
          <w:rFonts w:ascii="Book Antiqua" w:eastAsia="Times New Roman" w:hAnsi="Book Antiqua"/>
          <w:noProof w:val="0"/>
          <w:lang w:eastAsia="pl-PL"/>
        </w:rPr>
        <w:t>był przeprowadzony sprawdzian,</w:t>
      </w:r>
    </w:p>
    <w:p w14:paraId="6677FAA0" w14:textId="77777777" w:rsidR="00E5476C" w:rsidRPr="00DC75F7" w:rsidRDefault="00E5476C" w:rsidP="003C1A73">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b) imiona i nazwiska osób wchodzących w skład k</w:t>
      </w:r>
      <w:r w:rsidR="003C1A73">
        <w:rPr>
          <w:rFonts w:ascii="Book Antiqua" w:eastAsia="Times New Roman" w:hAnsi="Book Antiqua"/>
          <w:noProof w:val="0"/>
          <w:lang w:eastAsia="pl-PL"/>
        </w:rPr>
        <w:t>omisji,</w:t>
      </w:r>
    </w:p>
    <w:p w14:paraId="23D6BD92"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c) termin sprawd</w:t>
      </w:r>
      <w:r w:rsidR="003C1A73">
        <w:rPr>
          <w:rFonts w:ascii="Book Antiqua" w:eastAsia="Times New Roman" w:hAnsi="Book Antiqua"/>
          <w:noProof w:val="0"/>
          <w:lang w:eastAsia="pl-PL"/>
        </w:rPr>
        <w:t>zianu wiadomości i umiejętności,</w:t>
      </w:r>
    </w:p>
    <w:p w14:paraId="00333DAB" w14:textId="77777777" w:rsidR="00E5476C" w:rsidRPr="00DC75F7" w:rsidRDefault="003C1A73" w:rsidP="00E5476C">
      <w:pPr>
        <w:spacing w:line="360" w:lineRule="auto"/>
        <w:ind w:firstLine="708"/>
        <w:jc w:val="both"/>
        <w:rPr>
          <w:rFonts w:ascii="Book Antiqua" w:eastAsia="Times New Roman" w:hAnsi="Book Antiqua"/>
          <w:noProof w:val="0"/>
          <w:lang w:eastAsia="pl-PL"/>
        </w:rPr>
      </w:pPr>
      <w:r>
        <w:rPr>
          <w:rFonts w:ascii="Book Antiqua" w:eastAsia="Times New Roman" w:hAnsi="Book Antiqua"/>
          <w:noProof w:val="0"/>
          <w:lang w:eastAsia="pl-PL"/>
        </w:rPr>
        <w:t xml:space="preserve"> d) imię i nazwisko ucznia,</w:t>
      </w:r>
    </w:p>
    <w:p w14:paraId="48D1825E" w14:textId="77777777" w:rsidR="00E5476C" w:rsidRPr="00DC75F7" w:rsidRDefault="003C1A73" w:rsidP="00E5476C">
      <w:pPr>
        <w:spacing w:line="360" w:lineRule="auto"/>
        <w:ind w:firstLine="708"/>
        <w:jc w:val="both"/>
        <w:rPr>
          <w:rFonts w:ascii="Book Antiqua" w:eastAsia="Times New Roman" w:hAnsi="Book Antiqua"/>
          <w:noProof w:val="0"/>
          <w:lang w:eastAsia="pl-PL"/>
        </w:rPr>
      </w:pPr>
      <w:r>
        <w:rPr>
          <w:rFonts w:ascii="Book Antiqua" w:eastAsia="Times New Roman" w:hAnsi="Book Antiqua"/>
          <w:noProof w:val="0"/>
          <w:lang w:eastAsia="pl-PL"/>
        </w:rPr>
        <w:t>e) zadania sprawdzające,</w:t>
      </w:r>
    </w:p>
    <w:p w14:paraId="2883214D"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f) ustaloną ocenę klasyfikacyjną.</w:t>
      </w:r>
    </w:p>
    <w:p w14:paraId="49A13DF8" w14:textId="77777777" w:rsidR="00E5476C" w:rsidRPr="00DC75F7" w:rsidRDefault="00E5476C" w:rsidP="00E5476C">
      <w:pPr>
        <w:spacing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 2) w przypadku rocznej oceny klasyfikacyjnej zachowania:</w:t>
      </w:r>
    </w:p>
    <w:p w14:paraId="49D3395F" w14:textId="77777777" w:rsidR="00E5476C"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a) imiona i nazwiska osób wchodzących w skład komis</w:t>
      </w:r>
      <w:r w:rsidR="003C1A73">
        <w:rPr>
          <w:rFonts w:ascii="Book Antiqua" w:eastAsia="Times New Roman" w:hAnsi="Book Antiqua"/>
          <w:noProof w:val="0"/>
          <w:lang w:eastAsia="pl-PL"/>
        </w:rPr>
        <w:t>ji,</w:t>
      </w:r>
    </w:p>
    <w:p w14:paraId="474CC907" w14:textId="77777777" w:rsidR="00E5476C" w:rsidRPr="00DC75F7" w:rsidRDefault="003C1A73" w:rsidP="00E5476C">
      <w:pPr>
        <w:spacing w:line="360" w:lineRule="auto"/>
        <w:ind w:firstLine="708"/>
        <w:jc w:val="both"/>
        <w:rPr>
          <w:rFonts w:ascii="Book Antiqua" w:eastAsia="Times New Roman" w:hAnsi="Book Antiqua"/>
          <w:noProof w:val="0"/>
          <w:lang w:eastAsia="pl-PL"/>
        </w:rPr>
      </w:pPr>
      <w:r>
        <w:rPr>
          <w:rFonts w:ascii="Book Antiqua" w:eastAsia="Times New Roman" w:hAnsi="Book Antiqua"/>
          <w:noProof w:val="0"/>
          <w:lang w:eastAsia="pl-PL"/>
        </w:rPr>
        <w:t>b) termin posiedzenia komisji,</w:t>
      </w:r>
    </w:p>
    <w:p w14:paraId="67C8F160" w14:textId="77777777" w:rsidR="00E5476C" w:rsidRPr="00DC75F7" w:rsidRDefault="003C1A73" w:rsidP="00E5476C">
      <w:pPr>
        <w:spacing w:line="360" w:lineRule="auto"/>
        <w:ind w:firstLine="708"/>
        <w:jc w:val="both"/>
        <w:rPr>
          <w:rFonts w:ascii="Book Antiqua" w:eastAsia="Times New Roman" w:hAnsi="Book Antiqua"/>
          <w:noProof w:val="0"/>
          <w:lang w:eastAsia="pl-PL"/>
        </w:rPr>
      </w:pPr>
      <w:r>
        <w:rPr>
          <w:rFonts w:ascii="Book Antiqua" w:eastAsia="Times New Roman" w:hAnsi="Book Antiqua"/>
          <w:noProof w:val="0"/>
          <w:lang w:eastAsia="pl-PL"/>
        </w:rPr>
        <w:t>c) imię i nazwisko ucznia,</w:t>
      </w:r>
      <w:r w:rsidR="00E5476C" w:rsidRPr="00DC75F7">
        <w:rPr>
          <w:rFonts w:ascii="Book Antiqua" w:eastAsia="Times New Roman" w:hAnsi="Book Antiqua"/>
          <w:noProof w:val="0"/>
          <w:lang w:eastAsia="pl-PL"/>
        </w:rPr>
        <w:t xml:space="preserve"> </w:t>
      </w:r>
    </w:p>
    <w:p w14:paraId="22E0D5EE" w14:textId="77777777" w:rsidR="00E5476C" w:rsidRPr="00DC75F7" w:rsidRDefault="003C1A73" w:rsidP="00E5476C">
      <w:pPr>
        <w:spacing w:line="360" w:lineRule="auto"/>
        <w:ind w:firstLine="708"/>
        <w:jc w:val="both"/>
        <w:rPr>
          <w:rFonts w:ascii="Book Antiqua" w:eastAsia="Times New Roman" w:hAnsi="Book Antiqua"/>
          <w:noProof w:val="0"/>
          <w:lang w:eastAsia="pl-PL"/>
        </w:rPr>
      </w:pPr>
      <w:r>
        <w:rPr>
          <w:rFonts w:ascii="Book Antiqua" w:eastAsia="Times New Roman" w:hAnsi="Book Antiqua"/>
          <w:noProof w:val="0"/>
          <w:lang w:eastAsia="pl-PL"/>
        </w:rPr>
        <w:t>d) wynik głosowania,</w:t>
      </w:r>
      <w:r w:rsidR="00E5476C" w:rsidRPr="00DC75F7">
        <w:rPr>
          <w:rFonts w:ascii="Book Antiqua" w:eastAsia="Times New Roman" w:hAnsi="Book Antiqua"/>
          <w:noProof w:val="0"/>
          <w:lang w:eastAsia="pl-PL"/>
        </w:rPr>
        <w:t xml:space="preserve"> </w:t>
      </w:r>
    </w:p>
    <w:p w14:paraId="267BCE13" w14:textId="77777777" w:rsidR="003C1A73" w:rsidRPr="00DC75F7" w:rsidRDefault="00E5476C" w:rsidP="00E5476C">
      <w:pPr>
        <w:spacing w:line="360" w:lineRule="auto"/>
        <w:ind w:firstLine="708"/>
        <w:jc w:val="both"/>
        <w:rPr>
          <w:rFonts w:ascii="Book Antiqua" w:eastAsia="Times New Roman" w:hAnsi="Book Antiqua"/>
          <w:noProof w:val="0"/>
          <w:lang w:eastAsia="pl-PL"/>
        </w:rPr>
      </w:pPr>
      <w:r w:rsidRPr="00DC75F7">
        <w:rPr>
          <w:rFonts w:ascii="Book Antiqua" w:eastAsia="Times New Roman" w:hAnsi="Book Antiqua"/>
          <w:noProof w:val="0"/>
          <w:lang w:eastAsia="pl-PL"/>
        </w:rPr>
        <w:t xml:space="preserve">e) ustaloną ocenę klasyfikacyjną zachowania wraz z uzasadnieniem. </w:t>
      </w:r>
    </w:p>
    <w:p w14:paraId="769D74BC" w14:textId="77777777" w:rsidR="00E5476C" w:rsidRDefault="00E5476C" w:rsidP="00E5476C">
      <w:pPr>
        <w:spacing w:line="360" w:lineRule="auto"/>
        <w:jc w:val="both"/>
        <w:rPr>
          <w:rFonts w:ascii="Book Antiqua" w:eastAsia="Times New Roman" w:hAnsi="Book Antiqua"/>
          <w:i/>
          <w:noProof w:val="0"/>
          <w:lang w:eastAsia="pl-PL"/>
        </w:rPr>
      </w:pPr>
      <w:r w:rsidRPr="00DC75F7">
        <w:rPr>
          <w:rFonts w:ascii="Book Antiqua" w:eastAsia="Times New Roman" w:hAnsi="Book Antiqua"/>
          <w:noProof w:val="0"/>
          <w:lang w:eastAsia="pl-PL"/>
        </w:rPr>
        <w:t xml:space="preserve"> Protokoły, o których mowa w ust. 7 stanowią załączniki do arkusza ocen ucznia</w:t>
      </w:r>
      <w:r w:rsidRPr="00DC75F7">
        <w:rPr>
          <w:rFonts w:ascii="Book Antiqua" w:eastAsia="Times New Roman" w:hAnsi="Book Antiqua"/>
          <w:i/>
          <w:noProof w:val="0"/>
          <w:lang w:eastAsia="pl-PL"/>
        </w:rPr>
        <w:t>.</w:t>
      </w:r>
    </w:p>
    <w:p w14:paraId="1194353A" w14:textId="77777777" w:rsidR="003C1A73" w:rsidRPr="00DC75F7" w:rsidRDefault="003C1A73" w:rsidP="00E5476C">
      <w:pPr>
        <w:spacing w:line="360" w:lineRule="auto"/>
        <w:jc w:val="both"/>
        <w:rPr>
          <w:rFonts w:ascii="Book Antiqua" w:eastAsia="Times New Roman" w:hAnsi="Book Antiqua"/>
          <w:i/>
          <w:noProof w:val="0"/>
          <w:lang w:eastAsia="pl-PL"/>
        </w:rPr>
      </w:pPr>
    </w:p>
    <w:p w14:paraId="7DCABF51" w14:textId="77777777" w:rsidR="00E5476C"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8. Do protokołu, o którym mowa w ust. 7 pkt 1, dołącza się pisemne prace ucznia i zwięzłą informację o ustnych odpowiedziach ucznia.</w:t>
      </w:r>
    </w:p>
    <w:p w14:paraId="661A910B" w14:textId="77777777" w:rsidR="003C1A73" w:rsidRPr="00DC75F7" w:rsidRDefault="003C1A73" w:rsidP="00E5476C">
      <w:pPr>
        <w:autoSpaceDE w:val="0"/>
        <w:autoSpaceDN w:val="0"/>
        <w:adjustRightInd w:val="0"/>
        <w:spacing w:before="120" w:after="120" w:line="360" w:lineRule="auto"/>
        <w:jc w:val="both"/>
        <w:rPr>
          <w:rFonts w:ascii="Book Antiqua" w:eastAsia="Times New Roman" w:hAnsi="Book Antiqua"/>
          <w:noProof w:val="0"/>
          <w:lang w:eastAsia="pl-PL"/>
        </w:rPr>
      </w:pPr>
    </w:p>
    <w:p w14:paraId="243B2E56" w14:textId="77777777" w:rsidR="00E5476C" w:rsidRPr="00DC75F7" w:rsidRDefault="00457F0D" w:rsidP="00E5476C">
      <w:pPr>
        <w:autoSpaceDE w:val="0"/>
        <w:autoSpaceDN w:val="0"/>
        <w:adjustRightInd w:val="0"/>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9. Uczeń, który z przyczyn usprawiedliwionych nie przystąpił do sprawdzianu, o którym mowa w ust. 2 pkt 1, w wyznaczonym terminie, może przystąpić do niego w dodatkow</w:t>
      </w:r>
      <w:r w:rsidR="006929F3" w:rsidRPr="00DC75F7">
        <w:rPr>
          <w:rFonts w:ascii="Book Antiqua" w:eastAsia="Times New Roman" w:hAnsi="Book Antiqua"/>
          <w:noProof w:val="0"/>
          <w:lang w:eastAsia="pl-PL"/>
        </w:rPr>
        <w:t>ym terminie, wyznaczonym przez Dyrektora S</w:t>
      </w:r>
      <w:r w:rsidR="00E5476C" w:rsidRPr="00DC75F7">
        <w:rPr>
          <w:rFonts w:ascii="Book Antiqua" w:eastAsia="Times New Roman" w:hAnsi="Book Antiqua"/>
          <w:noProof w:val="0"/>
          <w:lang w:eastAsia="pl-PL"/>
        </w:rPr>
        <w:t>zkoły.</w:t>
      </w:r>
    </w:p>
    <w:p w14:paraId="0D6D5CD5" w14:textId="77777777" w:rsidR="00E5476C" w:rsidRPr="00DC75F7" w:rsidRDefault="00E5476C" w:rsidP="00E5476C">
      <w:pPr>
        <w:jc w:val="left"/>
        <w:rPr>
          <w:rFonts w:ascii="Book Antiqua" w:eastAsia="Times New Roman" w:hAnsi="Book Antiqua"/>
          <w:noProof w:val="0"/>
          <w:lang w:eastAsia="pl-PL"/>
        </w:rPr>
      </w:pPr>
    </w:p>
    <w:p w14:paraId="378F04B6" w14:textId="77777777" w:rsidR="00E5476C" w:rsidRPr="00DC75F7" w:rsidRDefault="00457F0D" w:rsidP="00457F0D">
      <w:pPr>
        <w:keepNext/>
        <w:outlineLvl w:val="1"/>
        <w:rPr>
          <w:rFonts w:ascii="Book Antiqua" w:eastAsia="Times New Roman" w:hAnsi="Book Antiqua"/>
          <w:b/>
          <w:noProof w:val="0"/>
          <w:lang w:eastAsia="pl-PL"/>
        </w:rPr>
      </w:pPr>
      <w:r w:rsidRPr="00DC75F7">
        <w:rPr>
          <w:rFonts w:ascii="Book Antiqua" w:eastAsia="Times New Roman" w:hAnsi="Book Antiqua"/>
          <w:b/>
          <w:noProof w:val="0"/>
          <w:lang w:eastAsia="pl-PL"/>
        </w:rPr>
        <w:lastRenderedPageBreak/>
        <w:t xml:space="preserve"> </w:t>
      </w:r>
      <w:bookmarkStart w:id="34" w:name="_Toc493627255"/>
      <w:bookmarkStart w:id="35" w:name="_Toc496713513"/>
      <w:bookmarkStart w:id="36" w:name="_Toc497066915"/>
      <w:r w:rsidR="00AA49ED" w:rsidRPr="00DC75F7">
        <w:rPr>
          <w:rFonts w:ascii="Book Antiqua" w:eastAsia="Times New Roman" w:hAnsi="Book Antiqua"/>
          <w:b/>
          <w:noProof w:val="0"/>
          <w:lang w:eastAsia="pl-PL"/>
        </w:rPr>
        <w:t>§ 155</w:t>
      </w:r>
      <w:r w:rsidR="00E5476C" w:rsidRPr="00DC75F7">
        <w:rPr>
          <w:rFonts w:ascii="Book Antiqua" w:eastAsia="Times New Roman" w:hAnsi="Book Antiqua"/>
          <w:b/>
          <w:noProof w:val="0"/>
          <w:lang w:eastAsia="pl-PL"/>
        </w:rPr>
        <w:t>.</w:t>
      </w:r>
      <w:r w:rsidRPr="00DC75F7">
        <w:rPr>
          <w:rFonts w:ascii="Book Antiqua" w:eastAsia="Times New Roman" w:hAnsi="Book Antiqua"/>
          <w:b/>
          <w:noProof w:val="0"/>
          <w:lang w:eastAsia="pl-PL"/>
        </w:rPr>
        <w:t xml:space="preserve"> </w:t>
      </w:r>
      <w:r w:rsidR="00E5476C" w:rsidRPr="00DC75F7">
        <w:rPr>
          <w:rFonts w:ascii="Book Antiqua" w:eastAsia="Times New Roman" w:hAnsi="Book Antiqua"/>
          <w:b/>
          <w:noProof w:val="0"/>
          <w:lang w:eastAsia="pl-PL"/>
        </w:rPr>
        <w:t>1.</w:t>
      </w:r>
      <w:r w:rsidR="00E5476C" w:rsidRPr="00DC75F7">
        <w:rPr>
          <w:rFonts w:ascii="Book Antiqua" w:eastAsia="Times New Roman" w:hAnsi="Book Antiqua"/>
          <w:noProof w:val="0"/>
          <w:lang w:eastAsia="pl-PL"/>
        </w:rPr>
        <w:t xml:space="preserve"> Ustalenia szczegółowe dotyczące oceniania z poszczególnych przedmiotów nauczania zostały opracowane przez nauczycieli w Przedmiotowych Systemach Oceniania.</w:t>
      </w:r>
      <w:bookmarkEnd w:id="34"/>
      <w:bookmarkEnd w:id="35"/>
      <w:bookmarkEnd w:id="36"/>
    </w:p>
    <w:p w14:paraId="04B48FD7" w14:textId="77777777" w:rsidR="00E5476C" w:rsidRPr="00DC75F7" w:rsidRDefault="00457F0D"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 xml:space="preserve">2. Przedmiotowe Systemy Oceniania muszą być zgodne z ogólnymi założeniami </w:t>
      </w:r>
      <w:r w:rsidRPr="00DC75F7">
        <w:rPr>
          <w:rFonts w:ascii="Book Antiqua" w:eastAsia="Times New Roman" w:hAnsi="Book Antiqua"/>
          <w:noProof w:val="0"/>
          <w:lang w:eastAsia="pl-PL"/>
        </w:rPr>
        <w:t>zawartymi w</w:t>
      </w:r>
      <w:r w:rsidR="00E5476C" w:rsidRPr="00DC75F7">
        <w:rPr>
          <w:rFonts w:ascii="Book Antiqua" w:eastAsia="Times New Roman" w:hAnsi="Book Antiqua"/>
          <w:noProof w:val="0"/>
          <w:lang w:eastAsia="pl-PL"/>
        </w:rPr>
        <w:t xml:space="preserve"> Wewnątrzszkolnym Systemem Oceniania.</w:t>
      </w:r>
    </w:p>
    <w:p w14:paraId="1DFED6CB" w14:textId="77777777" w:rsidR="00E5476C" w:rsidRPr="00DC75F7" w:rsidRDefault="00457F0D" w:rsidP="00E5476C">
      <w:pPr>
        <w:spacing w:before="120" w:after="120" w:line="360" w:lineRule="auto"/>
        <w:jc w:val="both"/>
        <w:rPr>
          <w:rFonts w:ascii="Book Antiqua" w:eastAsia="Times New Roman" w:hAnsi="Book Antiqua"/>
          <w:noProof w:val="0"/>
          <w:lang w:eastAsia="pl-PL"/>
        </w:rPr>
      </w:pPr>
      <w:r w:rsidRPr="00DC75F7">
        <w:rPr>
          <w:rFonts w:ascii="Book Antiqua" w:eastAsia="Times New Roman" w:hAnsi="Book Antiqua"/>
          <w:noProof w:val="0"/>
          <w:lang w:eastAsia="pl-PL"/>
        </w:rPr>
        <w:tab/>
      </w:r>
      <w:r w:rsidR="00E5476C" w:rsidRPr="00DC75F7">
        <w:rPr>
          <w:rFonts w:ascii="Book Antiqua" w:eastAsia="Times New Roman" w:hAnsi="Book Antiqua"/>
          <w:noProof w:val="0"/>
          <w:lang w:eastAsia="pl-PL"/>
        </w:rPr>
        <w:t>3. W przypadkach nieobjętych Wewnątrzszkolnym System</w:t>
      </w:r>
      <w:r w:rsidRPr="00DC75F7">
        <w:rPr>
          <w:rFonts w:ascii="Book Antiqua" w:eastAsia="Times New Roman" w:hAnsi="Book Antiqua"/>
          <w:noProof w:val="0"/>
          <w:lang w:eastAsia="pl-PL"/>
        </w:rPr>
        <w:t>em Oceniania decyzje podejmuje Dyrektor S</w:t>
      </w:r>
      <w:r w:rsidR="00E5476C" w:rsidRPr="00DC75F7">
        <w:rPr>
          <w:rFonts w:ascii="Book Antiqua" w:eastAsia="Times New Roman" w:hAnsi="Book Antiqua"/>
          <w:noProof w:val="0"/>
          <w:lang w:eastAsia="pl-PL"/>
        </w:rPr>
        <w:t>zkoły w porozumieniu z radą pedagogiczną na podstawie obowiązujących przepisów prawa.</w:t>
      </w:r>
    </w:p>
    <w:p w14:paraId="5482D940" w14:textId="77777777" w:rsidR="0054637F" w:rsidRPr="003C1A73" w:rsidRDefault="0054637F" w:rsidP="003C1A73">
      <w:pPr>
        <w:tabs>
          <w:tab w:val="left" w:pos="1320"/>
        </w:tabs>
        <w:jc w:val="both"/>
        <w:rPr>
          <w:rFonts w:ascii="Book Antiqua" w:eastAsia="Times New Roman" w:hAnsi="Book Antiqua"/>
          <w:i/>
          <w:noProof w:val="0"/>
          <w:lang w:eastAsia="pl-PL"/>
        </w:rPr>
      </w:pPr>
    </w:p>
    <w:p w14:paraId="3AD54C3C" w14:textId="77777777" w:rsidR="00B03105" w:rsidRPr="00DC75F7" w:rsidRDefault="00B03105" w:rsidP="001908D6">
      <w:pPr>
        <w:tabs>
          <w:tab w:val="left" w:pos="426"/>
        </w:tabs>
        <w:autoSpaceDE w:val="0"/>
        <w:autoSpaceDN w:val="0"/>
        <w:adjustRightInd w:val="0"/>
        <w:ind w:left="1140"/>
        <w:jc w:val="both"/>
        <w:rPr>
          <w:rFonts w:ascii="Book Antiqua" w:hAnsi="Book Antiqua" w:cs="Arial"/>
        </w:rPr>
      </w:pPr>
    </w:p>
    <w:p w14:paraId="23DA676D" w14:textId="77777777" w:rsidR="003C1A73" w:rsidRDefault="00C47EBB" w:rsidP="003C1A73">
      <w:pPr>
        <w:autoSpaceDE w:val="0"/>
        <w:autoSpaceDN w:val="0"/>
        <w:adjustRightInd w:val="0"/>
        <w:ind w:firstLine="567"/>
        <w:jc w:val="both"/>
        <w:rPr>
          <w:rFonts w:ascii="Book Antiqua" w:hAnsi="Book Antiqua" w:cs="Arial"/>
        </w:rPr>
      </w:pPr>
      <w:r w:rsidRPr="00DC75F7">
        <w:rPr>
          <w:rFonts w:ascii="Book Antiqua" w:hAnsi="Book Antiqua" w:cs="Arial"/>
          <w:b/>
          <w:bCs/>
        </w:rPr>
        <w:t>§ 15</w:t>
      </w:r>
      <w:r w:rsidR="00AA49ED" w:rsidRPr="00DC75F7">
        <w:rPr>
          <w:rFonts w:ascii="Book Antiqua" w:hAnsi="Book Antiqua" w:cs="Arial"/>
          <w:b/>
          <w:bCs/>
        </w:rPr>
        <w:t>6</w:t>
      </w:r>
      <w:r w:rsidRPr="00DC75F7">
        <w:rPr>
          <w:rFonts w:ascii="Book Antiqua" w:hAnsi="Book Antiqua" w:cs="Arial"/>
          <w:b/>
        </w:rPr>
        <w:t xml:space="preserve">. </w:t>
      </w:r>
      <w:r w:rsidR="00824A83" w:rsidRPr="00DC75F7">
        <w:rPr>
          <w:rFonts w:ascii="Book Antiqua" w:hAnsi="Book Antiqua" w:cs="Arial"/>
          <w:b/>
        </w:rPr>
        <w:t xml:space="preserve">Egzamin </w:t>
      </w:r>
      <w:r w:rsidR="00A02489" w:rsidRPr="00DC75F7">
        <w:rPr>
          <w:rFonts w:ascii="Book Antiqua" w:hAnsi="Book Antiqua" w:cs="Arial"/>
          <w:b/>
        </w:rPr>
        <w:t>ósmoklasisty</w:t>
      </w:r>
    </w:p>
    <w:p w14:paraId="0CBE7AF8" w14:textId="77777777" w:rsidR="003C1A73" w:rsidRDefault="003C1A73" w:rsidP="003C1A73">
      <w:pPr>
        <w:autoSpaceDE w:val="0"/>
        <w:autoSpaceDN w:val="0"/>
        <w:adjustRightInd w:val="0"/>
        <w:ind w:firstLine="567"/>
        <w:jc w:val="both"/>
        <w:rPr>
          <w:rFonts w:ascii="Book Antiqua" w:hAnsi="Book Antiqua" w:cs="Arial"/>
        </w:rPr>
      </w:pPr>
    </w:p>
    <w:p w14:paraId="028042AE"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1. </w:t>
      </w:r>
      <w:r w:rsidR="00824A83" w:rsidRPr="00DC75F7">
        <w:rPr>
          <w:rFonts w:ascii="Book Antiqua" w:hAnsi="Book Antiqua" w:cs="Arial"/>
        </w:rPr>
        <w:t xml:space="preserve">Egzamin </w:t>
      </w:r>
      <w:r w:rsidR="00C47EBB" w:rsidRPr="00DC75F7">
        <w:rPr>
          <w:rFonts w:ascii="Book Antiqua" w:hAnsi="Book Antiqua" w:cs="Arial"/>
        </w:rPr>
        <w:t>przeprowadza się w klasie VI</w:t>
      </w:r>
      <w:r w:rsidR="00CD31B4" w:rsidRPr="00DC75F7">
        <w:rPr>
          <w:rFonts w:ascii="Book Antiqua" w:hAnsi="Book Antiqua" w:cs="Arial"/>
        </w:rPr>
        <w:t>II</w:t>
      </w:r>
      <w:r w:rsidR="00C47EBB" w:rsidRPr="00DC75F7">
        <w:rPr>
          <w:rFonts w:ascii="Book Antiqua" w:hAnsi="Book Antiqua" w:cs="Arial"/>
        </w:rPr>
        <w:t xml:space="preserve"> szkoły podstawowej</w:t>
      </w:r>
      <w:r w:rsidR="00725975" w:rsidRPr="00DC75F7">
        <w:rPr>
          <w:rFonts w:ascii="Book Antiqua" w:hAnsi="Book Antiqua" w:cs="Arial"/>
        </w:rPr>
        <w:t xml:space="preserve"> jako obowiązkowy egzamin zewnętrzny</w:t>
      </w:r>
      <w:r w:rsidR="00AA4B39" w:rsidRPr="00DC75F7">
        <w:rPr>
          <w:rFonts w:ascii="Book Antiqua" w:hAnsi="Book Antiqua" w:cs="Arial"/>
        </w:rPr>
        <w:t>.</w:t>
      </w:r>
    </w:p>
    <w:p w14:paraId="0D8AC4BC" w14:textId="77777777" w:rsidR="003C1A73" w:rsidRDefault="003C1A73" w:rsidP="003C1A73">
      <w:pPr>
        <w:autoSpaceDE w:val="0"/>
        <w:autoSpaceDN w:val="0"/>
        <w:adjustRightInd w:val="0"/>
        <w:jc w:val="both"/>
        <w:rPr>
          <w:rFonts w:ascii="Book Antiqua" w:hAnsi="Book Antiqua" w:cs="Arial"/>
        </w:rPr>
      </w:pPr>
    </w:p>
    <w:p w14:paraId="1FAA2AA1"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2. </w:t>
      </w:r>
      <w:r w:rsidR="002A0654" w:rsidRPr="00DC75F7">
        <w:rPr>
          <w:rFonts w:ascii="Book Antiqua" w:hAnsi="Book Antiqua" w:cs="Arial"/>
        </w:rPr>
        <w:t xml:space="preserve">Egzamin </w:t>
      </w:r>
      <w:r w:rsidR="00C47EBB" w:rsidRPr="00DC75F7">
        <w:rPr>
          <w:rFonts w:ascii="Book Antiqua" w:hAnsi="Book Antiqua" w:cs="Arial"/>
        </w:rPr>
        <w:t xml:space="preserve">obejmuje  wiadomości i umiejętności kształcenia ogólnego w odniesieniu do </w:t>
      </w:r>
      <w:r w:rsidR="00215A73" w:rsidRPr="00DC75F7">
        <w:rPr>
          <w:rFonts w:ascii="Book Antiqua" w:hAnsi="Book Antiqua" w:cs="Arial"/>
        </w:rPr>
        <w:t xml:space="preserve">czterech </w:t>
      </w:r>
      <w:r w:rsidR="00C47EBB" w:rsidRPr="00DC75F7">
        <w:rPr>
          <w:rFonts w:ascii="Book Antiqua" w:hAnsi="Book Antiqua" w:cs="Arial"/>
        </w:rPr>
        <w:t>kluczowych przedmiotów nauczanych na dwóch pierwszych etapach edukacyjnych</w:t>
      </w:r>
      <w:r w:rsidR="00215A73" w:rsidRPr="00DC75F7">
        <w:rPr>
          <w:rFonts w:ascii="Book Antiqua" w:hAnsi="Book Antiqua" w:cs="Arial"/>
        </w:rPr>
        <w:t xml:space="preserve"> </w:t>
      </w:r>
      <w:r w:rsidR="00F84382" w:rsidRPr="00DC75F7">
        <w:rPr>
          <w:rFonts w:ascii="Book Antiqua" w:hAnsi="Book Antiqua" w:cs="Arial"/>
        </w:rPr>
        <w:t>tj. j</w:t>
      </w:r>
      <w:r w:rsidR="00C47EBB" w:rsidRPr="00DC75F7">
        <w:rPr>
          <w:rFonts w:ascii="Book Antiqua" w:hAnsi="Book Antiqua" w:cs="Arial"/>
        </w:rPr>
        <w:t>ęzyka polski</w:t>
      </w:r>
      <w:r w:rsidR="00215A73" w:rsidRPr="00DC75F7">
        <w:rPr>
          <w:rFonts w:ascii="Book Antiqua" w:hAnsi="Book Antiqua" w:cs="Arial"/>
        </w:rPr>
        <w:t xml:space="preserve">ego, matematyki i języka obcego oraz jednego z wybranych przedmiotów spośród: </w:t>
      </w:r>
      <w:r w:rsidR="00DD2462" w:rsidRPr="00DC75F7">
        <w:rPr>
          <w:rFonts w:ascii="Book Antiqua" w:hAnsi="Book Antiqua" w:cs="Arial"/>
        </w:rPr>
        <w:t xml:space="preserve">biologii, </w:t>
      </w:r>
      <w:r w:rsidR="001C318C" w:rsidRPr="00DC75F7">
        <w:rPr>
          <w:rFonts w:ascii="Book Antiqua" w:hAnsi="Book Antiqua" w:cs="Arial"/>
        </w:rPr>
        <w:t>ge</w:t>
      </w:r>
      <w:r w:rsidR="00DD2462" w:rsidRPr="00DC75F7">
        <w:rPr>
          <w:rFonts w:ascii="Book Antiqua" w:hAnsi="Book Antiqua" w:cs="Arial"/>
        </w:rPr>
        <w:t>ograf</w:t>
      </w:r>
      <w:r w:rsidR="001C318C" w:rsidRPr="00DC75F7">
        <w:rPr>
          <w:rFonts w:ascii="Book Antiqua" w:hAnsi="Book Antiqua" w:cs="Arial"/>
        </w:rPr>
        <w:t xml:space="preserve">ii, </w:t>
      </w:r>
      <w:r w:rsidR="00DD2462" w:rsidRPr="00DC75F7">
        <w:rPr>
          <w:rFonts w:ascii="Book Antiqua" w:hAnsi="Book Antiqua" w:cs="Arial"/>
        </w:rPr>
        <w:t xml:space="preserve">chemii, </w:t>
      </w:r>
      <w:r w:rsidR="001C318C" w:rsidRPr="00DC75F7">
        <w:rPr>
          <w:rFonts w:ascii="Book Antiqua" w:hAnsi="Book Antiqua" w:cs="Arial"/>
        </w:rPr>
        <w:t>fizyki</w:t>
      </w:r>
      <w:r w:rsidR="00DD2462" w:rsidRPr="00DC75F7">
        <w:rPr>
          <w:rFonts w:ascii="Book Antiqua" w:hAnsi="Book Antiqua" w:cs="Arial"/>
        </w:rPr>
        <w:t xml:space="preserve"> lub historii.</w:t>
      </w:r>
    </w:p>
    <w:p w14:paraId="5E323429" w14:textId="77777777" w:rsidR="003C1A73" w:rsidRDefault="003C1A73" w:rsidP="003C1A73">
      <w:pPr>
        <w:autoSpaceDE w:val="0"/>
        <w:autoSpaceDN w:val="0"/>
        <w:adjustRightInd w:val="0"/>
        <w:jc w:val="both"/>
        <w:rPr>
          <w:rFonts w:ascii="Book Antiqua" w:hAnsi="Book Antiqua" w:cs="Arial"/>
        </w:rPr>
      </w:pPr>
    </w:p>
    <w:p w14:paraId="4707E249"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3. </w:t>
      </w:r>
      <w:r w:rsidR="00752C58" w:rsidRPr="00DC75F7">
        <w:rPr>
          <w:rFonts w:ascii="Book Antiqua" w:hAnsi="Book Antiqua" w:cs="Arial"/>
        </w:rPr>
        <w:t xml:space="preserve">Egzamin </w:t>
      </w:r>
      <w:r w:rsidR="00C47EBB" w:rsidRPr="00DC75F7">
        <w:rPr>
          <w:rFonts w:ascii="Book Antiqua" w:hAnsi="Book Antiqua" w:cs="Arial"/>
        </w:rPr>
        <w:t>ma formę pisemną.</w:t>
      </w:r>
      <w:r w:rsidR="00752C58" w:rsidRPr="00DC75F7">
        <w:rPr>
          <w:rFonts w:ascii="Book Antiqua" w:hAnsi="Book Antiqua" w:cs="Arial"/>
        </w:rPr>
        <w:t xml:space="preserve"> </w:t>
      </w:r>
      <w:r w:rsidR="00C47EBB" w:rsidRPr="00DC75F7">
        <w:rPr>
          <w:rFonts w:ascii="Book Antiqua" w:hAnsi="Book Antiqua" w:cs="Arial"/>
        </w:rPr>
        <w:t>Przystąpienie do niego jest warunkiem</w:t>
      </w:r>
      <w:r w:rsidR="003C1A73">
        <w:rPr>
          <w:rFonts w:ascii="Book Antiqua" w:hAnsi="Book Antiqua" w:cs="Arial"/>
        </w:rPr>
        <w:t xml:space="preserve"> ukończenia szkoły podstawowej.</w:t>
      </w:r>
    </w:p>
    <w:p w14:paraId="1480D8BF" w14:textId="77777777" w:rsidR="003C1A73" w:rsidRDefault="003C1A73" w:rsidP="003C1A73">
      <w:pPr>
        <w:autoSpaceDE w:val="0"/>
        <w:autoSpaceDN w:val="0"/>
        <w:adjustRightInd w:val="0"/>
        <w:jc w:val="both"/>
        <w:rPr>
          <w:rFonts w:ascii="Book Antiqua" w:hAnsi="Book Antiqua" w:cs="Arial"/>
        </w:rPr>
      </w:pPr>
    </w:p>
    <w:p w14:paraId="2E07E324"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4. </w:t>
      </w:r>
      <w:r w:rsidR="00C47EBB" w:rsidRPr="00DC75F7">
        <w:rPr>
          <w:rFonts w:ascii="Book Antiqua" w:hAnsi="Book Antiqua" w:cs="Arial"/>
        </w:rPr>
        <w:t>Uczeń może wybrać tylko jeden język, który uczy</w:t>
      </w:r>
      <w:r w:rsidR="003C1A73">
        <w:rPr>
          <w:rFonts w:ascii="Book Antiqua" w:hAnsi="Book Antiqua" w:cs="Arial"/>
        </w:rPr>
        <w:t xml:space="preserve"> się w szkole jako obowiązkowy.</w:t>
      </w:r>
    </w:p>
    <w:p w14:paraId="7FA1A80D" w14:textId="77777777" w:rsidR="003C1A73" w:rsidRDefault="00A2012A" w:rsidP="003C1A73">
      <w:pPr>
        <w:autoSpaceDE w:val="0"/>
        <w:autoSpaceDN w:val="0"/>
        <w:adjustRightInd w:val="0"/>
        <w:jc w:val="both"/>
        <w:rPr>
          <w:rFonts w:ascii="Book Antiqua" w:hAnsi="Book Antiqua" w:cs="Arial"/>
        </w:rPr>
      </w:pPr>
      <w:r w:rsidRPr="00DC75F7">
        <w:rPr>
          <w:rFonts w:ascii="Book Antiqua" w:hAnsi="Book Antiqua" w:cs="Arial"/>
        </w:rPr>
        <w:t xml:space="preserve">Egzamin jest przeprowadzany w trzech kolejnych dniach. </w:t>
      </w:r>
    </w:p>
    <w:p w14:paraId="77B901F7" w14:textId="77777777" w:rsidR="003C1A73" w:rsidRDefault="003C1A73" w:rsidP="003C1A73">
      <w:pPr>
        <w:autoSpaceDE w:val="0"/>
        <w:autoSpaceDN w:val="0"/>
        <w:adjustRightInd w:val="0"/>
        <w:jc w:val="both"/>
        <w:rPr>
          <w:rFonts w:ascii="Book Antiqua" w:hAnsi="Book Antiqua" w:cs="Arial"/>
        </w:rPr>
      </w:pPr>
    </w:p>
    <w:p w14:paraId="0F8D5BB1"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5. </w:t>
      </w:r>
      <w:r w:rsidR="00C47EBB" w:rsidRPr="00DC75F7">
        <w:rPr>
          <w:rFonts w:ascii="Book Antiqua" w:eastAsia="Times New Roman" w:hAnsi="Book Antiqua" w:cs="Arial"/>
          <w:noProof w:val="0"/>
          <w:lang w:eastAsia="pl-PL"/>
        </w:rPr>
        <w:t xml:space="preserve">Jeżeli uczeń uczy się w </w:t>
      </w:r>
      <w:r w:rsidR="00457F0D" w:rsidRPr="00DC75F7">
        <w:rPr>
          <w:rFonts w:ascii="Book Antiqua" w:eastAsia="Times New Roman" w:hAnsi="Book Antiqua" w:cs="Arial"/>
          <w:noProof w:val="0"/>
          <w:lang w:eastAsia="pl-PL"/>
        </w:rPr>
        <w:t>szkole, jako</w:t>
      </w:r>
      <w:r w:rsidR="00C47EBB" w:rsidRPr="00DC75F7">
        <w:rPr>
          <w:rFonts w:ascii="Book Antiqua" w:eastAsia="Times New Roman" w:hAnsi="Book Antiqua" w:cs="Arial"/>
          <w:noProof w:val="0"/>
          <w:lang w:eastAsia="pl-PL"/>
        </w:rPr>
        <w:t xml:space="preserve"> przedmiotu obowiązkowego więcej niż jednego języka obcego nowożytnego, jego</w:t>
      </w:r>
      <w:r w:rsidR="00C47EBB" w:rsidRPr="00DC75F7">
        <w:rPr>
          <w:rFonts w:ascii="Book Antiqua" w:hAnsi="Book Antiqua" w:cs="Arial"/>
        </w:rPr>
        <w:t xml:space="preserve"> </w:t>
      </w:r>
      <w:r w:rsidR="00C47EBB" w:rsidRPr="00DC75F7">
        <w:rPr>
          <w:rFonts w:ascii="Book Antiqua" w:eastAsia="Times New Roman" w:hAnsi="Book Antiqua" w:cs="Arial"/>
          <w:noProof w:val="0"/>
          <w:lang w:eastAsia="pl-PL"/>
        </w:rPr>
        <w:t>rodzice</w:t>
      </w:r>
      <w:r w:rsidR="00F84382" w:rsidRPr="00DC75F7">
        <w:rPr>
          <w:rFonts w:ascii="Book Antiqua" w:eastAsia="Times New Roman" w:hAnsi="Book Antiqua" w:cs="Arial"/>
          <w:noProof w:val="0"/>
          <w:lang w:eastAsia="pl-PL"/>
        </w:rPr>
        <w:t xml:space="preserve"> (prawni opiekunowie) składają Dyrektorowi S</w:t>
      </w:r>
      <w:r w:rsidR="00C47EBB" w:rsidRPr="00DC75F7">
        <w:rPr>
          <w:rFonts w:ascii="Book Antiqua" w:eastAsia="Times New Roman" w:hAnsi="Book Antiqua" w:cs="Arial"/>
          <w:noProof w:val="0"/>
          <w:lang w:eastAsia="pl-PL"/>
        </w:rPr>
        <w:t xml:space="preserve">zkoły, nie później niż do 30 września roku szkolnego, w którym jest przeprowadzany </w:t>
      </w:r>
      <w:r w:rsidR="002A0654" w:rsidRPr="00DC75F7">
        <w:rPr>
          <w:rFonts w:ascii="Book Antiqua" w:eastAsia="Times New Roman" w:hAnsi="Book Antiqua" w:cs="Arial"/>
          <w:noProof w:val="0"/>
          <w:lang w:eastAsia="pl-PL"/>
        </w:rPr>
        <w:t xml:space="preserve">egzamin </w:t>
      </w:r>
      <w:r w:rsidR="00F84382" w:rsidRPr="00DC75F7">
        <w:rPr>
          <w:rFonts w:ascii="Book Antiqua" w:eastAsia="Times New Roman" w:hAnsi="Book Antiqua" w:cs="Arial"/>
          <w:noProof w:val="0"/>
          <w:lang w:eastAsia="pl-PL"/>
        </w:rPr>
        <w:t xml:space="preserve">pisemną </w:t>
      </w:r>
      <w:r w:rsidR="00F84382" w:rsidRPr="00DC75F7">
        <w:rPr>
          <w:rFonts w:ascii="Book Antiqua" w:hAnsi="Book Antiqua" w:cs="Arial"/>
        </w:rPr>
        <w:t>deklarację</w:t>
      </w:r>
      <w:r w:rsidR="00C47EBB" w:rsidRPr="00DC75F7">
        <w:rPr>
          <w:rFonts w:ascii="Book Antiqua" w:eastAsia="Times New Roman" w:hAnsi="Book Antiqua" w:cs="Arial"/>
          <w:noProof w:val="0"/>
          <w:lang w:eastAsia="pl-PL"/>
        </w:rPr>
        <w:t xml:space="preserve"> wskazującą język obcy nowożytny, z którego uczeń przystąpi do drugiej części</w:t>
      </w:r>
      <w:r w:rsidR="002A0654" w:rsidRPr="00DC75F7">
        <w:rPr>
          <w:rFonts w:ascii="Book Antiqua" w:eastAsia="Times New Roman" w:hAnsi="Book Antiqua" w:cs="Arial"/>
          <w:noProof w:val="0"/>
          <w:lang w:eastAsia="pl-PL"/>
        </w:rPr>
        <w:t xml:space="preserve"> egzaminu</w:t>
      </w:r>
      <w:r w:rsidR="00C47EBB" w:rsidRPr="00DC75F7">
        <w:rPr>
          <w:rFonts w:ascii="Book Antiqua" w:eastAsia="Times New Roman" w:hAnsi="Book Antiqua" w:cs="Arial"/>
          <w:noProof w:val="0"/>
          <w:lang w:eastAsia="pl-PL"/>
        </w:rPr>
        <w:t>.</w:t>
      </w:r>
    </w:p>
    <w:p w14:paraId="3D034BA0" w14:textId="77777777" w:rsidR="003C1A73" w:rsidRDefault="003C1A73" w:rsidP="003C1A73">
      <w:pPr>
        <w:autoSpaceDE w:val="0"/>
        <w:autoSpaceDN w:val="0"/>
        <w:adjustRightInd w:val="0"/>
        <w:jc w:val="both"/>
        <w:rPr>
          <w:rFonts w:ascii="Book Antiqua" w:hAnsi="Book Antiqua" w:cs="Arial"/>
        </w:rPr>
      </w:pPr>
    </w:p>
    <w:p w14:paraId="4279070D"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6. </w:t>
      </w:r>
      <w:r w:rsidR="00C47EBB" w:rsidRPr="00DC75F7">
        <w:rPr>
          <w:rFonts w:ascii="Book Antiqua" w:hAnsi="Book Antiqua" w:cs="Arial"/>
        </w:rPr>
        <w:t xml:space="preserve">Uczeń, który jest laureatem lub finalistą olimiady przedmiotowej albo laureatem konkursu przedmiotowego o zasięgu wokewódzkim lub ponadwojewódzkim, organizowanego z zakresu jednego z przedmiotów objętych </w:t>
      </w:r>
      <w:r w:rsidR="002A0654" w:rsidRPr="00DC75F7">
        <w:rPr>
          <w:rFonts w:ascii="Book Antiqua" w:hAnsi="Book Antiqua" w:cs="Arial"/>
        </w:rPr>
        <w:t xml:space="preserve">egzaminem </w:t>
      </w:r>
      <w:r w:rsidR="00C47EBB" w:rsidRPr="00DC75F7">
        <w:rPr>
          <w:rFonts w:ascii="Book Antiqua" w:hAnsi="Book Antiqua" w:cs="Arial"/>
        </w:rPr>
        <w:t>jest zwolniony z odpowiedniej częsci</w:t>
      </w:r>
      <w:r w:rsidR="002A0654" w:rsidRPr="00DC75F7">
        <w:rPr>
          <w:rFonts w:ascii="Book Antiqua" w:hAnsi="Book Antiqua" w:cs="Arial"/>
        </w:rPr>
        <w:t>egzaminu</w:t>
      </w:r>
      <w:r w:rsidR="00C47EBB" w:rsidRPr="00DC75F7">
        <w:rPr>
          <w:rFonts w:ascii="Book Antiqua" w:hAnsi="Book Antiqua" w:cs="Arial"/>
        </w:rPr>
        <w:t xml:space="preserve">. Zwolnienie jest równoznaczne z uzyskaniem z tej części </w:t>
      </w:r>
      <w:r w:rsidR="002A0654" w:rsidRPr="00DC75F7">
        <w:rPr>
          <w:rFonts w:ascii="Book Antiqua" w:hAnsi="Book Antiqua" w:cs="Arial"/>
        </w:rPr>
        <w:t xml:space="preserve">egzaminu </w:t>
      </w:r>
      <w:r w:rsidR="003C1A73">
        <w:rPr>
          <w:rFonts w:ascii="Book Antiqua" w:hAnsi="Book Antiqua" w:cs="Arial"/>
        </w:rPr>
        <w:t xml:space="preserve">najwyższego wyniku. </w:t>
      </w:r>
    </w:p>
    <w:p w14:paraId="381053F7" w14:textId="77777777" w:rsidR="003C1A73" w:rsidRDefault="003C1A73" w:rsidP="003C1A73">
      <w:pPr>
        <w:autoSpaceDE w:val="0"/>
        <w:autoSpaceDN w:val="0"/>
        <w:adjustRightInd w:val="0"/>
        <w:jc w:val="both"/>
        <w:rPr>
          <w:rFonts w:ascii="Book Antiqua" w:hAnsi="Book Antiqua" w:cs="Arial"/>
        </w:rPr>
      </w:pPr>
    </w:p>
    <w:p w14:paraId="65720731"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7. </w:t>
      </w:r>
      <w:r w:rsidR="00C47EBB" w:rsidRPr="00DC75F7">
        <w:rPr>
          <w:rFonts w:ascii="Book Antiqua" w:eastAsia="Times New Roman" w:hAnsi="Book Antiqua" w:cs="Arial"/>
          <w:noProof w:val="0"/>
          <w:lang w:eastAsia="pl-PL"/>
        </w:rPr>
        <w:t xml:space="preserve">Uczniowie ze specjalnymi potrzebami edukacyjnymi, w tym uczniowie niepełnosprawni, niedostosowani społecznie oraz zagrożeni niedostosowaniem społecznym, przystępują do </w:t>
      </w:r>
      <w:r w:rsidR="001A07E8"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w warunkach i/lub formach dostosowanych do ich potrzeb. Szczegółowe informacje dotyczące dostosowań są ogłaszane w</w:t>
      </w:r>
      <w:r w:rsidR="00C47EBB" w:rsidRPr="00DC75F7">
        <w:rPr>
          <w:rFonts w:ascii="Book Antiqua" w:hAnsi="Book Antiqua" w:cs="Arial"/>
        </w:rPr>
        <w:t xml:space="preserve"> </w:t>
      </w:r>
      <w:r w:rsidR="00C47EBB" w:rsidRPr="00DC75F7">
        <w:rPr>
          <w:rFonts w:ascii="Book Antiqua" w:eastAsia="Times New Roman" w:hAnsi="Book Antiqua" w:cs="Arial"/>
          <w:noProof w:val="0"/>
          <w:lang w:eastAsia="pl-PL"/>
        </w:rPr>
        <w:t>komunikacie Dyrektora Centralnej Komisji Egzaminacyjnej publikowanym na stronie internetowej CKE do końca sierpnia poprzedzającego rok szkolny, w którym jest przeprowadzany</w:t>
      </w:r>
      <w:r w:rsidR="001D69D4" w:rsidRPr="00DC75F7">
        <w:rPr>
          <w:rFonts w:ascii="Book Antiqua" w:eastAsia="Times New Roman" w:hAnsi="Book Antiqua" w:cs="Arial"/>
          <w:noProof w:val="0"/>
          <w:lang w:eastAsia="pl-PL"/>
        </w:rPr>
        <w:t xml:space="preserve"> </w:t>
      </w:r>
      <w:r w:rsidR="001A07E8" w:rsidRPr="00DC75F7">
        <w:rPr>
          <w:rFonts w:ascii="Book Antiqua" w:eastAsia="Times New Roman" w:hAnsi="Book Antiqua" w:cs="Arial"/>
          <w:noProof w:val="0"/>
          <w:lang w:eastAsia="pl-PL"/>
        </w:rPr>
        <w:t>egzamin</w:t>
      </w:r>
      <w:r w:rsidR="003C1A73">
        <w:rPr>
          <w:rFonts w:ascii="Book Antiqua" w:hAnsi="Book Antiqua" w:cs="Arial"/>
        </w:rPr>
        <w:t>.</w:t>
      </w:r>
    </w:p>
    <w:p w14:paraId="628AC22F" w14:textId="77777777" w:rsidR="003C1A73" w:rsidRDefault="003C1A73" w:rsidP="003C1A73">
      <w:pPr>
        <w:autoSpaceDE w:val="0"/>
        <w:autoSpaceDN w:val="0"/>
        <w:adjustRightInd w:val="0"/>
        <w:jc w:val="both"/>
        <w:rPr>
          <w:rFonts w:ascii="Book Antiqua" w:hAnsi="Book Antiqua" w:cs="Arial"/>
        </w:rPr>
      </w:pPr>
    </w:p>
    <w:p w14:paraId="004867AF"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8. </w:t>
      </w:r>
      <w:r w:rsidR="00C47EBB" w:rsidRPr="00DC75F7">
        <w:rPr>
          <w:rFonts w:ascii="Book Antiqua" w:eastAsia="Times New Roman" w:hAnsi="Book Antiqua" w:cs="Arial"/>
          <w:noProof w:val="0"/>
          <w:lang w:eastAsia="pl-PL"/>
        </w:rPr>
        <w:t>Na wniosek ucznia lub jego rodziców (prawnych opiekunów) sprawdzona i oceniona praca ucznia jest udostępniana uczniowi lub jego</w:t>
      </w:r>
      <w:r w:rsidR="00C47EBB" w:rsidRPr="00DC75F7">
        <w:rPr>
          <w:rFonts w:ascii="Book Antiqua" w:hAnsi="Book Antiqua" w:cs="Arial"/>
        </w:rPr>
        <w:t xml:space="preserve"> </w:t>
      </w:r>
      <w:r w:rsidR="00C47EBB" w:rsidRPr="00DC75F7">
        <w:rPr>
          <w:rFonts w:ascii="Book Antiqua" w:eastAsia="Times New Roman" w:hAnsi="Book Antiqua" w:cs="Arial"/>
          <w:noProof w:val="0"/>
          <w:lang w:eastAsia="pl-PL"/>
        </w:rPr>
        <w:t>rodzicom (prawnym opiekunom) do wglądu w miejscu i czasie</w:t>
      </w:r>
      <w:r w:rsidR="00C47EBB" w:rsidRPr="00DC75F7">
        <w:rPr>
          <w:rFonts w:ascii="Book Antiqua" w:hAnsi="Book Antiqua" w:cs="Arial"/>
        </w:rPr>
        <w:t xml:space="preserve"> </w:t>
      </w:r>
      <w:r w:rsidR="00C47EBB" w:rsidRPr="00DC75F7">
        <w:rPr>
          <w:rFonts w:ascii="Book Antiqua" w:eastAsia="Times New Roman" w:hAnsi="Book Antiqua" w:cs="Arial"/>
          <w:noProof w:val="0"/>
          <w:lang w:eastAsia="pl-PL"/>
        </w:rPr>
        <w:t>wskazanym przez dyrektora komisji okręgowej.</w:t>
      </w:r>
    </w:p>
    <w:p w14:paraId="74BE598C" w14:textId="77777777" w:rsidR="003C1A73" w:rsidRDefault="003C1A73" w:rsidP="003C1A73">
      <w:pPr>
        <w:autoSpaceDE w:val="0"/>
        <w:autoSpaceDN w:val="0"/>
        <w:adjustRightInd w:val="0"/>
        <w:jc w:val="both"/>
        <w:rPr>
          <w:rFonts w:ascii="Book Antiqua" w:hAnsi="Book Antiqua" w:cs="Arial"/>
        </w:rPr>
      </w:pPr>
    </w:p>
    <w:p w14:paraId="457E39CF" w14:textId="77777777" w:rsidR="003C1A73" w:rsidRDefault="00557D81" w:rsidP="003C1A73">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9. </w:t>
      </w:r>
      <w:r w:rsidR="00C47EBB" w:rsidRPr="00DC75F7">
        <w:rPr>
          <w:rFonts w:ascii="Book Antiqua" w:hAnsi="Book Antiqua" w:cs="Arial"/>
        </w:rPr>
        <w:t xml:space="preserve">W przypadku uczniów posiadających orzeczenie o potrzebie indywidualnego nauczania dostosowanie warunków i formy przeprowadzania </w:t>
      </w:r>
      <w:r w:rsidR="001A07E8" w:rsidRPr="00DC75F7">
        <w:rPr>
          <w:rFonts w:ascii="Book Antiqua" w:hAnsi="Book Antiqua" w:cs="Arial"/>
        </w:rPr>
        <w:t xml:space="preserve">egzaminu </w:t>
      </w:r>
      <w:r w:rsidR="00C47EBB" w:rsidRPr="00DC75F7">
        <w:rPr>
          <w:rFonts w:ascii="Book Antiqua" w:hAnsi="Book Antiqua" w:cs="Arial"/>
        </w:rPr>
        <w:t>do indywidualnych potrzeb psychofizycznych i edukacyjnych ucznia może nastąpi</w:t>
      </w:r>
      <w:r w:rsidR="003C1A73">
        <w:rPr>
          <w:rFonts w:ascii="Book Antiqua" w:hAnsi="Book Antiqua" w:cs="Arial"/>
        </w:rPr>
        <w:t>ć na podstawie tego orzeczenia.</w:t>
      </w:r>
    </w:p>
    <w:p w14:paraId="167C9C49" w14:textId="77777777" w:rsidR="003C1A73" w:rsidRDefault="003C1A73" w:rsidP="003C1A73">
      <w:pPr>
        <w:autoSpaceDE w:val="0"/>
        <w:autoSpaceDN w:val="0"/>
        <w:adjustRightInd w:val="0"/>
        <w:jc w:val="both"/>
        <w:rPr>
          <w:rFonts w:ascii="Book Antiqua" w:hAnsi="Book Antiqua" w:cs="Arial"/>
        </w:rPr>
      </w:pPr>
    </w:p>
    <w:p w14:paraId="45844714" w14:textId="77777777" w:rsidR="00557D81" w:rsidRDefault="00557D81" w:rsidP="00557D81">
      <w:pPr>
        <w:autoSpaceDE w:val="0"/>
        <w:autoSpaceDN w:val="0"/>
        <w:adjustRightInd w:val="0"/>
        <w:jc w:val="both"/>
        <w:rPr>
          <w:rFonts w:ascii="Book Antiqua" w:hAnsi="Book Antiqua" w:cs="Arial"/>
        </w:rPr>
      </w:pPr>
      <w:r>
        <w:rPr>
          <w:rFonts w:ascii="Book Antiqua" w:hAnsi="Book Antiqua" w:cs="Arial"/>
        </w:rPr>
        <w:tab/>
      </w:r>
      <w:r w:rsidR="003C1A73">
        <w:rPr>
          <w:rFonts w:ascii="Book Antiqua" w:hAnsi="Book Antiqua" w:cs="Arial"/>
        </w:rPr>
        <w:t xml:space="preserve">10. </w:t>
      </w:r>
      <w:r w:rsidR="00C47EBB" w:rsidRPr="00DC75F7">
        <w:rPr>
          <w:rFonts w:ascii="Book Antiqua" w:hAnsi="Book Antiqua" w:cs="Arial"/>
        </w:rPr>
        <w:t>Opinia powinna być wydana przez poradnię psychologiczno</w:t>
      </w:r>
      <w:r w:rsidR="00F84382" w:rsidRPr="00DC75F7">
        <w:rPr>
          <w:rFonts w:ascii="Book Antiqua" w:hAnsi="Book Antiqua" w:cs="Arial"/>
        </w:rPr>
        <w:t xml:space="preserve"> </w:t>
      </w:r>
      <w:r w:rsidR="00C47EBB" w:rsidRPr="00DC75F7">
        <w:rPr>
          <w:rFonts w:ascii="Book Antiqua" w:hAnsi="Book Antiqua" w:cs="Arial"/>
        </w:rPr>
        <w:t>-</w:t>
      </w:r>
      <w:r w:rsidR="00F84382" w:rsidRPr="00DC75F7">
        <w:rPr>
          <w:rFonts w:ascii="Book Antiqua" w:hAnsi="Book Antiqua" w:cs="Arial"/>
        </w:rPr>
        <w:t xml:space="preserve"> </w:t>
      </w:r>
      <w:r w:rsidR="00C47EBB" w:rsidRPr="00DC75F7">
        <w:rPr>
          <w:rFonts w:ascii="Book Antiqua" w:hAnsi="Book Antiqua" w:cs="Arial"/>
        </w:rPr>
        <w:t xml:space="preserve">pedagogiczną, w tym poradnię specjalistyczną, nie później niż do końca września roku szkolnego, w którym jest przeprowadzany </w:t>
      </w:r>
      <w:r w:rsidR="001A07E8" w:rsidRPr="00DC75F7">
        <w:rPr>
          <w:rFonts w:ascii="Book Antiqua" w:hAnsi="Book Antiqua" w:cs="Arial"/>
        </w:rPr>
        <w:t>egzamin.</w:t>
      </w:r>
    </w:p>
    <w:p w14:paraId="7EA7AAB2" w14:textId="77777777" w:rsidR="00557D81" w:rsidRDefault="00557D81" w:rsidP="00557D81">
      <w:pPr>
        <w:autoSpaceDE w:val="0"/>
        <w:autoSpaceDN w:val="0"/>
        <w:adjustRightInd w:val="0"/>
        <w:jc w:val="both"/>
        <w:rPr>
          <w:rFonts w:ascii="Book Antiqua" w:hAnsi="Book Antiqua" w:cs="Arial"/>
        </w:rPr>
      </w:pPr>
    </w:p>
    <w:p w14:paraId="014C661B" w14:textId="77777777" w:rsidR="00557D81" w:rsidRDefault="00557D81" w:rsidP="00557D81">
      <w:pPr>
        <w:autoSpaceDE w:val="0"/>
        <w:autoSpaceDN w:val="0"/>
        <w:adjustRightInd w:val="0"/>
        <w:jc w:val="both"/>
        <w:rPr>
          <w:rFonts w:ascii="Book Antiqua" w:hAnsi="Book Antiqua" w:cs="Arial"/>
        </w:rPr>
      </w:pPr>
      <w:r>
        <w:rPr>
          <w:rFonts w:ascii="Book Antiqua" w:hAnsi="Book Antiqua" w:cs="Arial"/>
        </w:rPr>
        <w:tab/>
        <w:t xml:space="preserve">11. </w:t>
      </w:r>
      <w:r w:rsidR="00C47EBB" w:rsidRPr="00DC75F7">
        <w:rPr>
          <w:rFonts w:ascii="Book Antiqua" w:hAnsi="Book Antiqua" w:cs="Arial"/>
        </w:rPr>
        <w:t>Rodzice (prawni opiekunow</w:t>
      </w:r>
      <w:r w:rsidR="00F84382" w:rsidRPr="00DC75F7">
        <w:rPr>
          <w:rFonts w:ascii="Book Antiqua" w:hAnsi="Book Antiqua" w:cs="Arial"/>
        </w:rPr>
        <w:t>ie) ucznia przedkładają opinię Dyrektorowi S</w:t>
      </w:r>
      <w:r w:rsidR="00C47EBB" w:rsidRPr="00DC75F7">
        <w:rPr>
          <w:rFonts w:ascii="Book Antiqua" w:hAnsi="Book Antiqua" w:cs="Arial"/>
        </w:rPr>
        <w:t xml:space="preserve">zkoły, w terminie do dnia 15 października roku szkolnego, w którym jest przeprowadzany </w:t>
      </w:r>
      <w:r w:rsidR="00321D02" w:rsidRPr="00DC75F7">
        <w:rPr>
          <w:rFonts w:ascii="Book Antiqua" w:hAnsi="Book Antiqua" w:cs="Arial"/>
        </w:rPr>
        <w:t>egzamin</w:t>
      </w:r>
      <w:r>
        <w:rPr>
          <w:rFonts w:ascii="Book Antiqua" w:hAnsi="Book Antiqua" w:cs="Arial"/>
        </w:rPr>
        <w:t>.</w:t>
      </w:r>
    </w:p>
    <w:p w14:paraId="6AF5BB99" w14:textId="77777777" w:rsidR="00557D81" w:rsidRDefault="00557D81" w:rsidP="00557D81">
      <w:pPr>
        <w:autoSpaceDE w:val="0"/>
        <w:autoSpaceDN w:val="0"/>
        <w:adjustRightInd w:val="0"/>
        <w:jc w:val="both"/>
        <w:rPr>
          <w:rFonts w:ascii="Book Antiqua" w:hAnsi="Book Antiqua" w:cs="Arial"/>
        </w:rPr>
      </w:pPr>
    </w:p>
    <w:p w14:paraId="702AD9B6" w14:textId="77777777" w:rsidR="00557D81" w:rsidRDefault="00557D81" w:rsidP="00557D81">
      <w:pPr>
        <w:autoSpaceDE w:val="0"/>
        <w:autoSpaceDN w:val="0"/>
        <w:adjustRightInd w:val="0"/>
        <w:jc w:val="both"/>
        <w:rPr>
          <w:rFonts w:ascii="Book Antiqua" w:hAnsi="Book Antiqua" w:cs="Arial"/>
        </w:rPr>
      </w:pPr>
      <w:r>
        <w:rPr>
          <w:rFonts w:ascii="Book Antiqua" w:hAnsi="Book Antiqua" w:cs="Arial"/>
        </w:rPr>
        <w:tab/>
        <w:t xml:space="preserve">12. </w:t>
      </w:r>
      <w:r w:rsidR="00C47EBB" w:rsidRPr="00DC75F7">
        <w:rPr>
          <w:rFonts w:ascii="Book Antiqua" w:hAnsi="Book Antiqua" w:cs="Arial"/>
        </w:rPr>
        <w:t xml:space="preserve">Uczniowie chorzy lub niesprawni czasowo, na podstawie zaświadczenia o stanie zdrowia, wydanego przez lekarza, mogą przystąpić do </w:t>
      </w:r>
      <w:r w:rsidR="00321D02" w:rsidRPr="00DC75F7">
        <w:rPr>
          <w:rFonts w:ascii="Book Antiqua" w:hAnsi="Book Antiqua" w:cs="Arial"/>
        </w:rPr>
        <w:t xml:space="preserve">egzaminu </w:t>
      </w:r>
      <w:r w:rsidR="00C47EBB" w:rsidRPr="00DC75F7">
        <w:rPr>
          <w:rFonts w:ascii="Book Antiqua" w:hAnsi="Book Antiqua" w:cs="Arial"/>
        </w:rPr>
        <w:t xml:space="preserve">w warunkach i formie odpowiednich </w:t>
      </w:r>
      <w:r>
        <w:rPr>
          <w:rFonts w:ascii="Book Antiqua" w:hAnsi="Book Antiqua" w:cs="Arial"/>
        </w:rPr>
        <w:t>ze względu na ich stan zdrowia.</w:t>
      </w:r>
    </w:p>
    <w:p w14:paraId="36EF0D89" w14:textId="77777777" w:rsidR="00557D81" w:rsidRDefault="00557D81" w:rsidP="00557D81">
      <w:pPr>
        <w:autoSpaceDE w:val="0"/>
        <w:autoSpaceDN w:val="0"/>
        <w:adjustRightInd w:val="0"/>
        <w:jc w:val="both"/>
        <w:rPr>
          <w:rFonts w:ascii="Book Antiqua" w:hAnsi="Book Antiqua" w:cs="Arial"/>
        </w:rPr>
      </w:pPr>
    </w:p>
    <w:p w14:paraId="0BE70256" w14:textId="77777777" w:rsidR="00C47EBB" w:rsidRDefault="00557D81" w:rsidP="00557D81">
      <w:pPr>
        <w:autoSpaceDE w:val="0"/>
        <w:autoSpaceDN w:val="0"/>
        <w:adjustRightInd w:val="0"/>
        <w:jc w:val="both"/>
        <w:rPr>
          <w:rFonts w:ascii="Book Antiqua" w:eastAsia="Times New Roman" w:hAnsi="Book Antiqua" w:cs="Arial"/>
          <w:noProof w:val="0"/>
          <w:lang w:eastAsia="pl-PL"/>
        </w:rPr>
      </w:pPr>
      <w:r>
        <w:rPr>
          <w:rFonts w:ascii="Book Antiqua" w:hAnsi="Book Antiqua" w:cs="Arial"/>
        </w:rPr>
        <w:tab/>
        <w:t xml:space="preserve">13. </w:t>
      </w:r>
      <w:r w:rsidR="00F84382" w:rsidRPr="00DC75F7">
        <w:rPr>
          <w:rFonts w:ascii="Book Antiqua" w:eastAsia="Times New Roman" w:hAnsi="Book Antiqua" w:cs="Arial"/>
          <w:noProof w:val="0"/>
          <w:lang w:eastAsia="pl-PL"/>
        </w:rPr>
        <w:t>Uczeń, który</w:t>
      </w:r>
      <w:r w:rsidR="00C47EBB" w:rsidRPr="00DC75F7">
        <w:rPr>
          <w:rFonts w:ascii="Book Antiqua" w:eastAsia="Times New Roman" w:hAnsi="Book Antiqua" w:cs="Arial"/>
          <w:noProof w:val="0"/>
          <w:lang w:eastAsia="pl-PL"/>
        </w:rPr>
        <w:t xml:space="preserve"> z przyczyn losowych lub zdrowotnych:</w:t>
      </w:r>
    </w:p>
    <w:p w14:paraId="38514E3F" w14:textId="77777777" w:rsidR="00557D81" w:rsidRPr="00DC75F7" w:rsidRDefault="00557D81" w:rsidP="00557D81">
      <w:pPr>
        <w:autoSpaceDE w:val="0"/>
        <w:autoSpaceDN w:val="0"/>
        <w:adjustRightInd w:val="0"/>
        <w:jc w:val="both"/>
        <w:rPr>
          <w:rFonts w:ascii="Book Antiqua" w:hAnsi="Book Antiqua" w:cs="Arial"/>
        </w:rPr>
      </w:pPr>
    </w:p>
    <w:p w14:paraId="223398C9" w14:textId="77777777" w:rsidR="00C47EBB" w:rsidRPr="00DC75F7" w:rsidRDefault="00C47EBB" w:rsidP="001908D6">
      <w:pPr>
        <w:jc w:val="both"/>
        <w:rPr>
          <w:rFonts w:ascii="Book Antiqua" w:eastAsia="Times New Roman" w:hAnsi="Book Antiqua" w:cs="Arial"/>
          <w:noProof w:val="0"/>
          <w:lang w:eastAsia="pl-PL"/>
        </w:rPr>
      </w:pPr>
      <w:r w:rsidRPr="00DC75F7">
        <w:rPr>
          <w:rFonts w:ascii="Book Antiqua" w:eastAsia="Times New Roman" w:hAnsi="Book Antiqua" w:cs="Arial"/>
          <w:noProof w:val="0"/>
          <w:lang w:eastAsia="pl-PL"/>
        </w:rPr>
        <w:t>1)</w:t>
      </w:r>
      <w:r w:rsidR="00F84382" w:rsidRPr="00DC75F7">
        <w:rPr>
          <w:rFonts w:ascii="Book Antiqua" w:eastAsia="Times New Roman" w:hAnsi="Book Antiqua" w:cs="Arial"/>
          <w:noProof w:val="0"/>
          <w:lang w:eastAsia="pl-PL"/>
        </w:rPr>
        <w:t xml:space="preserve"> </w:t>
      </w:r>
      <w:r w:rsidRPr="00DC75F7">
        <w:rPr>
          <w:rFonts w:ascii="Book Antiqua" w:eastAsia="Times New Roman" w:hAnsi="Book Antiqua" w:cs="Arial"/>
          <w:noProof w:val="0"/>
          <w:lang w:eastAsia="pl-PL"/>
        </w:rPr>
        <w:t xml:space="preserve">nie przystąpił do </w:t>
      </w:r>
      <w:r w:rsidR="00321D02" w:rsidRPr="00DC75F7">
        <w:rPr>
          <w:rFonts w:ascii="Book Antiqua" w:eastAsia="Times New Roman" w:hAnsi="Book Antiqua" w:cs="Arial"/>
          <w:noProof w:val="0"/>
          <w:lang w:eastAsia="pl-PL"/>
        </w:rPr>
        <w:t xml:space="preserve">egzaminu </w:t>
      </w:r>
      <w:r w:rsidRPr="00DC75F7">
        <w:rPr>
          <w:rFonts w:ascii="Book Antiqua" w:eastAsia="Times New Roman" w:hAnsi="Book Antiqua" w:cs="Arial"/>
          <w:noProof w:val="0"/>
          <w:lang w:eastAsia="pl-PL"/>
        </w:rPr>
        <w:t xml:space="preserve">lub danej części </w:t>
      </w:r>
      <w:r w:rsidR="00B21D62" w:rsidRPr="00DC75F7">
        <w:rPr>
          <w:rFonts w:ascii="Book Antiqua" w:eastAsia="Times New Roman" w:hAnsi="Book Antiqua" w:cs="Arial"/>
          <w:noProof w:val="0"/>
          <w:lang w:eastAsia="pl-PL"/>
        </w:rPr>
        <w:t>egzaminu</w:t>
      </w:r>
      <w:r w:rsidRPr="00DC75F7">
        <w:rPr>
          <w:rFonts w:ascii="Book Antiqua" w:eastAsia="Times New Roman" w:hAnsi="Book Antiqua" w:cs="Arial"/>
          <w:noProof w:val="0"/>
          <w:lang w:eastAsia="pl-PL"/>
        </w:rPr>
        <w:t xml:space="preserve"> w ustalonym terminie albo</w:t>
      </w:r>
    </w:p>
    <w:p w14:paraId="30791EF4" w14:textId="77777777" w:rsidR="00557D81" w:rsidRDefault="00C47EBB" w:rsidP="00557D81">
      <w:pPr>
        <w:jc w:val="both"/>
        <w:rPr>
          <w:rFonts w:ascii="Book Antiqua" w:eastAsia="Times New Roman" w:hAnsi="Book Antiqua" w:cs="Arial"/>
          <w:noProof w:val="0"/>
          <w:lang w:eastAsia="pl-PL"/>
        </w:rPr>
      </w:pPr>
      <w:r w:rsidRPr="00DC75F7">
        <w:rPr>
          <w:rFonts w:ascii="Book Antiqua" w:eastAsia="Times New Roman" w:hAnsi="Book Antiqua" w:cs="Arial"/>
          <w:noProof w:val="0"/>
          <w:lang w:eastAsia="pl-PL"/>
        </w:rPr>
        <w:t>2)</w:t>
      </w:r>
      <w:r w:rsidR="00AF48AC" w:rsidRPr="00DC75F7">
        <w:rPr>
          <w:rFonts w:ascii="Book Antiqua" w:eastAsia="Times New Roman" w:hAnsi="Book Antiqua" w:cs="Arial"/>
          <w:noProof w:val="0"/>
          <w:lang w:eastAsia="pl-PL"/>
        </w:rPr>
        <w:t xml:space="preserve"> </w:t>
      </w:r>
      <w:r w:rsidRPr="00DC75F7">
        <w:rPr>
          <w:rFonts w:ascii="Book Antiqua" w:eastAsia="Times New Roman" w:hAnsi="Book Antiqua" w:cs="Arial"/>
          <w:noProof w:val="0"/>
          <w:lang w:eastAsia="pl-PL"/>
        </w:rPr>
        <w:t xml:space="preserve">przerwał daną część </w:t>
      </w:r>
      <w:r w:rsidR="00321D02" w:rsidRPr="00DC75F7">
        <w:rPr>
          <w:rFonts w:ascii="Book Antiqua" w:eastAsia="Times New Roman" w:hAnsi="Book Antiqua" w:cs="Arial"/>
          <w:noProof w:val="0"/>
          <w:lang w:eastAsia="pl-PL"/>
        </w:rPr>
        <w:t>egzaminu</w:t>
      </w:r>
      <w:r w:rsidR="00B21D62" w:rsidRPr="00DC75F7">
        <w:rPr>
          <w:rFonts w:ascii="Book Antiqua" w:eastAsia="Times New Roman" w:hAnsi="Book Antiqua" w:cs="Arial"/>
          <w:noProof w:val="0"/>
          <w:lang w:eastAsia="pl-PL"/>
        </w:rPr>
        <w:t xml:space="preserve"> </w:t>
      </w:r>
      <w:r w:rsidRPr="00DC75F7">
        <w:rPr>
          <w:rFonts w:ascii="Book Antiqua" w:eastAsia="Times New Roman" w:hAnsi="Book Antiqua" w:cs="Arial"/>
          <w:noProof w:val="0"/>
          <w:lang w:eastAsia="pl-PL"/>
        </w:rPr>
        <w:t xml:space="preserve">przystępuje do </w:t>
      </w:r>
      <w:r w:rsidR="00AF48AC" w:rsidRPr="00DC75F7">
        <w:rPr>
          <w:rFonts w:ascii="Book Antiqua" w:eastAsia="Times New Roman" w:hAnsi="Book Antiqua" w:cs="Arial"/>
          <w:noProof w:val="0"/>
          <w:lang w:eastAsia="pl-PL"/>
        </w:rPr>
        <w:t>egzaminu w</w:t>
      </w:r>
      <w:r w:rsidRPr="00DC75F7">
        <w:rPr>
          <w:rFonts w:ascii="Book Antiqua" w:eastAsia="Times New Roman" w:hAnsi="Book Antiqua" w:cs="Arial"/>
          <w:noProof w:val="0"/>
          <w:lang w:eastAsia="pl-PL"/>
        </w:rPr>
        <w:t xml:space="preserve"> dodatkowym terminie ustalonym w harmonogramie przeprowadzania </w:t>
      </w:r>
      <w:r w:rsidR="00B21D62" w:rsidRPr="00DC75F7">
        <w:rPr>
          <w:rFonts w:ascii="Book Antiqua" w:eastAsia="Times New Roman" w:hAnsi="Book Antiqua" w:cs="Arial"/>
          <w:noProof w:val="0"/>
          <w:lang w:eastAsia="pl-PL"/>
        </w:rPr>
        <w:t>egzaminu</w:t>
      </w:r>
      <w:r w:rsidR="00557D81">
        <w:rPr>
          <w:rFonts w:ascii="Book Antiqua" w:eastAsia="Times New Roman" w:hAnsi="Book Antiqua" w:cs="Arial"/>
          <w:noProof w:val="0"/>
          <w:lang w:eastAsia="pl-PL"/>
        </w:rPr>
        <w:t xml:space="preserve"> w szkole, której jest uczniem.</w:t>
      </w:r>
    </w:p>
    <w:p w14:paraId="31A53881" w14:textId="77777777" w:rsidR="00557D81" w:rsidRDefault="00557D81" w:rsidP="00557D81">
      <w:pPr>
        <w:jc w:val="both"/>
        <w:rPr>
          <w:rFonts w:ascii="Book Antiqua" w:eastAsia="Times New Roman" w:hAnsi="Book Antiqua" w:cs="Arial"/>
          <w:noProof w:val="0"/>
          <w:lang w:eastAsia="pl-PL"/>
        </w:rPr>
      </w:pPr>
    </w:p>
    <w:p w14:paraId="2A7579BE" w14:textId="77777777" w:rsidR="00557D81" w:rsidRDefault="00557D81" w:rsidP="00557D81">
      <w:pPr>
        <w:jc w:val="both"/>
        <w:rPr>
          <w:rFonts w:ascii="Book Antiqua" w:eastAsia="Times New Roman" w:hAnsi="Book Antiqua" w:cs="Arial"/>
          <w:noProof w:val="0"/>
          <w:lang w:eastAsia="pl-PL"/>
        </w:rPr>
      </w:pPr>
      <w:r>
        <w:rPr>
          <w:rFonts w:ascii="Book Antiqua" w:eastAsia="Times New Roman" w:hAnsi="Book Antiqua" w:cs="Arial"/>
          <w:noProof w:val="0"/>
          <w:lang w:eastAsia="pl-PL"/>
        </w:rPr>
        <w:tab/>
        <w:t xml:space="preserve">14. </w:t>
      </w:r>
      <w:r w:rsidR="00C47EBB" w:rsidRPr="00DC75F7">
        <w:rPr>
          <w:rFonts w:ascii="Book Antiqua" w:eastAsia="Times New Roman" w:hAnsi="Book Antiqua" w:cs="Arial"/>
          <w:noProof w:val="0"/>
          <w:lang w:eastAsia="pl-PL"/>
        </w:rPr>
        <w:t xml:space="preserve">Uczeń, który nie przystąpił do </w:t>
      </w:r>
      <w:r w:rsidR="00805AB0"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 xml:space="preserve">lub danej części </w:t>
      </w:r>
      <w:r w:rsidR="00D9314A"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 xml:space="preserve">w dodatkowym terminie, ustalonym w harmonogramie przeprowadzania </w:t>
      </w:r>
      <w:r w:rsidR="00D9314A"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 xml:space="preserve">powtarza ostatnią klasę odpowiednio szkoły podstawowej oraz przystępuje do </w:t>
      </w:r>
      <w:r w:rsidR="00D9314A" w:rsidRPr="00DC75F7">
        <w:rPr>
          <w:rFonts w:ascii="Book Antiqua" w:eastAsia="Times New Roman" w:hAnsi="Book Antiqua" w:cs="Arial"/>
          <w:noProof w:val="0"/>
          <w:lang w:eastAsia="pl-PL"/>
        </w:rPr>
        <w:t xml:space="preserve">egzaminu </w:t>
      </w:r>
      <w:r>
        <w:rPr>
          <w:rFonts w:ascii="Book Antiqua" w:eastAsia="Times New Roman" w:hAnsi="Book Antiqua" w:cs="Arial"/>
          <w:noProof w:val="0"/>
          <w:lang w:eastAsia="pl-PL"/>
        </w:rPr>
        <w:t>w następnym roku.</w:t>
      </w:r>
    </w:p>
    <w:p w14:paraId="77CC2F6F" w14:textId="77777777" w:rsidR="00557D81" w:rsidRDefault="00557D81" w:rsidP="00557D81">
      <w:pPr>
        <w:jc w:val="both"/>
        <w:rPr>
          <w:rFonts w:ascii="Book Antiqua" w:eastAsia="Times New Roman" w:hAnsi="Book Antiqua" w:cs="Arial"/>
          <w:noProof w:val="0"/>
          <w:lang w:eastAsia="pl-PL"/>
        </w:rPr>
      </w:pPr>
    </w:p>
    <w:p w14:paraId="6F44A51D" w14:textId="77777777" w:rsidR="00557D81" w:rsidRDefault="00557D81" w:rsidP="00557D81">
      <w:pPr>
        <w:jc w:val="both"/>
        <w:rPr>
          <w:rFonts w:ascii="Book Antiqua" w:eastAsia="Times New Roman" w:hAnsi="Book Antiqua" w:cs="Arial"/>
          <w:noProof w:val="0"/>
          <w:lang w:eastAsia="pl-PL"/>
        </w:rPr>
      </w:pPr>
      <w:r>
        <w:rPr>
          <w:rFonts w:ascii="Book Antiqua" w:eastAsia="Times New Roman" w:hAnsi="Book Antiqua" w:cs="Arial"/>
          <w:noProof w:val="0"/>
          <w:lang w:eastAsia="pl-PL"/>
        </w:rPr>
        <w:tab/>
        <w:t xml:space="preserve">15. </w:t>
      </w:r>
      <w:r w:rsidR="00C47EBB" w:rsidRPr="00DC75F7">
        <w:rPr>
          <w:rFonts w:ascii="Book Antiqua" w:eastAsia="Times New Roman" w:hAnsi="Book Antiqua" w:cs="Arial"/>
          <w:noProof w:val="0"/>
          <w:lang w:eastAsia="pl-PL"/>
        </w:rPr>
        <w:t xml:space="preserve">W szczególnych przypadkach losowych lub zdrowotnych, uniemożliwiających przystąpienie do </w:t>
      </w:r>
      <w:r w:rsidR="00805AB0"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 xml:space="preserve">w dodatkowym terminie, ustalonym w harmonogramie przeprowadzania </w:t>
      </w:r>
      <w:r w:rsidR="00B21D62" w:rsidRPr="00DC75F7">
        <w:rPr>
          <w:rFonts w:ascii="Book Antiqua" w:eastAsia="Times New Roman" w:hAnsi="Book Antiqua" w:cs="Arial"/>
          <w:noProof w:val="0"/>
          <w:lang w:eastAsia="pl-PL"/>
        </w:rPr>
        <w:t>egzaminu</w:t>
      </w:r>
      <w:r w:rsidR="00C47EBB" w:rsidRPr="00DC75F7">
        <w:rPr>
          <w:rFonts w:ascii="Book Antiqua" w:eastAsia="Times New Roman" w:hAnsi="Book Antiqua" w:cs="Arial"/>
          <w:noProof w:val="0"/>
          <w:lang w:eastAsia="pl-PL"/>
        </w:rPr>
        <w:t xml:space="preserve"> dyrektor komisji okręgowej, na udokumentowany wniosek dyrektora szkoły, może zwolnić ucznia z obowiązku przystąpienia do </w:t>
      </w:r>
      <w:r w:rsidR="00321D02" w:rsidRPr="00DC75F7">
        <w:rPr>
          <w:rFonts w:ascii="Book Antiqua" w:eastAsia="Times New Roman" w:hAnsi="Book Antiqua" w:cs="Arial"/>
          <w:noProof w:val="0"/>
          <w:lang w:eastAsia="pl-PL"/>
        </w:rPr>
        <w:t>egzaminu</w:t>
      </w:r>
      <w:r w:rsidR="00D9314A" w:rsidRPr="00DC75F7">
        <w:rPr>
          <w:rFonts w:ascii="Book Antiqua" w:eastAsia="Times New Roman" w:hAnsi="Book Antiqua" w:cs="Arial"/>
          <w:noProof w:val="0"/>
          <w:lang w:eastAsia="pl-PL"/>
        </w:rPr>
        <w:t xml:space="preserve"> </w:t>
      </w:r>
      <w:r w:rsidR="00C47EBB" w:rsidRPr="00DC75F7">
        <w:rPr>
          <w:rFonts w:ascii="Book Antiqua" w:eastAsia="Times New Roman" w:hAnsi="Book Antiqua" w:cs="Arial"/>
          <w:noProof w:val="0"/>
          <w:lang w:eastAsia="pl-PL"/>
        </w:rPr>
        <w:t xml:space="preserve">lub danej części </w:t>
      </w:r>
      <w:r w:rsidR="00B21D62" w:rsidRPr="00DC75F7">
        <w:rPr>
          <w:rFonts w:ascii="Book Antiqua" w:eastAsia="Times New Roman" w:hAnsi="Book Antiqua" w:cs="Arial"/>
          <w:noProof w:val="0"/>
          <w:lang w:eastAsia="pl-PL"/>
        </w:rPr>
        <w:t>egzaminu</w:t>
      </w:r>
      <w:r>
        <w:rPr>
          <w:rFonts w:ascii="Book Antiqua" w:eastAsia="Times New Roman" w:hAnsi="Book Antiqua" w:cs="Arial"/>
          <w:noProof w:val="0"/>
          <w:lang w:eastAsia="pl-PL"/>
        </w:rPr>
        <w:t>. Dyrektor S</w:t>
      </w:r>
      <w:r w:rsidR="00C47EBB" w:rsidRPr="00DC75F7">
        <w:rPr>
          <w:rFonts w:ascii="Book Antiqua" w:eastAsia="Times New Roman" w:hAnsi="Book Antiqua" w:cs="Arial"/>
          <w:noProof w:val="0"/>
          <w:lang w:eastAsia="pl-PL"/>
        </w:rPr>
        <w:t>zkoły składa wniosek w porozumieniu z rodzicami</w:t>
      </w:r>
      <w:r>
        <w:rPr>
          <w:rFonts w:ascii="Book Antiqua" w:eastAsia="Times New Roman" w:hAnsi="Book Antiqua" w:cs="Arial"/>
          <w:noProof w:val="0"/>
          <w:lang w:eastAsia="pl-PL"/>
        </w:rPr>
        <w:t xml:space="preserve"> (prawnymi opiekunami) ucznia. </w:t>
      </w:r>
    </w:p>
    <w:p w14:paraId="377F4A0A" w14:textId="77777777" w:rsidR="00557D81" w:rsidRDefault="00557D81" w:rsidP="00557D81">
      <w:pPr>
        <w:jc w:val="both"/>
        <w:rPr>
          <w:rFonts w:ascii="Book Antiqua" w:eastAsia="Times New Roman" w:hAnsi="Book Antiqua" w:cs="Arial"/>
          <w:noProof w:val="0"/>
          <w:lang w:eastAsia="pl-PL"/>
        </w:rPr>
      </w:pPr>
    </w:p>
    <w:p w14:paraId="294828E4" w14:textId="77777777" w:rsidR="00557D81" w:rsidRDefault="00557D81" w:rsidP="00557D81">
      <w:pPr>
        <w:jc w:val="both"/>
        <w:rPr>
          <w:rFonts w:ascii="Book Antiqua" w:eastAsia="Times New Roman" w:hAnsi="Book Antiqua" w:cs="Arial"/>
          <w:noProof w:val="0"/>
          <w:lang w:eastAsia="pl-PL"/>
        </w:rPr>
      </w:pPr>
      <w:r>
        <w:rPr>
          <w:rFonts w:ascii="Book Antiqua" w:eastAsia="Times New Roman" w:hAnsi="Book Antiqua" w:cs="Arial"/>
          <w:noProof w:val="0"/>
          <w:lang w:eastAsia="pl-PL"/>
        </w:rPr>
        <w:tab/>
        <w:t xml:space="preserve">16. </w:t>
      </w:r>
      <w:r w:rsidR="00C47EBB" w:rsidRPr="00DC75F7">
        <w:rPr>
          <w:rFonts w:ascii="Book Antiqua" w:eastAsia="Times New Roman" w:hAnsi="Book Antiqua" w:cs="Arial"/>
          <w:noProof w:val="0"/>
          <w:lang w:eastAsia="pl-PL"/>
        </w:rPr>
        <w:t xml:space="preserve">W przypadku, o którym mowa w ust. 16, w zaświadczeniu o szczegółowych wynikach </w:t>
      </w:r>
      <w:r w:rsidR="00805AB0"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zamiast wyniku z</w:t>
      </w:r>
      <w:r w:rsidR="001A07E8" w:rsidRPr="00DC75F7">
        <w:rPr>
          <w:rFonts w:ascii="Book Antiqua" w:eastAsia="Times New Roman" w:hAnsi="Book Antiqua" w:cs="Arial"/>
          <w:noProof w:val="0"/>
          <w:lang w:eastAsia="pl-PL"/>
        </w:rPr>
        <w:t xml:space="preserve"> </w:t>
      </w:r>
      <w:r w:rsidR="00AF48AC" w:rsidRPr="00DC75F7">
        <w:rPr>
          <w:rFonts w:ascii="Book Antiqua" w:eastAsia="Times New Roman" w:hAnsi="Book Antiqua" w:cs="Arial"/>
          <w:noProof w:val="0"/>
          <w:lang w:eastAsia="pl-PL"/>
        </w:rPr>
        <w:t>egzaminu z</w:t>
      </w:r>
      <w:r w:rsidR="00C47EBB" w:rsidRPr="00DC75F7">
        <w:rPr>
          <w:rFonts w:ascii="Book Antiqua" w:eastAsia="Times New Roman" w:hAnsi="Book Antiqua" w:cs="Arial"/>
          <w:noProof w:val="0"/>
          <w:lang w:eastAsia="pl-PL"/>
        </w:rPr>
        <w:t xml:space="preserve"> odpowiedniej części </w:t>
      </w:r>
      <w:r w:rsidR="001A07E8" w:rsidRPr="00DC75F7">
        <w:rPr>
          <w:rFonts w:ascii="Book Antiqua" w:eastAsia="Times New Roman" w:hAnsi="Book Antiqua" w:cs="Arial"/>
          <w:noProof w:val="0"/>
          <w:lang w:eastAsia="pl-PL"/>
        </w:rPr>
        <w:t xml:space="preserve">egzaminu </w:t>
      </w:r>
      <w:r w:rsidR="00C47EBB" w:rsidRPr="00DC75F7">
        <w:rPr>
          <w:rFonts w:ascii="Book Antiqua" w:eastAsia="Times New Roman" w:hAnsi="Book Antiqua" w:cs="Arial"/>
          <w:noProof w:val="0"/>
          <w:lang w:eastAsia="pl-PL"/>
        </w:rPr>
        <w:t>wpisuje się odpowiedn</w:t>
      </w:r>
      <w:r w:rsidR="00232BB7" w:rsidRPr="00DC75F7">
        <w:rPr>
          <w:rFonts w:ascii="Book Antiqua" w:eastAsia="Times New Roman" w:hAnsi="Book Antiqua" w:cs="Arial"/>
          <w:noProof w:val="0"/>
          <w:lang w:eastAsia="pl-PL"/>
        </w:rPr>
        <w:t>io „zwolniony” lub „zwolniona”.</w:t>
      </w:r>
    </w:p>
    <w:p w14:paraId="505582B3" w14:textId="77777777" w:rsidR="00557D81" w:rsidRDefault="00557D81" w:rsidP="00557D81">
      <w:pPr>
        <w:jc w:val="both"/>
        <w:rPr>
          <w:rFonts w:ascii="Book Antiqua" w:eastAsia="Times New Roman" w:hAnsi="Book Antiqua" w:cs="Arial"/>
          <w:noProof w:val="0"/>
          <w:lang w:eastAsia="pl-PL"/>
        </w:rPr>
      </w:pPr>
    </w:p>
    <w:p w14:paraId="7B83FEFD" w14:textId="77777777" w:rsidR="00557D81" w:rsidRDefault="00557D81" w:rsidP="00557D81">
      <w:pPr>
        <w:jc w:val="both"/>
        <w:rPr>
          <w:rFonts w:ascii="Book Antiqua" w:eastAsia="Times New Roman" w:hAnsi="Book Antiqua" w:cs="Arial"/>
          <w:noProof w:val="0"/>
          <w:lang w:eastAsia="pl-PL"/>
        </w:rPr>
      </w:pPr>
      <w:r>
        <w:rPr>
          <w:rFonts w:ascii="Book Antiqua" w:eastAsia="Times New Roman" w:hAnsi="Book Antiqua" w:cs="Arial"/>
          <w:noProof w:val="0"/>
          <w:lang w:eastAsia="pl-PL"/>
        </w:rPr>
        <w:tab/>
        <w:t xml:space="preserve">17. </w:t>
      </w:r>
      <w:r w:rsidR="00C47EBB" w:rsidRPr="00DC75F7">
        <w:rPr>
          <w:rFonts w:ascii="Book Antiqua" w:hAnsi="Book Antiqua" w:cs="Arial"/>
        </w:rPr>
        <w:t xml:space="preserve">Uczeń, który jest chory w czasie trwania </w:t>
      </w:r>
      <w:r w:rsidR="00D9314A" w:rsidRPr="00DC75F7">
        <w:rPr>
          <w:rFonts w:ascii="Book Antiqua" w:hAnsi="Book Antiqua" w:cs="Arial"/>
        </w:rPr>
        <w:t xml:space="preserve">egzaminu </w:t>
      </w:r>
      <w:r w:rsidR="00C47EBB" w:rsidRPr="00DC75F7">
        <w:rPr>
          <w:rFonts w:ascii="Book Antiqua" w:hAnsi="Book Antiqua" w:cs="Arial"/>
        </w:rPr>
        <w:t>może korzystać ze sprzętu medycznego i leków koniecznych ze względu na chorobę.</w:t>
      </w:r>
    </w:p>
    <w:p w14:paraId="11DA3AAE" w14:textId="77777777" w:rsidR="00557D81" w:rsidRDefault="00557D81" w:rsidP="00557D81">
      <w:pPr>
        <w:jc w:val="both"/>
        <w:rPr>
          <w:rFonts w:ascii="Book Antiqua" w:eastAsia="Times New Roman" w:hAnsi="Book Antiqua" w:cs="Arial"/>
          <w:noProof w:val="0"/>
          <w:lang w:eastAsia="pl-PL"/>
        </w:rPr>
      </w:pPr>
    </w:p>
    <w:p w14:paraId="7C09E7F8" w14:textId="77777777" w:rsidR="00C47EBB" w:rsidRPr="00557D81" w:rsidRDefault="00557D81" w:rsidP="00557D81">
      <w:pPr>
        <w:jc w:val="both"/>
        <w:rPr>
          <w:rFonts w:ascii="Book Antiqua" w:eastAsia="Times New Roman" w:hAnsi="Book Antiqua" w:cs="Arial"/>
          <w:noProof w:val="0"/>
          <w:lang w:eastAsia="pl-PL"/>
        </w:rPr>
      </w:pPr>
      <w:r>
        <w:rPr>
          <w:rFonts w:ascii="Book Antiqua" w:eastAsia="Times New Roman" w:hAnsi="Book Antiqua" w:cs="Arial"/>
          <w:noProof w:val="0"/>
          <w:lang w:eastAsia="pl-PL"/>
        </w:rPr>
        <w:tab/>
        <w:t xml:space="preserve">18. </w:t>
      </w:r>
      <w:r w:rsidR="00C47EBB" w:rsidRPr="00DC75F7">
        <w:rPr>
          <w:rFonts w:ascii="Book Antiqua" w:hAnsi="Book Antiqua" w:cs="Arial"/>
        </w:rPr>
        <w:t xml:space="preserve">Za dostosowanie warunków i formy przeprowadzania </w:t>
      </w:r>
      <w:r w:rsidR="00D9314A" w:rsidRPr="00DC75F7">
        <w:rPr>
          <w:rFonts w:ascii="Book Antiqua" w:hAnsi="Book Antiqua" w:cs="Arial"/>
        </w:rPr>
        <w:t xml:space="preserve">egzaminu </w:t>
      </w:r>
      <w:r w:rsidR="00C47EBB" w:rsidRPr="00DC75F7">
        <w:rPr>
          <w:rFonts w:ascii="Book Antiqua" w:hAnsi="Book Antiqua" w:cs="Arial"/>
        </w:rPr>
        <w:t>do potrzeb uczniów odpowiada przewodniczący szkolnego zespołu egzaminacyjnego.</w:t>
      </w:r>
    </w:p>
    <w:p w14:paraId="23150F3B" w14:textId="77777777" w:rsidR="00C47EBB" w:rsidRPr="00DC75F7" w:rsidRDefault="00C47EBB" w:rsidP="001908D6">
      <w:pPr>
        <w:tabs>
          <w:tab w:val="left" w:pos="426"/>
        </w:tabs>
        <w:autoSpaceDE w:val="0"/>
        <w:autoSpaceDN w:val="0"/>
        <w:adjustRightInd w:val="0"/>
        <w:jc w:val="both"/>
        <w:rPr>
          <w:rFonts w:ascii="Book Antiqua" w:hAnsi="Book Antiqua" w:cs="Arial"/>
        </w:rPr>
      </w:pPr>
    </w:p>
    <w:p w14:paraId="79F600E7" w14:textId="77777777" w:rsidR="00C47EBB" w:rsidRPr="00DC75F7" w:rsidRDefault="00C47EBB" w:rsidP="001908D6">
      <w:pPr>
        <w:pStyle w:val="Standard"/>
        <w:jc w:val="both"/>
        <w:rPr>
          <w:rFonts w:ascii="Book Antiqua" w:hAnsi="Book Antiqua" w:cs="Arial"/>
          <w:b/>
          <w:sz w:val="22"/>
          <w:szCs w:val="22"/>
        </w:rPr>
      </w:pPr>
    </w:p>
    <w:p w14:paraId="6D8DA024" w14:textId="77777777" w:rsidR="00557D81" w:rsidRDefault="00C47EBB" w:rsidP="00557D81">
      <w:pPr>
        <w:pStyle w:val="Standard"/>
        <w:ind w:firstLine="567"/>
        <w:jc w:val="both"/>
        <w:rPr>
          <w:rFonts w:ascii="Book Antiqua" w:hAnsi="Book Antiqua" w:cs="Arial"/>
          <w:b/>
          <w:sz w:val="22"/>
          <w:szCs w:val="22"/>
          <w:u w:val="single"/>
        </w:rPr>
      </w:pPr>
      <w:r w:rsidRPr="00DC75F7">
        <w:rPr>
          <w:rFonts w:ascii="Book Antiqua" w:hAnsi="Book Antiqua" w:cs="Arial"/>
          <w:b/>
          <w:sz w:val="22"/>
          <w:szCs w:val="22"/>
        </w:rPr>
        <w:t>§ 15</w:t>
      </w:r>
      <w:r w:rsidR="00AA49ED" w:rsidRPr="00DC75F7">
        <w:rPr>
          <w:rFonts w:ascii="Book Antiqua" w:hAnsi="Book Antiqua" w:cs="Arial"/>
          <w:b/>
          <w:sz w:val="22"/>
          <w:szCs w:val="22"/>
        </w:rPr>
        <w:t>7</w:t>
      </w:r>
      <w:r w:rsidRPr="00DC75F7">
        <w:rPr>
          <w:rFonts w:ascii="Book Antiqua" w:hAnsi="Book Antiqua" w:cs="Arial"/>
          <w:b/>
          <w:sz w:val="22"/>
          <w:szCs w:val="22"/>
        </w:rPr>
        <w:t xml:space="preserve">. Wyniki </w:t>
      </w:r>
      <w:r w:rsidR="00D9314A" w:rsidRPr="00DC75F7">
        <w:rPr>
          <w:rFonts w:ascii="Book Antiqua" w:hAnsi="Book Antiqua" w:cs="Arial"/>
          <w:b/>
          <w:sz w:val="22"/>
          <w:szCs w:val="22"/>
        </w:rPr>
        <w:t xml:space="preserve">egzaminu </w:t>
      </w:r>
    </w:p>
    <w:p w14:paraId="6D457997" w14:textId="77777777" w:rsidR="00557D81" w:rsidRDefault="00557D81" w:rsidP="00557D81">
      <w:pPr>
        <w:pStyle w:val="Standard"/>
        <w:ind w:firstLine="567"/>
        <w:jc w:val="both"/>
        <w:rPr>
          <w:rFonts w:ascii="Book Antiqua" w:hAnsi="Book Antiqua" w:cs="Arial"/>
          <w:b/>
          <w:sz w:val="22"/>
          <w:szCs w:val="22"/>
          <w:u w:val="single"/>
        </w:rPr>
      </w:pPr>
    </w:p>
    <w:p w14:paraId="1D568115" w14:textId="77777777" w:rsidR="00557D81" w:rsidRDefault="00557D81" w:rsidP="00557D81">
      <w:pPr>
        <w:pStyle w:val="Standard"/>
        <w:ind w:firstLine="567"/>
        <w:jc w:val="both"/>
        <w:rPr>
          <w:rFonts w:ascii="Book Antiqua" w:hAnsi="Book Antiqua" w:cs="Arial"/>
          <w:b/>
          <w:sz w:val="22"/>
          <w:szCs w:val="22"/>
          <w:u w:val="single"/>
        </w:rPr>
      </w:pPr>
      <w:r w:rsidRPr="00557D81">
        <w:rPr>
          <w:rFonts w:ascii="Book Antiqua" w:hAnsi="Book Antiqua" w:cs="Arial"/>
          <w:sz w:val="22"/>
          <w:szCs w:val="22"/>
        </w:rPr>
        <w:t>1.</w:t>
      </w:r>
      <w:r w:rsidR="00C47EBB" w:rsidRPr="00DC75F7">
        <w:rPr>
          <w:rFonts w:ascii="Book Antiqua" w:hAnsi="Book Antiqua" w:cs="Arial"/>
          <w:sz w:val="22"/>
          <w:szCs w:val="22"/>
        </w:rPr>
        <w:t>Prace uczniów sprawdzają egzaminatorzy wpisani do ewidencji</w:t>
      </w:r>
      <w:r w:rsidR="00232BB7" w:rsidRPr="00DC75F7">
        <w:rPr>
          <w:rFonts w:ascii="Book Antiqua" w:hAnsi="Book Antiqua" w:cs="Arial"/>
          <w:sz w:val="22"/>
          <w:szCs w:val="22"/>
        </w:rPr>
        <w:t xml:space="preserve"> egzaminatorów, powołani przez Dyrektora Komisji O</w:t>
      </w:r>
      <w:r w:rsidR="00C47EBB" w:rsidRPr="00DC75F7">
        <w:rPr>
          <w:rFonts w:ascii="Book Antiqua" w:hAnsi="Book Antiqua" w:cs="Arial"/>
          <w:sz w:val="22"/>
          <w:szCs w:val="22"/>
        </w:rPr>
        <w:t xml:space="preserve">kręgowej. Wynik </w:t>
      </w:r>
      <w:r w:rsidR="009B01B9" w:rsidRPr="00DC75F7">
        <w:rPr>
          <w:rFonts w:ascii="Book Antiqua" w:hAnsi="Book Antiqua" w:cs="Arial"/>
          <w:sz w:val="22"/>
          <w:szCs w:val="22"/>
        </w:rPr>
        <w:t xml:space="preserve">egzaminu </w:t>
      </w:r>
      <w:r w:rsidR="00C47EBB" w:rsidRPr="00DC75F7">
        <w:rPr>
          <w:rFonts w:ascii="Book Antiqua" w:hAnsi="Book Antiqua" w:cs="Arial"/>
          <w:sz w:val="22"/>
          <w:szCs w:val="22"/>
        </w:rPr>
        <w:t>ustala komisja okręgowa na podstawie liczby punktów przyznanych przez egzaminatorów.</w:t>
      </w:r>
    </w:p>
    <w:p w14:paraId="1AA2B369" w14:textId="77777777" w:rsidR="00557D81" w:rsidRDefault="00557D81" w:rsidP="00557D81">
      <w:pPr>
        <w:pStyle w:val="Standard"/>
        <w:ind w:firstLine="567"/>
        <w:jc w:val="both"/>
        <w:rPr>
          <w:rFonts w:ascii="Book Antiqua" w:hAnsi="Book Antiqua" w:cs="Arial"/>
          <w:b/>
          <w:sz w:val="22"/>
          <w:szCs w:val="22"/>
          <w:u w:val="single"/>
        </w:rPr>
      </w:pPr>
    </w:p>
    <w:p w14:paraId="6EC98022" w14:textId="77777777" w:rsidR="00C47EBB" w:rsidRPr="00557D81" w:rsidRDefault="00557D81" w:rsidP="00557D81">
      <w:pPr>
        <w:pStyle w:val="Standard"/>
        <w:ind w:firstLine="567"/>
        <w:jc w:val="both"/>
        <w:rPr>
          <w:rFonts w:ascii="Book Antiqua" w:hAnsi="Book Antiqua" w:cs="Arial"/>
          <w:b/>
          <w:sz w:val="22"/>
          <w:szCs w:val="22"/>
          <w:u w:val="single"/>
        </w:rPr>
      </w:pPr>
      <w:r w:rsidRPr="00557D81">
        <w:rPr>
          <w:rFonts w:ascii="Book Antiqua" w:hAnsi="Book Antiqua" w:cs="Arial"/>
          <w:sz w:val="22"/>
          <w:szCs w:val="22"/>
        </w:rPr>
        <w:t>2.</w:t>
      </w:r>
      <w:r>
        <w:rPr>
          <w:rFonts w:ascii="Book Antiqua" w:hAnsi="Book Antiqua" w:cs="Arial"/>
          <w:b/>
          <w:sz w:val="22"/>
          <w:szCs w:val="22"/>
          <w:u w:val="single"/>
        </w:rPr>
        <w:t xml:space="preserve"> </w:t>
      </w:r>
      <w:r w:rsidR="00C47EBB" w:rsidRPr="00DC75F7">
        <w:rPr>
          <w:rFonts w:ascii="Book Antiqua" w:hAnsi="Book Antiqua" w:cs="Arial"/>
          <w:sz w:val="22"/>
          <w:szCs w:val="22"/>
        </w:rPr>
        <w:t xml:space="preserve">Wynik </w:t>
      </w:r>
      <w:r w:rsidR="009B01B9" w:rsidRPr="00DC75F7">
        <w:rPr>
          <w:rFonts w:ascii="Book Antiqua" w:hAnsi="Book Antiqua" w:cs="Arial"/>
          <w:sz w:val="22"/>
          <w:szCs w:val="22"/>
        </w:rPr>
        <w:t xml:space="preserve">egzaminu </w:t>
      </w:r>
      <w:r w:rsidR="00C47EBB" w:rsidRPr="00DC75F7">
        <w:rPr>
          <w:rFonts w:ascii="Book Antiqua" w:hAnsi="Book Antiqua" w:cs="Arial"/>
          <w:sz w:val="22"/>
          <w:szCs w:val="22"/>
        </w:rPr>
        <w:t>ustalony przez komisję okręgową jest ostateczny.</w:t>
      </w:r>
    </w:p>
    <w:p w14:paraId="43459302" w14:textId="77777777" w:rsidR="00C47EBB" w:rsidRPr="00DC75F7" w:rsidRDefault="00C47EBB" w:rsidP="001908D6">
      <w:pPr>
        <w:pStyle w:val="Standard"/>
        <w:suppressAutoHyphens/>
        <w:ind w:firstLine="426"/>
        <w:jc w:val="both"/>
        <w:rPr>
          <w:rFonts w:ascii="Book Antiqua" w:hAnsi="Book Antiqua" w:cs="Arial"/>
          <w:sz w:val="22"/>
          <w:szCs w:val="22"/>
        </w:rPr>
      </w:pPr>
    </w:p>
    <w:p w14:paraId="5F259AE7" w14:textId="77777777" w:rsidR="00C47EBB" w:rsidRPr="00DC75F7" w:rsidRDefault="00557D81" w:rsidP="00557D81">
      <w:pPr>
        <w:pStyle w:val="Standard"/>
        <w:tabs>
          <w:tab w:val="left" w:pos="284"/>
          <w:tab w:val="left" w:pos="851"/>
        </w:tabs>
        <w:suppressAutoHyphens/>
        <w:ind w:left="567"/>
        <w:jc w:val="both"/>
        <w:rPr>
          <w:rFonts w:ascii="Book Antiqua" w:hAnsi="Book Antiqua" w:cs="Arial"/>
          <w:sz w:val="22"/>
          <w:szCs w:val="22"/>
        </w:rPr>
      </w:pPr>
      <w:r>
        <w:rPr>
          <w:rFonts w:ascii="Book Antiqua" w:hAnsi="Book Antiqua" w:cs="Arial"/>
          <w:sz w:val="22"/>
          <w:szCs w:val="22"/>
        </w:rPr>
        <w:t xml:space="preserve">3. </w:t>
      </w:r>
      <w:r w:rsidR="00C47EBB" w:rsidRPr="00DC75F7">
        <w:rPr>
          <w:rFonts w:ascii="Book Antiqua" w:hAnsi="Book Antiqua" w:cs="Arial"/>
          <w:sz w:val="22"/>
          <w:szCs w:val="22"/>
        </w:rPr>
        <w:t xml:space="preserve">Wyniki </w:t>
      </w:r>
      <w:r w:rsidR="009B01B9" w:rsidRPr="00DC75F7">
        <w:rPr>
          <w:rFonts w:ascii="Book Antiqua" w:hAnsi="Book Antiqua" w:cs="Arial"/>
          <w:sz w:val="22"/>
          <w:szCs w:val="22"/>
        </w:rPr>
        <w:t xml:space="preserve">egzaminu </w:t>
      </w:r>
      <w:r w:rsidR="00C47EBB" w:rsidRPr="00DC75F7">
        <w:rPr>
          <w:rFonts w:ascii="Book Antiqua" w:hAnsi="Book Antiqua" w:cs="Arial"/>
          <w:sz w:val="22"/>
          <w:szCs w:val="22"/>
        </w:rPr>
        <w:t xml:space="preserve">są wyrażane w skali procentowej </w:t>
      </w:r>
    </w:p>
    <w:p w14:paraId="40B46E54" w14:textId="77777777" w:rsidR="00C47EBB" w:rsidRPr="00DC75F7" w:rsidRDefault="00C47EBB" w:rsidP="001908D6">
      <w:pPr>
        <w:pStyle w:val="Standard"/>
        <w:suppressAutoHyphens/>
        <w:ind w:firstLine="426"/>
        <w:jc w:val="both"/>
        <w:rPr>
          <w:rFonts w:ascii="Book Antiqua" w:hAnsi="Book Antiqua" w:cs="Arial"/>
          <w:sz w:val="22"/>
          <w:szCs w:val="22"/>
        </w:rPr>
      </w:pPr>
    </w:p>
    <w:p w14:paraId="64F96142" w14:textId="77777777" w:rsidR="00C47EBB" w:rsidRPr="00DC75F7" w:rsidRDefault="00557D81" w:rsidP="00557D81">
      <w:pPr>
        <w:pStyle w:val="Standard"/>
        <w:tabs>
          <w:tab w:val="left" w:pos="284"/>
          <w:tab w:val="left" w:pos="851"/>
        </w:tabs>
        <w:suppressAutoHyphens/>
        <w:ind w:left="567"/>
        <w:jc w:val="both"/>
        <w:rPr>
          <w:rFonts w:ascii="Book Antiqua" w:hAnsi="Book Antiqua" w:cs="Arial"/>
          <w:sz w:val="22"/>
          <w:szCs w:val="22"/>
        </w:rPr>
      </w:pPr>
      <w:r>
        <w:rPr>
          <w:rFonts w:ascii="Book Antiqua" w:hAnsi="Book Antiqua" w:cs="Arial"/>
          <w:sz w:val="22"/>
          <w:szCs w:val="22"/>
        </w:rPr>
        <w:t xml:space="preserve">4. </w:t>
      </w:r>
      <w:r w:rsidR="00C47EBB" w:rsidRPr="00DC75F7">
        <w:rPr>
          <w:rFonts w:ascii="Book Antiqua" w:hAnsi="Book Antiqu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14:paraId="4E150B86" w14:textId="77777777" w:rsidR="00557D81" w:rsidRDefault="00557D81" w:rsidP="00557D81">
      <w:pPr>
        <w:pStyle w:val="Standard"/>
        <w:tabs>
          <w:tab w:val="left" w:pos="284"/>
          <w:tab w:val="left" w:pos="851"/>
        </w:tabs>
        <w:suppressAutoHyphens/>
        <w:ind w:left="567"/>
        <w:jc w:val="both"/>
        <w:rPr>
          <w:rFonts w:ascii="Book Antiqua" w:hAnsi="Book Antiqua" w:cs="Arial"/>
          <w:sz w:val="22"/>
          <w:szCs w:val="22"/>
        </w:rPr>
      </w:pPr>
    </w:p>
    <w:p w14:paraId="1867F8C3" w14:textId="77777777" w:rsidR="00C47EBB" w:rsidRPr="00DC75F7" w:rsidRDefault="00557D81" w:rsidP="00557D81">
      <w:pPr>
        <w:pStyle w:val="Standard"/>
        <w:tabs>
          <w:tab w:val="left" w:pos="284"/>
          <w:tab w:val="left" w:pos="851"/>
        </w:tabs>
        <w:suppressAutoHyphens/>
        <w:ind w:left="567"/>
        <w:jc w:val="both"/>
        <w:rPr>
          <w:rFonts w:ascii="Book Antiqua" w:hAnsi="Book Antiqua" w:cs="Arial"/>
          <w:sz w:val="22"/>
          <w:szCs w:val="22"/>
        </w:rPr>
      </w:pPr>
      <w:r>
        <w:rPr>
          <w:rFonts w:ascii="Book Antiqua" w:hAnsi="Book Antiqua" w:cs="Arial"/>
          <w:sz w:val="22"/>
          <w:szCs w:val="22"/>
        </w:rPr>
        <w:t xml:space="preserve">5. </w:t>
      </w:r>
      <w:r w:rsidR="00C47EBB" w:rsidRPr="00DC75F7">
        <w:rPr>
          <w:rFonts w:ascii="Book Antiqua" w:hAnsi="Book Antiqua" w:cs="Arial"/>
          <w:sz w:val="22"/>
          <w:szCs w:val="22"/>
        </w:rPr>
        <w:t xml:space="preserve">Wynik </w:t>
      </w:r>
      <w:r w:rsidR="009B01B9" w:rsidRPr="00DC75F7">
        <w:rPr>
          <w:rFonts w:ascii="Book Antiqua" w:hAnsi="Book Antiqua" w:cs="Arial"/>
          <w:sz w:val="22"/>
          <w:szCs w:val="22"/>
        </w:rPr>
        <w:t xml:space="preserve">egzaminu </w:t>
      </w:r>
      <w:r w:rsidR="00C47EBB" w:rsidRPr="00DC75F7">
        <w:rPr>
          <w:rFonts w:ascii="Book Antiqua" w:hAnsi="Book Antiqua" w:cs="Arial"/>
          <w:sz w:val="22"/>
          <w:szCs w:val="22"/>
        </w:rPr>
        <w:t>nie wpływa na ukończenie szkoły. Wyniku</w:t>
      </w:r>
      <w:r w:rsidR="009B01B9" w:rsidRPr="00DC75F7">
        <w:rPr>
          <w:rFonts w:ascii="Book Antiqua" w:hAnsi="Book Antiqua" w:cs="Arial"/>
          <w:sz w:val="22"/>
          <w:szCs w:val="22"/>
        </w:rPr>
        <w:t xml:space="preserve"> egzaminu </w:t>
      </w:r>
      <w:r w:rsidR="00C47EBB" w:rsidRPr="00DC75F7">
        <w:rPr>
          <w:rFonts w:ascii="Book Antiqua" w:hAnsi="Book Antiqua" w:cs="Arial"/>
          <w:sz w:val="22"/>
          <w:szCs w:val="22"/>
        </w:rPr>
        <w:t xml:space="preserve"> nie odnotowuje się na świadectwie ukończenia szkoły.</w:t>
      </w:r>
    </w:p>
    <w:p w14:paraId="67BF0596" w14:textId="77777777" w:rsidR="00C47EBB" w:rsidRPr="00DC75F7" w:rsidRDefault="00C47EBB" w:rsidP="001908D6">
      <w:pPr>
        <w:pStyle w:val="Standard"/>
        <w:suppressAutoHyphens/>
        <w:jc w:val="both"/>
        <w:rPr>
          <w:rFonts w:ascii="Book Antiqua" w:hAnsi="Book Antiqua" w:cs="Arial"/>
          <w:sz w:val="22"/>
          <w:szCs w:val="22"/>
        </w:rPr>
      </w:pPr>
    </w:p>
    <w:p w14:paraId="264646E7" w14:textId="77777777" w:rsidR="00C47EBB" w:rsidRPr="00DC75F7" w:rsidRDefault="00557D81" w:rsidP="00557D81">
      <w:pPr>
        <w:pStyle w:val="Standard"/>
        <w:tabs>
          <w:tab w:val="left" w:pos="284"/>
          <w:tab w:val="left" w:pos="851"/>
        </w:tabs>
        <w:suppressAutoHyphens/>
        <w:ind w:left="567"/>
        <w:jc w:val="both"/>
        <w:rPr>
          <w:rFonts w:ascii="Book Antiqua" w:hAnsi="Book Antiqua" w:cs="Arial"/>
          <w:sz w:val="22"/>
          <w:szCs w:val="22"/>
        </w:rPr>
      </w:pPr>
      <w:r>
        <w:rPr>
          <w:rFonts w:ascii="Book Antiqua" w:hAnsi="Book Antiqua" w:cs="Arial"/>
          <w:sz w:val="22"/>
          <w:szCs w:val="22"/>
        </w:rPr>
        <w:t xml:space="preserve">6. </w:t>
      </w:r>
      <w:r w:rsidR="00C47EBB" w:rsidRPr="00DC75F7">
        <w:rPr>
          <w:rFonts w:ascii="Book Antiqua" w:hAnsi="Book Antiqua" w:cs="Arial"/>
          <w:sz w:val="22"/>
          <w:szCs w:val="22"/>
        </w:rPr>
        <w:t xml:space="preserve">Wyniki </w:t>
      </w:r>
      <w:r w:rsidR="009B01B9" w:rsidRPr="00DC75F7">
        <w:rPr>
          <w:rFonts w:ascii="Book Antiqua" w:hAnsi="Book Antiqua" w:cs="Arial"/>
          <w:sz w:val="22"/>
          <w:szCs w:val="22"/>
        </w:rPr>
        <w:t xml:space="preserve">egzaminu </w:t>
      </w:r>
      <w:r w:rsidR="00C47EBB" w:rsidRPr="00DC75F7">
        <w:rPr>
          <w:rFonts w:ascii="Book Antiqua" w:hAnsi="Book Antiqua" w:cs="Arial"/>
          <w:sz w:val="22"/>
          <w:szCs w:val="22"/>
        </w:rPr>
        <w:t xml:space="preserve">oraz zaświadczenia o szczegółowych wynikach tego egzaminu dla każdego ucznia komisja okręgowa przekazuje do szkoły nie później niż na 7 dni przed zakończeniem zajęć </w:t>
      </w:r>
      <w:proofErr w:type="spellStart"/>
      <w:r w:rsidR="00C47EBB" w:rsidRPr="00DC75F7">
        <w:rPr>
          <w:rFonts w:ascii="Book Antiqua" w:hAnsi="Book Antiqua" w:cs="Arial"/>
          <w:sz w:val="22"/>
          <w:szCs w:val="22"/>
        </w:rPr>
        <w:t>dydaktyczno</w:t>
      </w:r>
      <w:proofErr w:type="spellEnd"/>
      <w:r w:rsidR="00232BB7" w:rsidRPr="00DC75F7">
        <w:rPr>
          <w:rFonts w:ascii="Book Antiqua" w:hAnsi="Book Antiqua" w:cs="Arial"/>
          <w:sz w:val="22"/>
          <w:szCs w:val="22"/>
        </w:rPr>
        <w:t xml:space="preserve"> </w:t>
      </w:r>
      <w:r w:rsidR="00C47EBB" w:rsidRPr="00DC75F7">
        <w:rPr>
          <w:rFonts w:ascii="Book Antiqua" w:hAnsi="Book Antiqua" w:cs="Arial"/>
          <w:sz w:val="22"/>
          <w:szCs w:val="22"/>
        </w:rPr>
        <w:t>-</w:t>
      </w:r>
      <w:r w:rsidR="00232BB7" w:rsidRPr="00DC75F7">
        <w:rPr>
          <w:rFonts w:ascii="Book Antiqua" w:hAnsi="Book Antiqua" w:cs="Arial"/>
          <w:sz w:val="22"/>
          <w:szCs w:val="22"/>
        </w:rPr>
        <w:t xml:space="preserve"> </w:t>
      </w:r>
      <w:r w:rsidR="00C47EBB" w:rsidRPr="00DC75F7">
        <w:rPr>
          <w:rFonts w:ascii="Book Antiqua" w:hAnsi="Book Antiqua" w:cs="Arial"/>
          <w:sz w:val="22"/>
          <w:szCs w:val="22"/>
        </w:rPr>
        <w:t>wychowawczych, a w </w:t>
      </w:r>
      <w:r w:rsidR="00F95B91" w:rsidRPr="00DC75F7">
        <w:rPr>
          <w:rFonts w:ascii="Book Antiqua" w:hAnsi="Book Antiqua" w:cs="Arial"/>
          <w:sz w:val="22"/>
          <w:szCs w:val="22"/>
        </w:rPr>
        <w:t xml:space="preserve">przypadku, </w:t>
      </w:r>
      <w:r w:rsidR="00232BB7" w:rsidRPr="00DC75F7">
        <w:rPr>
          <w:rFonts w:ascii="Book Antiqua" w:hAnsi="Book Antiqua" w:cs="Arial"/>
          <w:sz w:val="22"/>
          <w:szCs w:val="22"/>
        </w:rPr>
        <w:t xml:space="preserve">gdy egzamin jest przeprowadzany w innym terminie </w:t>
      </w:r>
      <w:r w:rsidR="00C47EBB" w:rsidRPr="00DC75F7">
        <w:rPr>
          <w:rFonts w:ascii="Book Antiqua" w:hAnsi="Book Antiqua" w:cs="Arial"/>
          <w:sz w:val="22"/>
          <w:szCs w:val="22"/>
        </w:rPr>
        <w:t>do dnia 31 sierpnia danego roku.</w:t>
      </w:r>
    </w:p>
    <w:p w14:paraId="711AC59C" w14:textId="77777777" w:rsidR="00C47EBB" w:rsidRPr="00DC75F7" w:rsidRDefault="00C47EBB" w:rsidP="001908D6">
      <w:pPr>
        <w:pStyle w:val="Standard"/>
        <w:suppressAutoHyphens/>
        <w:ind w:firstLine="426"/>
        <w:jc w:val="both"/>
        <w:rPr>
          <w:rFonts w:ascii="Book Antiqua" w:hAnsi="Book Antiqua" w:cs="Arial"/>
          <w:sz w:val="22"/>
          <w:szCs w:val="22"/>
        </w:rPr>
      </w:pPr>
    </w:p>
    <w:p w14:paraId="2B1BECA1" w14:textId="77777777" w:rsidR="00C47EBB" w:rsidRPr="00DC75F7" w:rsidRDefault="00557D81" w:rsidP="00557D81">
      <w:pPr>
        <w:pStyle w:val="Standard"/>
        <w:tabs>
          <w:tab w:val="left" w:pos="284"/>
          <w:tab w:val="left" w:pos="851"/>
        </w:tabs>
        <w:suppressAutoHyphens/>
        <w:jc w:val="both"/>
        <w:rPr>
          <w:rFonts w:ascii="Book Antiqua" w:hAnsi="Book Antiqua" w:cs="Arial"/>
          <w:sz w:val="22"/>
          <w:szCs w:val="22"/>
        </w:rPr>
      </w:pPr>
      <w:r>
        <w:rPr>
          <w:rFonts w:ascii="Book Antiqua" w:hAnsi="Book Antiqua" w:cs="Arial"/>
          <w:sz w:val="22"/>
          <w:szCs w:val="22"/>
        </w:rPr>
        <w:tab/>
        <w:t xml:space="preserve">7. </w:t>
      </w:r>
      <w:r w:rsidR="00C47EBB" w:rsidRPr="00DC75F7">
        <w:rPr>
          <w:rFonts w:ascii="Book Antiqua" w:hAnsi="Book Antiqua" w:cs="Arial"/>
          <w:sz w:val="22"/>
          <w:szCs w:val="22"/>
        </w:rPr>
        <w:t>Zaś</w:t>
      </w:r>
      <w:r w:rsidR="00232BB7" w:rsidRPr="00DC75F7">
        <w:rPr>
          <w:rFonts w:ascii="Book Antiqua" w:hAnsi="Book Antiqua" w:cs="Arial"/>
          <w:sz w:val="22"/>
          <w:szCs w:val="22"/>
        </w:rPr>
        <w:t>wiadczenie o wynikach egzaminu Dyrektor S</w:t>
      </w:r>
      <w:r w:rsidR="00C47EBB" w:rsidRPr="00DC75F7">
        <w:rPr>
          <w:rFonts w:ascii="Book Antiqua" w:hAnsi="Book Antiqua" w:cs="Arial"/>
          <w:sz w:val="22"/>
          <w:szCs w:val="22"/>
        </w:rPr>
        <w:t>zkoły przekazuje uczniowi lub jego rodzicom (prawnym opiekunom).</w:t>
      </w:r>
    </w:p>
    <w:p w14:paraId="6951B92C" w14:textId="77777777" w:rsidR="00C47EBB" w:rsidRPr="00DC75F7" w:rsidRDefault="00C47EBB" w:rsidP="001908D6">
      <w:pPr>
        <w:pStyle w:val="Standard"/>
        <w:jc w:val="both"/>
        <w:rPr>
          <w:rFonts w:ascii="Book Antiqua" w:hAnsi="Book Antiqua" w:cs="Arial"/>
          <w:sz w:val="22"/>
          <w:szCs w:val="22"/>
        </w:rPr>
      </w:pPr>
    </w:p>
    <w:p w14:paraId="7F39C145" w14:textId="77777777" w:rsidR="00C47EBB" w:rsidRPr="00DC75F7" w:rsidRDefault="00C47EBB" w:rsidP="001908D6">
      <w:pPr>
        <w:autoSpaceDE w:val="0"/>
        <w:autoSpaceDN w:val="0"/>
        <w:adjustRightInd w:val="0"/>
        <w:jc w:val="both"/>
        <w:rPr>
          <w:rFonts w:ascii="Book Antiqua" w:hAnsi="Book Antiqua" w:cs="Arial"/>
          <w:i/>
        </w:rPr>
      </w:pPr>
      <w:r w:rsidRPr="00DC75F7">
        <w:rPr>
          <w:rFonts w:ascii="Book Antiqua" w:hAnsi="Book Antiqua" w:cs="Arial"/>
          <w:i/>
        </w:rPr>
        <w:t xml:space="preserve"> </w:t>
      </w:r>
    </w:p>
    <w:p w14:paraId="65B870AC" w14:textId="77777777" w:rsidR="00B03105" w:rsidRPr="00DC75F7" w:rsidRDefault="00E20F1F" w:rsidP="001908D6">
      <w:pPr>
        <w:tabs>
          <w:tab w:val="left" w:pos="993"/>
        </w:tabs>
        <w:autoSpaceDE w:val="0"/>
        <w:autoSpaceDN w:val="0"/>
        <w:adjustRightInd w:val="0"/>
        <w:ind w:left="567"/>
        <w:jc w:val="both"/>
        <w:rPr>
          <w:rFonts w:ascii="Book Antiqua" w:hAnsi="Book Antiqua" w:cs="Arial"/>
          <w:bCs/>
        </w:rPr>
      </w:pPr>
      <w:r w:rsidRPr="00DC75F7">
        <w:rPr>
          <w:rFonts w:ascii="Book Antiqua" w:hAnsi="Book Antiqua" w:cs="Arial"/>
          <w:bCs/>
        </w:rPr>
        <w:t xml:space="preserve">         </w:t>
      </w:r>
    </w:p>
    <w:p w14:paraId="6FC75305" w14:textId="77777777" w:rsidR="00B03105" w:rsidRPr="00DC75F7" w:rsidRDefault="00E20F1F" w:rsidP="0031100A">
      <w:pPr>
        <w:pStyle w:val="Nagwek2"/>
        <w:rPr>
          <w:rFonts w:ascii="Book Antiqua" w:hAnsi="Book Antiqua" w:cs="Arial"/>
          <w:color w:val="1F4E79" w:themeColor="accent1" w:themeShade="80"/>
          <w:sz w:val="22"/>
          <w:szCs w:val="22"/>
        </w:rPr>
      </w:pPr>
      <w:bookmarkStart w:id="37" w:name="_Toc497066916"/>
      <w:r w:rsidRPr="00DC75F7">
        <w:rPr>
          <w:rFonts w:ascii="Book Antiqua" w:hAnsi="Book Antiqua" w:cs="Arial"/>
          <w:color w:val="1F4E79" w:themeColor="accent1" w:themeShade="80"/>
          <w:sz w:val="22"/>
          <w:szCs w:val="22"/>
        </w:rPr>
        <w:t>Rozdział 2</w:t>
      </w:r>
      <w:r w:rsidR="001D69D4" w:rsidRPr="00DC75F7">
        <w:rPr>
          <w:rFonts w:ascii="Book Antiqua" w:hAnsi="Book Antiqua" w:cs="Arial"/>
          <w:color w:val="1F4E79" w:themeColor="accent1" w:themeShade="80"/>
          <w:sz w:val="22"/>
          <w:szCs w:val="22"/>
        </w:rPr>
        <w:br/>
      </w:r>
      <w:r w:rsidR="00B03105" w:rsidRPr="00DC75F7">
        <w:rPr>
          <w:rFonts w:ascii="Book Antiqua" w:hAnsi="Book Antiqua" w:cs="Arial"/>
          <w:color w:val="1F4E79" w:themeColor="accent1" w:themeShade="80"/>
          <w:sz w:val="22"/>
          <w:szCs w:val="22"/>
        </w:rPr>
        <w:t>Promowanie i ukończenie szkoły</w:t>
      </w:r>
      <w:bookmarkEnd w:id="37"/>
    </w:p>
    <w:p w14:paraId="4CC8CD2B"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b/>
          <w:bCs/>
        </w:rPr>
      </w:pPr>
    </w:p>
    <w:p w14:paraId="4E73C941" w14:textId="77777777" w:rsidR="00B03105" w:rsidRPr="00DC75F7" w:rsidRDefault="009B4184" w:rsidP="001908D6">
      <w:pPr>
        <w:tabs>
          <w:tab w:val="left" w:pos="993"/>
        </w:tabs>
        <w:autoSpaceDE w:val="0"/>
        <w:autoSpaceDN w:val="0"/>
        <w:adjustRightInd w:val="0"/>
        <w:ind w:firstLine="567"/>
        <w:jc w:val="both"/>
        <w:rPr>
          <w:rFonts w:ascii="Book Antiqua" w:hAnsi="Book Antiqua" w:cs="Arial"/>
          <w:b/>
          <w:bCs/>
        </w:rPr>
      </w:pPr>
      <w:r w:rsidRPr="00DC75F7">
        <w:rPr>
          <w:rFonts w:ascii="Book Antiqua" w:hAnsi="Book Antiqua" w:cs="Arial"/>
          <w:b/>
          <w:bCs/>
        </w:rPr>
        <w:t>§ 15</w:t>
      </w:r>
      <w:r w:rsidR="00AA49ED" w:rsidRPr="00DC75F7">
        <w:rPr>
          <w:rFonts w:ascii="Book Antiqua" w:hAnsi="Book Antiqua" w:cs="Arial"/>
          <w:b/>
          <w:bCs/>
        </w:rPr>
        <w:t>8</w:t>
      </w:r>
      <w:r w:rsidR="00B03105" w:rsidRPr="00DC75F7">
        <w:rPr>
          <w:rFonts w:ascii="Book Antiqua" w:hAnsi="Book Antiqua" w:cs="Arial"/>
          <w:b/>
          <w:bCs/>
        </w:rPr>
        <w:t>.</w:t>
      </w:r>
      <w:r w:rsidR="00B03105" w:rsidRPr="00DC75F7">
        <w:rPr>
          <w:rFonts w:ascii="Book Antiqua" w:hAnsi="Book Antiqua" w:cs="Arial"/>
        </w:rPr>
        <w:t xml:space="preserve"> </w:t>
      </w:r>
      <w:r w:rsidR="00B03105" w:rsidRPr="00DC75F7">
        <w:rPr>
          <w:rFonts w:ascii="Book Antiqua" w:hAnsi="Book Antiqua" w:cs="Arial"/>
          <w:b/>
          <w:bCs/>
        </w:rPr>
        <w:t>Promowanie i ukończenie szkoły.</w:t>
      </w:r>
    </w:p>
    <w:p w14:paraId="4AFCAC43"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p>
    <w:p w14:paraId="5A696486" w14:textId="77777777" w:rsidR="00B03105" w:rsidRPr="00DC75F7" w:rsidRDefault="00B03105" w:rsidP="00135B7D">
      <w:pPr>
        <w:numPr>
          <w:ilvl w:val="0"/>
          <w:numId w:val="101"/>
        </w:numPr>
        <w:tabs>
          <w:tab w:val="num" w:pos="0"/>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Uczeń otrzymuje promocję do klasy programowo wyższej, jeżeli ze wszystkich obowiązkowych zajęć edukacyjnych określonych w  szkolnym  planie  nauczania  uzyskał klasyfikacyjne roczne  oceny  wyższe  od  stopnia niedostatecznego, z </w:t>
      </w:r>
      <w:r w:rsidR="00232BB7" w:rsidRPr="00DC75F7">
        <w:rPr>
          <w:rFonts w:ascii="Book Antiqua" w:hAnsi="Book Antiqua" w:cs="Arial"/>
        </w:rPr>
        <w:t>zastrzeżeniem ust. 2.</w:t>
      </w:r>
    </w:p>
    <w:p w14:paraId="18424EE2"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p>
    <w:p w14:paraId="42D904A6"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Uczeń, który nie spełnił warunków określonych w ust. 1, nie otrzymuje promocji do klasy programowo wyższej i powtarza klasę.</w:t>
      </w:r>
    </w:p>
    <w:p w14:paraId="1A943843"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p>
    <w:p w14:paraId="433F21A8"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Rada Pedagogiczna, uwzględniając możliwości edukacyjne ucznia może jeden raz w ciągu danego etapu edukacyjnego promować ucznia do klasy programowo wyższej, który nie zdał egzaminu poprawkowego z jednych o</w:t>
      </w:r>
      <w:r w:rsidR="00232BB7" w:rsidRPr="00DC75F7">
        <w:rPr>
          <w:rFonts w:ascii="Book Antiqua" w:hAnsi="Book Antiqua" w:cs="Arial"/>
        </w:rPr>
        <w:t>bowiązkowych zajęć</w:t>
      </w:r>
      <w:r w:rsidRPr="00DC75F7">
        <w:rPr>
          <w:rFonts w:ascii="Book Antiqua" w:hAnsi="Book Antiqua" w:cs="Arial"/>
        </w:rPr>
        <w:t xml:space="preserve"> edukacyjnych, pod warunkiem, że te obowiązkowe zajęcia edukacyjne są, zgodnie ze szkolnym planem nauczania realizowane w klasie programowo wyższej. </w:t>
      </w:r>
    </w:p>
    <w:p w14:paraId="67FAF029"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r w:rsidRPr="00DC75F7">
        <w:rPr>
          <w:rFonts w:ascii="Book Antiqua" w:hAnsi="Book Antiqua" w:cs="Arial"/>
        </w:rPr>
        <w:t xml:space="preserve"> </w:t>
      </w:r>
    </w:p>
    <w:p w14:paraId="20DC55B3"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Laureaci konkursów przedmiotowych o zasięgu wo</w:t>
      </w:r>
      <w:r w:rsidR="00CF74BE" w:rsidRPr="00DC75F7">
        <w:rPr>
          <w:rFonts w:ascii="Book Antiqua" w:hAnsi="Book Antiqua" w:cs="Arial"/>
        </w:rPr>
        <w:t xml:space="preserve">jewódzkim i ponadwojewódzkim  </w:t>
      </w:r>
      <w:r w:rsidRPr="00DC75F7">
        <w:rPr>
          <w:rFonts w:ascii="Book Antiqua" w:hAnsi="Book Antiqua" w:cs="Arial"/>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3FD070B8"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p>
    <w:p w14:paraId="3A8121A1"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Uczeń realizujący obowiązek szkolny lub obowiązek nauki poza szkołą nie jest klasyfikowany z wychowania fizycznego, muzyki, </w:t>
      </w:r>
      <w:r w:rsidR="00CE3A98" w:rsidRPr="00DC75F7">
        <w:rPr>
          <w:rFonts w:ascii="Book Antiqua" w:hAnsi="Book Antiqua" w:cs="Arial"/>
        </w:rPr>
        <w:t>techniki</w:t>
      </w:r>
      <w:r w:rsidRPr="00DC75F7">
        <w:rPr>
          <w:rFonts w:ascii="Book Antiqua" w:hAnsi="Book Antiqua" w:cs="Arial"/>
        </w:rPr>
        <w:t xml:space="preserve">, </w:t>
      </w:r>
      <w:r w:rsidR="00CE3A98" w:rsidRPr="00DC75F7">
        <w:rPr>
          <w:rFonts w:ascii="Book Antiqua" w:hAnsi="Book Antiqua" w:cs="Arial"/>
        </w:rPr>
        <w:t xml:space="preserve">plastyki </w:t>
      </w:r>
      <w:r w:rsidRPr="00DC75F7">
        <w:rPr>
          <w:rFonts w:ascii="Book Antiqua" w:hAnsi="Book Antiqua" w:cs="Arial"/>
        </w:rPr>
        <w:t>oraz dodatkowych zajęć edukacyjnych. Uczniowi nie wystawia się oceny zachowania. Brak klasyfikacji z wymienionych edukacji przedmiotowych i zachowania nie wstrzymuje promocji do klasy wyższej lub ukończenia szkoły.</w:t>
      </w:r>
    </w:p>
    <w:p w14:paraId="06F3EEB7" w14:textId="77777777" w:rsidR="00B03105" w:rsidRPr="00DC75F7" w:rsidRDefault="00B03105" w:rsidP="001908D6">
      <w:pPr>
        <w:tabs>
          <w:tab w:val="left" w:pos="993"/>
        </w:tabs>
        <w:autoSpaceDE w:val="0"/>
        <w:autoSpaceDN w:val="0"/>
        <w:adjustRightInd w:val="0"/>
        <w:jc w:val="both"/>
        <w:rPr>
          <w:rFonts w:ascii="Book Antiqua" w:hAnsi="Book Antiqua" w:cs="Arial"/>
        </w:rPr>
      </w:pPr>
    </w:p>
    <w:p w14:paraId="5719920F"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lastRenderedPageBreak/>
        <w:t>Uczeń, który w wyniku  klasyfikacji  rocznej  uzyskał z  zajęć  edukacyjnych  średnią  ocen  co najmniej  4,75  oraz  co  najmniej  bardzo  dobra  ocenę  zachowania,  otrzymuje  promocję  do  klasy  programowo wyższej z wyróżnieniem.</w:t>
      </w:r>
    </w:p>
    <w:p w14:paraId="0B053067"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r w:rsidRPr="00DC75F7">
        <w:rPr>
          <w:rFonts w:ascii="Book Antiqua" w:hAnsi="Book Antiqua" w:cs="Arial"/>
        </w:rPr>
        <w:t xml:space="preserve"> </w:t>
      </w:r>
    </w:p>
    <w:p w14:paraId="611EA8EC"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Uczeń </w:t>
      </w:r>
      <w:r w:rsidR="0031100A" w:rsidRPr="00DC75F7">
        <w:rPr>
          <w:rFonts w:ascii="Book Antiqua" w:hAnsi="Book Antiqua" w:cs="Arial"/>
        </w:rPr>
        <w:t>kończy S</w:t>
      </w:r>
      <w:r w:rsidRPr="00DC75F7">
        <w:rPr>
          <w:rFonts w:ascii="Book Antiqua" w:hAnsi="Book Antiqua" w:cs="Arial"/>
        </w:rPr>
        <w:t xml:space="preserve">zkołę jeżeli  w wyniku  klasyfikacji rocznej,  na  która  składają  się  roczne oceny klasyfikacyjne  z   zajęć  edukacyjnych  uzyskane  w  klasie  programowo  najwyższej  oraz  roczne  oceny  klasyfikacyjne  z  obowiązkowych zajęć edukacyjnych,  których  realizacja zakończyła  się  </w:t>
      </w:r>
      <w:r w:rsidR="00B21D62" w:rsidRPr="00DC75F7">
        <w:rPr>
          <w:rFonts w:ascii="Book Antiqua" w:hAnsi="Book Antiqua" w:cs="Arial"/>
        </w:rPr>
        <w:t>w  klasach programowo  niższych</w:t>
      </w:r>
      <w:r w:rsidRPr="00DC75F7">
        <w:rPr>
          <w:rFonts w:ascii="Book Antiqua" w:hAnsi="Book Antiqua" w:cs="Arial"/>
        </w:rPr>
        <w:t xml:space="preserve">, uzyskał oceny klasyfikacyjne wyższe od oceny niedostatecznej, z zastrzeżeniem ust. 2. oraz przystąpił </w:t>
      </w:r>
      <w:r w:rsidR="00DC779C" w:rsidRPr="00DC75F7">
        <w:rPr>
          <w:rFonts w:ascii="Book Antiqua" w:hAnsi="Book Antiqua" w:cs="Arial"/>
        </w:rPr>
        <w:t xml:space="preserve">do </w:t>
      </w:r>
      <w:r w:rsidR="00B21D62" w:rsidRPr="00DC75F7">
        <w:rPr>
          <w:rFonts w:ascii="Book Antiqua" w:hAnsi="Book Antiqua" w:cs="Arial"/>
        </w:rPr>
        <w:t>egzaminu</w:t>
      </w:r>
      <w:r w:rsidRPr="00DC75F7">
        <w:rPr>
          <w:rFonts w:ascii="Book Antiqua" w:hAnsi="Book Antiqua" w:cs="Arial"/>
        </w:rPr>
        <w:t xml:space="preserve">.  Obowiązek przystąpienia do </w:t>
      </w:r>
      <w:r w:rsidR="00B21D62" w:rsidRPr="00DC75F7">
        <w:rPr>
          <w:rFonts w:ascii="Book Antiqua" w:hAnsi="Book Antiqua" w:cs="Arial"/>
        </w:rPr>
        <w:t>egzaminu</w:t>
      </w:r>
      <w:r w:rsidRPr="00DC75F7">
        <w:rPr>
          <w:rFonts w:ascii="Book Antiqua" w:hAnsi="Book Antiqua" w:cs="Arial"/>
        </w:rPr>
        <w:t xml:space="preserve"> nie dotyczy uczniów zwolnionych z egzaminu na podstawie odrębnych przepisów.</w:t>
      </w:r>
      <w:r w:rsidRPr="00DC75F7">
        <w:rPr>
          <w:rFonts w:ascii="Book Antiqua" w:hAnsi="Book Antiqua" w:cs="Arial"/>
          <w:b/>
        </w:rPr>
        <w:t xml:space="preserve">  </w:t>
      </w:r>
    </w:p>
    <w:p w14:paraId="704346D7" w14:textId="77777777" w:rsidR="00B03105" w:rsidRPr="00DC75F7" w:rsidRDefault="00B03105" w:rsidP="001908D6">
      <w:pPr>
        <w:tabs>
          <w:tab w:val="left" w:pos="993"/>
        </w:tabs>
        <w:autoSpaceDE w:val="0"/>
        <w:autoSpaceDN w:val="0"/>
        <w:adjustRightInd w:val="0"/>
        <w:ind w:firstLine="567"/>
        <w:jc w:val="both"/>
        <w:rPr>
          <w:rFonts w:ascii="Book Antiqua" w:hAnsi="Book Antiqua" w:cs="Arial"/>
        </w:rPr>
      </w:pPr>
    </w:p>
    <w:p w14:paraId="60018F87" w14:textId="77777777" w:rsidR="00B03105" w:rsidRPr="00DC75F7" w:rsidRDefault="00B03105" w:rsidP="00135B7D">
      <w:pPr>
        <w:numPr>
          <w:ilvl w:val="0"/>
          <w:numId w:val="101"/>
        </w:numPr>
        <w:tabs>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Uczeń kończy Szkołę  z  wyróżnieniem,  jeżeli  w  wyniku  klasyfikacji  końcowej  uzyskał  z zajęć edukacyjnych średnią  ocen co najmniej 4,75 oraz co najmniej bardzo dobrą ocenę  zachowania. </w:t>
      </w:r>
    </w:p>
    <w:p w14:paraId="36EC1DC3" w14:textId="77777777" w:rsidR="00B03105" w:rsidRPr="00DC75F7" w:rsidRDefault="00B03105" w:rsidP="001908D6">
      <w:pPr>
        <w:tabs>
          <w:tab w:val="left" w:pos="993"/>
        </w:tabs>
        <w:autoSpaceDE w:val="0"/>
        <w:autoSpaceDN w:val="0"/>
        <w:adjustRightInd w:val="0"/>
        <w:jc w:val="both"/>
        <w:rPr>
          <w:rFonts w:ascii="Book Antiqua" w:hAnsi="Book Antiqua" w:cs="Arial"/>
        </w:rPr>
      </w:pPr>
    </w:p>
    <w:p w14:paraId="1B3E9503" w14:textId="77777777" w:rsidR="00B03105" w:rsidRPr="00DC75F7" w:rsidRDefault="00B03105" w:rsidP="00135B7D">
      <w:pPr>
        <w:numPr>
          <w:ilvl w:val="0"/>
          <w:numId w:val="101"/>
        </w:numPr>
        <w:tabs>
          <w:tab w:val="clear" w:pos="1070"/>
          <w:tab w:val="num" w:pos="567"/>
          <w:tab w:val="left" w:pos="851"/>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Uczniowie, którzy do </w:t>
      </w:r>
      <w:r w:rsidR="00B21D62" w:rsidRPr="00DC75F7">
        <w:rPr>
          <w:rFonts w:ascii="Book Antiqua" w:hAnsi="Book Antiqua" w:cs="Arial"/>
        </w:rPr>
        <w:t>egzaminu</w:t>
      </w:r>
      <w:r w:rsidRPr="00DC75F7">
        <w:rPr>
          <w:rFonts w:ascii="Book Antiqua" w:hAnsi="Book Antiqua" w:cs="Arial"/>
        </w:rPr>
        <w:t xml:space="preserve"> nie przystąpią w danym roku, muszą powtórzyć ostatnią klasę szkoły podstawowej i przystąpić do </w:t>
      </w:r>
      <w:r w:rsidR="00CE3A98" w:rsidRPr="00DC75F7">
        <w:rPr>
          <w:rFonts w:ascii="Book Antiqua" w:hAnsi="Book Antiqua" w:cs="Arial"/>
        </w:rPr>
        <w:t xml:space="preserve">egzaminu </w:t>
      </w:r>
      <w:r w:rsidRPr="00DC75F7">
        <w:rPr>
          <w:rFonts w:ascii="Book Antiqua" w:hAnsi="Book Antiqua" w:cs="Arial"/>
        </w:rPr>
        <w:t>w roku następnym.</w:t>
      </w:r>
    </w:p>
    <w:p w14:paraId="4AE75F64" w14:textId="77777777" w:rsidR="00B03105" w:rsidRPr="00DC75F7" w:rsidRDefault="00B03105" w:rsidP="001908D6">
      <w:pPr>
        <w:tabs>
          <w:tab w:val="left" w:pos="851"/>
        </w:tabs>
        <w:autoSpaceDE w:val="0"/>
        <w:autoSpaceDN w:val="0"/>
        <w:adjustRightInd w:val="0"/>
        <w:ind w:hanging="503"/>
        <w:jc w:val="both"/>
        <w:rPr>
          <w:rFonts w:ascii="Book Antiqua" w:hAnsi="Book Antiqua" w:cs="Arial"/>
        </w:rPr>
      </w:pPr>
    </w:p>
    <w:p w14:paraId="29436E39" w14:textId="77777777" w:rsidR="00B03105" w:rsidRPr="00DC75F7" w:rsidRDefault="00B03105" w:rsidP="00135B7D">
      <w:pPr>
        <w:numPr>
          <w:ilvl w:val="0"/>
          <w:numId w:val="101"/>
        </w:numPr>
        <w:tabs>
          <w:tab w:val="clear" w:pos="1070"/>
          <w:tab w:val="left" w:pos="993"/>
        </w:tabs>
        <w:autoSpaceDE w:val="0"/>
        <w:autoSpaceDN w:val="0"/>
        <w:adjustRightInd w:val="0"/>
        <w:ind w:left="0" w:firstLine="567"/>
        <w:jc w:val="both"/>
        <w:rPr>
          <w:rFonts w:ascii="Book Antiqua" w:hAnsi="Book Antiqua" w:cs="Arial"/>
        </w:rPr>
      </w:pPr>
      <w:r w:rsidRPr="00DC75F7">
        <w:rPr>
          <w:rFonts w:ascii="Book Antiqua" w:hAnsi="Book Antiqua" w:cs="Arial"/>
        </w:rPr>
        <w:t xml:space="preserve">Do </w:t>
      </w:r>
      <w:r w:rsidR="00CE3A98" w:rsidRPr="00DC75F7">
        <w:rPr>
          <w:rFonts w:ascii="Book Antiqua" w:hAnsi="Book Antiqua" w:cs="Arial"/>
        </w:rPr>
        <w:t xml:space="preserve">egzaminu </w:t>
      </w:r>
      <w:r w:rsidRPr="00DC75F7">
        <w:rPr>
          <w:rFonts w:ascii="Book Antiqua" w:hAnsi="Book Antiqua" w:cs="Arial"/>
        </w:rPr>
        <w:t>nie przystępują uczniowie z upośledzeniem umysłowym w stopniu umiarkowanym lub znacznym.</w:t>
      </w:r>
    </w:p>
    <w:p w14:paraId="1AE853F4" w14:textId="77777777" w:rsidR="00B03105" w:rsidRPr="00DC75F7" w:rsidRDefault="00B03105" w:rsidP="001908D6">
      <w:pPr>
        <w:tabs>
          <w:tab w:val="left" w:pos="993"/>
        </w:tabs>
        <w:autoSpaceDE w:val="0"/>
        <w:autoSpaceDN w:val="0"/>
        <w:adjustRightInd w:val="0"/>
        <w:jc w:val="both"/>
        <w:rPr>
          <w:rFonts w:ascii="Book Antiqua" w:hAnsi="Book Antiqua" w:cs="Arial"/>
          <w:i/>
        </w:rPr>
      </w:pPr>
    </w:p>
    <w:p w14:paraId="5DE989E9" w14:textId="77777777" w:rsidR="00E20F1F" w:rsidRPr="00DC75F7" w:rsidRDefault="00E20F1F" w:rsidP="00E20F1F">
      <w:pPr>
        <w:autoSpaceDE w:val="0"/>
        <w:autoSpaceDN w:val="0"/>
        <w:adjustRightInd w:val="0"/>
        <w:ind w:firstLine="567"/>
        <w:jc w:val="both"/>
        <w:rPr>
          <w:rFonts w:ascii="Book Antiqua" w:hAnsi="Book Antiqua" w:cs="Arial"/>
          <w:b/>
          <w:bCs/>
        </w:rPr>
      </w:pPr>
      <w:r w:rsidRPr="00DC75F7">
        <w:rPr>
          <w:rFonts w:ascii="Book Antiqua" w:hAnsi="Book Antiqua" w:cs="Arial"/>
          <w:b/>
          <w:bCs/>
        </w:rPr>
        <w:t>§ 15</w:t>
      </w:r>
      <w:r w:rsidR="00AA49ED" w:rsidRPr="00DC75F7">
        <w:rPr>
          <w:rFonts w:ascii="Book Antiqua" w:hAnsi="Book Antiqua" w:cs="Arial"/>
          <w:b/>
          <w:bCs/>
        </w:rPr>
        <w:t>9</w:t>
      </w:r>
      <w:r w:rsidRPr="00DC75F7">
        <w:rPr>
          <w:rFonts w:ascii="Book Antiqua" w:hAnsi="Book Antiqua" w:cs="Arial"/>
          <w:b/>
          <w:bCs/>
        </w:rPr>
        <w:t>. Świadectwa szkolne i inne druki szkolne.</w:t>
      </w:r>
    </w:p>
    <w:p w14:paraId="635C9A6A" w14:textId="77777777" w:rsidR="00E20F1F" w:rsidRPr="00DC75F7" w:rsidRDefault="00E20F1F" w:rsidP="00E20F1F">
      <w:pPr>
        <w:autoSpaceDE w:val="0"/>
        <w:autoSpaceDN w:val="0"/>
        <w:adjustRightInd w:val="0"/>
        <w:ind w:left="284" w:hanging="284"/>
        <w:jc w:val="both"/>
        <w:rPr>
          <w:rFonts w:ascii="Book Antiqua" w:hAnsi="Book Antiqua" w:cs="Arial"/>
          <w:b/>
          <w:bCs/>
        </w:rPr>
      </w:pPr>
    </w:p>
    <w:p w14:paraId="729CCE7D"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04AA8687" w14:textId="77777777" w:rsidR="00E20F1F" w:rsidRPr="00DC75F7" w:rsidRDefault="00E20F1F" w:rsidP="00E20F1F">
      <w:pPr>
        <w:ind w:firstLine="567"/>
        <w:jc w:val="both"/>
        <w:rPr>
          <w:rFonts w:ascii="Book Antiqua" w:hAnsi="Book Antiqua" w:cs="Arial"/>
        </w:rPr>
      </w:pPr>
    </w:p>
    <w:p w14:paraId="1CF798ED"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Uczeń, który otrzymał promocję do klasy programowo wyższej z wyróżnieniem, otrzymuje świadectwo szkolne promocyjne potwierdzające uzyskanie promocji z wyróżnieniem.</w:t>
      </w:r>
    </w:p>
    <w:p w14:paraId="61B27232" w14:textId="77777777" w:rsidR="00E20F1F" w:rsidRPr="00DC75F7" w:rsidRDefault="00E20F1F" w:rsidP="00E20F1F">
      <w:pPr>
        <w:ind w:firstLine="567"/>
        <w:jc w:val="both"/>
        <w:rPr>
          <w:rFonts w:ascii="Book Antiqua" w:hAnsi="Book Antiqua" w:cs="Arial"/>
        </w:rPr>
      </w:pPr>
    </w:p>
    <w:p w14:paraId="15D3C78D" w14:textId="77777777" w:rsidR="00E20F1F" w:rsidRPr="00DC75F7" w:rsidRDefault="00E20F1F" w:rsidP="00E20F1F">
      <w:pPr>
        <w:numPr>
          <w:ilvl w:val="0"/>
          <w:numId w:val="63"/>
        </w:numPr>
        <w:tabs>
          <w:tab w:val="num" w:pos="360"/>
        </w:tabs>
        <w:ind w:left="0" w:firstLine="567"/>
        <w:jc w:val="both"/>
        <w:rPr>
          <w:rFonts w:ascii="Book Antiqua" w:hAnsi="Book Antiqua" w:cs="Arial"/>
          <w:color w:val="000000"/>
        </w:rPr>
      </w:pPr>
      <w:r w:rsidRPr="00DC75F7">
        <w:rPr>
          <w:rFonts w:ascii="Book Antiqua" w:hAnsi="Book Antiqua" w:cs="Arial"/>
          <w:color w:val="000000"/>
        </w:rPr>
        <w:t>Do szczególnych osiągnięć ucznia, wpisywanych na świadectwo szkolne zalicza się osiągnięcia określone przez Dolnośląskiego Kuratora Oświaty:</w:t>
      </w:r>
    </w:p>
    <w:p w14:paraId="789B2876" w14:textId="77777777" w:rsidR="00E20F1F" w:rsidRPr="00DC75F7" w:rsidRDefault="00E20F1F" w:rsidP="00E20F1F">
      <w:pPr>
        <w:ind w:firstLine="567"/>
        <w:jc w:val="both"/>
        <w:rPr>
          <w:rFonts w:ascii="Book Antiqua" w:hAnsi="Book Antiqua" w:cs="Arial"/>
        </w:rPr>
      </w:pPr>
    </w:p>
    <w:p w14:paraId="736C3891" w14:textId="77777777" w:rsidR="00E20F1F" w:rsidRPr="00DC75F7" w:rsidRDefault="006929F3"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Uczeń S</w:t>
      </w:r>
      <w:r w:rsidR="00E20F1F" w:rsidRPr="00DC75F7">
        <w:rPr>
          <w:rFonts w:ascii="Book Antiqua" w:hAnsi="Book Antiqua" w:cs="Arial"/>
        </w:rPr>
        <w:t>zkoły, który ukończył daną szkołę, otrzymuje świadectwo ukończenia Szkoły.</w:t>
      </w:r>
    </w:p>
    <w:p w14:paraId="19C2FCB4" w14:textId="77777777" w:rsidR="00E20F1F" w:rsidRPr="00DC75F7" w:rsidRDefault="00E20F1F" w:rsidP="00E20F1F">
      <w:pPr>
        <w:ind w:firstLine="567"/>
        <w:jc w:val="both"/>
        <w:rPr>
          <w:rFonts w:ascii="Book Antiqua" w:hAnsi="Book Antiqua" w:cs="Arial"/>
        </w:rPr>
      </w:pPr>
    </w:p>
    <w:p w14:paraId="686539C3"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14:paraId="0E65ECC6" w14:textId="77777777" w:rsidR="00E20F1F" w:rsidRPr="00DC75F7" w:rsidRDefault="00E20F1F" w:rsidP="00E20F1F">
      <w:pPr>
        <w:ind w:firstLine="567"/>
        <w:jc w:val="both"/>
        <w:rPr>
          <w:rFonts w:ascii="Book Antiqua" w:hAnsi="Book Antiqua" w:cs="Arial"/>
        </w:rPr>
      </w:pPr>
    </w:p>
    <w:p w14:paraId="77390FDD" w14:textId="77777777" w:rsidR="00E20F1F" w:rsidRPr="00DC75F7" w:rsidRDefault="00E20F1F" w:rsidP="00E20F1F">
      <w:pPr>
        <w:numPr>
          <w:ilvl w:val="0"/>
          <w:numId w:val="63"/>
        </w:numPr>
        <w:tabs>
          <w:tab w:val="num" w:pos="360"/>
        </w:tabs>
        <w:ind w:left="0" w:firstLine="567"/>
        <w:jc w:val="both"/>
        <w:rPr>
          <w:rFonts w:ascii="Book Antiqua" w:hAnsi="Book Antiqua" w:cs="Arial"/>
          <w:color w:val="000000"/>
        </w:rPr>
      </w:pPr>
      <w:r w:rsidRPr="00DC75F7">
        <w:rPr>
          <w:rFonts w:ascii="Book Antiqua" w:hAnsi="Book Antiqua" w:cs="Arial"/>
        </w:rPr>
        <w:t>Uczeń, który przystąpił do egzaminu otrzymuje zaświadczenie.</w:t>
      </w:r>
    </w:p>
    <w:p w14:paraId="63228A5E" w14:textId="77777777" w:rsidR="00E20F1F" w:rsidRPr="00DC75F7" w:rsidRDefault="00E20F1F" w:rsidP="00E20F1F">
      <w:pPr>
        <w:ind w:firstLine="567"/>
        <w:jc w:val="both"/>
        <w:rPr>
          <w:rFonts w:ascii="Book Antiqua" w:hAnsi="Book Antiqua" w:cs="Arial"/>
          <w:b/>
        </w:rPr>
      </w:pPr>
    </w:p>
    <w:p w14:paraId="3F23265E"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Szkoła, na wniosek ucznia lub rodzica wydaje zaświadczenie dotyczące przebiegu nauczania.</w:t>
      </w:r>
    </w:p>
    <w:p w14:paraId="4283C568" w14:textId="77777777" w:rsidR="00E20F1F" w:rsidRPr="00DC75F7" w:rsidRDefault="00E20F1F" w:rsidP="00E20F1F">
      <w:pPr>
        <w:ind w:firstLine="567"/>
        <w:jc w:val="both"/>
        <w:rPr>
          <w:rFonts w:ascii="Book Antiqua" w:hAnsi="Book Antiqua" w:cs="Arial"/>
        </w:rPr>
      </w:pPr>
    </w:p>
    <w:p w14:paraId="5438F7C7" w14:textId="77777777" w:rsidR="00E20F1F" w:rsidRPr="00DC75F7" w:rsidRDefault="00E20F1F" w:rsidP="00E20F1F">
      <w:pPr>
        <w:numPr>
          <w:ilvl w:val="0"/>
          <w:numId w:val="63"/>
        </w:numPr>
        <w:tabs>
          <w:tab w:val="num" w:pos="360"/>
        </w:tabs>
        <w:ind w:left="0" w:firstLine="567"/>
        <w:jc w:val="both"/>
        <w:rPr>
          <w:rFonts w:ascii="Book Antiqua" w:hAnsi="Book Antiqua" w:cs="Arial"/>
          <w:i/>
        </w:rPr>
      </w:pPr>
      <w:r w:rsidRPr="00DC75F7">
        <w:rPr>
          <w:rFonts w:ascii="Book Antiqua" w:hAnsi="Book Antiqua" w:cs="Arial"/>
        </w:rPr>
        <w:t>Każdy uczeń szkoły otrzymuje legitymację szkolną, której rodzaj określają odrębne   przepisy. Ważność legitymacji szkolnej potwierdza się w kolejnym roku szkolnym przez umieszczenie daty ważności i pieczęci urzędowej szkoły.</w:t>
      </w:r>
    </w:p>
    <w:p w14:paraId="288674B2" w14:textId="77777777" w:rsidR="00E20F1F" w:rsidRPr="00DC75F7" w:rsidRDefault="00E20F1F" w:rsidP="00E20F1F">
      <w:pPr>
        <w:ind w:firstLine="567"/>
        <w:jc w:val="both"/>
        <w:rPr>
          <w:rFonts w:ascii="Book Antiqua" w:hAnsi="Book Antiqua" w:cs="Arial"/>
        </w:rPr>
      </w:pPr>
    </w:p>
    <w:p w14:paraId="49379D9D"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Świadectwa, zaświadczenia, legitymacje szkolne są drukami ścisłego zarachowania.</w:t>
      </w:r>
    </w:p>
    <w:p w14:paraId="75A67EC7" w14:textId="77777777" w:rsidR="00E20F1F" w:rsidRPr="00DC75F7" w:rsidRDefault="00E20F1F" w:rsidP="00E20F1F">
      <w:pPr>
        <w:ind w:firstLine="567"/>
        <w:jc w:val="both"/>
        <w:rPr>
          <w:rFonts w:ascii="Book Antiqua" w:hAnsi="Book Antiqua" w:cs="Arial"/>
        </w:rPr>
      </w:pPr>
    </w:p>
    <w:p w14:paraId="0F5A83F8"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 xml:space="preserve">Szkoła prowadzi imienną ewidencję wydanych legitymacji, świadectw ukończenia szkoły, oraz zaświadczeń. </w:t>
      </w:r>
    </w:p>
    <w:p w14:paraId="1E857552" w14:textId="77777777" w:rsidR="00E20F1F" w:rsidRPr="00DC75F7" w:rsidRDefault="00E20F1F" w:rsidP="00E20F1F">
      <w:pPr>
        <w:ind w:firstLine="567"/>
        <w:jc w:val="both"/>
        <w:rPr>
          <w:rFonts w:ascii="Book Antiqua" w:hAnsi="Book Antiqua" w:cs="Arial"/>
        </w:rPr>
      </w:pPr>
    </w:p>
    <w:p w14:paraId="00F2956C"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Świadectwa szkolne promocyjne, świadectwa ukończenia szkoły i zaświadczenia dotyczące przebiegu nauczania szkoła wydaje na podstawie dokumentacji przebiegu nauczania prowadzonej przez szkołę.</w:t>
      </w:r>
    </w:p>
    <w:p w14:paraId="755B0069" w14:textId="77777777" w:rsidR="00E20F1F" w:rsidRPr="00DC75F7" w:rsidRDefault="00E20F1F" w:rsidP="00E20F1F">
      <w:pPr>
        <w:ind w:firstLine="567"/>
        <w:jc w:val="both"/>
        <w:rPr>
          <w:rFonts w:ascii="Book Antiqua" w:hAnsi="Book Antiqua" w:cs="Arial"/>
        </w:rPr>
      </w:pPr>
    </w:p>
    <w:p w14:paraId="3F2BB47B"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0AB7AD20" w14:textId="77777777" w:rsidR="00E20F1F" w:rsidRPr="00DC75F7" w:rsidRDefault="00E20F1F" w:rsidP="00E20F1F">
      <w:pPr>
        <w:ind w:firstLine="567"/>
        <w:jc w:val="both"/>
        <w:rPr>
          <w:rFonts w:ascii="Book Antiqua" w:hAnsi="Book Antiqua" w:cs="Arial"/>
        </w:rPr>
      </w:pPr>
    </w:p>
    <w:p w14:paraId="43796151"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 xml:space="preserve">Nie dokonuje się sprostowań na świadectwach ukończenia szkoły, i zaświadczeniach. Dokumenty, o których mowa podlegają wymianie. </w:t>
      </w:r>
    </w:p>
    <w:p w14:paraId="22973F36" w14:textId="77777777" w:rsidR="00E20F1F" w:rsidRPr="00DC75F7" w:rsidRDefault="00E20F1F" w:rsidP="00E20F1F">
      <w:pPr>
        <w:ind w:firstLine="567"/>
        <w:jc w:val="both"/>
        <w:rPr>
          <w:rFonts w:ascii="Book Antiqua" w:hAnsi="Book Antiqua" w:cs="Arial"/>
        </w:rPr>
      </w:pPr>
    </w:p>
    <w:p w14:paraId="1F60CBD7"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W przypadku utraty oryginału świadectwa, odpisu, zaświadczenia  uczeń lub absolwent może wystąpić odpowiednio  do Dyrektora Szkoły, komisji okręgowej lub kuratora oświaty z pisemnym wnioskiem o wydanie duplikatu.</w:t>
      </w:r>
    </w:p>
    <w:p w14:paraId="5F78CD0C" w14:textId="77777777" w:rsidR="00E20F1F" w:rsidRPr="00DC75F7" w:rsidRDefault="00E20F1F" w:rsidP="00E20F1F">
      <w:pPr>
        <w:ind w:left="426" w:firstLine="567"/>
        <w:jc w:val="both"/>
        <w:rPr>
          <w:rFonts w:ascii="Book Antiqua" w:hAnsi="Book Antiqua" w:cs="Arial"/>
        </w:rPr>
      </w:pPr>
    </w:p>
    <w:p w14:paraId="385F2C50"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Za wydanie duplikatu świadectwa pobiera się opłatę w wysokości równej kwocie opłaty skarbowej od legalizacji dokumentu. Opłatę wnosi się na r</w:t>
      </w:r>
      <w:r w:rsidR="006929F3" w:rsidRPr="00DC75F7">
        <w:rPr>
          <w:rFonts w:ascii="Book Antiqua" w:hAnsi="Book Antiqua" w:cs="Arial"/>
        </w:rPr>
        <w:t>achunek bankowy wskazany przez Dyrektora S</w:t>
      </w:r>
      <w:r w:rsidRPr="00DC75F7">
        <w:rPr>
          <w:rFonts w:ascii="Book Antiqua" w:hAnsi="Book Antiqua" w:cs="Arial"/>
        </w:rPr>
        <w:t>zkoły.</w:t>
      </w:r>
    </w:p>
    <w:p w14:paraId="3633C291" w14:textId="77777777" w:rsidR="00E20F1F" w:rsidRPr="00DC75F7" w:rsidRDefault="00E20F1F" w:rsidP="00E20F1F">
      <w:pPr>
        <w:ind w:left="426" w:firstLine="567"/>
        <w:jc w:val="both"/>
        <w:rPr>
          <w:rFonts w:ascii="Book Antiqua" w:hAnsi="Book Antiqua" w:cs="Arial"/>
        </w:rPr>
      </w:pPr>
    </w:p>
    <w:p w14:paraId="7ABC15C8"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Za wydanie duplikatu legitymacji uczniowskiej pobiera się opłatę w wysokości równej kwocie opłaty skarbowej od poświadczenia własnoręczności podpisu. Opłatę wnosi się na rachunek bankowy wskazany przez dyrektora szkoły.</w:t>
      </w:r>
    </w:p>
    <w:p w14:paraId="1C9C8315" w14:textId="77777777" w:rsidR="00E20F1F" w:rsidRPr="00DC75F7" w:rsidRDefault="00E20F1F" w:rsidP="00E20F1F">
      <w:pPr>
        <w:ind w:firstLine="567"/>
        <w:jc w:val="both"/>
        <w:rPr>
          <w:rFonts w:ascii="Book Antiqua" w:hAnsi="Book Antiqua" w:cs="Arial"/>
          <w:b/>
        </w:rPr>
      </w:pPr>
    </w:p>
    <w:p w14:paraId="3B5D85FC"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Szkoła nie pobiera opłat za sprostowanie świadectwa szkolnego.</w:t>
      </w:r>
    </w:p>
    <w:p w14:paraId="0DE9E7B8" w14:textId="77777777" w:rsidR="00E20F1F" w:rsidRPr="00DC75F7" w:rsidRDefault="00E20F1F" w:rsidP="00E20F1F">
      <w:pPr>
        <w:ind w:left="426" w:firstLine="567"/>
        <w:jc w:val="both"/>
        <w:rPr>
          <w:rFonts w:ascii="Book Antiqua" w:hAnsi="Book Antiqua" w:cs="Arial"/>
        </w:rPr>
      </w:pPr>
    </w:p>
    <w:p w14:paraId="616B4925" w14:textId="77777777" w:rsidR="00E20F1F" w:rsidRPr="00DC75F7" w:rsidRDefault="00E20F1F" w:rsidP="00E20F1F">
      <w:pPr>
        <w:numPr>
          <w:ilvl w:val="0"/>
          <w:numId w:val="63"/>
        </w:numPr>
        <w:tabs>
          <w:tab w:val="num" w:pos="360"/>
        </w:tabs>
        <w:ind w:left="0" w:firstLine="567"/>
        <w:jc w:val="both"/>
        <w:rPr>
          <w:rFonts w:ascii="Book Antiqua" w:hAnsi="Book Antiqua" w:cs="Arial"/>
        </w:rPr>
      </w:pPr>
      <w:r w:rsidRPr="00DC75F7">
        <w:rPr>
          <w:rFonts w:ascii="Book Antiqua" w:hAnsi="Book Antiqua" w:cs="Arial"/>
        </w:rPr>
        <w:t>Na świadectwach szkolnych promocyjnych i świadectwach ukończenia szkoły , w części dotyczącej szczególnych osiągnięć ucznia, odnotowuje się :</w:t>
      </w:r>
    </w:p>
    <w:p w14:paraId="6BE1FF55" w14:textId="77777777" w:rsidR="00E20F1F" w:rsidRPr="00DC75F7" w:rsidRDefault="00E20F1F" w:rsidP="00E20F1F">
      <w:pPr>
        <w:jc w:val="both"/>
        <w:rPr>
          <w:rFonts w:ascii="Book Antiqua" w:hAnsi="Book Antiqua" w:cs="Arial"/>
        </w:rPr>
      </w:pPr>
    </w:p>
    <w:p w14:paraId="580D597D" w14:textId="77777777" w:rsidR="00E20F1F" w:rsidRPr="00DC75F7" w:rsidRDefault="00E20F1F" w:rsidP="00E20F1F">
      <w:pPr>
        <w:numPr>
          <w:ilvl w:val="1"/>
          <w:numId w:val="63"/>
        </w:numPr>
        <w:tabs>
          <w:tab w:val="clear" w:pos="1534"/>
          <w:tab w:val="num" w:pos="0"/>
          <w:tab w:val="left" w:pos="284"/>
        </w:tabs>
        <w:ind w:left="0" w:firstLine="0"/>
        <w:jc w:val="both"/>
        <w:rPr>
          <w:rFonts w:ascii="Book Antiqua" w:hAnsi="Book Antiqua" w:cs="Arial"/>
        </w:rPr>
      </w:pPr>
      <w:r w:rsidRPr="00DC75F7">
        <w:rPr>
          <w:rFonts w:ascii="Book Antiqua" w:hAnsi="Book Antiqu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14:paraId="132EE2C2" w14:textId="77777777" w:rsidR="00E20F1F" w:rsidRPr="00DC75F7" w:rsidRDefault="00E20F1F" w:rsidP="00E20F1F">
      <w:pPr>
        <w:tabs>
          <w:tab w:val="num" w:pos="0"/>
          <w:tab w:val="left" w:pos="284"/>
        </w:tabs>
        <w:jc w:val="both"/>
        <w:rPr>
          <w:rFonts w:ascii="Book Antiqua" w:hAnsi="Book Antiqua" w:cs="Arial"/>
        </w:rPr>
      </w:pPr>
    </w:p>
    <w:p w14:paraId="08BDF7DC" w14:textId="77777777" w:rsidR="00E20F1F" w:rsidRPr="00DC75F7" w:rsidRDefault="00E20F1F" w:rsidP="00E20F1F">
      <w:pPr>
        <w:numPr>
          <w:ilvl w:val="1"/>
          <w:numId w:val="63"/>
        </w:numPr>
        <w:tabs>
          <w:tab w:val="clear" w:pos="1534"/>
          <w:tab w:val="num" w:pos="0"/>
          <w:tab w:val="left" w:pos="284"/>
        </w:tabs>
        <w:ind w:left="0" w:firstLine="0"/>
        <w:jc w:val="both"/>
        <w:rPr>
          <w:rFonts w:ascii="Book Antiqua" w:hAnsi="Book Antiqua" w:cs="Arial"/>
        </w:rPr>
      </w:pPr>
      <w:r w:rsidRPr="00DC75F7">
        <w:rPr>
          <w:rFonts w:ascii="Book Antiqua" w:hAnsi="Book Antiqua" w:cs="Arial"/>
        </w:rPr>
        <w:t>osiągnięcia w aktywności na rzecz innych ludzi, zwłaszcza w formie wolontariatu lub środowiska szkolnego.</w:t>
      </w:r>
    </w:p>
    <w:p w14:paraId="7ADA5C0E" w14:textId="77777777" w:rsidR="00E20F1F" w:rsidRPr="00DC75F7" w:rsidRDefault="00E20F1F" w:rsidP="00E20F1F">
      <w:pPr>
        <w:pStyle w:val="Akapitzlist"/>
        <w:autoSpaceDE w:val="0"/>
        <w:autoSpaceDN w:val="0"/>
        <w:adjustRightInd w:val="0"/>
        <w:ind w:left="0"/>
        <w:jc w:val="both"/>
        <w:rPr>
          <w:rFonts w:ascii="Book Antiqua" w:hAnsi="Book Antiqua" w:cs="Arial"/>
          <w:b/>
          <w:color w:val="FF0000"/>
        </w:rPr>
      </w:pPr>
    </w:p>
    <w:p w14:paraId="260A7A93" w14:textId="77777777" w:rsidR="00B03105" w:rsidRPr="00DC75F7" w:rsidRDefault="00B03105" w:rsidP="001908D6">
      <w:pPr>
        <w:jc w:val="both"/>
        <w:rPr>
          <w:rFonts w:ascii="Book Antiqua" w:hAnsi="Book Antiqua" w:cs="Arial"/>
          <w:b/>
        </w:rPr>
      </w:pPr>
    </w:p>
    <w:p w14:paraId="7B0D2C0C" w14:textId="77777777" w:rsidR="002B400A" w:rsidRPr="00DC75F7" w:rsidRDefault="002B400A" w:rsidP="0031100A">
      <w:pPr>
        <w:pStyle w:val="Nagwek2"/>
        <w:rPr>
          <w:rFonts w:ascii="Book Antiqua" w:hAnsi="Book Antiqua" w:cs="Arial"/>
          <w:color w:val="1F4E79" w:themeColor="accent1" w:themeShade="80"/>
          <w:sz w:val="22"/>
          <w:szCs w:val="22"/>
        </w:rPr>
      </w:pPr>
      <w:bookmarkStart w:id="38" w:name="_Toc497066917"/>
      <w:r w:rsidRPr="00DC75F7">
        <w:rPr>
          <w:rFonts w:ascii="Book Antiqua" w:hAnsi="Book Antiqua" w:cs="Arial"/>
          <w:color w:val="1F4E79" w:themeColor="accent1" w:themeShade="80"/>
          <w:sz w:val="22"/>
          <w:szCs w:val="22"/>
        </w:rPr>
        <w:t>Rozdział 3</w:t>
      </w:r>
      <w:bookmarkEnd w:id="38"/>
      <w:r w:rsidRPr="00DC75F7">
        <w:rPr>
          <w:rFonts w:ascii="Book Antiqua" w:hAnsi="Book Antiqua" w:cs="Arial"/>
          <w:color w:val="1F4E79" w:themeColor="accent1" w:themeShade="80"/>
          <w:sz w:val="22"/>
          <w:szCs w:val="22"/>
        </w:rPr>
        <w:t xml:space="preserve"> </w:t>
      </w:r>
    </w:p>
    <w:p w14:paraId="435FAF9C" w14:textId="77777777" w:rsidR="00B03105" w:rsidRPr="00DC75F7" w:rsidRDefault="00B03105" w:rsidP="0031100A">
      <w:pPr>
        <w:pStyle w:val="Nagwek2"/>
        <w:rPr>
          <w:rFonts w:ascii="Book Antiqua" w:hAnsi="Book Antiqua" w:cs="Arial"/>
          <w:color w:val="1F4E79" w:themeColor="accent1" w:themeShade="80"/>
          <w:sz w:val="22"/>
          <w:szCs w:val="22"/>
        </w:rPr>
      </w:pPr>
      <w:bookmarkStart w:id="39" w:name="_Toc497066918"/>
      <w:r w:rsidRPr="00DC75F7">
        <w:rPr>
          <w:rFonts w:ascii="Book Antiqua" w:hAnsi="Book Antiqua" w:cs="Arial"/>
          <w:color w:val="1F4E79" w:themeColor="accent1" w:themeShade="80"/>
          <w:sz w:val="22"/>
          <w:szCs w:val="22"/>
        </w:rPr>
        <w:t>Warunki bezpiecznego pobytu uczniów w szkole</w:t>
      </w:r>
      <w:bookmarkEnd w:id="39"/>
    </w:p>
    <w:p w14:paraId="48E0D933" w14:textId="77777777" w:rsidR="00B03105" w:rsidRPr="00DC75F7" w:rsidRDefault="00B03105" w:rsidP="001908D6">
      <w:pPr>
        <w:ind w:firstLine="567"/>
        <w:jc w:val="both"/>
        <w:rPr>
          <w:rFonts w:ascii="Book Antiqua" w:hAnsi="Book Antiqua"/>
        </w:rPr>
      </w:pPr>
    </w:p>
    <w:p w14:paraId="74F95815" w14:textId="77777777" w:rsidR="00B03105" w:rsidRPr="00DC75F7" w:rsidRDefault="00AA49ED" w:rsidP="001908D6">
      <w:pPr>
        <w:pStyle w:val="NormalnyWeb"/>
        <w:spacing w:before="0" w:beforeAutospacing="0"/>
        <w:ind w:firstLine="567"/>
        <w:jc w:val="both"/>
        <w:rPr>
          <w:rFonts w:ascii="Book Antiqua" w:hAnsi="Book Antiqua"/>
          <w:sz w:val="22"/>
          <w:szCs w:val="22"/>
        </w:rPr>
      </w:pPr>
      <w:r w:rsidRPr="00DC75F7">
        <w:rPr>
          <w:rFonts w:ascii="Book Antiqua" w:hAnsi="Book Antiqua" w:cs="Arial"/>
          <w:b/>
          <w:bCs/>
          <w:sz w:val="22"/>
          <w:szCs w:val="22"/>
        </w:rPr>
        <w:lastRenderedPageBreak/>
        <w:t>§ 160</w:t>
      </w:r>
      <w:r w:rsidR="00B03105" w:rsidRPr="00DC75F7">
        <w:rPr>
          <w:rFonts w:ascii="Book Antiqua" w:hAnsi="Book Antiqua" w:cs="Arial"/>
          <w:b/>
          <w:bCs/>
          <w:sz w:val="22"/>
          <w:szCs w:val="22"/>
        </w:rPr>
        <w:t>.1.</w:t>
      </w:r>
      <w:r w:rsidR="00B03105" w:rsidRPr="00DC75F7">
        <w:rPr>
          <w:rFonts w:ascii="Book Antiqua" w:hAnsi="Book Antiqua"/>
          <w:sz w:val="22"/>
          <w:szCs w:val="22"/>
        </w:rPr>
        <w:t xml:space="preserve"> </w:t>
      </w:r>
      <w:r w:rsidR="00B03105" w:rsidRPr="00DC75F7">
        <w:rPr>
          <w:rFonts w:ascii="Book Antiqua" w:hAnsi="Book Antiqu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14:paraId="1CB526AD"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t>2</w:t>
      </w:r>
      <w:r w:rsidRPr="00DC75F7">
        <w:rPr>
          <w:rFonts w:ascii="Book Antiqua" w:hAnsi="Book Antiqua" w:cs="Arial"/>
          <w:color w:val="000000"/>
          <w:sz w:val="22"/>
          <w:szCs w:val="22"/>
        </w:rPr>
        <w:t>.</w:t>
      </w:r>
      <w:r w:rsidRPr="00DC75F7">
        <w:rPr>
          <w:rFonts w:ascii="Book Antiqua" w:hAnsi="Book Antiqua"/>
          <w:color w:val="000000"/>
          <w:sz w:val="22"/>
          <w:szCs w:val="22"/>
        </w:rPr>
        <w:t>    </w:t>
      </w:r>
      <w:r w:rsidRPr="00DC75F7">
        <w:rPr>
          <w:rFonts w:ascii="Book Antiqua" w:hAnsi="Book Antiqua" w:cs="Arial"/>
          <w:color w:val="000000"/>
          <w:sz w:val="22"/>
          <w:szCs w:val="22"/>
        </w:rPr>
        <w:t xml:space="preserve">Wszyscy uczniowie mają obowiązek dostosowania się do poleceń nauczycieli dyżurnych oraz pracowników obsługi szkoły podczas wchodzenia do budynku, korzystania </w:t>
      </w:r>
      <w:r w:rsidR="00021673" w:rsidRPr="00DC75F7">
        <w:rPr>
          <w:rFonts w:ascii="Book Antiqua" w:hAnsi="Book Antiqua" w:cs="Arial"/>
          <w:color w:val="000000"/>
          <w:sz w:val="22"/>
          <w:szCs w:val="22"/>
        </w:rPr>
        <w:t xml:space="preserve">                   </w:t>
      </w:r>
      <w:r w:rsidRPr="00DC75F7">
        <w:rPr>
          <w:rFonts w:ascii="Book Antiqua" w:hAnsi="Book Antiqua" w:cs="Arial"/>
          <w:color w:val="000000"/>
          <w:sz w:val="22"/>
          <w:szCs w:val="22"/>
        </w:rPr>
        <w:t>z szatni, podczas przerw międzylekcyjnych.</w:t>
      </w:r>
    </w:p>
    <w:p w14:paraId="6C9976DD" w14:textId="77777777" w:rsidR="00B03105" w:rsidRPr="00DC75F7" w:rsidRDefault="00B03105" w:rsidP="001908D6">
      <w:pPr>
        <w:pStyle w:val="NormalnyWeb"/>
        <w:ind w:firstLine="567"/>
        <w:jc w:val="both"/>
        <w:rPr>
          <w:rFonts w:ascii="Book Antiqua" w:hAnsi="Book Antiqua" w:cs="Arial"/>
          <w:color w:val="000000"/>
          <w:sz w:val="22"/>
          <w:szCs w:val="22"/>
        </w:rPr>
      </w:pPr>
      <w:r w:rsidRPr="00DC75F7">
        <w:rPr>
          <w:rFonts w:ascii="Book Antiqua" w:hAnsi="Book Antiqua" w:cs="Arial"/>
          <w:b/>
          <w:color w:val="000000"/>
          <w:sz w:val="22"/>
          <w:szCs w:val="22"/>
        </w:rPr>
        <w:t>3.</w:t>
      </w:r>
      <w:r w:rsidRPr="00DC75F7">
        <w:rPr>
          <w:rFonts w:ascii="Book Antiqua" w:hAnsi="Book Antiqua"/>
          <w:color w:val="000000"/>
          <w:sz w:val="22"/>
          <w:szCs w:val="22"/>
        </w:rPr>
        <w:t>   </w:t>
      </w:r>
      <w:r w:rsidRPr="00DC75F7">
        <w:rPr>
          <w:rFonts w:ascii="Book Antiqua" w:hAnsi="Book Antiqua" w:cs="Arial"/>
          <w:color w:val="000000"/>
          <w:sz w:val="22"/>
          <w:szCs w:val="22"/>
        </w:rPr>
        <w:t>Szkoła zapewnia uczniom opiekę pedagogiczną oraz pełne bezpieczeństwo w czasie organizowanych przez nauczycieli zajęć na terenie szkoły oraz poza jej terenem w trakcie wycieczek:</w:t>
      </w:r>
    </w:p>
    <w:p w14:paraId="5671E914" w14:textId="77777777" w:rsidR="00B03105" w:rsidRPr="00DC75F7" w:rsidRDefault="00B03105" w:rsidP="001908D6">
      <w:pPr>
        <w:pStyle w:val="NormalnyWeb"/>
        <w:jc w:val="both"/>
        <w:rPr>
          <w:rFonts w:ascii="Book Antiqua" w:hAnsi="Book Antiqua"/>
          <w:sz w:val="22"/>
          <w:szCs w:val="22"/>
        </w:rPr>
      </w:pPr>
      <w:r w:rsidRPr="00DC75F7">
        <w:rPr>
          <w:rFonts w:ascii="Book Antiqua" w:hAnsi="Book Antiqua" w:cs="Arial"/>
          <w:color w:val="000000"/>
          <w:sz w:val="22"/>
          <w:szCs w:val="22"/>
        </w:rPr>
        <w:t>1)</w:t>
      </w:r>
      <w:r w:rsidRPr="00DC75F7">
        <w:rPr>
          <w:rFonts w:ascii="Book Antiqua" w:hAnsi="Book Antiqua"/>
          <w:color w:val="000000"/>
          <w:sz w:val="22"/>
          <w:szCs w:val="22"/>
        </w:rPr>
        <w:t>    </w:t>
      </w:r>
      <w:r w:rsidRPr="00DC75F7">
        <w:rPr>
          <w:rFonts w:ascii="Book Antiqua" w:hAnsi="Book Antiqu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6B079A93" w14:textId="77777777" w:rsidR="00B03105" w:rsidRPr="00DC75F7" w:rsidRDefault="005F22A9" w:rsidP="001908D6">
      <w:pPr>
        <w:pStyle w:val="NormalnyWeb"/>
        <w:jc w:val="both"/>
        <w:rPr>
          <w:rFonts w:ascii="Book Antiqua" w:hAnsi="Book Antiqua"/>
          <w:sz w:val="22"/>
          <w:szCs w:val="22"/>
        </w:rPr>
      </w:pPr>
      <w:r w:rsidRPr="00DC75F7">
        <w:rPr>
          <w:rFonts w:ascii="Book Antiqua" w:hAnsi="Book Antiqua" w:cs="Arial"/>
          <w:color w:val="000000"/>
          <w:sz w:val="22"/>
          <w:szCs w:val="22"/>
        </w:rPr>
        <w:t>2)</w:t>
      </w:r>
      <w:r w:rsidRPr="00DC75F7">
        <w:rPr>
          <w:rFonts w:ascii="Book Antiqua" w:hAnsi="Book Antiqua"/>
          <w:color w:val="000000"/>
          <w:sz w:val="22"/>
          <w:szCs w:val="22"/>
        </w:rPr>
        <w:t xml:space="preserve">    podczas</w:t>
      </w:r>
      <w:r w:rsidR="00B03105" w:rsidRPr="00DC75F7">
        <w:rPr>
          <w:rFonts w:ascii="Book Antiqua" w:hAnsi="Book Antiqua" w:cs="Arial"/>
          <w:color w:val="000000"/>
          <w:sz w:val="22"/>
          <w:szCs w:val="22"/>
        </w:rPr>
        <w:t xml:space="preserve"> przerwy dyżur na korytarzach pełnią wyznaczeni nauczycieli </w:t>
      </w:r>
      <w:r w:rsidRPr="00DC75F7">
        <w:rPr>
          <w:rFonts w:ascii="Book Antiqua" w:hAnsi="Book Antiqua" w:cs="Arial"/>
          <w:color w:val="000000"/>
          <w:sz w:val="22"/>
          <w:szCs w:val="22"/>
        </w:rPr>
        <w:t>zgodnie z</w:t>
      </w:r>
      <w:r w:rsidR="00B03105" w:rsidRPr="00DC75F7">
        <w:rPr>
          <w:rFonts w:ascii="Book Antiqua" w:hAnsi="Book Antiqua" w:cs="Arial"/>
          <w:color w:val="000000"/>
          <w:sz w:val="22"/>
          <w:szCs w:val="22"/>
        </w:rPr>
        <w:t xml:space="preserve"> harmonogramem dyżurów;</w:t>
      </w:r>
    </w:p>
    <w:p w14:paraId="1DC1F257" w14:textId="77777777" w:rsidR="00B03105" w:rsidRPr="00DC75F7" w:rsidRDefault="00B03105" w:rsidP="001908D6">
      <w:pPr>
        <w:pStyle w:val="NormalnyWeb"/>
        <w:jc w:val="both"/>
        <w:rPr>
          <w:rFonts w:ascii="Book Antiqua" w:hAnsi="Book Antiqua"/>
          <w:color w:val="000000"/>
          <w:sz w:val="22"/>
          <w:szCs w:val="22"/>
        </w:rPr>
      </w:pPr>
      <w:r w:rsidRPr="00DC75F7">
        <w:rPr>
          <w:rFonts w:ascii="Book Antiqua" w:hAnsi="Book Antiqua"/>
          <w:color w:val="000000"/>
          <w:sz w:val="22"/>
          <w:szCs w:val="22"/>
        </w:rPr>
        <w:t> </w:t>
      </w:r>
      <w:r w:rsidR="005F22A9" w:rsidRPr="00DC75F7">
        <w:rPr>
          <w:rFonts w:ascii="Book Antiqua" w:hAnsi="Book Antiqua" w:cs="Arial"/>
          <w:color w:val="000000"/>
          <w:sz w:val="22"/>
          <w:szCs w:val="22"/>
        </w:rPr>
        <w:t>3)    podczas</w:t>
      </w:r>
      <w:r w:rsidRPr="00DC75F7">
        <w:rPr>
          <w:rFonts w:ascii="Book Antiqua" w:hAnsi="Book Antiqua" w:cs="Arial"/>
          <w:color w:val="000000"/>
          <w:sz w:val="22"/>
          <w:szCs w:val="22"/>
        </w:rPr>
        <w:t xml:space="preserve"> zajęć poza terenem szkoły pełną odpowiedzialność za zdrowie i  bezpieczeństwo uczniów ponosi nauczyciel prowadzący zajęcia, a podczas wycieczek szkolnych - kierownik wycieczki wraz z opiekunami.</w:t>
      </w:r>
    </w:p>
    <w:p w14:paraId="347AADAD" w14:textId="77777777" w:rsidR="00B03105" w:rsidRPr="00DC75F7" w:rsidRDefault="00B03105" w:rsidP="001908D6">
      <w:pPr>
        <w:pStyle w:val="NormalnyWeb"/>
        <w:ind w:firstLine="567"/>
        <w:jc w:val="both"/>
        <w:rPr>
          <w:rFonts w:ascii="Book Antiqua" w:hAnsi="Book Antiqua" w:cs="Arial"/>
          <w:color w:val="000000"/>
          <w:sz w:val="22"/>
          <w:szCs w:val="22"/>
        </w:rPr>
      </w:pPr>
      <w:r w:rsidRPr="00DC75F7">
        <w:rPr>
          <w:rFonts w:ascii="Book Antiqua" w:hAnsi="Book Antiqua" w:cs="Arial"/>
          <w:b/>
          <w:color w:val="000000"/>
          <w:sz w:val="22"/>
          <w:szCs w:val="22"/>
        </w:rPr>
        <w:t>4</w:t>
      </w:r>
      <w:r w:rsidRPr="00DC75F7">
        <w:rPr>
          <w:rFonts w:ascii="Book Antiqua" w:hAnsi="Book Antiqua" w:cs="Arial"/>
          <w:color w:val="000000"/>
          <w:sz w:val="22"/>
          <w:szCs w:val="22"/>
        </w:rPr>
        <w:t>.</w:t>
      </w:r>
      <w:r w:rsidRPr="00DC75F7">
        <w:rPr>
          <w:rFonts w:ascii="Book Antiqua" w:hAnsi="Book Antiqua"/>
          <w:color w:val="000000"/>
          <w:sz w:val="22"/>
          <w:szCs w:val="22"/>
        </w:rPr>
        <w:t>    </w:t>
      </w:r>
      <w:r w:rsidRPr="00DC75F7">
        <w:rPr>
          <w:rFonts w:ascii="Book Antiqua" w:hAnsi="Book Antiqu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616596EB" w14:textId="77777777" w:rsidR="005F22A9" w:rsidRPr="00DC75F7" w:rsidRDefault="005F22A9" w:rsidP="001908D6">
      <w:pPr>
        <w:pStyle w:val="NormalnyWeb"/>
        <w:ind w:firstLine="567"/>
        <w:jc w:val="both"/>
        <w:rPr>
          <w:rFonts w:ascii="Book Antiqua" w:hAnsi="Book Antiqua"/>
          <w:sz w:val="22"/>
          <w:szCs w:val="22"/>
        </w:rPr>
      </w:pPr>
      <w:r w:rsidRPr="00DC75F7">
        <w:rPr>
          <w:rFonts w:ascii="Book Antiqua" w:hAnsi="Book Antiqua"/>
          <w:b/>
          <w:sz w:val="22"/>
          <w:szCs w:val="22"/>
        </w:rPr>
        <w:t>5.</w:t>
      </w:r>
      <w:r w:rsidRPr="00DC75F7">
        <w:rPr>
          <w:rFonts w:ascii="Book Antiqua" w:hAnsi="Book Antiqua"/>
          <w:sz w:val="22"/>
          <w:szCs w:val="22"/>
        </w:rPr>
        <w:t xml:space="preserve"> Budynek szkoły jest monitorowany całodobowo (na zewnątrz i wewnątrz.).</w:t>
      </w:r>
    </w:p>
    <w:p w14:paraId="115BA3BE"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t>6</w:t>
      </w:r>
      <w:r w:rsidRPr="00DC75F7">
        <w:rPr>
          <w:rFonts w:ascii="Book Antiqua" w:hAnsi="Book Antiqua" w:cs="Arial"/>
          <w:color w:val="000000"/>
          <w:sz w:val="22"/>
          <w:szCs w:val="22"/>
        </w:rPr>
        <w:t>.   </w:t>
      </w:r>
      <w:r w:rsidR="00B137FF" w:rsidRPr="00DC75F7">
        <w:rPr>
          <w:rFonts w:ascii="Book Antiqua" w:hAnsi="Book Antiqua" w:cs="Arial"/>
          <w:color w:val="000000"/>
          <w:sz w:val="22"/>
          <w:szCs w:val="22"/>
        </w:rPr>
        <w:t>Szkoła na stałe współpracuje z Policją i Strażą M</w:t>
      </w:r>
      <w:r w:rsidRPr="00DC75F7">
        <w:rPr>
          <w:rFonts w:ascii="Book Antiqua" w:hAnsi="Book Antiqua" w:cs="Arial"/>
          <w:color w:val="000000"/>
          <w:sz w:val="22"/>
          <w:szCs w:val="22"/>
        </w:rPr>
        <w:t>iejską.</w:t>
      </w:r>
    </w:p>
    <w:p w14:paraId="03A578DC"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t>7</w:t>
      </w:r>
      <w:r w:rsidRPr="00DC75F7">
        <w:rPr>
          <w:rFonts w:ascii="Book Antiqua" w:hAnsi="Book Antiqua" w:cs="Arial"/>
          <w:color w:val="000000"/>
          <w:sz w:val="22"/>
          <w:szCs w:val="22"/>
        </w:rPr>
        <w:t>.</w:t>
      </w:r>
      <w:r w:rsidRPr="00DC75F7">
        <w:rPr>
          <w:rFonts w:ascii="Book Antiqua" w:hAnsi="Book Antiqua"/>
          <w:color w:val="000000"/>
          <w:sz w:val="22"/>
          <w:szCs w:val="22"/>
        </w:rPr>
        <w:t>   </w:t>
      </w:r>
      <w:r w:rsidRPr="00DC75F7">
        <w:rPr>
          <w:rFonts w:ascii="Book Antiqua" w:hAnsi="Book Antiqua" w:cs="Arial"/>
          <w:color w:val="000000"/>
          <w:sz w:val="22"/>
          <w:szCs w:val="22"/>
        </w:rPr>
        <w:t>Uczniowie powinni przestrzegać godzin wyjścia/wejścia do szkoły.</w:t>
      </w:r>
    </w:p>
    <w:p w14:paraId="7E1A324F"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t>8</w:t>
      </w:r>
      <w:r w:rsidRPr="00DC75F7">
        <w:rPr>
          <w:rFonts w:ascii="Book Antiqua" w:hAnsi="Book Antiqua" w:cs="Arial"/>
          <w:color w:val="000000"/>
          <w:sz w:val="22"/>
          <w:szCs w:val="22"/>
        </w:rPr>
        <w:t>.   Uczn</w:t>
      </w:r>
      <w:r w:rsidR="00B137FF" w:rsidRPr="00DC75F7">
        <w:rPr>
          <w:rFonts w:ascii="Book Antiqua" w:hAnsi="Book Antiqua" w:cs="Arial"/>
          <w:color w:val="000000"/>
          <w:sz w:val="22"/>
          <w:szCs w:val="22"/>
        </w:rPr>
        <w:t>ia może zwolnić z danej lekcji Dyrektor S</w:t>
      </w:r>
      <w:r w:rsidRPr="00DC75F7">
        <w:rPr>
          <w:rFonts w:ascii="Book Antiqua" w:hAnsi="Book Antiqua" w:cs="Arial"/>
          <w:color w:val="000000"/>
          <w:sz w:val="22"/>
          <w:szCs w:val="22"/>
        </w:rPr>
        <w:t>zkoły, wychowawca klasy lub nauczyciel danych zajęć edukacyjnych – na pisemny wniosek rodziców, w którym podano przyczynę zwolnienia oraz dzień i godzinę wyjścia ze szkoły.</w:t>
      </w:r>
    </w:p>
    <w:p w14:paraId="4E090F36" w14:textId="77777777" w:rsidR="00B03105" w:rsidRPr="00DC75F7" w:rsidRDefault="00B03105" w:rsidP="001908D6">
      <w:pPr>
        <w:pStyle w:val="NormalnyWeb"/>
        <w:tabs>
          <w:tab w:val="left" w:pos="284"/>
        </w:tabs>
        <w:ind w:firstLine="567"/>
        <w:jc w:val="both"/>
        <w:rPr>
          <w:rFonts w:ascii="Book Antiqua" w:hAnsi="Book Antiqua"/>
          <w:sz w:val="22"/>
          <w:szCs w:val="22"/>
        </w:rPr>
      </w:pPr>
      <w:r w:rsidRPr="00DC75F7">
        <w:rPr>
          <w:rFonts w:ascii="Book Antiqua" w:hAnsi="Book Antiqua" w:cs="Arial"/>
          <w:b/>
          <w:color w:val="000000"/>
          <w:sz w:val="22"/>
          <w:szCs w:val="22"/>
        </w:rPr>
        <w:t>9</w:t>
      </w:r>
      <w:r w:rsidRPr="00DC75F7">
        <w:rPr>
          <w:rFonts w:ascii="Book Antiqua" w:hAnsi="Book Antiqua" w:cs="Arial"/>
          <w:color w:val="000000"/>
          <w:sz w:val="22"/>
          <w:szCs w:val="22"/>
        </w:rPr>
        <w:t>.    W przypadku nieobecności nauczyciela, można odwołać pierwsze lekcje, a zwolnić uczniów z ostatnich.</w:t>
      </w:r>
    </w:p>
    <w:p w14:paraId="4C99770A" w14:textId="77777777" w:rsidR="00B03105" w:rsidRPr="00DC75F7" w:rsidRDefault="00B03105" w:rsidP="001908D6">
      <w:pPr>
        <w:pStyle w:val="NormalnyWeb"/>
        <w:tabs>
          <w:tab w:val="left" w:pos="284"/>
        </w:tabs>
        <w:ind w:firstLine="567"/>
        <w:jc w:val="both"/>
        <w:rPr>
          <w:rFonts w:ascii="Book Antiqua" w:hAnsi="Book Antiqua"/>
          <w:sz w:val="22"/>
          <w:szCs w:val="22"/>
        </w:rPr>
      </w:pPr>
      <w:r w:rsidRPr="00DC75F7">
        <w:rPr>
          <w:rFonts w:ascii="Book Antiqua" w:hAnsi="Book Antiqua" w:cs="Arial"/>
          <w:b/>
          <w:color w:val="000000"/>
          <w:sz w:val="22"/>
          <w:szCs w:val="22"/>
        </w:rPr>
        <w:t>10.</w:t>
      </w:r>
      <w:r w:rsidRPr="00DC75F7">
        <w:rPr>
          <w:rFonts w:ascii="Book Antiqua" w:hAnsi="Book Antiqua" w:cs="Arial"/>
          <w:color w:val="000000"/>
          <w:sz w:val="22"/>
          <w:szCs w:val="22"/>
        </w:rPr>
        <w:t xml:space="preserve">    Opuszczanie miejsca pracy przez nauczyciela (wyjście w trakcie zajęć) </w:t>
      </w:r>
      <w:r w:rsidR="00B137FF" w:rsidRPr="00DC75F7">
        <w:rPr>
          <w:rFonts w:ascii="Book Antiqua" w:hAnsi="Book Antiqua" w:cs="Arial"/>
          <w:color w:val="000000"/>
          <w:sz w:val="22"/>
          <w:szCs w:val="22"/>
        </w:rPr>
        <w:t>jest możliwe pod warunkiem, że D</w:t>
      </w:r>
      <w:r w:rsidRPr="00DC75F7">
        <w:rPr>
          <w:rFonts w:ascii="Book Antiqua" w:hAnsi="Book Antiqua" w:cs="Arial"/>
          <w:color w:val="000000"/>
          <w:sz w:val="22"/>
          <w:szCs w:val="22"/>
        </w:rPr>
        <w:t>yrektor wyrazi na to zgodę, a opiekę nad klasą przejmuje inny pracownik szkoły.</w:t>
      </w:r>
    </w:p>
    <w:p w14:paraId="36788E1B"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t>11.</w:t>
      </w:r>
      <w:r w:rsidRPr="00DC75F7">
        <w:rPr>
          <w:rFonts w:ascii="Book Antiqua" w:hAnsi="Book Antiqua" w:cs="Arial"/>
          <w:color w:val="000000"/>
          <w:sz w:val="22"/>
          <w:szCs w:val="22"/>
        </w:rPr>
        <w:t>   W razie zaistnienia wypadku uczniowskiego, nauczyciel, który jest jego świadkiem, zawiadamia pielęgniarkę szkolną, szkolnego inspektora bhp oraz Dyrektora Szkoły.</w:t>
      </w:r>
    </w:p>
    <w:p w14:paraId="49F0629F"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lastRenderedPageBreak/>
        <w:t>12.</w:t>
      </w:r>
      <w:r w:rsidRPr="00DC75F7">
        <w:rPr>
          <w:rFonts w:ascii="Book Antiqua" w:hAnsi="Book Antiqua"/>
          <w:color w:val="000000"/>
          <w:sz w:val="22"/>
          <w:szCs w:val="22"/>
        </w:rPr>
        <w:t xml:space="preserve">    </w:t>
      </w:r>
      <w:r w:rsidRPr="00DC75F7">
        <w:rPr>
          <w:rFonts w:ascii="Book Antiqua" w:hAnsi="Book Antiqua" w:cs="Arial"/>
          <w:color w:val="000000"/>
          <w:sz w:val="22"/>
          <w:szCs w:val="22"/>
        </w:rPr>
        <w:t>Dyrektor Szkoły powiadamia o wypadku zaistniałym na terenie szkoły pogotowie ratunkowe  (w razie potrzeby), rodziców oraz organ prowadzący.</w:t>
      </w:r>
    </w:p>
    <w:p w14:paraId="26044C2C" w14:textId="77777777" w:rsidR="00B03105" w:rsidRPr="00DC75F7" w:rsidRDefault="00B03105" w:rsidP="001908D6">
      <w:pPr>
        <w:pStyle w:val="NormalnyWeb"/>
        <w:ind w:firstLine="567"/>
        <w:jc w:val="both"/>
        <w:rPr>
          <w:rFonts w:ascii="Book Antiqua" w:hAnsi="Book Antiqua"/>
          <w:sz w:val="22"/>
          <w:szCs w:val="22"/>
        </w:rPr>
      </w:pPr>
      <w:r w:rsidRPr="00DC75F7">
        <w:rPr>
          <w:rFonts w:ascii="Book Antiqua" w:hAnsi="Book Antiqua" w:cs="Arial"/>
          <w:b/>
          <w:color w:val="000000"/>
          <w:sz w:val="22"/>
          <w:szCs w:val="22"/>
        </w:rPr>
        <w:t>13</w:t>
      </w:r>
      <w:r w:rsidRPr="00DC75F7">
        <w:rPr>
          <w:rFonts w:ascii="Book Antiqua" w:hAnsi="Book Antiqua" w:cs="Arial"/>
          <w:color w:val="000000"/>
          <w:sz w:val="22"/>
          <w:szCs w:val="22"/>
        </w:rPr>
        <w:t>.  O wypadku śmiertelnym, ciężkim lub zbiorowym powiadamiany jest prokurator                  i kurator oświaty, a o wypadku w wyniku zatrucia – państwowy inspektor sanitarny.</w:t>
      </w:r>
    </w:p>
    <w:p w14:paraId="0DEB08BB" w14:textId="77777777" w:rsidR="00B03105" w:rsidRPr="00DC75F7" w:rsidRDefault="00EA78FE" w:rsidP="0058447A">
      <w:pPr>
        <w:ind w:firstLine="709"/>
        <w:jc w:val="left"/>
        <w:rPr>
          <w:rFonts w:ascii="Book Antiqua" w:hAnsi="Book Antiqua" w:cs="Arial"/>
          <w:color w:val="000000"/>
        </w:rPr>
      </w:pPr>
      <w:r w:rsidRPr="00DC75F7">
        <w:rPr>
          <w:rFonts w:ascii="Book Antiqua" w:hAnsi="Book Antiqua" w:cs="Arial"/>
          <w:b/>
          <w:bCs/>
        </w:rPr>
        <w:t xml:space="preserve">§ </w:t>
      </w:r>
      <w:r w:rsidR="00AA49ED" w:rsidRPr="00DC75F7">
        <w:rPr>
          <w:rFonts w:ascii="Book Antiqua" w:hAnsi="Book Antiqua" w:cs="Arial"/>
          <w:b/>
          <w:bCs/>
        </w:rPr>
        <w:t>161</w:t>
      </w:r>
      <w:r w:rsidR="00B03105" w:rsidRPr="00DC75F7">
        <w:rPr>
          <w:rFonts w:ascii="Book Antiqua" w:hAnsi="Book Antiqua" w:cs="Arial"/>
          <w:b/>
          <w:bCs/>
        </w:rPr>
        <w:t>.</w:t>
      </w:r>
      <w:r w:rsidR="00B03105" w:rsidRPr="00DC75F7">
        <w:rPr>
          <w:rFonts w:ascii="Book Antiqua" w:hAnsi="Book Antiqua" w:cs="Arial"/>
          <w:bCs/>
        </w:rPr>
        <w:t xml:space="preserve"> </w:t>
      </w:r>
      <w:r w:rsidR="00B03105" w:rsidRPr="00DC75F7">
        <w:rPr>
          <w:rStyle w:val="Pogrubienie"/>
          <w:rFonts w:ascii="Book Antiqua" w:hAnsi="Book Antiqua" w:cs="Arial"/>
          <w:color w:val="000000"/>
        </w:rPr>
        <w:t xml:space="preserve"> Procedury postępowania w przypadku zagrożenia</w:t>
      </w:r>
      <w:r w:rsidR="00B03105" w:rsidRPr="00DC75F7">
        <w:rPr>
          <w:rFonts w:ascii="Book Antiqua" w:hAnsi="Book Antiqua" w:cs="Arial"/>
          <w:color w:val="000000"/>
          <w:u w:val="single"/>
        </w:rPr>
        <w:br/>
      </w:r>
    </w:p>
    <w:p w14:paraId="0CBAB21F" w14:textId="77777777" w:rsidR="00B03105" w:rsidRPr="00DC75F7" w:rsidRDefault="00B03105" w:rsidP="001908D6">
      <w:pPr>
        <w:pStyle w:val="NormalnyWeb"/>
        <w:spacing w:before="0" w:beforeAutospacing="0" w:after="0" w:afterAutospacing="0"/>
        <w:ind w:firstLine="567"/>
        <w:jc w:val="both"/>
        <w:rPr>
          <w:rFonts w:ascii="Book Antiqua" w:hAnsi="Book Antiqua" w:cs="Arial"/>
          <w:color w:val="000000"/>
          <w:sz w:val="22"/>
          <w:szCs w:val="22"/>
        </w:rPr>
      </w:pPr>
      <w:r w:rsidRPr="00DC75F7">
        <w:rPr>
          <w:rStyle w:val="Pogrubienie"/>
          <w:rFonts w:ascii="Book Antiqua" w:hAnsi="Book Antiqua" w:cs="Arial"/>
          <w:color w:val="000000"/>
          <w:sz w:val="22"/>
          <w:szCs w:val="22"/>
        </w:rPr>
        <w:t>1</w:t>
      </w:r>
      <w:r w:rsidRPr="00DC75F7">
        <w:rPr>
          <w:rStyle w:val="Pogrubienie"/>
          <w:rFonts w:ascii="Book Antiqua" w:hAnsi="Book Antiqua" w:cs="Arial"/>
          <w:b w:val="0"/>
          <w:color w:val="000000"/>
          <w:sz w:val="22"/>
          <w:szCs w:val="22"/>
        </w:rPr>
        <w:t>. W przypadku uzyskania informacji, że uczeń</w:t>
      </w:r>
      <w:r w:rsidR="00557D81">
        <w:rPr>
          <w:rStyle w:val="Pogrubienie"/>
          <w:rFonts w:ascii="Book Antiqua" w:hAnsi="Book Antiqua" w:cs="Arial"/>
          <w:b w:val="0"/>
          <w:color w:val="000000"/>
          <w:sz w:val="22"/>
          <w:szCs w:val="22"/>
        </w:rPr>
        <w:t>,</w:t>
      </w:r>
      <w:r w:rsidRPr="00DC75F7">
        <w:rPr>
          <w:rStyle w:val="Pogrubienie"/>
          <w:rFonts w:ascii="Book Antiqua" w:hAnsi="Book Antiqua" w:cs="Arial"/>
          <w:b w:val="0"/>
          <w:color w:val="000000"/>
          <w:sz w:val="22"/>
          <w:szCs w:val="22"/>
        </w:rPr>
        <w:t xml:space="preserve"> który, nie ukończył 18 lat, używa alkoholu lub innych środków w celu wprowadzenia się w stan odurzenia, uprawia nierząd, bądź przejawia inne zachowania świadczące o demoralizacji, nauczyciel powinien podjąć następujące kroki:</w:t>
      </w:r>
    </w:p>
    <w:p w14:paraId="71500DF9" w14:textId="77777777" w:rsidR="00B03105" w:rsidRPr="00DC75F7" w:rsidRDefault="00B137FF" w:rsidP="001908D6">
      <w:pPr>
        <w:pStyle w:val="NormalnyWeb"/>
        <w:jc w:val="both"/>
        <w:rPr>
          <w:rFonts w:ascii="Book Antiqua" w:hAnsi="Book Antiqua" w:cs="Arial"/>
          <w:color w:val="000000"/>
          <w:sz w:val="22"/>
          <w:szCs w:val="22"/>
        </w:rPr>
      </w:pPr>
      <w:r w:rsidRPr="00DC75F7">
        <w:rPr>
          <w:rFonts w:ascii="Book Antiqua" w:hAnsi="Book Antiqua" w:cs="Arial"/>
          <w:color w:val="000000"/>
          <w:sz w:val="22"/>
          <w:szCs w:val="22"/>
        </w:rPr>
        <w:t>1)  p</w:t>
      </w:r>
      <w:r w:rsidR="00B03105" w:rsidRPr="00DC75F7">
        <w:rPr>
          <w:rFonts w:ascii="Book Antiqua" w:hAnsi="Book Antiqua" w:cs="Arial"/>
          <w:color w:val="000000"/>
          <w:sz w:val="22"/>
          <w:szCs w:val="22"/>
        </w:rPr>
        <w:t>rzekazać uzysk</w:t>
      </w:r>
      <w:r w:rsidRPr="00DC75F7">
        <w:rPr>
          <w:rFonts w:ascii="Book Antiqua" w:hAnsi="Book Antiqua" w:cs="Arial"/>
          <w:color w:val="000000"/>
          <w:sz w:val="22"/>
          <w:szCs w:val="22"/>
        </w:rPr>
        <w:t>aną informację wychowawcy klasy;</w:t>
      </w:r>
    </w:p>
    <w:p w14:paraId="27350AEF" w14:textId="77777777" w:rsidR="00B03105" w:rsidRPr="00DC75F7" w:rsidRDefault="00B137FF" w:rsidP="001908D6">
      <w:pPr>
        <w:pStyle w:val="NormalnyWeb"/>
        <w:jc w:val="both"/>
        <w:rPr>
          <w:rFonts w:ascii="Book Antiqua" w:hAnsi="Book Antiqua" w:cs="Arial"/>
          <w:color w:val="000000"/>
          <w:sz w:val="22"/>
          <w:szCs w:val="22"/>
        </w:rPr>
      </w:pPr>
      <w:r w:rsidRPr="00DC75F7">
        <w:rPr>
          <w:rFonts w:ascii="Book Antiqua" w:hAnsi="Book Antiqua" w:cs="Arial"/>
          <w:color w:val="000000"/>
          <w:sz w:val="22"/>
          <w:szCs w:val="22"/>
        </w:rPr>
        <w:t>2) w</w:t>
      </w:r>
      <w:r w:rsidR="00B03105" w:rsidRPr="00DC75F7">
        <w:rPr>
          <w:rFonts w:ascii="Book Antiqua" w:hAnsi="Book Antiqua" w:cs="Arial"/>
          <w:color w:val="000000"/>
          <w:sz w:val="22"/>
          <w:szCs w:val="22"/>
        </w:rPr>
        <w:t>ychowawca informuje o fakcie pedagoga</w:t>
      </w:r>
      <w:r w:rsidRPr="00DC75F7">
        <w:rPr>
          <w:rFonts w:ascii="Book Antiqua" w:hAnsi="Book Antiqua" w:cs="Arial"/>
          <w:color w:val="000000"/>
          <w:sz w:val="22"/>
          <w:szCs w:val="22"/>
        </w:rPr>
        <w:t xml:space="preserve"> szkolnego i Dyrektora S</w:t>
      </w:r>
      <w:r w:rsidR="00B03105" w:rsidRPr="00DC75F7">
        <w:rPr>
          <w:rFonts w:ascii="Book Antiqua" w:hAnsi="Book Antiqua" w:cs="Arial"/>
          <w:color w:val="000000"/>
          <w:sz w:val="22"/>
          <w:szCs w:val="22"/>
        </w:rPr>
        <w:t>zkoły.</w:t>
      </w:r>
    </w:p>
    <w:p w14:paraId="38F147DE" w14:textId="77777777" w:rsidR="00B03105" w:rsidRPr="00DC75F7" w:rsidRDefault="00B03105" w:rsidP="001908D6">
      <w:pPr>
        <w:pStyle w:val="NormalnyWeb"/>
        <w:jc w:val="both"/>
        <w:rPr>
          <w:rFonts w:ascii="Book Antiqua" w:hAnsi="Book Antiqua" w:cs="Arial"/>
          <w:color w:val="000000"/>
          <w:sz w:val="22"/>
          <w:szCs w:val="22"/>
        </w:rPr>
      </w:pPr>
      <w:r w:rsidRPr="00DC75F7">
        <w:rPr>
          <w:rFonts w:ascii="Book Antiqua" w:hAnsi="Book Antiqua" w:cs="Arial"/>
          <w:color w:val="000000"/>
          <w:sz w:val="22"/>
          <w:szCs w:val="22"/>
        </w:rPr>
        <w:t xml:space="preserve">3) Wychowawca wzywa do szkoły rodziców (prawnych opiekunów) ucznia i przekazuje im uzyskaną informację. Przeprowadza rozmowę z rodzicami oraz z uczniem, w ich obecności. </w:t>
      </w:r>
      <w:r w:rsidRPr="00DC75F7">
        <w:rPr>
          <w:rFonts w:ascii="Book Antiqua" w:hAnsi="Book Antiqu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1B5EEFB6" w14:textId="77777777" w:rsidR="00B03105" w:rsidRPr="00DC75F7" w:rsidRDefault="00B137FF" w:rsidP="001908D6">
      <w:pPr>
        <w:pStyle w:val="NormalnyWeb"/>
        <w:jc w:val="both"/>
        <w:rPr>
          <w:rFonts w:ascii="Book Antiqua" w:hAnsi="Book Antiqua" w:cs="Arial"/>
          <w:color w:val="000000"/>
          <w:sz w:val="22"/>
          <w:szCs w:val="22"/>
        </w:rPr>
      </w:pPr>
      <w:r w:rsidRPr="00DC75F7">
        <w:rPr>
          <w:rFonts w:ascii="Book Antiqua" w:hAnsi="Book Antiqua" w:cs="Arial"/>
          <w:color w:val="000000"/>
          <w:sz w:val="22"/>
          <w:szCs w:val="22"/>
        </w:rPr>
        <w:t>4)  j</w:t>
      </w:r>
      <w:r w:rsidR="00B03105" w:rsidRPr="00DC75F7">
        <w:rPr>
          <w:rFonts w:ascii="Book Antiqua" w:hAnsi="Book Antiqua" w:cs="Arial"/>
          <w:color w:val="000000"/>
          <w:sz w:val="22"/>
          <w:szCs w:val="22"/>
        </w:rPr>
        <w:t>eżeli rodzice odmawiają współpracy lub nie stawiają się do szkoły, a nadal z wiarygodnych źródeł napływają informacje o przejaw</w:t>
      </w:r>
      <w:r w:rsidRPr="00DC75F7">
        <w:rPr>
          <w:rFonts w:ascii="Book Antiqua" w:hAnsi="Book Antiqua" w:cs="Arial"/>
          <w:color w:val="000000"/>
          <w:sz w:val="22"/>
          <w:szCs w:val="22"/>
        </w:rPr>
        <w:t>ach demoralizacji ich dziecka, Dyrektor S</w:t>
      </w:r>
      <w:r w:rsidR="00B03105" w:rsidRPr="00DC75F7">
        <w:rPr>
          <w:rFonts w:ascii="Book Antiqua" w:hAnsi="Book Antiqua" w:cs="Arial"/>
          <w:color w:val="000000"/>
          <w:sz w:val="22"/>
          <w:szCs w:val="22"/>
        </w:rPr>
        <w:t>zkoły pisemnie powiadamia o zaistni</w:t>
      </w:r>
      <w:r w:rsidRPr="00DC75F7">
        <w:rPr>
          <w:rFonts w:ascii="Book Antiqua" w:hAnsi="Book Antiqua" w:cs="Arial"/>
          <w:color w:val="000000"/>
          <w:sz w:val="22"/>
          <w:szCs w:val="22"/>
        </w:rPr>
        <w:t>ałej sytuacji sąd rodzinny lub P</w:t>
      </w:r>
      <w:r w:rsidR="00B03105" w:rsidRPr="00DC75F7">
        <w:rPr>
          <w:rFonts w:ascii="Book Antiqua" w:hAnsi="Book Antiqua" w:cs="Arial"/>
          <w:color w:val="000000"/>
          <w:sz w:val="22"/>
          <w:szCs w:val="22"/>
        </w:rPr>
        <w:t xml:space="preserve">olicję </w:t>
      </w:r>
      <w:r w:rsidR="00B03105" w:rsidRPr="00DC75F7">
        <w:rPr>
          <w:rStyle w:val="Uwydatnienie"/>
          <w:rFonts w:ascii="Book Antiqua" w:hAnsi="Book Antiqua" w:cs="Arial"/>
          <w:color w:val="000000"/>
          <w:sz w:val="22"/>
          <w:szCs w:val="22"/>
        </w:rPr>
        <w:t>(</w:t>
      </w:r>
      <w:r w:rsidR="00B03105" w:rsidRPr="00DC75F7">
        <w:rPr>
          <w:rStyle w:val="Uwydatnienie"/>
          <w:rFonts w:ascii="Book Antiqua" w:hAnsi="Book Antiqua" w:cs="Arial"/>
          <w:i w:val="0"/>
          <w:color w:val="000000"/>
          <w:sz w:val="22"/>
          <w:szCs w:val="22"/>
        </w:rPr>
        <w:t>specjalistę ds. nieletnich</w:t>
      </w:r>
      <w:r w:rsidR="00B03105" w:rsidRPr="00DC75F7">
        <w:rPr>
          <w:rFonts w:ascii="Book Antiqua" w:hAnsi="Book Antiqua" w:cs="Arial"/>
          <w:i/>
          <w:color w:val="000000"/>
          <w:sz w:val="22"/>
          <w:szCs w:val="22"/>
        </w:rPr>
        <w:t>).</w:t>
      </w:r>
    </w:p>
    <w:p w14:paraId="241EC75A" w14:textId="77777777" w:rsidR="00B137FF" w:rsidRPr="00DC75F7" w:rsidRDefault="00B137FF" w:rsidP="001908D6">
      <w:pPr>
        <w:pStyle w:val="NormalnyWeb"/>
        <w:jc w:val="both"/>
        <w:rPr>
          <w:rFonts w:ascii="Book Antiqua" w:hAnsi="Book Antiqua" w:cs="Arial"/>
          <w:color w:val="000000"/>
          <w:sz w:val="22"/>
          <w:szCs w:val="22"/>
        </w:rPr>
      </w:pPr>
      <w:r w:rsidRPr="00DC75F7">
        <w:rPr>
          <w:rFonts w:ascii="Book Antiqua" w:hAnsi="Book Antiqua" w:cs="Arial"/>
          <w:color w:val="000000"/>
          <w:sz w:val="22"/>
          <w:szCs w:val="22"/>
        </w:rPr>
        <w:t>5) W przypadku, gdy S</w:t>
      </w:r>
      <w:r w:rsidR="00B03105" w:rsidRPr="00DC75F7">
        <w:rPr>
          <w:rFonts w:ascii="Book Antiqua" w:hAnsi="Book Antiqua" w:cs="Arial"/>
          <w:color w:val="000000"/>
          <w:sz w:val="22"/>
          <w:szCs w:val="22"/>
        </w:rPr>
        <w:t xml:space="preserve">zkoła wykorzystała wszystkie dostępne jej środki oddziaływań wychowawczych, </w:t>
      </w:r>
      <w:r w:rsidR="00B03105" w:rsidRPr="00DC75F7">
        <w:rPr>
          <w:rStyle w:val="Uwydatnienie"/>
          <w:rFonts w:ascii="Book Antiqua" w:hAnsi="Book Antiqua" w:cs="Arial"/>
          <w:i w:val="0"/>
          <w:color w:val="000000"/>
          <w:sz w:val="22"/>
          <w:szCs w:val="22"/>
        </w:rPr>
        <w:t>(rozmowa z rodzicami, ostrzeżenie ucznia, spotkania z pedagogiem, itp.)</w:t>
      </w:r>
      <w:r w:rsidR="00B03105" w:rsidRPr="00DC75F7">
        <w:rPr>
          <w:rFonts w:ascii="Book Antiqua" w:hAnsi="Book Antiqua" w:cs="Arial"/>
          <w:color w:val="000000"/>
          <w:sz w:val="22"/>
          <w:szCs w:val="22"/>
        </w:rPr>
        <w:t>, a ich zastosowanie nie prz</w:t>
      </w:r>
      <w:r w:rsidRPr="00DC75F7">
        <w:rPr>
          <w:rFonts w:ascii="Book Antiqua" w:hAnsi="Book Antiqua" w:cs="Arial"/>
          <w:color w:val="000000"/>
          <w:sz w:val="22"/>
          <w:szCs w:val="22"/>
        </w:rPr>
        <w:t>ynosi oczekiwanych rezultatów, Dyrektor S</w:t>
      </w:r>
      <w:r w:rsidR="00B03105" w:rsidRPr="00DC75F7">
        <w:rPr>
          <w:rFonts w:ascii="Book Antiqua" w:hAnsi="Book Antiqua" w:cs="Arial"/>
          <w:color w:val="000000"/>
          <w:sz w:val="22"/>
          <w:szCs w:val="22"/>
        </w:rPr>
        <w:t>zkoły powiadamia sąd rodzinny lub policję. Dalszy tok postępowania leży w kompete</w:t>
      </w:r>
      <w:r w:rsidR="001D69D4" w:rsidRPr="00DC75F7">
        <w:rPr>
          <w:rFonts w:ascii="Book Antiqua" w:hAnsi="Book Antiqua" w:cs="Arial"/>
          <w:color w:val="000000"/>
          <w:sz w:val="22"/>
          <w:szCs w:val="22"/>
        </w:rPr>
        <w:t xml:space="preserve">ncji tych instytucji. </w:t>
      </w:r>
    </w:p>
    <w:p w14:paraId="4BD27DF1" w14:textId="77777777" w:rsidR="00B03105" w:rsidRPr="00DC75F7" w:rsidRDefault="001D69D4" w:rsidP="001908D6">
      <w:pPr>
        <w:pStyle w:val="NormalnyWeb"/>
        <w:jc w:val="both"/>
        <w:rPr>
          <w:rFonts w:ascii="Book Antiqua" w:hAnsi="Book Antiqua" w:cs="Arial"/>
          <w:color w:val="000000"/>
          <w:sz w:val="22"/>
          <w:szCs w:val="22"/>
        </w:rPr>
      </w:pPr>
      <w:r w:rsidRPr="00DC75F7">
        <w:rPr>
          <w:rFonts w:ascii="Book Antiqua" w:hAnsi="Book Antiqua" w:cs="Arial"/>
          <w:color w:val="000000"/>
          <w:sz w:val="22"/>
          <w:szCs w:val="22"/>
        </w:rPr>
        <w:br/>
      </w:r>
      <w:r w:rsidR="00B03105" w:rsidRPr="00DC75F7">
        <w:rPr>
          <w:rFonts w:ascii="Book Antiqua" w:hAnsi="Book Antiqua" w:cs="Arial"/>
          <w:b/>
          <w:color w:val="000000"/>
          <w:sz w:val="22"/>
          <w:szCs w:val="22"/>
        </w:rPr>
        <w:t xml:space="preserve">6) </w:t>
      </w:r>
      <w:r w:rsidR="00B03105" w:rsidRPr="00DC75F7">
        <w:rPr>
          <w:rFonts w:ascii="Book Antiqua" w:hAnsi="Book Antiqua" w:cs="Arial"/>
          <w:color w:val="000000"/>
          <w:sz w:val="22"/>
          <w:szCs w:val="22"/>
        </w:rPr>
        <w:t>W przypadku uzyskania informacji o popełnieniu przez ucznia, który ukończył 17 lat, przestępstwa ściganego z urzędu lub jego udziału w działalności grup przestępczych, zgodnie z art. 304 § 2</w:t>
      </w:r>
      <w:r w:rsidR="00B137FF" w:rsidRPr="00DC75F7">
        <w:rPr>
          <w:rFonts w:ascii="Book Antiqua" w:hAnsi="Book Antiqua" w:cs="Arial"/>
          <w:color w:val="000000"/>
          <w:sz w:val="22"/>
          <w:szCs w:val="22"/>
        </w:rPr>
        <w:t xml:space="preserve"> kodeksu postępowania karnego, Dyrektor S</w:t>
      </w:r>
      <w:r w:rsidR="00B03105" w:rsidRPr="00DC75F7">
        <w:rPr>
          <w:rFonts w:ascii="Book Antiqua" w:hAnsi="Book Antiqua" w:cs="Arial"/>
          <w:color w:val="000000"/>
          <w:sz w:val="22"/>
          <w:szCs w:val="22"/>
        </w:rPr>
        <w:t>zkoły</w:t>
      </w:r>
      <w:r w:rsidR="006929F3" w:rsidRPr="00DC75F7">
        <w:rPr>
          <w:rFonts w:ascii="Book Antiqua" w:hAnsi="Book Antiqua" w:cs="Arial"/>
          <w:color w:val="000000"/>
          <w:sz w:val="22"/>
          <w:szCs w:val="22"/>
        </w:rPr>
        <w:t xml:space="preserve"> </w:t>
      </w:r>
      <w:r w:rsidR="00B03105" w:rsidRPr="00DC75F7">
        <w:rPr>
          <w:rFonts w:ascii="Book Antiqua" w:hAnsi="Book Antiqua" w:cs="Arial"/>
          <w:color w:val="000000"/>
          <w:sz w:val="22"/>
          <w:szCs w:val="22"/>
        </w:rPr>
        <w:t xml:space="preserve"> jako przedstawiciel instytucji jest obowiązany niezwłocznie za</w:t>
      </w:r>
      <w:r w:rsidR="00B137FF" w:rsidRPr="00DC75F7">
        <w:rPr>
          <w:rFonts w:ascii="Book Antiqua" w:hAnsi="Book Antiqua" w:cs="Arial"/>
          <w:color w:val="000000"/>
          <w:sz w:val="22"/>
          <w:szCs w:val="22"/>
        </w:rPr>
        <w:t>wiadomić o tym prokuratora lub P</w:t>
      </w:r>
      <w:r w:rsidR="00B03105" w:rsidRPr="00DC75F7">
        <w:rPr>
          <w:rFonts w:ascii="Book Antiqua" w:hAnsi="Book Antiqua" w:cs="Arial"/>
          <w:color w:val="000000"/>
          <w:sz w:val="22"/>
          <w:szCs w:val="22"/>
        </w:rPr>
        <w:t>olicję.</w:t>
      </w:r>
    </w:p>
    <w:p w14:paraId="653673DF" w14:textId="77777777" w:rsidR="00B03105" w:rsidRPr="00DC75F7" w:rsidRDefault="00B03105" w:rsidP="001908D6">
      <w:pPr>
        <w:pStyle w:val="western"/>
        <w:ind w:firstLine="567"/>
        <w:jc w:val="both"/>
        <w:rPr>
          <w:rFonts w:ascii="Book Antiqua" w:hAnsi="Book Antiqua" w:cs="Arial"/>
          <w:color w:val="000000"/>
          <w:sz w:val="22"/>
          <w:szCs w:val="22"/>
        </w:rPr>
      </w:pPr>
      <w:r w:rsidRPr="00DC75F7">
        <w:rPr>
          <w:rStyle w:val="Pogrubienie"/>
          <w:rFonts w:ascii="Book Antiqua" w:hAnsi="Book Antiqua" w:cs="Arial"/>
          <w:color w:val="000000"/>
          <w:sz w:val="22"/>
          <w:szCs w:val="22"/>
        </w:rPr>
        <w:t>2</w:t>
      </w:r>
      <w:r w:rsidRPr="00DC75F7">
        <w:rPr>
          <w:rStyle w:val="Pogrubienie"/>
          <w:rFonts w:ascii="Book Antiqua" w:hAnsi="Book Antiqua" w:cs="Arial"/>
          <w:b w:val="0"/>
          <w:color w:val="000000"/>
          <w:sz w:val="22"/>
          <w:szCs w:val="22"/>
        </w:rPr>
        <w:t>.  W przypadku, gdy nauczyciel podejrzewa, że na terenie szkoły znajduje się uczeń będący pod wpływem alkoholu lub narkotyków powinien podjąć następujące kroki:</w:t>
      </w:r>
    </w:p>
    <w:p w14:paraId="75080C5F" w14:textId="77777777" w:rsidR="00B03105" w:rsidRPr="00DC75F7" w:rsidRDefault="00B03105"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1)</w:t>
      </w:r>
      <w:r w:rsidRPr="00DC75F7">
        <w:rPr>
          <w:rStyle w:val="Pogrubienie"/>
          <w:rFonts w:ascii="Book Antiqua" w:hAnsi="Book Antiqua" w:cs="Arial"/>
          <w:b w:val="0"/>
          <w:color w:val="000000"/>
          <w:sz w:val="22"/>
          <w:szCs w:val="22"/>
        </w:rPr>
        <w:t xml:space="preserve"> </w:t>
      </w:r>
      <w:r w:rsidR="00B137FF" w:rsidRPr="00DC75F7">
        <w:rPr>
          <w:rFonts w:ascii="Book Antiqua" w:hAnsi="Book Antiqua" w:cs="Arial"/>
          <w:color w:val="000000"/>
          <w:sz w:val="22"/>
          <w:szCs w:val="22"/>
        </w:rPr>
        <w:t>p</w:t>
      </w:r>
      <w:r w:rsidRPr="00DC75F7">
        <w:rPr>
          <w:rFonts w:ascii="Book Antiqua" w:hAnsi="Book Antiqua" w:cs="Arial"/>
          <w:color w:val="000000"/>
          <w:sz w:val="22"/>
          <w:szCs w:val="22"/>
        </w:rPr>
        <w:t>owiadamia o swoich przypuszczeniach wychowawcę klasy;</w:t>
      </w:r>
    </w:p>
    <w:p w14:paraId="50CF9AF6" w14:textId="77777777" w:rsidR="00B03105" w:rsidRPr="00DC75F7" w:rsidRDefault="00B137FF"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2) o</w:t>
      </w:r>
      <w:r w:rsidR="00B03105" w:rsidRPr="00DC75F7">
        <w:rPr>
          <w:rFonts w:ascii="Book Antiqua" w:hAnsi="Book Antiqua" w:cs="Arial"/>
          <w:color w:val="000000"/>
          <w:sz w:val="22"/>
          <w:szCs w:val="22"/>
        </w:rPr>
        <w:t>dizolowuje ucznia od reszty klasy, ale ze względów bezpieczeństwa nie pozostawia go samego; stwarza warunki, w których nie będzie zagrożone jego życie ani zdrowie;</w:t>
      </w:r>
    </w:p>
    <w:p w14:paraId="4778B259" w14:textId="77777777" w:rsidR="00B03105" w:rsidRPr="00DC75F7" w:rsidRDefault="00B137FF"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3) w</w:t>
      </w:r>
      <w:r w:rsidR="00B03105" w:rsidRPr="00DC75F7">
        <w:rPr>
          <w:rFonts w:ascii="Book Antiqua" w:hAnsi="Book Antiqua" w:cs="Arial"/>
          <w:color w:val="000000"/>
          <w:sz w:val="22"/>
          <w:szCs w:val="22"/>
        </w:rPr>
        <w:t>zywa lekarza w celu stwierdzenia stanu trzeźwości lub odurzenia, ewentualnie udzielenia pomocy medycznej;</w:t>
      </w:r>
    </w:p>
    <w:p w14:paraId="7C5ED825" w14:textId="77777777" w:rsidR="00B03105" w:rsidRPr="00DC75F7" w:rsidRDefault="00B137FF"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lastRenderedPageBreak/>
        <w:t>4) z</w:t>
      </w:r>
      <w:r w:rsidR="00B03105" w:rsidRPr="00DC75F7">
        <w:rPr>
          <w:rFonts w:ascii="Book Antiqua" w:hAnsi="Book Antiqua" w:cs="Arial"/>
          <w:color w:val="000000"/>
          <w:sz w:val="22"/>
          <w:szCs w:val="22"/>
        </w:rPr>
        <w:t>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t>
      </w:r>
      <w:r w:rsidRPr="00DC75F7">
        <w:rPr>
          <w:rFonts w:ascii="Book Antiqua" w:hAnsi="Book Antiqua" w:cs="Arial"/>
          <w:color w:val="000000"/>
          <w:sz w:val="22"/>
          <w:szCs w:val="22"/>
        </w:rPr>
        <w:t>wia ucznia i w porozumieniu z D</w:t>
      </w:r>
      <w:r w:rsidR="00B03105" w:rsidRPr="00DC75F7">
        <w:rPr>
          <w:rFonts w:ascii="Book Antiqua" w:hAnsi="Book Antiqua" w:cs="Arial"/>
          <w:color w:val="000000"/>
          <w:sz w:val="22"/>
          <w:szCs w:val="22"/>
        </w:rPr>
        <w:t>yrektorem szkoły</w:t>
      </w:r>
      <w:r w:rsidRPr="00DC75F7">
        <w:rPr>
          <w:rFonts w:ascii="Book Antiqua" w:hAnsi="Book Antiqua" w:cs="Arial"/>
          <w:color w:val="000000"/>
          <w:sz w:val="22"/>
          <w:szCs w:val="22"/>
        </w:rPr>
        <w:t>.</w:t>
      </w:r>
    </w:p>
    <w:p w14:paraId="5D96FF26" w14:textId="77777777" w:rsidR="00B03105" w:rsidRPr="00DC75F7" w:rsidRDefault="0058447A"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5) Dyrektor</w:t>
      </w:r>
      <w:r w:rsidR="00B137FF" w:rsidRPr="00DC75F7">
        <w:rPr>
          <w:rFonts w:ascii="Book Antiqua" w:hAnsi="Book Antiqua" w:cs="Arial"/>
          <w:color w:val="000000"/>
          <w:sz w:val="22"/>
          <w:szCs w:val="22"/>
        </w:rPr>
        <w:t xml:space="preserve"> S</w:t>
      </w:r>
      <w:r w:rsidR="00B03105" w:rsidRPr="00DC75F7">
        <w:rPr>
          <w:rFonts w:ascii="Book Antiqua" w:hAnsi="Book Antiqua" w:cs="Arial"/>
          <w:color w:val="000000"/>
          <w:sz w:val="22"/>
          <w:szCs w:val="22"/>
        </w:rPr>
        <w:t xml:space="preserve">zkoły zawiadamia najbliższą jednostkę policji, gdy rodzice ucznia będącego pod wpływem alkoholu - odmawiają przyjścia do szkoły, a jest on agresywny, bądź swoim zachowaniem daje powód do zgorszenia albo zagraża życiu lub zdrowiu innych osób. </w:t>
      </w:r>
      <w:r w:rsidR="00B03105" w:rsidRPr="00DC75F7">
        <w:rPr>
          <w:rFonts w:ascii="Book Antiqua" w:hAnsi="Book Antiqua" w:cs="Arial"/>
          <w:color w:val="000000"/>
          <w:sz w:val="22"/>
          <w:szCs w:val="22"/>
        </w:rPr>
        <w:br/>
        <w:t>W przypadku stw</w:t>
      </w:r>
      <w:r w:rsidR="00B137FF" w:rsidRPr="00DC75F7">
        <w:rPr>
          <w:rFonts w:ascii="Book Antiqua" w:hAnsi="Book Antiqua" w:cs="Arial"/>
          <w:color w:val="000000"/>
          <w:sz w:val="22"/>
          <w:szCs w:val="22"/>
        </w:rPr>
        <w:t>ierdzenia stanu nietrzeźwości, P</w:t>
      </w:r>
      <w:r w:rsidR="00B03105" w:rsidRPr="00DC75F7">
        <w:rPr>
          <w:rFonts w:ascii="Book Antiqua" w:hAnsi="Book Antiqua" w:cs="Arial"/>
          <w:color w:val="000000"/>
          <w:sz w:val="22"/>
          <w:szCs w:val="22"/>
        </w:rPr>
        <w:t>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14:paraId="04C72A74" w14:textId="77777777" w:rsidR="00B03105" w:rsidRPr="00DC75F7" w:rsidRDefault="00B137FF"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6)  j</w:t>
      </w:r>
      <w:r w:rsidR="00B03105" w:rsidRPr="00DC75F7">
        <w:rPr>
          <w:rFonts w:ascii="Book Antiqua" w:hAnsi="Book Antiqua" w:cs="Arial"/>
          <w:color w:val="000000"/>
          <w:sz w:val="22"/>
          <w:szCs w:val="22"/>
        </w:rPr>
        <w:t>eżeli powtarzają się przypadki, w których uczeń (przed ukończeniem 18 lat znajduje się pod wpływem alkoholu lub na</w:t>
      </w:r>
      <w:r w:rsidRPr="00DC75F7">
        <w:rPr>
          <w:rFonts w:ascii="Book Antiqua" w:hAnsi="Book Antiqua" w:cs="Arial"/>
          <w:color w:val="000000"/>
          <w:sz w:val="22"/>
          <w:szCs w:val="22"/>
        </w:rPr>
        <w:t>rkotyków na terenie szkoły, to Dyrektor S</w:t>
      </w:r>
      <w:r w:rsidR="00B03105" w:rsidRPr="00DC75F7">
        <w:rPr>
          <w:rFonts w:ascii="Book Antiqua" w:hAnsi="Book Antiqua" w:cs="Arial"/>
          <w:color w:val="000000"/>
          <w:sz w:val="22"/>
          <w:szCs w:val="22"/>
        </w:rPr>
        <w:t>zkoły ma</w:t>
      </w:r>
      <w:r w:rsidRPr="00DC75F7">
        <w:rPr>
          <w:rFonts w:ascii="Book Antiqua" w:hAnsi="Book Antiqua" w:cs="Arial"/>
          <w:color w:val="000000"/>
          <w:sz w:val="22"/>
          <w:szCs w:val="22"/>
        </w:rPr>
        <w:t xml:space="preserve"> obowiązek powiadomienia o tym Policję </w:t>
      </w:r>
      <w:r w:rsidR="00B03105" w:rsidRPr="00DC75F7">
        <w:rPr>
          <w:rFonts w:ascii="Book Antiqua" w:hAnsi="Book Antiqua" w:cs="Arial"/>
          <w:color w:val="000000"/>
          <w:sz w:val="22"/>
          <w:szCs w:val="22"/>
        </w:rPr>
        <w:t>(</w:t>
      </w:r>
      <w:r w:rsidRPr="00DC75F7">
        <w:rPr>
          <w:rStyle w:val="Uwydatnienie"/>
          <w:rFonts w:ascii="Book Antiqua" w:hAnsi="Book Antiqua" w:cs="Arial"/>
          <w:i w:val="0"/>
          <w:color w:val="000000"/>
          <w:sz w:val="22"/>
          <w:szCs w:val="22"/>
        </w:rPr>
        <w:t>specjalistę</w:t>
      </w:r>
      <w:r w:rsidR="00B03105" w:rsidRPr="00DC75F7">
        <w:rPr>
          <w:rStyle w:val="Uwydatnienie"/>
          <w:rFonts w:ascii="Book Antiqua" w:hAnsi="Book Antiqua" w:cs="Arial"/>
          <w:i w:val="0"/>
          <w:color w:val="000000"/>
          <w:sz w:val="22"/>
          <w:szCs w:val="22"/>
        </w:rPr>
        <w:t xml:space="preserve"> ds. nieletnich</w:t>
      </w:r>
      <w:r w:rsidRPr="00DC75F7">
        <w:rPr>
          <w:rFonts w:ascii="Book Antiqua" w:hAnsi="Book Antiqua" w:cs="Arial"/>
          <w:i/>
          <w:color w:val="000000"/>
          <w:sz w:val="22"/>
          <w:szCs w:val="22"/>
        </w:rPr>
        <w:t>)</w:t>
      </w:r>
      <w:r w:rsidRPr="00DC75F7">
        <w:rPr>
          <w:rFonts w:ascii="Book Antiqua" w:hAnsi="Book Antiqua" w:cs="Arial"/>
          <w:color w:val="000000"/>
          <w:sz w:val="22"/>
          <w:szCs w:val="22"/>
        </w:rPr>
        <w:t xml:space="preserve"> lub sąd rodzinny</w:t>
      </w:r>
      <w:r w:rsidR="00B03105" w:rsidRPr="00DC75F7">
        <w:rPr>
          <w:rFonts w:ascii="Book Antiqua" w:hAnsi="Book Antiqua" w:cs="Arial"/>
          <w:color w:val="000000"/>
          <w:sz w:val="22"/>
          <w:szCs w:val="22"/>
        </w:rPr>
        <w:t xml:space="preserve">; </w:t>
      </w:r>
    </w:p>
    <w:p w14:paraId="67B448DA" w14:textId="77777777" w:rsidR="00B03105" w:rsidRPr="00DC75F7" w:rsidRDefault="00B03105" w:rsidP="001908D6">
      <w:pPr>
        <w:pStyle w:val="western"/>
        <w:ind w:firstLine="567"/>
        <w:jc w:val="both"/>
        <w:rPr>
          <w:rFonts w:ascii="Book Antiqua" w:hAnsi="Book Antiqua" w:cs="Arial"/>
          <w:color w:val="000000"/>
          <w:sz w:val="22"/>
          <w:szCs w:val="22"/>
        </w:rPr>
      </w:pPr>
      <w:r w:rsidRPr="00DC75F7">
        <w:rPr>
          <w:rStyle w:val="Pogrubienie"/>
          <w:rFonts w:ascii="Book Antiqua" w:hAnsi="Book Antiqua" w:cs="Arial"/>
          <w:color w:val="000000"/>
          <w:sz w:val="22"/>
          <w:szCs w:val="22"/>
        </w:rPr>
        <w:t>3.</w:t>
      </w:r>
      <w:r w:rsidRPr="00DC75F7">
        <w:rPr>
          <w:rStyle w:val="Pogrubienie"/>
          <w:rFonts w:ascii="Book Antiqua" w:hAnsi="Book Antiqua" w:cs="Arial"/>
          <w:b w:val="0"/>
          <w:color w:val="000000"/>
          <w:sz w:val="22"/>
          <w:szCs w:val="22"/>
        </w:rPr>
        <w:t xml:space="preserve">  W przypadku, gdy nauczyciel znajduje na terenie szkoły substancję przypominającą wyglądem narkotyk powinien podjąć następujące kroki:</w:t>
      </w:r>
    </w:p>
    <w:p w14:paraId="0A5BD38D" w14:textId="77777777" w:rsidR="00B03105" w:rsidRPr="00DC75F7" w:rsidRDefault="00B137FF"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1) n</w:t>
      </w:r>
      <w:r w:rsidR="00B03105" w:rsidRPr="00DC75F7">
        <w:rPr>
          <w:rFonts w:ascii="Book Antiqua" w:hAnsi="Book Antiqua" w:cs="Arial"/>
          <w:color w:val="000000"/>
          <w:sz w:val="22"/>
          <w:szCs w:val="22"/>
        </w:rPr>
        <w:t>auczyciel zachowując środki ostrożności zabezpiecza substancję przed dostępem do niej osób niepowołanych oraz ewentualnym jej z</w:t>
      </w:r>
      <w:r w:rsidRPr="00DC75F7">
        <w:rPr>
          <w:rFonts w:ascii="Book Antiqua" w:hAnsi="Book Antiqua" w:cs="Arial"/>
          <w:color w:val="000000"/>
          <w:sz w:val="22"/>
          <w:szCs w:val="22"/>
        </w:rPr>
        <w:t>niszczeniem do czasu przyjazdu P</w:t>
      </w:r>
      <w:r w:rsidR="00B03105" w:rsidRPr="00DC75F7">
        <w:rPr>
          <w:rFonts w:ascii="Book Antiqua" w:hAnsi="Book Antiqua" w:cs="Arial"/>
          <w:color w:val="000000"/>
          <w:sz w:val="22"/>
          <w:szCs w:val="22"/>
        </w:rPr>
        <w:t>olicji, próbuje (o ile to jest możliwe w zakresie działań pedagogicznych) ustalić, do kogo znaleziona substancja należy.</w:t>
      </w:r>
    </w:p>
    <w:p w14:paraId="7FCF8177" w14:textId="77777777" w:rsidR="00B03105" w:rsidRPr="00DC75F7" w:rsidRDefault="00B137FF"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2) p</w:t>
      </w:r>
      <w:r w:rsidR="00B03105" w:rsidRPr="00DC75F7">
        <w:rPr>
          <w:rFonts w:ascii="Book Antiqua" w:hAnsi="Book Antiqua" w:cs="Arial"/>
          <w:color w:val="000000"/>
          <w:sz w:val="22"/>
          <w:szCs w:val="22"/>
        </w:rPr>
        <w:t>owi</w:t>
      </w:r>
      <w:r w:rsidRPr="00DC75F7">
        <w:rPr>
          <w:rFonts w:ascii="Book Antiqua" w:hAnsi="Book Antiqua" w:cs="Arial"/>
          <w:color w:val="000000"/>
          <w:sz w:val="22"/>
          <w:szCs w:val="22"/>
        </w:rPr>
        <w:t>adamia o zaistniałym zdarzeniu Dyrektora Szkoły wzywa P</w:t>
      </w:r>
      <w:r w:rsidR="00B03105" w:rsidRPr="00DC75F7">
        <w:rPr>
          <w:rFonts w:ascii="Book Antiqua" w:hAnsi="Book Antiqua" w:cs="Arial"/>
          <w:color w:val="000000"/>
          <w:sz w:val="22"/>
          <w:szCs w:val="22"/>
        </w:rPr>
        <w:t xml:space="preserve">olicję. </w:t>
      </w:r>
    </w:p>
    <w:p w14:paraId="56A6A9BD" w14:textId="77777777" w:rsidR="00B03105" w:rsidRPr="00DC75F7" w:rsidRDefault="00B03105"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3) Po przyjeździe policji niezwłocznie przekazuje zabezpieczoną substancję i przekazuje informacje dotyczące szczegółów zdarzenia.</w:t>
      </w:r>
    </w:p>
    <w:p w14:paraId="52CAAD12" w14:textId="77777777" w:rsidR="00B03105" w:rsidRPr="00DC75F7" w:rsidRDefault="00B03105" w:rsidP="001908D6">
      <w:pPr>
        <w:pStyle w:val="western"/>
        <w:ind w:firstLine="567"/>
        <w:jc w:val="both"/>
        <w:rPr>
          <w:rFonts w:ascii="Book Antiqua" w:hAnsi="Book Antiqua" w:cs="Arial"/>
          <w:color w:val="000000"/>
          <w:sz w:val="22"/>
          <w:szCs w:val="22"/>
        </w:rPr>
      </w:pPr>
      <w:r w:rsidRPr="00DC75F7">
        <w:rPr>
          <w:rStyle w:val="Pogrubienie"/>
          <w:rFonts w:ascii="Book Antiqua" w:hAnsi="Book Antiqua" w:cs="Arial"/>
          <w:color w:val="000000"/>
          <w:sz w:val="22"/>
          <w:szCs w:val="22"/>
        </w:rPr>
        <w:t>4.</w:t>
      </w:r>
      <w:r w:rsidRPr="00DC75F7">
        <w:rPr>
          <w:rStyle w:val="Pogrubienie"/>
          <w:rFonts w:ascii="Book Antiqua" w:hAnsi="Book Antiqua" w:cs="Arial"/>
          <w:b w:val="0"/>
          <w:color w:val="000000"/>
          <w:sz w:val="22"/>
          <w:szCs w:val="22"/>
        </w:rPr>
        <w:t xml:space="preserve"> W przypadku, gdy nauczyciel podejrzewa, że uczeń posiada przy sobie substancję przypominającą narkotyk, powinien podjąć następujące kroki:</w:t>
      </w:r>
    </w:p>
    <w:p w14:paraId="445E7D94" w14:textId="77777777" w:rsidR="00B03105" w:rsidRPr="00DC75F7" w:rsidRDefault="00B03105"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1)</w:t>
      </w:r>
      <w:r w:rsidRPr="00DC75F7">
        <w:rPr>
          <w:rStyle w:val="Pogrubienie"/>
          <w:rFonts w:ascii="Book Antiqua" w:hAnsi="Book Antiqua" w:cs="Arial"/>
          <w:b w:val="0"/>
          <w:color w:val="000000"/>
          <w:sz w:val="22"/>
          <w:szCs w:val="22"/>
        </w:rPr>
        <w:t xml:space="preserve"> </w:t>
      </w:r>
      <w:r w:rsidRPr="00DC75F7">
        <w:rPr>
          <w:rFonts w:ascii="Book Antiqua" w:hAnsi="Book Antiqua" w:cs="Arial"/>
          <w:color w:val="000000"/>
          <w:sz w:val="22"/>
          <w:szCs w:val="22"/>
        </w:rPr>
        <w:t xml:space="preserve">nauczyciel w obecności innej osoby (wychowawca, pedagog, dyrektor, itp.) ma prawo żądać, aby uczeń przekazał mu tę substancję, pokazał zawartość torby szkolnej oraz kieszeni (we własnej odzieży), ew. innych przedmiotów budzących </w:t>
      </w:r>
      <w:r w:rsidR="00B137FF" w:rsidRPr="00DC75F7">
        <w:rPr>
          <w:rFonts w:ascii="Book Antiqua" w:hAnsi="Book Antiqua" w:cs="Arial"/>
          <w:color w:val="000000"/>
          <w:sz w:val="22"/>
          <w:szCs w:val="22"/>
        </w:rPr>
        <w:t>podejrzenie, co</w:t>
      </w:r>
      <w:r w:rsidRPr="00DC75F7">
        <w:rPr>
          <w:rFonts w:ascii="Book Antiqua" w:hAnsi="Book Antiqua" w:cs="Arial"/>
          <w:color w:val="000000"/>
          <w:sz w:val="22"/>
          <w:szCs w:val="22"/>
        </w:rPr>
        <w:t xml:space="preserve"> do ich związku z poszukiwaną substancją. Nauczyciel nie ma prawa samodzielnie wykonać czynności przeszukania odzieży ani teczki ucznia - jest to czyn</w:t>
      </w:r>
      <w:r w:rsidR="00B137FF" w:rsidRPr="00DC75F7">
        <w:rPr>
          <w:rFonts w:ascii="Book Antiqua" w:hAnsi="Book Antiqua" w:cs="Arial"/>
          <w:color w:val="000000"/>
          <w:sz w:val="22"/>
          <w:szCs w:val="22"/>
        </w:rPr>
        <w:t>ność zastrzeżona wyłącznie dla P</w:t>
      </w:r>
      <w:r w:rsidRPr="00DC75F7">
        <w:rPr>
          <w:rFonts w:ascii="Book Antiqua" w:hAnsi="Book Antiqua" w:cs="Arial"/>
          <w:color w:val="000000"/>
          <w:sz w:val="22"/>
          <w:szCs w:val="22"/>
        </w:rPr>
        <w:t>olicji.</w:t>
      </w:r>
    </w:p>
    <w:p w14:paraId="78048223" w14:textId="77777777" w:rsidR="00B03105" w:rsidRPr="00DC75F7" w:rsidRDefault="00B03105"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2) o swo</w:t>
      </w:r>
      <w:r w:rsidR="00B137FF" w:rsidRPr="00DC75F7">
        <w:rPr>
          <w:rFonts w:ascii="Book Antiqua" w:hAnsi="Book Antiqua" w:cs="Arial"/>
          <w:color w:val="000000"/>
          <w:sz w:val="22"/>
          <w:szCs w:val="22"/>
        </w:rPr>
        <w:t>ich spostrzeżeniach powiadamia Dyrektora S</w:t>
      </w:r>
      <w:r w:rsidRPr="00DC75F7">
        <w:rPr>
          <w:rFonts w:ascii="Book Antiqua" w:hAnsi="Book Antiqua" w:cs="Arial"/>
          <w:color w:val="000000"/>
          <w:sz w:val="22"/>
          <w:szCs w:val="22"/>
        </w:rPr>
        <w:t xml:space="preserve">zkoły oraz rodziców/opiekunów ucznia </w:t>
      </w:r>
      <w:r w:rsidRPr="00DC75F7">
        <w:rPr>
          <w:rFonts w:ascii="Book Antiqua" w:hAnsi="Book Antiqua" w:cs="Arial"/>
          <w:color w:val="000000"/>
          <w:sz w:val="22"/>
          <w:szCs w:val="22"/>
        </w:rPr>
        <w:br/>
        <w:t>i wzywa ich do natychmiastowego stawiennictwa.</w:t>
      </w:r>
    </w:p>
    <w:p w14:paraId="60015DB7" w14:textId="77777777" w:rsidR="00B03105" w:rsidRPr="00DC75F7" w:rsidRDefault="00B03105" w:rsidP="001908D6">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 xml:space="preserve">3) w przypadku, gdy uczeń, mimo wezwania, odmawia przekazania nauczycielowi substancji </w:t>
      </w:r>
      <w:r w:rsidRPr="00DC75F7">
        <w:rPr>
          <w:rFonts w:ascii="Book Antiqua" w:hAnsi="Book Antiqua" w:cs="Arial"/>
          <w:color w:val="000000"/>
          <w:sz w:val="22"/>
          <w:szCs w:val="22"/>
        </w:rPr>
        <w:br/>
        <w:t xml:space="preserve">i pokazania zawartości teczki, dyrektor szkoły wzywa policję, która przeszukuje odzież </w:t>
      </w:r>
      <w:r w:rsidRPr="00DC75F7">
        <w:rPr>
          <w:rFonts w:ascii="Book Antiqua" w:hAnsi="Book Antiqua" w:cs="Arial"/>
          <w:color w:val="000000"/>
          <w:sz w:val="22"/>
          <w:szCs w:val="22"/>
        </w:rPr>
        <w:br/>
        <w:t>i przedmioty należące do ucznia oraz zabezpiecza znalezioną substancję i zabiera ją do ekspertyzy.</w:t>
      </w:r>
    </w:p>
    <w:p w14:paraId="2F752FFD" w14:textId="77777777" w:rsidR="00B137FF" w:rsidRPr="00DC75F7" w:rsidRDefault="00B03105" w:rsidP="0058447A">
      <w:pPr>
        <w:pStyle w:val="western"/>
        <w:jc w:val="both"/>
        <w:rPr>
          <w:rFonts w:ascii="Book Antiqua" w:hAnsi="Book Antiqua" w:cs="Arial"/>
          <w:color w:val="000000"/>
          <w:sz w:val="22"/>
          <w:szCs w:val="22"/>
        </w:rPr>
      </w:pPr>
      <w:r w:rsidRPr="00DC75F7">
        <w:rPr>
          <w:rFonts w:ascii="Book Antiqua" w:hAnsi="Book Antiqua" w:cs="Arial"/>
          <w:color w:val="000000"/>
          <w:sz w:val="22"/>
          <w:szCs w:val="22"/>
        </w:rPr>
        <w:t>4) jeżeli uczeń wyda substancję dobrowolnie, nauczyciel, po odpowiednim zabezpieczeniu, zobowiązany jest bezzwłoc</w:t>
      </w:r>
      <w:r w:rsidR="00B137FF" w:rsidRPr="00DC75F7">
        <w:rPr>
          <w:rFonts w:ascii="Book Antiqua" w:hAnsi="Book Antiqua" w:cs="Arial"/>
          <w:color w:val="000000"/>
          <w:sz w:val="22"/>
          <w:szCs w:val="22"/>
        </w:rPr>
        <w:t>znie przekazać ją do jednostki P</w:t>
      </w:r>
      <w:r w:rsidRPr="00DC75F7">
        <w:rPr>
          <w:rFonts w:ascii="Book Antiqua" w:hAnsi="Book Antiqua" w:cs="Arial"/>
          <w:color w:val="000000"/>
          <w:sz w:val="22"/>
          <w:szCs w:val="22"/>
        </w:rPr>
        <w:t xml:space="preserve">olicji. Wcześniej próbuje ustalić, w </w:t>
      </w:r>
      <w:r w:rsidRPr="00DC75F7">
        <w:rPr>
          <w:rFonts w:ascii="Book Antiqua" w:hAnsi="Book Antiqua" w:cs="Arial"/>
          <w:color w:val="000000"/>
          <w:sz w:val="22"/>
          <w:szCs w:val="22"/>
        </w:rPr>
        <w:lastRenderedPageBreak/>
        <w:t xml:space="preserve">jaki sposób i od kogo, uczeń nabył substancję. Całe zdarzenie nauczyciel dokumentuje, sporządzając możliwie dokładną notatkę z ustaleń </w:t>
      </w:r>
      <w:r w:rsidR="0058447A" w:rsidRPr="00DC75F7">
        <w:rPr>
          <w:rFonts w:ascii="Book Antiqua" w:hAnsi="Book Antiqua" w:cs="Arial"/>
          <w:color w:val="000000"/>
          <w:sz w:val="22"/>
          <w:szCs w:val="22"/>
        </w:rPr>
        <w:t>wraz ze swoimi spostrzeżeniami.</w:t>
      </w:r>
    </w:p>
    <w:p w14:paraId="3DBED613" w14:textId="77777777" w:rsidR="00B137FF" w:rsidRPr="00DC75F7" w:rsidRDefault="00B137FF" w:rsidP="001908D6">
      <w:pPr>
        <w:pStyle w:val="Tekstpodstawowy"/>
        <w:rPr>
          <w:rFonts w:ascii="Book Antiqua" w:hAnsi="Book Antiqua"/>
          <w:b/>
          <w:sz w:val="22"/>
          <w:szCs w:val="22"/>
        </w:rPr>
      </w:pPr>
    </w:p>
    <w:p w14:paraId="5D277696" w14:textId="77777777" w:rsidR="00251D53" w:rsidRPr="00DC75F7" w:rsidRDefault="00251D53" w:rsidP="001908D6">
      <w:pPr>
        <w:shd w:val="clear" w:color="auto" w:fill="FFFFFF" w:themeFill="background1"/>
        <w:jc w:val="both"/>
        <w:rPr>
          <w:rFonts w:ascii="Book Antiqua" w:hAnsi="Book Antiqua"/>
        </w:rPr>
      </w:pPr>
    </w:p>
    <w:p w14:paraId="4DFD309B" w14:textId="77777777" w:rsidR="002B400A" w:rsidRPr="00DC75F7" w:rsidRDefault="002B400A" w:rsidP="0058447A">
      <w:pPr>
        <w:pStyle w:val="Nagwek2"/>
        <w:rPr>
          <w:rFonts w:ascii="Book Antiqua" w:hAnsi="Book Antiqua" w:cs="Arial"/>
          <w:color w:val="1F4E79" w:themeColor="accent1" w:themeShade="80"/>
          <w:sz w:val="22"/>
          <w:szCs w:val="22"/>
        </w:rPr>
      </w:pPr>
      <w:bookmarkStart w:id="40" w:name="_Toc497066919"/>
      <w:r w:rsidRPr="00DC75F7">
        <w:rPr>
          <w:rFonts w:ascii="Book Antiqua" w:hAnsi="Book Antiqua" w:cs="Arial"/>
          <w:color w:val="1F4E79" w:themeColor="accent1" w:themeShade="80"/>
          <w:sz w:val="22"/>
          <w:szCs w:val="22"/>
        </w:rPr>
        <w:t>Rozdział 4</w:t>
      </w:r>
      <w:bookmarkEnd w:id="40"/>
    </w:p>
    <w:p w14:paraId="053E9B87" w14:textId="77777777" w:rsidR="00B03105" w:rsidRPr="00DC75F7" w:rsidRDefault="00B03105" w:rsidP="0058447A">
      <w:pPr>
        <w:pStyle w:val="Nagwek2"/>
        <w:rPr>
          <w:rFonts w:ascii="Book Antiqua" w:hAnsi="Book Antiqua" w:cs="Arial"/>
          <w:color w:val="1F4E79" w:themeColor="accent1" w:themeShade="80"/>
          <w:sz w:val="22"/>
          <w:szCs w:val="22"/>
        </w:rPr>
      </w:pPr>
      <w:bookmarkStart w:id="41" w:name="_Toc497066920"/>
      <w:r w:rsidRPr="00DC75F7">
        <w:rPr>
          <w:rFonts w:ascii="Book Antiqua" w:hAnsi="Book Antiqua" w:cs="Arial"/>
          <w:color w:val="1F4E79" w:themeColor="accent1" w:themeShade="80"/>
          <w:sz w:val="22"/>
          <w:szCs w:val="22"/>
        </w:rPr>
        <w:t>Ceremoniał szkolny</w:t>
      </w:r>
      <w:bookmarkEnd w:id="41"/>
    </w:p>
    <w:p w14:paraId="4DE14F20" w14:textId="77777777" w:rsidR="001D69D4" w:rsidRPr="00DC75F7" w:rsidRDefault="001D69D4" w:rsidP="0058447A">
      <w:pPr>
        <w:rPr>
          <w:rFonts w:ascii="Book Antiqua" w:hAnsi="Book Antiqua"/>
        </w:rPr>
      </w:pPr>
    </w:p>
    <w:p w14:paraId="57A56A98" w14:textId="77777777" w:rsidR="00B03105" w:rsidRPr="00DC75F7" w:rsidRDefault="00AA49ED" w:rsidP="00AA49ED">
      <w:pPr>
        <w:pStyle w:val="Bezodstpw"/>
        <w:rPr>
          <w:rFonts w:ascii="Book Antiqua" w:hAnsi="Book Antiqua"/>
        </w:rPr>
      </w:pPr>
      <w:r w:rsidRPr="00DC75F7">
        <w:rPr>
          <w:rFonts w:ascii="Book Antiqua" w:hAnsi="Book Antiqua"/>
        </w:rPr>
        <w:tab/>
      </w:r>
      <w:r w:rsidR="00B03105" w:rsidRPr="00DC75F7">
        <w:rPr>
          <w:rFonts w:ascii="Book Antiqua" w:hAnsi="Book Antiqua"/>
          <w:b/>
        </w:rPr>
        <w:t xml:space="preserve">§ </w:t>
      </w:r>
      <w:r w:rsidRPr="00DC75F7">
        <w:rPr>
          <w:rFonts w:ascii="Book Antiqua" w:hAnsi="Book Antiqua"/>
          <w:b/>
        </w:rPr>
        <w:t>162</w:t>
      </w:r>
      <w:r w:rsidR="00B03105" w:rsidRPr="00DC75F7">
        <w:rPr>
          <w:rFonts w:ascii="Book Antiqua" w:hAnsi="Book Antiqua"/>
        </w:rPr>
        <w:t>. Szkoła posiada symbole szkolne:</w:t>
      </w:r>
    </w:p>
    <w:p w14:paraId="7FF73F9A" w14:textId="77777777" w:rsidR="00B03105" w:rsidRPr="00DC75F7" w:rsidRDefault="00B03105" w:rsidP="0058447A">
      <w:pPr>
        <w:rPr>
          <w:rFonts w:ascii="Book Antiqua" w:hAnsi="Book Antiqua"/>
        </w:rPr>
      </w:pPr>
    </w:p>
    <w:p w14:paraId="4B4FF6D9" w14:textId="77777777" w:rsidR="00B03105" w:rsidRPr="00DC75F7" w:rsidRDefault="00B03105" w:rsidP="00135B7D">
      <w:pPr>
        <w:numPr>
          <w:ilvl w:val="1"/>
          <w:numId w:val="75"/>
        </w:numPr>
        <w:tabs>
          <w:tab w:val="clear" w:pos="823"/>
        </w:tabs>
        <w:jc w:val="both"/>
        <w:rPr>
          <w:rFonts w:ascii="Book Antiqua" w:hAnsi="Book Antiqua" w:cs="Arial"/>
        </w:rPr>
      </w:pPr>
      <w:r w:rsidRPr="00DC75F7">
        <w:rPr>
          <w:rFonts w:ascii="Book Antiqua" w:hAnsi="Book Antiqua" w:cs="Arial"/>
        </w:rPr>
        <w:t>Sztandar szkoły:</w:t>
      </w:r>
    </w:p>
    <w:p w14:paraId="55BDBF11" w14:textId="77777777" w:rsidR="00B03105" w:rsidRPr="00DC75F7" w:rsidRDefault="00B03105" w:rsidP="001908D6">
      <w:pPr>
        <w:ind w:left="426"/>
        <w:jc w:val="both"/>
        <w:rPr>
          <w:rFonts w:ascii="Book Antiqua" w:hAnsi="Book Antiqua" w:cs="Arial"/>
        </w:rPr>
      </w:pPr>
    </w:p>
    <w:p w14:paraId="6B57E004" w14:textId="77777777" w:rsidR="002833CB" w:rsidRPr="00DC75F7" w:rsidRDefault="00B03105"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cs="Arial"/>
          <w:sz w:val="22"/>
          <w:szCs w:val="22"/>
        </w:rPr>
        <w:t>sztandarem opiekuje się poczet sztandarowy pod kierunkiem wyznaczonych przez Dyrektora Szkoły nauczycieli. Poczet powoływany jest corocznie u</w:t>
      </w:r>
      <w:r w:rsidR="002833CB" w:rsidRPr="00DC75F7">
        <w:rPr>
          <w:rFonts w:ascii="Book Antiqua" w:hAnsi="Book Antiqua" w:cs="Arial"/>
          <w:sz w:val="22"/>
          <w:szCs w:val="22"/>
        </w:rPr>
        <w:t>chwałą na ostatnim posiedzeniu Rady P</w:t>
      </w:r>
      <w:r w:rsidRPr="00DC75F7">
        <w:rPr>
          <w:rFonts w:ascii="Book Antiqua" w:hAnsi="Book Antiqua" w:cs="Arial"/>
          <w:sz w:val="22"/>
          <w:szCs w:val="22"/>
        </w:rPr>
        <w:t>edagogicznej spośród prymusów szkoły i składa się z trzech trzyosobowych składów;</w:t>
      </w:r>
    </w:p>
    <w:p w14:paraId="2539E86D" w14:textId="77777777" w:rsidR="002833CB" w:rsidRPr="00DC75F7" w:rsidRDefault="00A767FE"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cs="Arial"/>
          <w:sz w:val="22"/>
          <w:szCs w:val="22"/>
        </w:rPr>
        <w:t>u</w:t>
      </w:r>
      <w:r w:rsidR="002833CB" w:rsidRPr="00DC75F7">
        <w:rPr>
          <w:rFonts w:ascii="Book Antiqua" w:hAnsi="Book Antiqua" w:cs="Arial"/>
          <w:sz w:val="22"/>
          <w:szCs w:val="22"/>
        </w:rPr>
        <w:t>czestnictwo w poczcie sztandarowym to najbardziej honorowa funkcja uczniowska w szkole, dlatego poczet sztandarowy powinien być wytypowany z uczniów klas najstarszych Szkoły Podstawowej, wyróżniających się w nauce, o nienagannej postawie i wzorowym zachowaniu;</w:t>
      </w:r>
    </w:p>
    <w:p w14:paraId="39965186" w14:textId="77777777" w:rsidR="00B03105" w:rsidRPr="00DC75F7" w:rsidRDefault="00B03105" w:rsidP="001908D6">
      <w:pPr>
        <w:pStyle w:val="NormalnyWyjustowany"/>
        <w:numPr>
          <w:ilvl w:val="0"/>
          <w:numId w:val="0"/>
        </w:numPr>
        <w:tabs>
          <w:tab w:val="left" w:pos="284"/>
        </w:tabs>
        <w:rPr>
          <w:rFonts w:ascii="Book Antiqua" w:hAnsi="Book Antiqua" w:cs="Arial"/>
          <w:color w:val="FF0000"/>
          <w:sz w:val="22"/>
          <w:szCs w:val="22"/>
        </w:rPr>
      </w:pPr>
    </w:p>
    <w:p w14:paraId="56C256CC" w14:textId="77777777" w:rsidR="00B03105" w:rsidRPr="00DC75F7" w:rsidRDefault="00B03105" w:rsidP="001908D6">
      <w:pPr>
        <w:pStyle w:val="NormalnyWyjustowany"/>
        <w:numPr>
          <w:ilvl w:val="0"/>
          <w:numId w:val="0"/>
        </w:numPr>
        <w:tabs>
          <w:tab w:val="left" w:pos="284"/>
        </w:tabs>
        <w:rPr>
          <w:rFonts w:ascii="Book Antiqua" w:hAnsi="Book Antiqua" w:cs="Arial"/>
          <w:color w:val="FF0000"/>
          <w:sz w:val="22"/>
          <w:szCs w:val="22"/>
        </w:rPr>
      </w:pPr>
    </w:p>
    <w:p w14:paraId="7888B722" w14:textId="77777777" w:rsidR="00B03105" w:rsidRPr="00DC75F7" w:rsidRDefault="00A767FE"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sz w:val="22"/>
          <w:szCs w:val="22"/>
        </w:rPr>
        <w:t>s</w:t>
      </w:r>
      <w:r w:rsidR="00B03105" w:rsidRPr="00DC75F7">
        <w:rPr>
          <w:rFonts w:ascii="Book Antiqua" w:hAnsi="Book Antiqua"/>
          <w:sz w:val="22"/>
          <w:szCs w:val="22"/>
        </w:rPr>
        <w:t>kład osobowy pocztu sztandarowego:</w:t>
      </w:r>
    </w:p>
    <w:p w14:paraId="2FE68A30" w14:textId="77777777" w:rsidR="00B03105" w:rsidRPr="00DC75F7" w:rsidRDefault="00B03105" w:rsidP="00135B7D">
      <w:pPr>
        <w:numPr>
          <w:ilvl w:val="0"/>
          <w:numId w:val="109"/>
        </w:numPr>
        <w:spacing w:before="100" w:beforeAutospacing="1" w:after="100" w:afterAutospacing="1"/>
        <w:jc w:val="both"/>
        <w:rPr>
          <w:rFonts w:ascii="Book Antiqua" w:hAnsi="Book Antiqua"/>
        </w:rPr>
      </w:pPr>
      <w:r w:rsidRPr="00DC75F7">
        <w:rPr>
          <w:rFonts w:ascii="Book Antiqua" w:hAnsi="Book Antiqua"/>
        </w:rPr>
        <w:t>Chorąży (sztandarowy) - jeden uczeń,</w:t>
      </w:r>
    </w:p>
    <w:p w14:paraId="3A503093" w14:textId="77777777" w:rsidR="00B03105" w:rsidRPr="00DC75F7" w:rsidRDefault="00B03105" w:rsidP="00135B7D">
      <w:pPr>
        <w:numPr>
          <w:ilvl w:val="0"/>
          <w:numId w:val="109"/>
        </w:numPr>
        <w:spacing w:before="100" w:beforeAutospacing="1" w:after="100" w:afterAutospacing="1"/>
        <w:jc w:val="both"/>
        <w:rPr>
          <w:rFonts w:ascii="Book Antiqua" w:hAnsi="Book Antiqua"/>
        </w:rPr>
      </w:pPr>
      <w:r w:rsidRPr="00DC75F7">
        <w:rPr>
          <w:rFonts w:ascii="Book Antiqua" w:hAnsi="Book Antiqua"/>
        </w:rPr>
        <w:t>Asysta - dwie uczennice</w:t>
      </w:r>
    </w:p>
    <w:p w14:paraId="316448C7" w14:textId="77777777" w:rsidR="00B03105" w:rsidRPr="00DC75F7" w:rsidRDefault="00A767FE"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sz w:val="22"/>
          <w:szCs w:val="22"/>
        </w:rPr>
        <w:t>k</w:t>
      </w:r>
      <w:r w:rsidR="00B03105" w:rsidRPr="00DC75F7">
        <w:rPr>
          <w:rFonts w:ascii="Book Antiqua" w:hAnsi="Book Antiqua"/>
          <w:sz w:val="22"/>
          <w:szCs w:val="22"/>
        </w:rPr>
        <w:t>andydatury składu s</w:t>
      </w:r>
      <w:r w:rsidR="00BC7FCB" w:rsidRPr="00DC75F7">
        <w:rPr>
          <w:rFonts w:ascii="Book Antiqua" w:hAnsi="Book Antiqua"/>
          <w:sz w:val="22"/>
          <w:szCs w:val="22"/>
        </w:rPr>
        <w:t>ą przedstawione przez wychowawców</w:t>
      </w:r>
      <w:r w:rsidR="00F339BE" w:rsidRPr="00DC75F7">
        <w:rPr>
          <w:rFonts w:ascii="Book Antiqua" w:hAnsi="Book Antiqua"/>
          <w:sz w:val="22"/>
          <w:szCs w:val="22"/>
        </w:rPr>
        <w:t xml:space="preserve"> klasy oraz Samorząd Uczniowski</w:t>
      </w:r>
      <w:r w:rsidR="00B03105" w:rsidRPr="00DC75F7">
        <w:rPr>
          <w:rFonts w:ascii="Book Antiqua" w:hAnsi="Book Antiqua"/>
          <w:sz w:val="22"/>
          <w:szCs w:val="22"/>
        </w:rPr>
        <w:t xml:space="preserve"> na czerwcowej radzie pedagogicznej i przez nią zatwierdzony.</w:t>
      </w:r>
    </w:p>
    <w:p w14:paraId="6F48B7CE" w14:textId="77777777" w:rsidR="00B03105" w:rsidRPr="00DC75F7" w:rsidRDefault="00B03105" w:rsidP="001908D6">
      <w:pPr>
        <w:pStyle w:val="NormalnyWyjustowany"/>
        <w:numPr>
          <w:ilvl w:val="0"/>
          <w:numId w:val="0"/>
        </w:numPr>
        <w:tabs>
          <w:tab w:val="left" w:pos="284"/>
        </w:tabs>
        <w:rPr>
          <w:rFonts w:ascii="Book Antiqua" w:hAnsi="Book Antiqua" w:cs="Arial"/>
          <w:sz w:val="22"/>
          <w:szCs w:val="22"/>
        </w:rPr>
      </w:pPr>
    </w:p>
    <w:p w14:paraId="53C05EE8" w14:textId="77777777" w:rsidR="00B03105" w:rsidRPr="00DC75F7" w:rsidRDefault="00A767FE"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sz w:val="22"/>
          <w:szCs w:val="22"/>
        </w:rPr>
        <w:t>k</w:t>
      </w:r>
      <w:r w:rsidR="00B03105" w:rsidRPr="00DC75F7">
        <w:rPr>
          <w:rFonts w:ascii="Book Antiqua" w:hAnsi="Book Antiqua"/>
          <w:sz w:val="22"/>
          <w:szCs w:val="22"/>
        </w:rPr>
        <w:t>adencja pocztu trwa jeden rok (począwszy od przekazania w dniu uroczystego zakończenia roku szkolnego);</w:t>
      </w:r>
    </w:p>
    <w:p w14:paraId="1605DAE7" w14:textId="77777777" w:rsidR="00B03105" w:rsidRPr="00DC75F7" w:rsidRDefault="00B03105" w:rsidP="001908D6">
      <w:pPr>
        <w:pStyle w:val="NormalnyWyjustowany"/>
        <w:numPr>
          <w:ilvl w:val="0"/>
          <w:numId w:val="0"/>
        </w:numPr>
        <w:tabs>
          <w:tab w:val="left" w:pos="284"/>
        </w:tabs>
        <w:rPr>
          <w:rFonts w:ascii="Book Antiqua" w:hAnsi="Book Antiqua" w:cs="Arial"/>
          <w:sz w:val="22"/>
          <w:szCs w:val="22"/>
        </w:rPr>
      </w:pPr>
    </w:p>
    <w:p w14:paraId="79AB839E" w14:textId="77777777" w:rsidR="00B03105" w:rsidRPr="00DC75F7" w:rsidRDefault="004875B1"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sz w:val="22"/>
          <w:szCs w:val="22"/>
        </w:rPr>
        <w:t>d</w:t>
      </w:r>
      <w:r w:rsidR="00F339BE" w:rsidRPr="00DC75F7">
        <w:rPr>
          <w:rFonts w:ascii="Book Antiqua" w:hAnsi="Book Antiqua"/>
          <w:sz w:val="22"/>
          <w:szCs w:val="22"/>
        </w:rPr>
        <w:t>ecyzją Rady P</w:t>
      </w:r>
      <w:r w:rsidR="00B03105" w:rsidRPr="00DC75F7">
        <w:rPr>
          <w:rFonts w:ascii="Book Antiqua" w:hAnsi="Book Antiqua"/>
          <w:sz w:val="22"/>
          <w:szCs w:val="22"/>
        </w:rPr>
        <w:t>edagogicznej uczniowie mog</w:t>
      </w:r>
      <w:r w:rsidR="00F339BE" w:rsidRPr="00DC75F7">
        <w:rPr>
          <w:rFonts w:ascii="Book Antiqua" w:hAnsi="Book Antiqua"/>
          <w:sz w:val="22"/>
          <w:szCs w:val="22"/>
        </w:rPr>
        <w:t>ą być odwołani ze składu pocztu;</w:t>
      </w:r>
    </w:p>
    <w:p w14:paraId="43E52AFA" w14:textId="77777777" w:rsidR="00B03105" w:rsidRPr="00DC75F7" w:rsidRDefault="00B03105" w:rsidP="001908D6">
      <w:pPr>
        <w:pStyle w:val="NormalnyWyjustowany"/>
        <w:numPr>
          <w:ilvl w:val="0"/>
          <w:numId w:val="0"/>
        </w:numPr>
        <w:tabs>
          <w:tab w:val="left" w:pos="284"/>
        </w:tabs>
        <w:rPr>
          <w:rFonts w:ascii="Book Antiqua" w:hAnsi="Book Antiqua" w:cs="Arial"/>
          <w:sz w:val="22"/>
          <w:szCs w:val="22"/>
        </w:rPr>
      </w:pPr>
    </w:p>
    <w:p w14:paraId="49AE85EC" w14:textId="77777777" w:rsidR="00B03105" w:rsidRPr="00DC75F7" w:rsidRDefault="00B03105"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cs="Arial"/>
          <w:sz w:val="22"/>
          <w:szCs w:val="22"/>
        </w:rPr>
        <w:t>poczet sztandarowy zawsze występuje w strojach galowych ze swymi insygniami. W trakcie uroczystości na wolnym powietrzu poczet może nosić okrycia wierzchnie;</w:t>
      </w:r>
    </w:p>
    <w:p w14:paraId="4754850D" w14:textId="77777777" w:rsidR="00B03105" w:rsidRPr="00DC75F7" w:rsidRDefault="00B03105" w:rsidP="001908D6">
      <w:pPr>
        <w:pStyle w:val="NormalnyWyjustowany"/>
        <w:numPr>
          <w:ilvl w:val="0"/>
          <w:numId w:val="0"/>
        </w:numPr>
        <w:tabs>
          <w:tab w:val="left" w:pos="284"/>
        </w:tabs>
        <w:rPr>
          <w:rFonts w:ascii="Book Antiqua" w:hAnsi="Book Antiqua" w:cs="Arial"/>
          <w:sz w:val="22"/>
          <w:szCs w:val="22"/>
        </w:rPr>
      </w:pPr>
    </w:p>
    <w:p w14:paraId="10812728" w14:textId="77777777" w:rsidR="00B03105" w:rsidRPr="00DC75F7" w:rsidRDefault="00B03105"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cs="Arial"/>
          <w:sz w:val="22"/>
          <w:szCs w:val="22"/>
        </w:rPr>
        <w:t>insygniami pocztu sztandarowego są biało</w:t>
      </w:r>
      <w:r w:rsidR="00F339BE" w:rsidRPr="00DC75F7">
        <w:rPr>
          <w:rFonts w:ascii="Book Antiqua" w:hAnsi="Book Antiqua" w:cs="Arial"/>
          <w:sz w:val="22"/>
          <w:szCs w:val="22"/>
        </w:rPr>
        <w:t xml:space="preserve"> </w:t>
      </w:r>
      <w:r w:rsidRPr="00DC75F7">
        <w:rPr>
          <w:rFonts w:ascii="Book Antiqua" w:hAnsi="Book Antiqua" w:cs="Arial"/>
          <w:sz w:val="22"/>
          <w:szCs w:val="22"/>
        </w:rPr>
        <w:t>-</w:t>
      </w:r>
      <w:r w:rsidR="00F339BE" w:rsidRPr="00DC75F7">
        <w:rPr>
          <w:rFonts w:ascii="Book Antiqua" w:hAnsi="Book Antiqua" w:cs="Arial"/>
          <w:sz w:val="22"/>
          <w:szCs w:val="22"/>
        </w:rPr>
        <w:t xml:space="preserve"> </w:t>
      </w:r>
      <w:r w:rsidRPr="00DC75F7">
        <w:rPr>
          <w:rFonts w:ascii="Book Antiqua" w:hAnsi="Book Antiqua" w:cs="Arial"/>
          <w:sz w:val="22"/>
          <w:szCs w:val="22"/>
        </w:rPr>
        <w:t>czerwone szarfy biegnące z prawego ramienia do lewego boku</w:t>
      </w:r>
      <w:r w:rsidR="00A767FE" w:rsidRPr="00DC75F7">
        <w:rPr>
          <w:rFonts w:ascii="Book Antiqua" w:hAnsi="Book Antiqua" w:cs="Arial"/>
          <w:sz w:val="22"/>
          <w:szCs w:val="22"/>
        </w:rPr>
        <w:t xml:space="preserve">, spięte na lewym biodrze oraz </w:t>
      </w:r>
      <w:r w:rsidRPr="00DC75F7">
        <w:rPr>
          <w:rFonts w:ascii="Book Antiqua" w:hAnsi="Book Antiqua" w:cs="Arial"/>
          <w:sz w:val="22"/>
          <w:szCs w:val="22"/>
        </w:rPr>
        <w:t xml:space="preserve"> białe rękawiczki;</w:t>
      </w:r>
    </w:p>
    <w:p w14:paraId="45C7DE6E" w14:textId="77777777" w:rsidR="00B03105" w:rsidRPr="00DC75F7" w:rsidRDefault="00B03105" w:rsidP="001908D6">
      <w:pPr>
        <w:pStyle w:val="NormalnyWyjustowany"/>
        <w:numPr>
          <w:ilvl w:val="0"/>
          <w:numId w:val="0"/>
        </w:numPr>
        <w:tabs>
          <w:tab w:val="left" w:pos="284"/>
        </w:tabs>
        <w:rPr>
          <w:rFonts w:ascii="Book Antiqua" w:hAnsi="Book Antiqua" w:cs="Arial"/>
          <w:sz w:val="22"/>
          <w:szCs w:val="22"/>
        </w:rPr>
      </w:pPr>
    </w:p>
    <w:p w14:paraId="1FAD04F2" w14:textId="77777777" w:rsidR="00B03105" w:rsidRPr="00DC75F7" w:rsidRDefault="00B03105" w:rsidP="00135B7D">
      <w:pPr>
        <w:pStyle w:val="NormalnyWyjustowany"/>
        <w:numPr>
          <w:ilvl w:val="0"/>
          <w:numId w:val="76"/>
        </w:numPr>
        <w:tabs>
          <w:tab w:val="left" w:pos="284"/>
        </w:tabs>
        <w:ind w:left="0" w:firstLine="0"/>
        <w:rPr>
          <w:rFonts w:ascii="Book Antiqua" w:hAnsi="Book Antiqua" w:cs="Arial"/>
          <w:sz w:val="22"/>
          <w:szCs w:val="22"/>
        </w:rPr>
      </w:pPr>
      <w:r w:rsidRPr="00DC75F7">
        <w:rPr>
          <w:rFonts w:ascii="Book Antiqua" w:hAnsi="Book Antiqua" w:cs="Arial"/>
          <w:sz w:val="22"/>
          <w:szCs w:val="22"/>
        </w:rPr>
        <w:t>sztandar uczestniczy w uroczystościach szkolnych oraz poza szkołą na zaproszenie innych szkół i instytucji lub organizacji;</w:t>
      </w:r>
    </w:p>
    <w:p w14:paraId="4BA3695E" w14:textId="77777777" w:rsidR="00B03105" w:rsidRPr="00DC75F7" w:rsidRDefault="00B03105" w:rsidP="001908D6">
      <w:pPr>
        <w:pStyle w:val="NormalnyWyjustowany"/>
        <w:numPr>
          <w:ilvl w:val="0"/>
          <w:numId w:val="0"/>
        </w:numPr>
        <w:tabs>
          <w:tab w:val="left" w:pos="426"/>
        </w:tabs>
        <w:rPr>
          <w:rFonts w:ascii="Book Antiqua" w:hAnsi="Book Antiqua" w:cs="Arial"/>
          <w:sz w:val="22"/>
          <w:szCs w:val="22"/>
        </w:rPr>
      </w:pPr>
    </w:p>
    <w:p w14:paraId="570E107E" w14:textId="77777777" w:rsidR="00B03105" w:rsidRPr="00DC75F7" w:rsidRDefault="00B03105" w:rsidP="00135B7D">
      <w:pPr>
        <w:pStyle w:val="NormalnyWyjustowany"/>
        <w:numPr>
          <w:ilvl w:val="0"/>
          <w:numId w:val="76"/>
        </w:numPr>
        <w:tabs>
          <w:tab w:val="left" w:pos="426"/>
        </w:tabs>
        <w:ind w:left="0" w:firstLine="0"/>
        <w:rPr>
          <w:rFonts w:ascii="Book Antiqua" w:hAnsi="Book Antiqua" w:cs="Arial"/>
          <w:sz w:val="22"/>
          <w:szCs w:val="22"/>
        </w:rPr>
      </w:pPr>
      <w:r w:rsidRPr="00DC75F7">
        <w:rPr>
          <w:rFonts w:ascii="Book Antiqua" w:hAnsi="Book Antiqua" w:cs="Arial"/>
          <w:sz w:val="22"/>
          <w:szCs w:val="22"/>
        </w:rPr>
        <w:t>podczas uroczystości żałobnych sztandar ozdabia czarna wstęga uwiązana pod głowicą (orłem);</w:t>
      </w:r>
    </w:p>
    <w:p w14:paraId="519B8757" w14:textId="77777777" w:rsidR="00B03105" w:rsidRPr="00DC75F7" w:rsidRDefault="00B03105" w:rsidP="001908D6">
      <w:pPr>
        <w:pStyle w:val="NormalnyWyjustowany"/>
        <w:numPr>
          <w:ilvl w:val="0"/>
          <w:numId w:val="0"/>
        </w:numPr>
        <w:tabs>
          <w:tab w:val="left" w:pos="426"/>
        </w:tabs>
        <w:rPr>
          <w:rFonts w:ascii="Book Antiqua" w:hAnsi="Book Antiqua" w:cs="Arial"/>
          <w:sz w:val="22"/>
          <w:szCs w:val="22"/>
        </w:rPr>
      </w:pPr>
    </w:p>
    <w:p w14:paraId="56A3FF14" w14:textId="77777777" w:rsidR="00B03105" w:rsidRPr="00DC75F7" w:rsidRDefault="00B03105" w:rsidP="00135B7D">
      <w:pPr>
        <w:pStyle w:val="NormalnyWyjustowany"/>
        <w:numPr>
          <w:ilvl w:val="0"/>
          <w:numId w:val="76"/>
        </w:numPr>
        <w:tabs>
          <w:tab w:val="left" w:pos="426"/>
        </w:tabs>
        <w:ind w:left="0" w:firstLine="0"/>
        <w:rPr>
          <w:rFonts w:ascii="Book Antiqua" w:hAnsi="Book Antiqua" w:cs="Arial"/>
          <w:sz w:val="22"/>
          <w:szCs w:val="22"/>
        </w:rPr>
      </w:pPr>
      <w:r w:rsidRPr="00DC75F7">
        <w:rPr>
          <w:rFonts w:ascii="Book Antiqua" w:hAnsi="Book Antiqua" w:cs="Arial"/>
          <w:sz w:val="22"/>
          <w:szCs w:val="22"/>
        </w:rPr>
        <w:t>podczas wprowadzania i wyprowadzania sztandaru i w trakcie przemarszu chorąży niesie sztandar opierając drzewce na prawym ramieniu;</w:t>
      </w:r>
    </w:p>
    <w:p w14:paraId="6C7D8060" w14:textId="77777777" w:rsidR="00B03105" w:rsidRPr="00DC75F7" w:rsidRDefault="00B03105" w:rsidP="001908D6">
      <w:pPr>
        <w:pStyle w:val="NormalnyWyjustowany"/>
        <w:numPr>
          <w:ilvl w:val="0"/>
          <w:numId w:val="0"/>
        </w:numPr>
        <w:tabs>
          <w:tab w:val="left" w:pos="426"/>
        </w:tabs>
        <w:rPr>
          <w:rFonts w:ascii="Book Antiqua" w:hAnsi="Book Antiqua" w:cs="Arial"/>
          <w:sz w:val="22"/>
          <w:szCs w:val="22"/>
        </w:rPr>
      </w:pPr>
    </w:p>
    <w:p w14:paraId="25B2C21C" w14:textId="77777777" w:rsidR="00B03105" w:rsidRPr="00DC75F7" w:rsidRDefault="00B03105" w:rsidP="00135B7D">
      <w:pPr>
        <w:pStyle w:val="NormalnyWyjustowany"/>
        <w:numPr>
          <w:ilvl w:val="0"/>
          <w:numId w:val="76"/>
        </w:numPr>
        <w:tabs>
          <w:tab w:val="left" w:pos="426"/>
        </w:tabs>
        <w:ind w:left="0" w:firstLine="0"/>
        <w:rPr>
          <w:rFonts w:ascii="Book Antiqua" w:hAnsi="Book Antiqua" w:cs="Arial"/>
          <w:sz w:val="22"/>
          <w:szCs w:val="22"/>
        </w:rPr>
      </w:pPr>
      <w:r w:rsidRPr="00DC75F7">
        <w:rPr>
          <w:rFonts w:ascii="Book Antiqua" w:hAnsi="Book Antiqua" w:cs="Arial"/>
          <w:sz w:val="22"/>
          <w:szCs w:val="22"/>
        </w:rPr>
        <w:t>sztandarowi oddaje się szacunek. Podczas wprowadzania i wyprowadzania sztandaru wszyscy uczestnicy uroczystości stoją w pozycji „Baczność” . Odpowiednie komendy podaje osoba prowadząca uroczystość;</w:t>
      </w:r>
    </w:p>
    <w:p w14:paraId="55CD80EA" w14:textId="77777777" w:rsidR="00B03105" w:rsidRPr="00DC75F7" w:rsidRDefault="00B03105" w:rsidP="001908D6">
      <w:pPr>
        <w:pStyle w:val="NormalnyWyjustowany"/>
        <w:numPr>
          <w:ilvl w:val="0"/>
          <w:numId w:val="0"/>
        </w:numPr>
        <w:tabs>
          <w:tab w:val="left" w:pos="284"/>
        </w:tabs>
        <w:rPr>
          <w:rFonts w:ascii="Book Antiqua" w:hAnsi="Book Antiqua" w:cs="Arial"/>
          <w:sz w:val="22"/>
          <w:szCs w:val="22"/>
        </w:rPr>
      </w:pPr>
    </w:p>
    <w:p w14:paraId="47D77B8E" w14:textId="77777777" w:rsidR="00B03105" w:rsidRPr="00DC75F7" w:rsidRDefault="00B03105" w:rsidP="00135B7D">
      <w:pPr>
        <w:pStyle w:val="NormalnyWyjustowany"/>
        <w:numPr>
          <w:ilvl w:val="0"/>
          <w:numId w:val="76"/>
        </w:numPr>
        <w:tabs>
          <w:tab w:val="left" w:pos="426"/>
        </w:tabs>
        <w:ind w:left="0" w:firstLine="0"/>
        <w:rPr>
          <w:rFonts w:ascii="Book Antiqua" w:hAnsi="Book Antiqua" w:cs="Arial"/>
          <w:sz w:val="22"/>
          <w:szCs w:val="22"/>
        </w:rPr>
      </w:pPr>
      <w:r w:rsidRPr="00DC75F7">
        <w:rPr>
          <w:rFonts w:ascii="Book Antiqua" w:hAnsi="Book Antiqua" w:cs="Arial"/>
          <w:sz w:val="22"/>
          <w:szCs w:val="22"/>
        </w:rPr>
        <w:t>oddawanie honorów sztandarem odbywa się poprzez pochylenie go przez chorążego. Chorąży robi wykrok lewą nogą, piętę drzewca opiera o prawą stopę i oburącz pochyla sztandar;</w:t>
      </w:r>
    </w:p>
    <w:p w14:paraId="30ABDBAA" w14:textId="77777777" w:rsidR="00B03105" w:rsidRPr="00DC75F7" w:rsidRDefault="00B03105" w:rsidP="001908D6">
      <w:pPr>
        <w:pStyle w:val="NormalnyWyjustowany"/>
        <w:numPr>
          <w:ilvl w:val="0"/>
          <w:numId w:val="0"/>
        </w:numPr>
        <w:tabs>
          <w:tab w:val="left" w:pos="426"/>
        </w:tabs>
        <w:rPr>
          <w:rFonts w:ascii="Book Antiqua" w:hAnsi="Book Antiqua" w:cs="Arial"/>
          <w:sz w:val="22"/>
          <w:szCs w:val="22"/>
        </w:rPr>
      </w:pPr>
    </w:p>
    <w:p w14:paraId="4C16E3DF" w14:textId="77777777" w:rsidR="00B03105" w:rsidRPr="00DC75F7" w:rsidRDefault="00B03105" w:rsidP="00135B7D">
      <w:pPr>
        <w:pStyle w:val="NormalnyWyjustowany"/>
        <w:numPr>
          <w:ilvl w:val="0"/>
          <w:numId w:val="76"/>
        </w:numPr>
        <w:tabs>
          <w:tab w:val="left" w:pos="426"/>
        </w:tabs>
        <w:ind w:left="0" w:firstLine="0"/>
        <w:rPr>
          <w:rFonts w:ascii="Book Antiqua" w:hAnsi="Book Antiqua" w:cs="Arial"/>
          <w:sz w:val="22"/>
          <w:szCs w:val="22"/>
        </w:rPr>
      </w:pPr>
      <w:r w:rsidRPr="00DC75F7">
        <w:rPr>
          <w:rFonts w:ascii="Book Antiqua" w:hAnsi="Book Antiqua" w:cs="Arial"/>
          <w:sz w:val="22"/>
          <w:szCs w:val="22"/>
        </w:rPr>
        <w:t>sztandar oddaje honory:</w:t>
      </w:r>
    </w:p>
    <w:p w14:paraId="2530B70F"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na komendę „do hymnu” i „do hymnu szkoły”,</w:t>
      </w:r>
    </w:p>
    <w:p w14:paraId="58EB7425"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w czasie wykonywania „Roty”,</w:t>
      </w:r>
    </w:p>
    <w:p w14:paraId="5BD38409"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gdy grany jest sygnał „Wojsko Polskie” (uroczystości z udziałem wojska),</w:t>
      </w:r>
    </w:p>
    <w:p w14:paraId="5C7D29E1"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w trakcie ślubowania uczniów klas pierwszych,</w:t>
      </w:r>
    </w:p>
    <w:p w14:paraId="48BC8A0F"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podczas opuszczenia trumny do grobu,</w:t>
      </w:r>
    </w:p>
    <w:p w14:paraId="04093BD1"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w trakcie minuty ciszy dla uczczenia pamięci,</w:t>
      </w:r>
    </w:p>
    <w:p w14:paraId="714876A6"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podczas składania wieńców, kwiatów i zniczy przez delegację szkoły,</w:t>
      </w:r>
    </w:p>
    <w:p w14:paraId="03FCA137" w14:textId="77777777" w:rsidR="00B03105" w:rsidRPr="00DC75F7" w:rsidRDefault="00B03105" w:rsidP="00135B7D">
      <w:pPr>
        <w:numPr>
          <w:ilvl w:val="3"/>
          <w:numId w:val="75"/>
        </w:numPr>
        <w:jc w:val="both"/>
        <w:rPr>
          <w:rFonts w:ascii="Book Antiqua" w:hAnsi="Book Antiqua" w:cs="Arial"/>
        </w:rPr>
      </w:pPr>
      <w:r w:rsidRPr="00DC75F7">
        <w:rPr>
          <w:rFonts w:ascii="Book Antiqua" w:hAnsi="Book Antiqua" w:cs="Arial"/>
        </w:rPr>
        <w:t>w trakcie uroczystości kościelnych.</w:t>
      </w:r>
    </w:p>
    <w:p w14:paraId="0DC16578" w14:textId="77777777" w:rsidR="00B03105" w:rsidRPr="00DC75F7" w:rsidRDefault="00B03105" w:rsidP="001908D6">
      <w:pPr>
        <w:ind w:left="1440"/>
        <w:jc w:val="both"/>
        <w:rPr>
          <w:rFonts w:ascii="Book Antiqua" w:hAnsi="Book Antiqua" w:cs="Arial"/>
        </w:rPr>
      </w:pPr>
    </w:p>
    <w:p w14:paraId="4F5E5FB2" w14:textId="77777777" w:rsidR="00B03105" w:rsidRPr="00DC75F7" w:rsidRDefault="00B03105" w:rsidP="001908D6">
      <w:pPr>
        <w:ind w:firstLine="567"/>
        <w:jc w:val="both"/>
        <w:rPr>
          <w:rFonts w:ascii="Book Antiqua" w:hAnsi="Book Antiqua" w:cs="Arial"/>
        </w:rPr>
      </w:pPr>
      <w:r w:rsidRPr="00DC75F7">
        <w:rPr>
          <w:rFonts w:ascii="Book Antiqua" w:hAnsi="Book Antiqua" w:cs="Arial"/>
          <w:b/>
        </w:rPr>
        <w:t>2.</w:t>
      </w:r>
      <w:r w:rsidRPr="00DC75F7">
        <w:rPr>
          <w:rFonts w:ascii="Book Antiqua" w:hAnsi="Book Antiqua" w:cs="Arial"/>
        </w:rPr>
        <w:t xml:space="preserve"> Godło/logo szkoły prezentuje uproszczony</w:t>
      </w:r>
      <w:r w:rsidR="006929F3" w:rsidRPr="00DC75F7">
        <w:rPr>
          <w:rFonts w:ascii="Book Antiqua" w:hAnsi="Book Antiqua" w:cs="Arial"/>
        </w:rPr>
        <w:t xml:space="preserve"> </w:t>
      </w:r>
      <w:r w:rsidR="0058654C" w:rsidRPr="00DC75F7">
        <w:rPr>
          <w:rFonts w:ascii="Book Antiqua" w:hAnsi="Book Antiqua" w:cs="Arial"/>
        </w:rPr>
        <w:t>wizerunek Patrona</w:t>
      </w:r>
      <w:r w:rsidRPr="00DC75F7">
        <w:rPr>
          <w:rFonts w:ascii="Book Antiqua" w:hAnsi="Book Antiqua" w:cs="Arial"/>
        </w:rPr>
        <w:t xml:space="preserve"> oraz nazwę szkoły. Umieszczane jest na stronach tytułowych najważniejszych dokumentów szkolnych, teczkach, dyplomach, zaproszeniach, życzeniach itp.</w:t>
      </w:r>
    </w:p>
    <w:p w14:paraId="728A04DB" w14:textId="77777777" w:rsidR="00144DA9" w:rsidRPr="00DC75F7" w:rsidRDefault="00144DA9" w:rsidP="00144DA9">
      <w:pPr>
        <w:ind w:firstLine="567"/>
        <w:rPr>
          <w:rFonts w:ascii="Book Antiqua" w:hAnsi="Book Antiqua" w:cs="Arial"/>
        </w:rPr>
      </w:pPr>
      <w:r w:rsidRPr="00DC75F7">
        <w:rPr>
          <w:rFonts w:ascii="Book Antiqua" w:hAnsi="Book Antiqua" w:cs="Arial"/>
          <w:lang w:eastAsia="pl-PL"/>
        </w:rPr>
        <w:drawing>
          <wp:inline distT="0" distB="0" distL="0" distR="0" wp14:anchorId="30A3DD59" wp14:editId="196F65C4">
            <wp:extent cx="2078990" cy="2139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2139950"/>
                    </a:xfrm>
                    <a:prstGeom prst="rect">
                      <a:avLst/>
                    </a:prstGeom>
                    <a:noFill/>
                  </pic:spPr>
                </pic:pic>
              </a:graphicData>
            </a:graphic>
          </wp:inline>
        </w:drawing>
      </w:r>
    </w:p>
    <w:p w14:paraId="33E9338E" w14:textId="77777777" w:rsidR="00FE666C" w:rsidRPr="00DC75F7" w:rsidRDefault="00FE666C" w:rsidP="001908D6">
      <w:pPr>
        <w:ind w:firstLine="567"/>
        <w:jc w:val="both"/>
        <w:rPr>
          <w:rFonts w:ascii="Book Antiqua" w:hAnsi="Book Antiqua" w:cs="Arial"/>
        </w:rPr>
      </w:pPr>
    </w:p>
    <w:p w14:paraId="146B9AF1" w14:textId="77777777" w:rsidR="00B03105" w:rsidRPr="00DC75F7" w:rsidRDefault="00B03105" w:rsidP="001908D6">
      <w:pPr>
        <w:ind w:firstLine="567"/>
        <w:jc w:val="both"/>
        <w:rPr>
          <w:rFonts w:ascii="Book Antiqua" w:hAnsi="Book Antiqua" w:cs="Arial"/>
          <w:color w:val="FF0000"/>
        </w:rPr>
      </w:pPr>
    </w:p>
    <w:p w14:paraId="7F23C68B" w14:textId="77777777" w:rsidR="00B03105" w:rsidRPr="00DC75F7" w:rsidRDefault="00B03105" w:rsidP="001908D6">
      <w:pPr>
        <w:ind w:firstLine="426"/>
        <w:jc w:val="both"/>
        <w:rPr>
          <w:rFonts w:ascii="Book Antiqua" w:hAnsi="Book Antiqua" w:cs="Arial"/>
        </w:rPr>
      </w:pPr>
      <w:r w:rsidRPr="00DC75F7">
        <w:rPr>
          <w:rFonts w:ascii="Book Antiqua" w:hAnsi="Book Antiqua" w:cs="Arial"/>
        </w:rPr>
        <w:t xml:space="preserve"> Do uroczystości szkolnych tworzących ceremoniał zalicza się: święta państwowe, Dzień Flagi i Święto Konstytucji 3 Maja (2-3 maja), Dzień Edukacji Narodowej (14 października), Święt</w:t>
      </w:r>
      <w:r w:rsidR="00C0009F" w:rsidRPr="00DC75F7">
        <w:rPr>
          <w:rFonts w:ascii="Book Antiqua" w:hAnsi="Book Antiqua" w:cs="Arial"/>
        </w:rPr>
        <w:t>o Niepodległości (11 listopada).</w:t>
      </w:r>
    </w:p>
    <w:p w14:paraId="1A84CF24" w14:textId="77777777" w:rsidR="00C0009F" w:rsidRPr="00DC75F7" w:rsidRDefault="00C0009F" w:rsidP="001908D6">
      <w:pPr>
        <w:ind w:firstLine="567"/>
        <w:jc w:val="both"/>
        <w:rPr>
          <w:rFonts w:ascii="Book Antiqua" w:hAnsi="Book Antiqua" w:cs="Arial"/>
          <w:color w:val="FF0000"/>
        </w:rPr>
      </w:pPr>
    </w:p>
    <w:p w14:paraId="740B494E" w14:textId="77777777" w:rsidR="004F2D0B" w:rsidRPr="00DC75F7" w:rsidRDefault="00C72604" w:rsidP="00C72604">
      <w:pPr>
        <w:ind w:left="426"/>
        <w:jc w:val="both"/>
        <w:rPr>
          <w:rFonts w:ascii="Book Antiqua" w:hAnsi="Book Antiqua" w:cs="Arial"/>
          <w:color w:val="FF0000"/>
        </w:rPr>
      </w:pPr>
      <w:r w:rsidRPr="00DC75F7">
        <w:rPr>
          <w:rFonts w:ascii="Book Antiqua" w:hAnsi="Book Antiqua" w:cs="Arial"/>
        </w:rPr>
        <w:t>3.</w:t>
      </w:r>
      <w:r w:rsidR="00B03105" w:rsidRPr="00DC75F7">
        <w:rPr>
          <w:rFonts w:ascii="Book Antiqua" w:hAnsi="Book Antiqua" w:cs="Arial"/>
        </w:rPr>
        <w:t>Uroczystości szkolne z udziałem sztandaru szkoły</w:t>
      </w:r>
      <w:r w:rsidR="00B03105" w:rsidRPr="00DC75F7">
        <w:rPr>
          <w:rFonts w:ascii="Book Antiqua" w:hAnsi="Book Antiqua" w:cs="Arial"/>
          <w:color w:val="FF0000"/>
        </w:rPr>
        <w:t>:</w:t>
      </w:r>
    </w:p>
    <w:p w14:paraId="70081C23" w14:textId="77777777" w:rsidR="004F2D0B" w:rsidRPr="00DC75F7" w:rsidRDefault="004F2D0B" w:rsidP="001908D6">
      <w:pPr>
        <w:pStyle w:val="Bezodstpw"/>
        <w:jc w:val="both"/>
        <w:rPr>
          <w:rFonts w:ascii="Book Antiqua" w:hAnsi="Book Antiqua"/>
        </w:rPr>
      </w:pPr>
      <w:r w:rsidRPr="00DC75F7">
        <w:rPr>
          <w:rFonts w:ascii="Book Antiqua" w:hAnsi="Book Antiqua"/>
        </w:rPr>
        <w:t xml:space="preserve">1) </w:t>
      </w:r>
      <w:r w:rsidR="00B03105" w:rsidRPr="00DC75F7">
        <w:rPr>
          <w:rFonts w:ascii="Book Antiqua" w:hAnsi="Book Antiqua"/>
        </w:rPr>
        <w:t xml:space="preserve">rozpoczęcie </w:t>
      </w:r>
      <w:r w:rsidRPr="00DC75F7">
        <w:rPr>
          <w:rFonts w:ascii="Book Antiqua" w:hAnsi="Book Antiqua"/>
        </w:rPr>
        <w:t>i zakończenie roku szkolnego;</w:t>
      </w:r>
    </w:p>
    <w:p w14:paraId="022C4CA6" w14:textId="77777777" w:rsidR="004F2D0B" w:rsidRPr="00DC75F7" w:rsidRDefault="004F2D0B" w:rsidP="001908D6">
      <w:pPr>
        <w:pStyle w:val="Bezodstpw"/>
        <w:jc w:val="both"/>
        <w:rPr>
          <w:rFonts w:ascii="Book Antiqua" w:hAnsi="Book Antiqua" w:cs="Arial"/>
        </w:rPr>
      </w:pPr>
      <w:r w:rsidRPr="00DC75F7">
        <w:rPr>
          <w:rFonts w:ascii="Book Antiqua" w:hAnsi="Book Antiqua" w:cs="Arial"/>
        </w:rPr>
        <w:t xml:space="preserve">2) </w:t>
      </w:r>
      <w:r w:rsidR="00B03105" w:rsidRPr="00DC75F7">
        <w:rPr>
          <w:rFonts w:ascii="Book Antiqua" w:hAnsi="Book Antiqua" w:cs="Arial"/>
        </w:rPr>
        <w:t>ślubowanie klas pierwszych oraz pasowanie na ucznia</w:t>
      </w:r>
      <w:r w:rsidRPr="00DC75F7">
        <w:rPr>
          <w:rFonts w:ascii="Book Antiqua" w:hAnsi="Book Antiqua" w:cs="Arial"/>
        </w:rPr>
        <w:t>;</w:t>
      </w:r>
    </w:p>
    <w:p w14:paraId="78853F5D" w14:textId="77777777" w:rsidR="004F2D0B" w:rsidRPr="00DC75F7" w:rsidRDefault="004F2D0B" w:rsidP="001908D6">
      <w:pPr>
        <w:pStyle w:val="Bezodstpw"/>
        <w:jc w:val="both"/>
        <w:rPr>
          <w:rFonts w:ascii="Book Antiqua" w:hAnsi="Book Antiqua" w:cs="Arial"/>
        </w:rPr>
      </w:pPr>
      <w:r w:rsidRPr="00DC75F7">
        <w:rPr>
          <w:rFonts w:ascii="Book Antiqua" w:hAnsi="Book Antiqua" w:cs="Arial"/>
        </w:rPr>
        <w:t xml:space="preserve">3) inne uroczystości szkolne </w:t>
      </w:r>
      <w:r w:rsidR="00864F73" w:rsidRPr="00DC75F7">
        <w:rPr>
          <w:rFonts w:ascii="Book Antiqua" w:hAnsi="Book Antiqua" w:cs="Arial"/>
        </w:rPr>
        <w:t>odbywające</w:t>
      </w:r>
      <w:r w:rsidRPr="00DC75F7">
        <w:rPr>
          <w:rFonts w:ascii="Book Antiqua" w:hAnsi="Book Antiqua" w:cs="Arial"/>
        </w:rPr>
        <w:t xml:space="preserve"> się z udziałem sztandaru szkoły;</w:t>
      </w:r>
    </w:p>
    <w:p w14:paraId="2ADCC26F" w14:textId="77777777" w:rsidR="004F2D0B" w:rsidRPr="00DC75F7" w:rsidRDefault="004F2D0B" w:rsidP="001908D6">
      <w:pPr>
        <w:pStyle w:val="Bezodstpw"/>
        <w:jc w:val="both"/>
        <w:rPr>
          <w:rFonts w:ascii="Book Antiqua" w:hAnsi="Book Antiqua" w:cs="Arial"/>
        </w:rPr>
      </w:pPr>
      <w:r w:rsidRPr="00DC75F7">
        <w:rPr>
          <w:rFonts w:ascii="Book Antiqua" w:hAnsi="Book Antiqua" w:cs="Arial"/>
        </w:rPr>
        <w:t>4) uroczystości nawiązujące do rocznic ważnych wydarzeń historycznych np.: 2 Maja, 3 Maja, 11 Listopada itp.;</w:t>
      </w:r>
    </w:p>
    <w:p w14:paraId="721BD93D" w14:textId="77777777" w:rsidR="004F2D0B" w:rsidRPr="00DC75F7" w:rsidRDefault="004F2D0B" w:rsidP="001908D6">
      <w:pPr>
        <w:pStyle w:val="Bezodstpw"/>
        <w:jc w:val="both"/>
        <w:rPr>
          <w:rFonts w:ascii="Book Antiqua" w:hAnsi="Book Antiqua" w:cs="Arial"/>
        </w:rPr>
      </w:pPr>
      <w:r w:rsidRPr="00DC75F7">
        <w:rPr>
          <w:rFonts w:ascii="Book Antiqua" w:hAnsi="Book Antiqua" w:cs="Arial"/>
        </w:rPr>
        <w:t>5) nadanie imienia szkole i odsłonięcie tablicy poświęconej patronowi;</w:t>
      </w:r>
    </w:p>
    <w:p w14:paraId="3169ECDA" w14:textId="77777777" w:rsidR="00B03105" w:rsidRPr="00DC75F7" w:rsidRDefault="004F2D0B" w:rsidP="001908D6">
      <w:pPr>
        <w:pStyle w:val="Bezodstpw"/>
        <w:jc w:val="both"/>
        <w:rPr>
          <w:rFonts w:ascii="Book Antiqua" w:hAnsi="Book Antiqua" w:cs="Arial"/>
        </w:rPr>
      </w:pPr>
      <w:r w:rsidRPr="00DC75F7">
        <w:rPr>
          <w:rFonts w:ascii="Book Antiqua" w:hAnsi="Book Antiqua" w:cs="Arial"/>
        </w:rPr>
        <w:t xml:space="preserve">6) </w:t>
      </w:r>
      <w:r w:rsidR="00B03105" w:rsidRPr="00DC75F7">
        <w:rPr>
          <w:rFonts w:ascii="Book Antiqua" w:hAnsi="Book Antiqua" w:cs="Arial"/>
        </w:rPr>
        <w:t>uroczystości kościelne, regionalne lub okolicznościowe z udziałem sztandaru szkoły.</w:t>
      </w:r>
    </w:p>
    <w:p w14:paraId="47B02C0E" w14:textId="77777777" w:rsidR="004F2D0B" w:rsidRPr="00DC75F7" w:rsidRDefault="004F2D0B" w:rsidP="001908D6">
      <w:pPr>
        <w:pStyle w:val="Bezodstpw"/>
        <w:jc w:val="both"/>
        <w:rPr>
          <w:rFonts w:ascii="Book Antiqua" w:hAnsi="Book Antiqua"/>
        </w:rPr>
      </w:pPr>
    </w:p>
    <w:p w14:paraId="4C96EC27" w14:textId="77777777" w:rsidR="00B03105" w:rsidRDefault="004F2D0B" w:rsidP="001908D6">
      <w:pPr>
        <w:pStyle w:val="Bezodstpw"/>
        <w:jc w:val="both"/>
        <w:rPr>
          <w:rFonts w:ascii="Book Antiqua" w:hAnsi="Book Antiqua"/>
        </w:rPr>
      </w:pPr>
      <w:r w:rsidRPr="00DC75F7">
        <w:rPr>
          <w:rFonts w:ascii="Book Antiqua" w:hAnsi="Book Antiqua"/>
        </w:rPr>
        <w:tab/>
      </w:r>
      <w:r w:rsidR="00A76E3C" w:rsidRPr="00DC75F7">
        <w:rPr>
          <w:rFonts w:ascii="Book Antiqua" w:hAnsi="Book Antiqua"/>
          <w:b/>
        </w:rPr>
        <w:t>4</w:t>
      </w:r>
      <w:r w:rsidRPr="00DC75F7">
        <w:rPr>
          <w:rFonts w:ascii="Book Antiqua" w:hAnsi="Book Antiqua"/>
          <w:b/>
        </w:rPr>
        <w:t xml:space="preserve">. </w:t>
      </w:r>
      <w:r w:rsidRPr="00DC75F7">
        <w:rPr>
          <w:rFonts w:ascii="Book Antiqua" w:hAnsi="Book Antiqua"/>
        </w:rPr>
        <w:t>Do najważniejszych symboli szkolnych zaliczmy:</w:t>
      </w:r>
    </w:p>
    <w:p w14:paraId="54EE708E" w14:textId="77777777" w:rsidR="00557D81" w:rsidRPr="00DC75F7" w:rsidRDefault="00557D81" w:rsidP="001908D6">
      <w:pPr>
        <w:pStyle w:val="Bezodstpw"/>
        <w:jc w:val="both"/>
        <w:rPr>
          <w:rFonts w:ascii="Book Antiqua" w:hAnsi="Book Antiqua"/>
        </w:rPr>
      </w:pPr>
    </w:p>
    <w:p w14:paraId="5A60D000" w14:textId="77777777" w:rsidR="004F2D0B" w:rsidRDefault="004F2D0B" w:rsidP="001908D6">
      <w:pPr>
        <w:pStyle w:val="Bezodstpw"/>
        <w:jc w:val="both"/>
        <w:rPr>
          <w:rFonts w:ascii="Book Antiqua" w:hAnsi="Book Antiqua"/>
        </w:rPr>
      </w:pPr>
      <w:r w:rsidRPr="00DC75F7">
        <w:rPr>
          <w:rFonts w:ascii="Book Antiqua" w:hAnsi="Book Antiqua"/>
        </w:rPr>
        <w:t>1) godło szkoły;</w:t>
      </w:r>
    </w:p>
    <w:p w14:paraId="4F1876BA" w14:textId="77777777" w:rsidR="00557D81" w:rsidRPr="00DC75F7" w:rsidRDefault="00557D81" w:rsidP="001908D6">
      <w:pPr>
        <w:pStyle w:val="Bezodstpw"/>
        <w:jc w:val="both"/>
        <w:rPr>
          <w:rFonts w:ascii="Book Antiqua" w:hAnsi="Book Antiqua"/>
        </w:rPr>
      </w:pPr>
    </w:p>
    <w:p w14:paraId="788F9888" w14:textId="77777777" w:rsidR="004F2D0B" w:rsidRDefault="004F2D0B" w:rsidP="001908D6">
      <w:pPr>
        <w:pStyle w:val="Bezodstpw"/>
        <w:jc w:val="both"/>
        <w:rPr>
          <w:rFonts w:ascii="Book Antiqua" w:hAnsi="Book Antiqua"/>
        </w:rPr>
      </w:pPr>
      <w:r w:rsidRPr="00DC75F7">
        <w:rPr>
          <w:rFonts w:ascii="Book Antiqua" w:hAnsi="Book Antiqua"/>
        </w:rPr>
        <w:t>2) sztandar szkoły;</w:t>
      </w:r>
    </w:p>
    <w:p w14:paraId="37DB86E1" w14:textId="77777777" w:rsidR="00557D81" w:rsidRPr="00DC75F7" w:rsidRDefault="00557D81" w:rsidP="001908D6">
      <w:pPr>
        <w:pStyle w:val="Bezodstpw"/>
        <w:jc w:val="both"/>
        <w:rPr>
          <w:rFonts w:ascii="Book Antiqua" w:hAnsi="Book Antiqua"/>
        </w:rPr>
      </w:pPr>
    </w:p>
    <w:p w14:paraId="7BD227BF" w14:textId="77777777" w:rsidR="004F2D0B" w:rsidRPr="00DC75F7" w:rsidRDefault="004F2D0B" w:rsidP="001908D6">
      <w:pPr>
        <w:pStyle w:val="Bezodstpw"/>
        <w:jc w:val="both"/>
        <w:rPr>
          <w:rFonts w:ascii="Book Antiqua" w:hAnsi="Book Antiqua"/>
        </w:rPr>
      </w:pPr>
      <w:r w:rsidRPr="00DC75F7">
        <w:rPr>
          <w:rFonts w:ascii="Book Antiqua" w:hAnsi="Book Antiqua"/>
        </w:rPr>
        <w:t>3) hymn szkoły.</w:t>
      </w:r>
    </w:p>
    <w:p w14:paraId="484BCB90" w14:textId="77777777" w:rsidR="004F2D0B" w:rsidRPr="00DC75F7" w:rsidRDefault="004F2D0B" w:rsidP="001908D6">
      <w:pPr>
        <w:pStyle w:val="Bezodstpw"/>
        <w:jc w:val="both"/>
        <w:rPr>
          <w:rFonts w:ascii="Book Antiqua" w:hAnsi="Book Antiqua"/>
        </w:rPr>
      </w:pPr>
    </w:p>
    <w:p w14:paraId="1ECD32D9" w14:textId="77777777" w:rsidR="004F2D0B" w:rsidRPr="00DC75F7" w:rsidRDefault="004F2D0B" w:rsidP="001908D6">
      <w:pPr>
        <w:pStyle w:val="Bezodstpw"/>
        <w:jc w:val="both"/>
        <w:rPr>
          <w:rFonts w:ascii="Book Antiqua" w:hAnsi="Book Antiqua"/>
        </w:rPr>
      </w:pPr>
      <w:r w:rsidRPr="00DC75F7">
        <w:rPr>
          <w:rFonts w:ascii="Book Antiqua" w:hAnsi="Book Antiqua"/>
        </w:rPr>
        <w:tab/>
      </w:r>
      <w:r w:rsidR="00A76E3C" w:rsidRPr="00DC75F7">
        <w:rPr>
          <w:rFonts w:ascii="Book Antiqua" w:hAnsi="Book Antiqua"/>
          <w:b/>
        </w:rPr>
        <w:t>5</w:t>
      </w:r>
      <w:r w:rsidRPr="00DC75F7">
        <w:rPr>
          <w:rFonts w:ascii="Book Antiqua" w:hAnsi="Book Antiqua"/>
          <w:b/>
        </w:rPr>
        <w:t>.</w:t>
      </w:r>
      <w:r w:rsidRPr="00DC75F7">
        <w:rPr>
          <w:rFonts w:ascii="Book Antiqua" w:hAnsi="Book Antiqua"/>
        </w:rPr>
        <w:t xml:space="preserve"> Logo szkoły jest znakiem rozpoznawczym placówki. Należy je eksponować podczas uroczystości na dyplomach, oficjalnych pismach urzędowych itp. </w:t>
      </w:r>
    </w:p>
    <w:p w14:paraId="41247903" w14:textId="77777777" w:rsidR="00A767FE" w:rsidRPr="00DC75F7" w:rsidRDefault="00A767FE" w:rsidP="001908D6">
      <w:pPr>
        <w:pStyle w:val="Bezodstpw"/>
        <w:jc w:val="both"/>
        <w:rPr>
          <w:rFonts w:ascii="Book Antiqua" w:hAnsi="Book Antiqua"/>
        </w:rPr>
      </w:pPr>
    </w:p>
    <w:p w14:paraId="2F433B30" w14:textId="77777777" w:rsidR="004F2D0B" w:rsidRDefault="004F2D0B" w:rsidP="001908D6">
      <w:pPr>
        <w:pStyle w:val="Bezodstpw"/>
        <w:jc w:val="both"/>
        <w:rPr>
          <w:rFonts w:ascii="Book Antiqua" w:hAnsi="Book Antiqua"/>
        </w:rPr>
      </w:pPr>
      <w:r w:rsidRPr="00DC75F7">
        <w:rPr>
          <w:rFonts w:ascii="Book Antiqua" w:hAnsi="Book Antiqua"/>
        </w:rPr>
        <w:tab/>
      </w:r>
      <w:r w:rsidR="00A76E3C" w:rsidRPr="00DC75F7">
        <w:rPr>
          <w:rFonts w:ascii="Book Antiqua" w:hAnsi="Book Antiqua"/>
          <w:b/>
        </w:rPr>
        <w:t>6</w:t>
      </w:r>
      <w:r w:rsidRPr="00DC75F7">
        <w:rPr>
          <w:rFonts w:ascii="Book Antiqua" w:hAnsi="Book Antiqua"/>
          <w:b/>
        </w:rPr>
        <w:t>.</w:t>
      </w:r>
      <w:r w:rsidRPr="00DC75F7">
        <w:rPr>
          <w:rFonts w:ascii="Book Antiqua" w:hAnsi="Book Antiqua"/>
        </w:rPr>
        <w:t xml:space="preserve"> Sztandar Szkoły dla społeczności szkolnej jest symbolem Polski – Narodu – Małej Ojczyzny, jaką jest szkoła i jej najbliższe otoczenie. </w:t>
      </w:r>
      <w:r w:rsidR="00A767FE" w:rsidRPr="00DC75F7">
        <w:rPr>
          <w:rFonts w:ascii="Book Antiqua" w:hAnsi="Book Antiqua"/>
        </w:rPr>
        <w:t>Uroczystości</w:t>
      </w:r>
      <w:r w:rsidRPr="00DC75F7">
        <w:rPr>
          <w:rFonts w:ascii="Book Antiqua" w:hAnsi="Book Antiqua"/>
        </w:rPr>
        <w:t xml:space="preserve"> z udziałem sztandaru wymagają zachowania powagi a przechowywanie, transport i przygotowanie sztandaru do </w:t>
      </w:r>
      <w:r w:rsidR="00A767FE" w:rsidRPr="00DC75F7">
        <w:rPr>
          <w:rFonts w:ascii="Book Antiqua" w:hAnsi="Book Antiqua"/>
        </w:rPr>
        <w:t>prezentacji szacunku.</w:t>
      </w:r>
    </w:p>
    <w:p w14:paraId="414264C6" w14:textId="77777777" w:rsidR="00557D81" w:rsidRPr="00DC75F7" w:rsidRDefault="00557D81" w:rsidP="001908D6">
      <w:pPr>
        <w:pStyle w:val="Bezodstpw"/>
        <w:jc w:val="both"/>
        <w:rPr>
          <w:rFonts w:ascii="Book Antiqua" w:hAnsi="Book Antiqua"/>
        </w:rPr>
      </w:pPr>
    </w:p>
    <w:p w14:paraId="2B20CC95" w14:textId="77777777" w:rsidR="00A767FE" w:rsidRDefault="00A767FE" w:rsidP="001908D6">
      <w:pPr>
        <w:pStyle w:val="Bezodstpw"/>
        <w:jc w:val="both"/>
        <w:rPr>
          <w:rFonts w:ascii="Book Antiqua" w:hAnsi="Book Antiqua"/>
        </w:rPr>
      </w:pPr>
      <w:r w:rsidRPr="00DC75F7">
        <w:rPr>
          <w:rFonts w:ascii="Book Antiqua" w:hAnsi="Book Antiqua"/>
        </w:rPr>
        <w:t>1) Sztandar przechowywany jest w izbie pamięci;</w:t>
      </w:r>
    </w:p>
    <w:p w14:paraId="24554300" w14:textId="77777777" w:rsidR="00557D81" w:rsidRPr="00DC75F7" w:rsidRDefault="00557D81" w:rsidP="001908D6">
      <w:pPr>
        <w:pStyle w:val="Bezodstpw"/>
        <w:jc w:val="both"/>
        <w:rPr>
          <w:rFonts w:ascii="Book Antiqua" w:hAnsi="Book Antiqua"/>
        </w:rPr>
      </w:pPr>
    </w:p>
    <w:p w14:paraId="75F82CCA" w14:textId="77777777" w:rsidR="00A767FE" w:rsidRDefault="00A767FE" w:rsidP="001908D6">
      <w:pPr>
        <w:pStyle w:val="Bezodstpw"/>
        <w:jc w:val="both"/>
        <w:rPr>
          <w:rFonts w:ascii="Book Antiqua" w:hAnsi="Book Antiqua"/>
        </w:rPr>
      </w:pPr>
      <w:r w:rsidRPr="00DC75F7">
        <w:rPr>
          <w:rFonts w:ascii="Book Antiqua" w:hAnsi="Book Antiqua"/>
        </w:rPr>
        <w:t xml:space="preserve">2) Uroczyste przekazanie sztandaru odbywa się podczas uroczystości zakończenia roku szkolnego; </w:t>
      </w:r>
    </w:p>
    <w:p w14:paraId="4CDB40C3" w14:textId="77777777" w:rsidR="00557D81" w:rsidRPr="00DC75F7" w:rsidRDefault="00557D81" w:rsidP="001908D6">
      <w:pPr>
        <w:pStyle w:val="Bezodstpw"/>
        <w:jc w:val="both"/>
        <w:rPr>
          <w:rFonts w:ascii="Book Antiqua" w:hAnsi="Book Antiqua"/>
        </w:rPr>
      </w:pPr>
    </w:p>
    <w:p w14:paraId="12504A97" w14:textId="77777777" w:rsidR="00864F73" w:rsidRPr="00DC75F7" w:rsidRDefault="00864F73" w:rsidP="001908D6">
      <w:pPr>
        <w:pStyle w:val="Bezodstpw"/>
        <w:jc w:val="both"/>
        <w:rPr>
          <w:rFonts w:ascii="Book Antiqua" w:hAnsi="Book Antiqua"/>
        </w:rPr>
      </w:pPr>
      <w:r w:rsidRPr="00DC75F7">
        <w:rPr>
          <w:rFonts w:ascii="Book Antiqua" w:hAnsi="Book Antiqua"/>
          <w:b/>
        </w:rPr>
        <w:tab/>
      </w:r>
      <w:r w:rsidR="00A76E3C" w:rsidRPr="00DC75F7">
        <w:rPr>
          <w:rFonts w:ascii="Book Antiqua" w:hAnsi="Book Antiqua"/>
          <w:b/>
        </w:rPr>
        <w:t>7</w:t>
      </w:r>
      <w:r w:rsidRPr="00DC75F7">
        <w:rPr>
          <w:rFonts w:ascii="Book Antiqua" w:hAnsi="Book Antiqua"/>
          <w:b/>
        </w:rPr>
        <w:t xml:space="preserve">. </w:t>
      </w:r>
      <w:r w:rsidRPr="00DC75F7">
        <w:rPr>
          <w:rFonts w:ascii="Book Antiqua" w:hAnsi="Book Antiqua"/>
        </w:rPr>
        <w:t xml:space="preserve">Ceremoniał przekazania opieki nad sztandarem odbywa w czasie uroczystego zakończenia roku szkolnego w bezpośredniej obecności Dyrektora Szkoły. </w:t>
      </w:r>
    </w:p>
    <w:p w14:paraId="2D4A3CDA" w14:textId="77777777" w:rsidR="00864F73" w:rsidRDefault="00864F73" w:rsidP="001908D6">
      <w:pPr>
        <w:pStyle w:val="Bezodstpw"/>
        <w:jc w:val="both"/>
        <w:rPr>
          <w:rFonts w:ascii="Book Antiqua" w:hAnsi="Book Antiqua"/>
        </w:rPr>
      </w:pPr>
      <w:r w:rsidRPr="00DC75F7">
        <w:rPr>
          <w:rFonts w:ascii="Book Antiqua" w:hAnsi="Book Antiqua"/>
        </w:rPr>
        <w:t>1) Najpierw występuje poczet sztandarowy ze sztandarem, a następnie wychodzi nowy skład pocztu;</w:t>
      </w:r>
    </w:p>
    <w:p w14:paraId="140D414D" w14:textId="77777777" w:rsidR="00864F73" w:rsidRPr="00DC75F7" w:rsidRDefault="00864F73" w:rsidP="001908D6">
      <w:pPr>
        <w:pStyle w:val="Bezodstpw"/>
        <w:jc w:val="both"/>
        <w:rPr>
          <w:rFonts w:ascii="Book Antiqua" w:hAnsi="Book Antiqua"/>
        </w:rPr>
      </w:pPr>
      <w:r w:rsidRPr="00DC75F7">
        <w:rPr>
          <w:rFonts w:ascii="Book Antiqua" w:hAnsi="Book Antiqua"/>
        </w:rPr>
        <w:t>Jako pierwszy zabiera głos dotychczasowy chorąży pocztu sztandarowego, który mówi:</w:t>
      </w:r>
    </w:p>
    <w:p w14:paraId="5B8EF319" w14:textId="77777777" w:rsidR="00864F73" w:rsidRPr="00DC75F7" w:rsidRDefault="00864F73" w:rsidP="001908D6">
      <w:pPr>
        <w:pStyle w:val="Bezodstpw"/>
        <w:jc w:val="both"/>
        <w:rPr>
          <w:rFonts w:ascii="Book Antiqua" w:hAnsi="Book Antiqua"/>
          <w:i/>
        </w:rPr>
      </w:pPr>
      <w:r w:rsidRPr="00DC75F7">
        <w:rPr>
          <w:rFonts w:ascii="Book Antiqua" w:hAnsi="Book Antiqua"/>
          <w:i/>
        </w:rPr>
        <w:t xml:space="preserve">Przekazujemy Wam sztandar – symbol Publicznej Szkoły Podstawowej Nr 5 im. Bronisława Malinowskiego. Opiekujcie się nim i godnie reprezentujcie naszą szkołę. </w:t>
      </w:r>
    </w:p>
    <w:p w14:paraId="1610F4E7" w14:textId="77777777" w:rsidR="00A76E3C" w:rsidRPr="00DC75F7" w:rsidRDefault="00A76E3C" w:rsidP="001908D6">
      <w:pPr>
        <w:pStyle w:val="Bezodstpw"/>
        <w:jc w:val="both"/>
        <w:rPr>
          <w:rFonts w:ascii="Book Antiqua" w:hAnsi="Book Antiqua"/>
        </w:rPr>
      </w:pPr>
      <w:r w:rsidRPr="00DC75F7">
        <w:rPr>
          <w:rFonts w:ascii="Book Antiqua" w:hAnsi="Book Antiqua"/>
        </w:rPr>
        <w:t>Na to chorąży nowego pocztu sztandarowego  odpowiada:</w:t>
      </w:r>
    </w:p>
    <w:p w14:paraId="23900E32" w14:textId="77777777" w:rsidR="00A76E3C" w:rsidRPr="00DC75F7" w:rsidRDefault="00A76E3C" w:rsidP="001908D6">
      <w:pPr>
        <w:pStyle w:val="Bezodstpw"/>
        <w:jc w:val="both"/>
        <w:rPr>
          <w:rFonts w:ascii="Book Antiqua" w:hAnsi="Book Antiqua"/>
          <w:i/>
        </w:rPr>
      </w:pPr>
      <w:r w:rsidRPr="00DC75F7">
        <w:rPr>
          <w:rFonts w:ascii="Book Antiqua" w:hAnsi="Book Antiqua"/>
          <w:i/>
        </w:rPr>
        <w:t xml:space="preserve">Przyjmujemy od was sztandar. Obiecujemy dbać o niego, sumiennie wypełniać swoje obowiązki i być godnymi reprezentantami Publicznej Szkoły Podstawowej Nr 5 im. Bronisława Malinowskiego. </w:t>
      </w:r>
    </w:p>
    <w:p w14:paraId="687D6A8E" w14:textId="77777777" w:rsidR="00A76E3C" w:rsidRPr="00DC75F7" w:rsidRDefault="00A76E3C" w:rsidP="001908D6">
      <w:pPr>
        <w:pStyle w:val="Bezodstpw"/>
        <w:jc w:val="both"/>
        <w:rPr>
          <w:rFonts w:ascii="Book Antiqua" w:hAnsi="Book Antiqua"/>
        </w:rPr>
      </w:pPr>
      <w:r w:rsidRPr="00DC75F7">
        <w:rPr>
          <w:rFonts w:ascii="Book Antiqua" w:hAnsi="Book Antiqua"/>
        </w:rPr>
        <w:t>Po tych słowach dotychczasowa asysta przekazuje insygnia.</w:t>
      </w:r>
    </w:p>
    <w:p w14:paraId="2E6DB3FC" w14:textId="77777777" w:rsidR="00A76E3C" w:rsidRPr="00DC75F7" w:rsidRDefault="00A76E3C" w:rsidP="001908D6">
      <w:pPr>
        <w:pStyle w:val="Bezodstpw"/>
        <w:jc w:val="both"/>
        <w:rPr>
          <w:rFonts w:ascii="Book Antiqua" w:hAnsi="Book Antiqua"/>
        </w:rPr>
      </w:pPr>
      <w:r w:rsidRPr="00DC75F7">
        <w:rPr>
          <w:rFonts w:ascii="Book Antiqua" w:hAnsi="Book Antiqua"/>
        </w:rPr>
        <w:t>Chorąży salutuje sztandarem, nowy chorąży przyklęka na prawe kolano, całuje róg sztandaru, po tym następuje przekazanie sztandaru, a następnie rękawiczek i szarf.</w:t>
      </w:r>
    </w:p>
    <w:p w14:paraId="419EA1B0" w14:textId="77777777" w:rsidR="00A76E3C" w:rsidRPr="00DC75F7" w:rsidRDefault="00A76E3C" w:rsidP="001908D6">
      <w:pPr>
        <w:pStyle w:val="Bezodstpw"/>
        <w:jc w:val="both"/>
        <w:rPr>
          <w:rFonts w:ascii="Book Antiqua" w:hAnsi="Book Antiqua"/>
        </w:rPr>
      </w:pPr>
    </w:p>
    <w:p w14:paraId="7DADC04A" w14:textId="77777777" w:rsidR="00A76E3C" w:rsidRPr="00DC75F7" w:rsidRDefault="00A76E3C" w:rsidP="001908D6">
      <w:pPr>
        <w:pStyle w:val="Bezodstpw"/>
        <w:jc w:val="both"/>
        <w:rPr>
          <w:rFonts w:ascii="Book Antiqua" w:hAnsi="Book Antiqua"/>
        </w:rPr>
      </w:pPr>
      <w:r w:rsidRPr="00DC75F7">
        <w:rPr>
          <w:rFonts w:ascii="Book Antiqua" w:hAnsi="Book Antiqua"/>
          <w:b/>
        </w:rPr>
        <w:tab/>
        <w:t xml:space="preserve">8. </w:t>
      </w:r>
      <w:r w:rsidRPr="00DC75F7">
        <w:rPr>
          <w:rFonts w:ascii="Book Antiqua" w:hAnsi="Book Antiqua"/>
        </w:rPr>
        <w:t>Ceremoniał uroczystości szkolnych z udziałem szt</w:t>
      </w:r>
      <w:r w:rsidR="002548C2" w:rsidRPr="00DC75F7">
        <w:rPr>
          <w:rFonts w:ascii="Book Antiqua" w:hAnsi="Book Antiqua"/>
        </w:rPr>
        <w:t>a</w:t>
      </w:r>
      <w:r w:rsidRPr="00DC75F7">
        <w:rPr>
          <w:rFonts w:ascii="Book Antiqua" w:hAnsi="Book Antiqua"/>
        </w:rPr>
        <w:t>ndaru.</w:t>
      </w:r>
    </w:p>
    <w:p w14:paraId="0DB6D18B" w14:textId="77777777" w:rsidR="00A76E3C" w:rsidRPr="00DC75F7" w:rsidRDefault="00A76E3C" w:rsidP="001908D6">
      <w:pPr>
        <w:pStyle w:val="Bezodstpw"/>
        <w:jc w:val="both"/>
        <w:rPr>
          <w:rFonts w:ascii="Book Antiqua" w:hAnsi="Book Antiqua"/>
        </w:rPr>
      </w:pPr>
      <w:r w:rsidRPr="00DC75F7">
        <w:rPr>
          <w:rFonts w:ascii="Book Antiqua" w:hAnsi="Book Antiqua"/>
        </w:rPr>
        <w:t>1) Wprowadzenie sztandaru;</w:t>
      </w:r>
    </w:p>
    <w:p w14:paraId="3991824F" w14:textId="77777777" w:rsidR="00A76E3C" w:rsidRPr="00DC75F7" w:rsidRDefault="00A76E3C" w:rsidP="001908D6">
      <w:pPr>
        <w:pStyle w:val="Bezodstpw"/>
        <w:jc w:val="both"/>
        <w:rPr>
          <w:rFonts w:ascii="Book Antiqua" w:hAnsi="Book Antiqua"/>
        </w:rPr>
      </w:pPr>
    </w:p>
    <w:tbl>
      <w:tblPr>
        <w:tblStyle w:val="Tabela-Siatka"/>
        <w:tblW w:w="0" w:type="auto"/>
        <w:tblLook w:val="04A0" w:firstRow="1" w:lastRow="0" w:firstColumn="1" w:lastColumn="0" w:noHBand="0" w:noVBand="1"/>
      </w:tblPr>
      <w:tblGrid>
        <w:gridCol w:w="595"/>
        <w:gridCol w:w="1810"/>
        <w:gridCol w:w="3040"/>
        <w:gridCol w:w="1920"/>
        <w:gridCol w:w="1696"/>
      </w:tblGrid>
      <w:tr w:rsidR="002548C2" w:rsidRPr="00DC75F7" w14:paraId="3FDF3FED" w14:textId="77777777" w:rsidTr="002548C2">
        <w:tc>
          <w:tcPr>
            <w:tcW w:w="595" w:type="dxa"/>
          </w:tcPr>
          <w:p w14:paraId="1E40EF1C" w14:textId="77777777" w:rsidR="00A76E3C" w:rsidRPr="00DC75F7" w:rsidRDefault="00A76E3C" w:rsidP="002548C2">
            <w:pPr>
              <w:pStyle w:val="Bezodstpw"/>
              <w:jc w:val="center"/>
              <w:rPr>
                <w:rFonts w:ascii="Book Antiqua" w:hAnsi="Book Antiqua"/>
                <w:b/>
              </w:rPr>
            </w:pPr>
            <w:r w:rsidRPr="00DC75F7">
              <w:rPr>
                <w:rFonts w:ascii="Book Antiqua" w:hAnsi="Book Antiqua"/>
                <w:b/>
              </w:rPr>
              <w:t>L.</w:t>
            </w:r>
            <w:r w:rsidR="002548C2" w:rsidRPr="00DC75F7">
              <w:rPr>
                <w:rFonts w:ascii="Book Antiqua" w:hAnsi="Book Antiqua"/>
                <w:b/>
              </w:rPr>
              <w:t>p.</w:t>
            </w:r>
          </w:p>
        </w:tc>
        <w:tc>
          <w:tcPr>
            <w:tcW w:w="1810" w:type="dxa"/>
          </w:tcPr>
          <w:p w14:paraId="3C21D9EB" w14:textId="77777777" w:rsidR="00A76E3C" w:rsidRPr="00DC75F7" w:rsidRDefault="002548C2" w:rsidP="002548C2">
            <w:pPr>
              <w:pStyle w:val="Bezodstpw"/>
              <w:jc w:val="center"/>
              <w:rPr>
                <w:rFonts w:ascii="Book Antiqua" w:hAnsi="Book Antiqua"/>
                <w:b/>
              </w:rPr>
            </w:pPr>
            <w:r w:rsidRPr="00DC75F7">
              <w:rPr>
                <w:rFonts w:ascii="Book Antiqua" w:hAnsi="Book Antiqua"/>
                <w:b/>
              </w:rPr>
              <w:t>Komendy</w:t>
            </w:r>
          </w:p>
        </w:tc>
        <w:tc>
          <w:tcPr>
            <w:tcW w:w="3041" w:type="dxa"/>
          </w:tcPr>
          <w:p w14:paraId="79B1D08D" w14:textId="77777777" w:rsidR="00A76E3C" w:rsidRPr="00DC75F7" w:rsidRDefault="002548C2" w:rsidP="002548C2">
            <w:pPr>
              <w:pStyle w:val="Bezodstpw"/>
              <w:jc w:val="center"/>
              <w:rPr>
                <w:rFonts w:ascii="Book Antiqua" w:hAnsi="Book Antiqua"/>
                <w:b/>
              </w:rPr>
            </w:pPr>
            <w:r w:rsidRPr="00DC75F7">
              <w:rPr>
                <w:rFonts w:ascii="Book Antiqua" w:hAnsi="Book Antiqua"/>
                <w:b/>
              </w:rPr>
              <w:t>Opis sytuacyjny zachowania się uczestników po komendzie</w:t>
            </w:r>
          </w:p>
        </w:tc>
        <w:tc>
          <w:tcPr>
            <w:tcW w:w="1920" w:type="dxa"/>
          </w:tcPr>
          <w:p w14:paraId="359ABCAA" w14:textId="77777777" w:rsidR="00A76E3C" w:rsidRPr="00DC75F7" w:rsidRDefault="002548C2" w:rsidP="002548C2">
            <w:pPr>
              <w:pStyle w:val="Bezodstpw"/>
              <w:jc w:val="center"/>
              <w:rPr>
                <w:rFonts w:ascii="Book Antiqua" w:hAnsi="Book Antiqua"/>
                <w:b/>
              </w:rPr>
            </w:pPr>
            <w:r w:rsidRPr="00DC75F7">
              <w:rPr>
                <w:rFonts w:ascii="Book Antiqua" w:hAnsi="Book Antiqua"/>
                <w:b/>
              </w:rPr>
              <w:t>Poczet sztandarowy</w:t>
            </w:r>
          </w:p>
        </w:tc>
        <w:tc>
          <w:tcPr>
            <w:tcW w:w="1696" w:type="dxa"/>
          </w:tcPr>
          <w:p w14:paraId="0C44A0F3" w14:textId="77777777" w:rsidR="00A76E3C" w:rsidRPr="00DC75F7" w:rsidRDefault="002548C2" w:rsidP="002548C2">
            <w:pPr>
              <w:pStyle w:val="Bezodstpw"/>
              <w:jc w:val="center"/>
              <w:rPr>
                <w:rFonts w:ascii="Book Antiqua" w:hAnsi="Book Antiqua"/>
                <w:b/>
              </w:rPr>
            </w:pPr>
            <w:r w:rsidRPr="00DC75F7">
              <w:rPr>
                <w:rFonts w:ascii="Book Antiqua" w:hAnsi="Book Antiqua"/>
                <w:b/>
              </w:rPr>
              <w:t>Sztandar</w:t>
            </w:r>
          </w:p>
        </w:tc>
      </w:tr>
      <w:tr w:rsidR="002548C2" w:rsidRPr="00DC75F7" w14:paraId="240444FB" w14:textId="77777777" w:rsidTr="002548C2">
        <w:tc>
          <w:tcPr>
            <w:tcW w:w="595" w:type="dxa"/>
          </w:tcPr>
          <w:p w14:paraId="72A44308" w14:textId="77777777" w:rsidR="00A76E3C" w:rsidRPr="00DC75F7" w:rsidRDefault="002548C2" w:rsidP="002548C2">
            <w:pPr>
              <w:pStyle w:val="Bezodstpw"/>
              <w:jc w:val="center"/>
              <w:rPr>
                <w:rFonts w:ascii="Book Antiqua" w:hAnsi="Book Antiqua"/>
              </w:rPr>
            </w:pPr>
            <w:r w:rsidRPr="00DC75F7">
              <w:rPr>
                <w:rFonts w:ascii="Book Antiqua" w:hAnsi="Book Antiqua"/>
              </w:rPr>
              <w:t>1.</w:t>
            </w:r>
          </w:p>
        </w:tc>
        <w:tc>
          <w:tcPr>
            <w:tcW w:w="1810" w:type="dxa"/>
          </w:tcPr>
          <w:p w14:paraId="22AC853E" w14:textId="77777777" w:rsidR="00A76E3C" w:rsidRPr="00DC75F7" w:rsidRDefault="002548C2" w:rsidP="002548C2">
            <w:pPr>
              <w:pStyle w:val="Bezodstpw"/>
              <w:jc w:val="center"/>
              <w:rPr>
                <w:rFonts w:ascii="Book Antiqua" w:hAnsi="Book Antiqua"/>
                <w:i/>
              </w:rPr>
            </w:pPr>
            <w:r w:rsidRPr="00DC75F7">
              <w:rPr>
                <w:rFonts w:ascii="Book Antiqua" w:hAnsi="Book Antiqua"/>
                <w:i/>
              </w:rPr>
              <w:t>Proszę o powstanie.</w:t>
            </w:r>
          </w:p>
        </w:tc>
        <w:tc>
          <w:tcPr>
            <w:tcW w:w="3041" w:type="dxa"/>
          </w:tcPr>
          <w:p w14:paraId="4F804E66" w14:textId="77777777" w:rsidR="00A76E3C" w:rsidRPr="00DC75F7" w:rsidRDefault="002548C2" w:rsidP="002548C2">
            <w:pPr>
              <w:pStyle w:val="Bezodstpw"/>
              <w:jc w:val="center"/>
              <w:rPr>
                <w:rFonts w:ascii="Book Antiqua" w:hAnsi="Book Antiqua"/>
              </w:rPr>
            </w:pPr>
            <w:r w:rsidRPr="00DC75F7">
              <w:rPr>
                <w:rFonts w:ascii="Book Antiqua" w:hAnsi="Book Antiqua"/>
              </w:rPr>
              <w:t>Uczestnicy powstają przed wprowadzeniem sztandaru.</w:t>
            </w:r>
          </w:p>
        </w:tc>
        <w:tc>
          <w:tcPr>
            <w:tcW w:w="1920" w:type="dxa"/>
          </w:tcPr>
          <w:p w14:paraId="084C85B6" w14:textId="77777777" w:rsidR="00A76E3C" w:rsidRPr="00DC75F7" w:rsidRDefault="002548C2" w:rsidP="002548C2">
            <w:pPr>
              <w:pStyle w:val="Bezodstpw"/>
              <w:jc w:val="center"/>
              <w:rPr>
                <w:rFonts w:ascii="Book Antiqua" w:hAnsi="Book Antiqua"/>
              </w:rPr>
            </w:pPr>
            <w:r w:rsidRPr="00DC75F7">
              <w:rPr>
                <w:rFonts w:ascii="Book Antiqua" w:hAnsi="Book Antiqua"/>
              </w:rPr>
              <w:t>Przygotowanie do wyjścia.</w:t>
            </w:r>
          </w:p>
        </w:tc>
        <w:tc>
          <w:tcPr>
            <w:tcW w:w="1696" w:type="dxa"/>
          </w:tcPr>
          <w:p w14:paraId="7AB244BF" w14:textId="77777777" w:rsidR="00A76E3C" w:rsidRPr="00DC75F7" w:rsidRDefault="002548C2" w:rsidP="002548C2">
            <w:pPr>
              <w:pStyle w:val="Bezodstpw"/>
              <w:jc w:val="center"/>
              <w:rPr>
                <w:rFonts w:ascii="Book Antiqua" w:hAnsi="Book Antiqua"/>
              </w:rPr>
            </w:pPr>
            <w:r w:rsidRPr="00DC75F7">
              <w:rPr>
                <w:rFonts w:ascii="Book Antiqua" w:hAnsi="Book Antiqua"/>
              </w:rPr>
              <w:t>Postawa „na ramię”.</w:t>
            </w:r>
          </w:p>
        </w:tc>
      </w:tr>
      <w:tr w:rsidR="002548C2" w:rsidRPr="00DC75F7" w14:paraId="71A5E9C9" w14:textId="77777777" w:rsidTr="002548C2">
        <w:tc>
          <w:tcPr>
            <w:tcW w:w="595" w:type="dxa"/>
          </w:tcPr>
          <w:p w14:paraId="52D712BF" w14:textId="77777777" w:rsidR="00A76E3C" w:rsidRPr="00DC75F7" w:rsidRDefault="002548C2" w:rsidP="002548C2">
            <w:pPr>
              <w:pStyle w:val="Bezodstpw"/>
              <w:jc w:val="center"/>
              <w:rPr>
                <w:rFonts w:ascii="Book Antiqua" w:hAnsi="Book Antiqua"/>
              </w:rPr>
            </w:pPr>
            <w:r w:rsidRPr="00DC75F7">
              <w:rPr>
                <w:rFonts w:ascii="Book Antiqua" w:hAnsi="Book Antiqua"/>
              </w:rPr>
              <w:t>2.</w:t>
            </w:r>
          </w:p>
        </w:tc>
        <w:tc>
          <w:tcPr>
            <w:tcW w:w="1810" w:type="dxa"/>
          </w:tcPr>
          <w:p w14:paraId="1FF700C1" w14:textId="77777777" w:rsidR="00A76E3C" w:rsidRPr="00DC75F7" w:rsidRDefault="002548C2" w:rsidP="002548C2">
            <w:pPr>
              <w:pStyle w:val="Bezodstpw"/>
              <w:jc w:val="center"/>
              <w:rPr>
                <w:rFonts w:ascii="Book Antiqua" w:hAnsi="Book Antiqua"/>
                <w:i/>
              </w:rPr>
            </w:pPr>
            <w:r w:rsidRPr="00DC75F7">
              <w:rPr>
                <w:rFonts w:ascii="Book Antiqua" w:hAnsi="Book Antiqua"/>
                <w:i/>
              </w:rPr>
              <w:t>Baczność, sztandar wprowadzić.</w:t>
            </w:r>
          </w:p>
        </w:tc>
        <w:tc>
          <w:tcPr>
            <w:tcW w:w="3041" w:type="dxa"/>
          </w:tcPr>
          <w:p w14:paraId="61E4BE02" w14:textId="77777777" w:rsidR="00A76E3C" w:rsidRPr="00DC75F7" w:rsidRDefault="002548C2" w:rsidP="002548C2">
            <w:pPr>
              <w:pStyle w:val="Bezodstpw"/>
              <w:jc w:val="center"/>
              <w:rPr>
                <w:rFonts w:ascii="Book Antiqua" w:hAnsi="Book Antiqua"/>
              </w:rPr>
            </w:pPr>
            <w:r w:rsidRPr="00DC75F7">
              <w:rPr>
                <w:rFonts w:ascii="Book Antiqua" w:hAnsi="Book Antiqua"/>
              </w:rPr>
              <w:t>Uczestnicy w postawie zasadniczej.</w:t>
            </w:r>
          </w:p>
        </w:tc>
        <w:tc>
          <w:tcPr>
            <w:tcW w:w="1920" w:type="dxa"/>
          </w:tcPr>
          <w:p w14:paraId="1F5A4106" w14:textId="77777777" w:rsidR="00A76E3C" w:rsidRPr="00DC75F7" w:rsidRDefault="002548C2" w:rsidP="002548C2">
            <w:pPr>
              <w:pStyle w:val="Bezodstpw"/>
              <w:jc w:val="center"/>
              <w:rPr>
                <w:rFonts w:ascii="Book Antiqua" w:hAnsi="Book Antiqua"/>
              </w:rPr>
            </w:pPr>
            <w:r w:rsidRPr="00DC75F7">
              <w:rPr>
                <w:rFonts w:ascii="Book Antiqua" w:hAnsi="Book Antiqua"/>
              </w:rPr>
              <w:t>Wprowadzenie sztandaru, zatrzymanie w ustalonym miejscu.</w:t>
            </w:r>
          </w:p>
        </w:tc>
        <w:tc>
          <w:tcPr>
            <w:tcW w:w="1696" w:type="dxa"/>
          </w:tcPr>
          <w:p w14:paraId="647D450A" w14:textId="77777777" w:rsidR="00A76E3C" w:rsidRPr="00DC75F7" w:rsidRDefault="002548C2" w:rsidP="002548C2">
            <w:pPr>
              <w:pStyle w:val="Bezodstpw"/>
              <w:jc w:val="center"/>
              <w:rPr>
                <w:rFonts w:ascii="Book Antiqua" w:hAnsi="Book Antiqua"/>
              </w:rPr>
            </w:pPr>
            <w:r w:rsidRPr="00DC75F7">
              <w:rPr>
                <w:rFonts w:ascii="Book Antiqua" w:hAnsi="Book Antiqua"/>
              </w:rPr>
              <w:t>W postawie „na ramię w marszu”.</w:t>
            </w:r>
          </w:p>
          <w:p w14:paraId="34CE83E0" w14:textId="77777777" w:rsidR="002548C2" w:rsidRPr="00DC75F7" w:rsidRDefault="002548C2" w:rsidP="002548C2">
            <w:pPr>
              <w:pStyle w:val="Bezodstpw"/>
              <w:jc w:val="center"/>
              <w:rPr>
                <w:rFonts w:ascii="Book Antiqua" w:hAnsi="Book Antiqua"/>
              </w:rPr>
            </w:pPr>
            <w:r w:rsidRPr="00DC75F7">
              <w:rPr>
                <w:rFonts w:ascii="Book Antiqua" w:hAnsi="Book Antiqua"/>
              </w:rPr>
              <w:t>Postawa „prezentuj”.</w:t>
            </w:r>
          </w:p>
        </w:tc>
      </w:tr>
      <w:tr w:rsidR="002548C2" w:rsidRPr="00DC75F7" w14:paraId="418BF0EA" w14:textId="77777777" w:rsidTr="002548C2">
        <w:tc>
          <w:tcPr>
            <w:tcW w:w="595" w:type="dxa"/>
          </w:tcPr>
          <w:p w14:paraId="0506B3D1" w14:textId="77777777" w:rsidR="00A76E3C" w:rsidRPr="00DC75F7" w:rsidRDefault="002548C2" w:rsidP="002548C2">
            <w:pPr>
              <w:pStyle w:val="Bezodstpw"/>
              <w:jc w:val="center"/>
              <w:rPr>
                <w:rFonts w:ascii="Book Antiqua" w:hAnsi="Book Antiqua"/>
              </w:rPr>
            </w:pPr>
            <w:r w:rsidRPr="00DC75F7">
              <w:rPr>
                <w:rFonts w:ascii="Book Antiqua" w:hAnsi="Book Antiqua"/>
              </w:rPr>
              <w:t>3.</w:t>
            </w:r>
          </w:p>
        </w:tc>
        <w:tc>
          <w:tcPr>
            <w:tcW w:w="1810" w:type="dxa"/>
          </w:tcPr>
          <w:p w14:paraId="6D2D0CB3" w14:textId="77777777" w:rsidR="00A76E3C" w:rsidRPr="00DC75F7" w:rsidRDefault="002548C2" w:rsidP="002548C2">
            <w:pPr>
              <w:pStyle w:val="Bezodstpw"/>
              <w:jc w:val="center"/>
              <w:rPr>
                <w:rFonts w:ascii="Book Antiqua" w:hAnsi="Book Antiqua"/>
                <w:i/>
              </w:rPr>
            </w:pPr>
            <w:r w:rsidRPr="00DC75F7">
              <w:rPr>
                <w:rFonts w:ascii="Book Antiqua" w:hAnsi="Book Antiqua"/>
                <w:i/>
              </w:rPr>
              <w:t>Do hymnu.</w:t>
            </w:r>
          </w:p>
        </w:tc>
        <w:tc>
          <w:tcPr>
            <w:tcW w:w="3041" w:type="dxa"/>
          </w:tcPr>
          <w:p w14:paraId="744D1C92" w14:textId="77777777" w:rsidR="00A76E3C" w:rsidRPr="00DC75F7" w:rsidRDefault="002548C2" w:rsidP="002548C2">
            <w:pPr>
              <w:pStyle w:val="Bezodstpw"/>
              <w:jc w:val="center"/>
              <w:rPr>
                <w:rFonts w:ascii="Book Antiqua" w:hAnsi="Book Antiqua"/>
              </w:rPr>
            </w:pPr>
            <w:r w:rsidRPr="00DC75F7">
              <w:rPr>
                <w:rFonts w:ascii="Book Antiqua" w:hAnsi="Book Antiqua"/>
              </w:rPr>
              <w:t>Jak wyżej</w:t>
            </w:r>
            <w:r w:rsidR="00557D81">
              <w:rPr>
                <w:rFonts w:ascii="Book Antiqua" w:hAnsi="Book Antiqua"/>
              </w:rPr>
              <w:t>.</w:t>
            </w:r>
          </w:p>
        </w:tc>
        <w:tc>
          <w:tcPr>
            <w:tcW w:w="1920" w:type="dxa"/>
          </w:tcPr>
          <w:p w14:paraId="4D4DFC75" w14:textId="77777777" w:rsidR="00A76E3C" w:rsidRPr="00DC75F7" w:rsidRDefault="002548C2" w:rsidP="002548C2">
            <w:pPr>
              <w:pStyle w:val="Bezodstpw"/>
              <w:jc w:val="center"/>
              <w:rPr>
                <w:rFonts w:ascii="Book Antiqua" w:hAnsi="Book Antiqua"/>
              </w:rPr>
            </w:pPr>
            <w:r w:rsidRPr="00DC75F7">
              <w:rPr>
                <w:rFonts w:ascii="Book Antiqua" w:hAnsi="Book Antiqua"/>
              </w:rPr>
              <w:t>Postawa zasadnicza.</w:t>
            </w:r>
          </w:p>
        </w:tc>
        <w:tc>
          <w:tcPr>
            <w:tcW w:w="1696" w:type="dxa"/>
          </w:tcPr>
          <w:p w14:paraId="43DAF23D" w14:textId="77777777" w:rsidR="00A76E3C" w:rsidRPr="00DC75F7" w:rsidRDefault="002548C2" w:rsidP="002548C2">
            <w:pPr>
              <w:pStyle w:val="Bezodstpw"/>
              <w:jc w:val="center"/>
              <w:rPr>
                <w:rFonts w:ascii="Book Antiqua" w:hAnsi="Book Antiqua"/>
              </w:rPr>
            </w:pPr>
            <w:r w:rsidRPr="00DC75F7">
              <w:rPr>
                <w:rFonts w:ascii="Book Antiqua" w:hAnsi="Book Antiqua"/>
              </w:rPr>
              <w:t>Postawa „salutowanie w miejscu”.</w:t>
            </w:r>
          </w:p>
        </w:tc>
      </w:tr>
      <w:tr w:rsidR="002548C2" w:rsidRPr="00DC75F7" w14:paraId="6BE86C84" w14:textId="77777777" w:rsidTr="002548C2">
        <w:tc>
          <w:tcPr>
            <w:tcW w:w="595" w:type="dxa"/>
          </w:tcPr>
          <w:p w14:paraId="30A62A49" w14:textId="77777777" w:rsidR="00A76E3C" w:rsidRPr="00DC75F7" w:rsidRDefault="002548C2" w:rsidP="002548C2">
            <w:pPr>
              <w:pStyle w:val="Bezodstpw"/>
              <w:jc w:val="center"/>
              <w:rPr>
                <w:rFonts w:ascii="Book Antiqua" w:hAnsi="Book Antiqua"/>
              </w:rPr>
            </w:pPr>
            <w:r w:rsidRPr="00DC75F7">
              <w:rPr>
                <w:rFonts w:ascii="Book Antiqua" w:hAnsi="Book Antiqua"/>
              </w:rPr>
              <w:lastRenderedPageBreak/>
              <w:t xml:space="preserve">4. </w:t>
            </w:r>
          </w:p>
        </w:tc>
        <w:tc>
          <w:tcPr>
            <w:tcW w:w="1810" w:type="dxa"/>
          </w:tcPr>
          <w:p w14:paraId="71B0EDDC" w14:textId="77777777" w:rsidR="00A76E3C" w:rsidRPr="00DC75F7" w:rsidRDefault="002548C2" w:rsidP="002548C2">
            <w:pPr>
              <w:pStyle w:val="Bezodstpw"/>
              <w:jc w:val="center"/>
              <w:rPr>
                <w:rFonts w:ascii="Book Antiqua" w:hAnsi="Book Antiqua"/>
                <w:i/>
              </w:rPr>
            </w:pPr>
            <w:r w:rsidRPr="00DC75F7">
              <w:rPr>
                <w:rFonts w:ascii="Book Antiqua" w:hAnsi="Book Antiqua"/>
                <w:i/>
              </w:rPr>
              <w:t>Po hymnie.</w:t>
            </w:r>
          </w:p>
        </w:tc>
        <w:tc>
          <w:tcPr>
            <w:tcW w:w="3041" w:type="dxa"/>
          </w:tcPr>
          <w:p w14:paraId="2BA20BBB" w14:textId="77777777" w:rsidR="00A76E3C" w:rsidRPr="00DC75F7" w:rsidRDefault="002548C2" w:rsidP="002548C2">
            <w:pPr>
              <w:pStyle w:val="Bezodstpw"/>
              <w:jc w:val="center"/>
              <w:rPr>
                <w:rFonts w:ascii="Book Antiqua" w:hAnsi="Book Antiqua"/>
              </w:rPr>
            </w:pPr>
            <w:r w:rsidRPr="00DC75F7">
              <w:rPr>
                <w:rFonts w:ascii="Book Antiqua" w:hAnsi="Book Antiqua"/>
              </w:rPr>
              <w:t>Uczestnicy w postawie „spocznij”.</w:t>
            </w:r>
          </w:p>
        </w:tc>
        <w:tc>
          <w:tcPr>
            <w:tcW w:w="1920" w:type="dxa"/>
          </w:tcPr>
          <w:p w14:paraId="02A8D3B0" w14:textId="77777777" w:rsidR="00A76E3C" w:rsidRPr="00DC75F7" w:rsidRDefault="00763372" w:rsidP="002548C2">
            <w:pPr>
              <w:pStyle w:val="Bezodstpw"/>
              <w:jc w:val="center"/>
              <w:rPr>
                <w:rFonts w:ascii="Book Antiqua" w:hAnsi="Book Antiqua"/>
              </w:rPr>
            </w:pPr>
            <w:r w:rsidRPr="00DC75F7">
              <w:rPr>
                <w:rFonts w:ascii="Book Antiqua" w:hAnsi="Book Antiqua"/>
              </w:rPr>
              <w:t>Spocznij.</w:t>
            </w:r>
          </w:p>
        </w:tc>
        <w:tc>
          <w:tcPr>
            <w:tcW w:w="1696" w:type="dxa"/>
          </w:tcPr>
          <w:p w14:paraId="21CDB6BE" w14:textId="77777777" w:rsidR="00A76E3C" w:rsidRPr="00DC75F7" w:rsidRDefault="00763372" w:rsidP="002548C2">
            <w:pPr>
              <w:pStyle w:val="Bezodstpw"/>
              <w:jc w:val="center"/>
              <w:rPr>
                <w:rFonts w:ascii="Book Antiqua" w:hAnsi="Book Antiqua"/>
              </w:rPr>
            </w:pPr>
            <w:r w:rsidRPr="00DC75F7">
              <w:rPr>
                <w:rFonts w:ascii="Book Antiqua" w:hAnsi="Book Antiqua"/>
              </w:rPr>
              <w:t>Postawa „prezentuj”, postawa „spocznij”.</w:t>
            </w:r>
          </w:p>
        </w:tc>
      </w:tr>
      <w:tr w:rsidR="00763372" w:rsidRPr="00DC75F7" w14:paraId="469D0863" w14:textId="77777777" w:rsidTr="002548C2">
        <w:tc>
          <w:tcPr>
            <w:tcW w:w="595" w:type="dxa"/>
          </w:tcPr>
          <w:p w14:paraId="4E97FE76" w14:textId="77777777" w:rsidR="00763372" w:rsidRPr="00DC75F7" w:rsidRDefault="00763372" w:rsidP="002548C2">
            <w:pPr>
              <w:pStyle w:val="Bezodstpw"/>
              <w:jc w:val="center"/>
              <w:rPr>
                <w:rFonts w:ascii="Book Antiqua" w:hAnsi="Book Antiqua"/>
              </w:rPr>
            </w:pPr>
            <w:r w:rsidRPr="00DC75F7">
              <w:rPr>
                <w:rFonts w:ascii="Book Antiqua" w:hAnsi="Book Antiqua"/>
              </w:rPr>
              <w:t>5.</w:t>
            </w:r>
          </w:p>
        </w:tc>
        <w:tc>
          <w:tcPr>
            <w:tcW w:w="1810" w:type="dxa"/>
          </w:tcPr>
          <w:p w14:paraId="3809CE1C" w14:textId="77777777" w:rsidR="00763372" w:rsidRPr="00DC75F7" w:rsidRDefault="00763372" w:rsidP="002548C2">
            <w:pPr>
              <w:pStyle w:val="Bezodstpw"/>
              <w:jc w:val="center"/>
              <w:rPr>
                <w:rFonts w:ascii="Book Antiqua" w:hAnsi="Book Antiqua"/>
                <w:i/>
              </w:rPr>
            </w:pPr>
            <w:r w:rsidRPr="00DC75F7">
              <w:rPr>
                <w:rFonts w:ascii="Book Antiqua" w:hAnsi="Book Antiqua"/>
                <w:i/>
              </w:rPr>
              <w:t>Można usiąść.</w:t>
            </w:r>
          </w:p>
        </w:tc>
        <w:tc>
          <w:tcPr>
            <w:tcW w:w="3041" w:type="dxa"/>
          </w:tcPr>
          <w:p w14:paraId="6B34C875" w14:textId="77777777" w:rsidR="00763372" w:rsidRPr="00DC75F7" w:rsidRDefault="00763372" w:rsidP="002548C2">
            <w:pPr>
              <w:pStyle w:val="Bezodstpw"/>
              <w:jc w:val="center"/>
              <w:rPr>
                <w:rFonts w:ascii="Book Antiqua" w:hAnsi="Book Antiqua"/>
              </w:rPr>
            </w:pPr>
            <w:r w:rsidRPr="00DC75F7">
              <w:rPr>
                <w:rFonts w:ascii="Book Antiqua" w:hAnsi="Book Antiqua"/>
              </w:rPr>
              <w:t>Uczestnicy siadają.</w:t>
            </w:r>
          </w:p>
        </w:tc>
        <w:tc>
          <w:tcPr>
            <w:tcW w:w="1920" w:type="dxa"/>
          </w:tcPr>
          <w:p w14:paraId="62FB2ADC" w14:textId="77777777" w:rsidR="00763372" w:rsidRPr="00DC75F7" w:rsidRDefault="00763372" w:rsidP="002548C2">
            <w:pPr>
              <w:pStyle w:val="Bezodstpw"/>
              <w:jc w:val="center"/>
              <w:rPr>
                <w:rFonts w:ascii="Book Antiqua" w:hAnsi="Book Antiqua"/>
              </w:rPr>
            </w:pPr>
            <w:r w:rsidRPr="00DC75F7">
              <w:rPr>
                <w:rFonts w:ascii="Book Antiqua" w:hAnsi="Book Antiqua"/>
              </w:rPr>
              <w:t>Spocznij.</w:t>
            </w:r>
          </w:p>
        </w:tc>
        <w:tc>
          <w:tcPr>
            <w:tcW w:w="1696" w:type="dxa"/>
          </w:tcPr>
          <w:p w14:paraId="58A82B96" w14:textId="77777777" w:rsidR="00763372" w:rsidRPr="00DC75F7" w:rsidRDefault="00763372" w:rsidP="002548C2">
            <w:pPr>
              <w:pStyle w:val="Bezodstpw"/>
              <w:jc w:val="center"/>
              <w:rPr>
                <w:rFonts w:ascii="Book Antiqua" w:hAnsi="Book Antiqua"/>
              </w:rPr>
            </w:pPr>
            <w:r w:rsidRPr="00DC75F7">
              <w:rPr>
                <w:rFonts w:ascii="Book Antiqua" w:hAnsi="Book Antiqua"/>
              </w:rPr>
              <w:t>Postawa „spocznij”.</w:t>
            </w:r>
          </w:p>
        </w:tc>
      </w:tr>
    </w:tbl>
    <w:p w14:paraId="11579137" w14:textId="77777777" w:rsidR="00A76E3C" w:rsidRPr="00DC75F7" w:rsidRDefault="00A76E3C" w:rsidP="001908D6">
      <w:pPr>
        <w:pStyle w:val="Bezodstpw"/>
        <w:jc w:val="both"/>
        <w:rPr>
          <w:rFonts w:ascii="Book Antiqua" w:hAnsi="Book Antiqua"/>
        </w:rPr>
      </w:pPr>
    </w:p>
    <w:p w14:paraId="676A96E3" w14:textId="77777777" w:rsidR="00A76E3C" w:rsidRPr="00DC75F7" w:rsidRDefault="00A76E3C" w:rsidP="001908D6">
      <w:pPr>
        <w:pStyle w:val="Bezodstpw"/>
        <w:jc w:val="both"/>
        <w:rPr>
          <w:rFonts w:ascii="Book Antiqua" w:hAnsi="Book Antiqua"/>
        </w:rPr>
      </w:pPr>
    </w:p>
    <w:p w14:paraId="7F2B6D3C" w14:textId="77777777" w:rsidR="00A76E3C" w:rsidRPr="00DC75F7" w:rsidRDefault="00763372" w:rsidP="001908D6">
      <w:pPr>
        <w:pStyle w:val="Bezodstpw"/>
        <w:jc w:val="both"/>
        <w:rPr>
          <w:rFonts w:ascii="Book Antiqua" w:hAnsi="Book Antiqua"/>
        </w:rPr>
      </w:pPr>
      <w:r w:rsidRPr="00DC75F7">
        <w:rPr>
          <w:rFonts w:ascii="Book Antiqua" w:hAnsi="Book Antiqua"/>
        </w:rPr>
        <w:t>2) Wprowadzenie sztandaru;</w:t>
      </w:r>
    </w:p>
    <w:p w14:paraId="400A90C8" w14:textId="77777777" w:rsidR="00A76E3C" w:rsidRPr="00DC75F7" w:rsidRDefault="00A76E3C" w:rsidP="001908D6">
      <w:pPr>
        <w:pStyle w:val="Bezodstpw"/>
        <w:jc w:val="both"/>
        <w:rPr>
          <w:rFonts w:ascii="Book Antiqua" w:hAnsi="Book Antiqua"/>
        </w:rPr>
      </w:pPr>
    </w:p>
    <w:tbl>
      <w:tblPr>
        <w:tblStyle w:val="Tabela-Siatka"/>
        <w:tblW w:w="0" w:type="auto"/>
        <w:tblLook w:val="04A0" w:firstRow="1" w:lastRow="0" w:firstColumn="1" w:lastColumn="0" w:noHBand="0" w:noVBand="1"/>
      </w:tblPr>
      <w:tblGrid>
        <w:gridCol w:w="595"/>
        <w:gridCol w:w="1810"/>
        <w:gridCol w:w="3040"/>
        <w:gridCol w:w="1920"/>
        <w:gridCol w:w="1696"/>
      </w:tblGrid>
      <w:tr w:rsidR="00763372" w:rsidRPr="00DC75F7" w14:paraId="196A1AD5" w14:textId="77777777" w:rsidTr="00B41396">
        <w:tc>
          <w:tcPr>
            <w:tcW w:w="595" w:type="dxa"/>
          </w:tcPr>
          <w:p w14:paraId="70611767" w14:textId="77777777" w:rsidR="00763372" w:rsidRPr="00DC75F7" w:rsidRDefault="00763372" w:rsidP="00B41396">
            <w:pPr>
              <w:pStyle w:val="Bezodstpw"/>
              <w:jc w:val="center"/>
              <w:rPr>
                <w:rFonts w:ascii="Book Antiqua" w:hAnsi="Book Antiqua"/>
                <w:b/>
              </w:rPr>
            </w:pPr>
            <w:r w:rsidRPr="00DC75F7">
              <w:rPr>
                <w:rFonts w:ascii="Book Antiqua" w:hAnsi="Book Antiqua"/>
                <w:b/>
              </w:rPr>
              <w:t>L.p.</w:t>
            </w:r>
          </w:p>
        </w:tc>
        <w:tc>
          <w:tcPr>
            <w:tcW w:w="1810" w:type="dxa"/>
          </w:tcPr>
          <w:p w14:paraId="57CBC6F3" w14:textId="77777777" w:rsidR="00763372" w:rsidRPr="00DC75F7" w:rsidRDefault="00763372" w:rsidP="00B41396">
            <w:pPr>
              <w:pStyle w:val="Bezodstpw"/>
              <w:jc w:val="center"/>
              <w:rPr>
                <w:rFonts w:ascii="Book Antiqua" w:hAnsi="Book Antiqua"/>
                <w:b/>
              </w:rPr>
            </w:pPr>
            <w:r w:rsidRPr="00DC75F7">
              <w:rPr>
                <w:rFonts w:ascii="Book Antiqua" w:hAnsi="Book Antiqua"/>
                <w:b/>
              </w:rPr>
              <w:t>Komendy</w:t>
            </w:r>
          </w:p>
        </w:tc>
        <w:tc>
          <w:tcPr>
            <w:tcW w:w="3041" w:type="dxa"/>
          </w:tcPr>
          <w:p w14:paraId="3F9C2DEC" w14:textId="77777777" w:rsidR="00763372" w:rsidRPr="00DC75F7" w:rsidRDefault="00763372" w:rsidP="00B41396">
            <w:pPr>
              <w:pStyle w:val="Bezodstpw"/>
              <w:jc w:val="center"/>
              <w:rPr>
                <w:rFonts w:ascii="Book Antiqua" w:hAnsi="Book Antiqua"/>
                <w:b/>
              </w:rPr>
            </w:pPr>
            <w:r w:rsidRPr="00DC75F7">
              <w:rPr>
                <w:rFonts w:ascii="Book Antiqua" w:hAnsi="Book Antiqua"/>
                <w:b/>
              </w:rPr>
              <w:t>Opis sytuacyjny zachowania się uczestników po komendzie</w:t>
            </w:r>
          </w:p>
        </w:tc>
        <w:tc>
          <w:tcPr>
            <w:tcW w:w="1920" w:type="dxa"/>
          </w:tcPr>
          <w:p w14:paraId="659A81D0" w14:textId="77777777" w:rsidR="00763372" w:rsidRPr="00DC75F7" w:rsidRDefault="00763372" w:rsidP="00B41396">
            <w:pPr>
              <w:pStyle w:val="Bezodstpw"/>
              <w:jc w:val="center"/>
              <w:rPr>
                <w:rFonts w:ascii="Book Antiqua" w:hAnsi="Book Antiqua"/>
                <w:b/>
              </w:rPr>
            </w:pPr>
            <w:r w:rsidRPr="00DC75F7">
              <w:rPr>
                <w:rFonts w:ascii="Book Antiqua" w:hAnsi="Book Antiqua"/>
                <w:b/>
              </w:rPr>
              <w:t>Poczet sztandarowy</w:t>
            </w:r>
          </w:p>
        </w:tc>
        <w:tc>
          <w:tcPr>
            <w:tcW w:w="1696" w:type="dxa"/>
          </w:tcPr>
          <w:p w14:paraId="7372E28C" w14:textId="77777777" w:rsidR="00763372" w:rsidRPr="00DC75F7" w:rsidRDefault="00763372" w:rsidP="00B41396">
            <w:pPr>
              <w:pStyle w:val="Bezodstpw"/>
              <w:jc w:val="center"/>
              <w:rPr>
                <w:rFonts w:ascii="Book Antiqua" w:hAnsi="Book Antiqua"/>
                <w:b/>
              </w:rPr>
            </w:pPr>
            <w:r w:rsidRPr="00DC75F7">
              <w:rPr>
                <w:rFonts w:ascii="Book Antiqua" w:hAnsi="Book Antiqua"/>
                <w:b/>
              </w:rPr>
              <w:t>Sztandar</w:t>
            </w:r>
          </w:p>
        </w:tc>
      </w:tr>
      <w:tr w:rsidR="00763372" w:rsidRPr="00DC75F7" w14:paraId="0ED9E2B4" w14:textId="77777777" w:rsidTr="00B41396">
        <w:tc>
          <w:tcPr>
            <w:tcW w:w="595" w:type="dxa"/>
          </w:tcPr>
          <w:p w14:paraId="16942E87" w14:textId="77777777" w:rsidR="00763372" w:rsidRPr="00DC75F7" w:rsidRDefault="00763372" w:rsidP="00B41396">
            <w:pPr>
              <w:pStyle w:val="Bezodstpw"/>
              <w:jc w:val="center"/>
              <w:rPr>
                <w:rFonts w:ascii="Book Antiqua" w:hAnsi="Book Antiqua"/>
              </w:rPr>
            </w:pPr>
            <w:r w:rsidRPr="00DC75F7">
              <w:rPr>
                <w:rFonts w:ascii="Book Antiqua" w:hAnsi="Book Antiqua"/>
              </w:rPr>
              <w:t>1.</w:t>
            </w:r>
          </w:p>
        </w:tc>
        <w:tc>
          <w:tcPr>
            <w:tcW w:w="1810" w:type="dxa"/>
          </w:tcPr>
          <w:p w14:paraId="4DC9C004" w14:textId="77777777" w:rsidR="00763372" w:rsidRPr="00DC75F7" w:rsidRDefault="00763372" w:rsidP="00B41396">
            <w:pPr>
              <w:pStyle w:val="Bezodstpw"/>
              <w:jc w:val="center"/>
              <w:rPr>
                <w:rFonts w:ascii="Book Antiqua" w:hAnsi="Book Antiqua"/>
                <w:i/>
              </w:rPr>
            </w:pPr>
            <w:r w:rsidRPr="00DC75F7">
              <w:rPr>
                <w:rFonts w:ascii="Book Antiqua" w:hAnsi="Book Antiqua"/>
                <w:i/>
              </w:rPr>
              <w:t>Proszę o powstanie.</w:t>
            </w:r>
          </w:p>
        </w:tc>
        <w:tc>
          <w:tcPr>
            <w:tcW w:w="3041" w:type="dxa"/>
          </w:tcPr>
          <w:p w14:paraId="4FD84486"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powstają przed wyprowadzeniem sztandaru.</w:t>
            </w:r>
          </w:p>
        </w:tc>
        <w:tc>
          <w:tcPr>
            <w:tcW w:w="1920" w:type="dxa"/>
          </w:tcPr>
          <w:p w14:paraId="36C9B82D" w14:textId="77777777" w:rsidR="00763372" w:rsidRPr="00DC75F7" w:rsidRDefault="00763372" w:rsidP="00B41396">
            <w:pPr>
              <w:pStyle w:val="Bezodstpw"/>
              <w:jc w:val="center"/>
              <w:rPr>
                <w:rFonts w:ascii="Book Antiqua" w:hAnsi="Book Antiqua"/>
              </w:rPr>
            </w:pPr>
            <w:r w:rsidRPr="00DC75F7">
              <w:rPr>
                <w:rFonts w:ascii="Book Antiqua" w:hAnsi="Book Antiqua"/>
              </w:rPr>
              <w:t>Spocznij.</w:t>
            </w:r>
          </w:p>
        </w:tc>
        <w:tc>
          <w:tcPr>
            <w:tcW w:w="1696" w:type="dxa"/>
          </w:tcPr>
          <w:p w14:paraId="73AB549C" w14:textId="77777777" w:rsidR="00763372" w:rsidRPr="00DC75F7" w:rsidRDefault="00763372" w:rsidP="00B41396">
            <w:pPr>
              <w:pStyle w:val="Bezodstpw"/>
              <w:jc w:val="center"/>
              <w:rPr>
                <w:rFonts w:ascii="Book Antiqua" w:hAnsi="Book Antiqua"/>
              </w:rPr>
            </w:pPr>
            <w:r w:rsidRPr="00DC75F7">
              <w:rPr>
                <w:rFonts w:ascii="Book Antiqua" w:hAnsi="Book Antiqua"/>
              </w:rPr>
              <w:t>Postawa „spocznij”.</w:t>
            </w:r>
          </w:p>
        </w:tc>
      </w:tr>
      <w:tr w:rsidR="00763372" w:rsidRPr="00DC75F7" w14:paraId="34587B9F" w14:textId="77777777" w:rsidTr="00B41396">
        <w:tc>
          <w:tcPr>
            <w:tcW w:w="595" w:type="dxa"/>
          </w:tcPr>
          <w:p w14:paraId="57DADAF2" w14:textId="77777777" w:rsidR="00763372" w:rsidRPr="00DC75F7" w:rsidRDefault="00763372" w:rsidP="00B41396">
            <w:pPr>
              <w:pStyle w:val="Bezodstpw"/>
              <w:jc w:val="center"/>
              <w:rPr>
                <w:rFonts w:ascii="Book Antiqua" w:hAnsi="Book Antiqua"/>
              </w:rPr>
            </w:pPr>
            <w:r w:rsidRPr="00DC75F7">
              <w:rPr>
                <w:rFonts w:ascii="Book Antiqua" w:hAnsi="Book Antiqua"/>
              </w:rPr>
              <w:t>2.</w:t>
            </w:r>
          </w:p>
        </w:tc>
        <w:tc>
          <w:tcPr>
            <w:tcW w:w="1810" w:type="dxa"/>
          </w:tcPr>
          <w:p w14:paraId="020E61AA" w14:textId="77777777" w:rsidR="00763372" w:rsidRPr="00DC75F7" w:rsidRDefault="00763372" w:rsidP="00B41396">
            <w:pPr>
              <w:pStyle w:val="Bezodstpw"/>
              <w:jc w:val="center"/>
              <w:rPr>
                <w:rFonts w:ascii="Book Antiqua" w:hAnsi="Book Antiqua"/>
                <w:i/>
              </w:rPr>
            </w:pPr>
            <w:r w:rsidRPr="00DC75F7">
              <w:rPr>
                <w:rFonts w:ascii="Book Antiqua" w:hAnsi="Book Antiqua"/>
                <w:i/>
              </w:rPr>
              <w:t>Baczność, sztandar wyprowadzić.</w:t>
            </w:r>
          </w:p>
        </w:tc>
        <w:tc>
          <w:tcPr>
            <w:tcW w:w="3041" w:type="dxa"/>
          </w:tcPr>
          <w:p w14:paraId="7CC571DF"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w postawie zasadniczej.</w:t>
            </w:r>
          </w:p>
        </w:tc>
        <w:tc>
          <w:tcPr>
            <w:tcW w:w="1920" w:type="dxa"/>
          </w:tcPr>
          <w:p w14:paraId="3DAE8448" w14:textId="77777777" w:rsidR="00763372" w:rsidRPr="00DC75F7" w:rsidRDefault="00763372" w:rsidP="00B41396">
            <w:pPr>
              <w:pStyle w:val="Bezodstpw"/>
              <w:jc w:val="center"/>
              <w:rPr>
                <w:rFonts w:ascii="Book Antiqua" w:hAnsi="Book Antiqua"/>
              </w:rPr>
            </w:pPr>
            <w:r w:rsidRPr="00DC75F7">
              <w:rPr>
                <w:rFonts w:ascii="Book Antiqua" w:hAnsi="Book Antiqua"/>
              </w:rPr>
              <w:t>Postawa zasadnicza, wyprowadzenie sztandaru.</w:t>
            </w:r>
          </w:p>
        </w:tc>
        <w:tc>
          <w:tcPr>
            <w:tcW w:w="1696" w:type="dxa"/>
          </w:tcPr>
          <w:p w14:paraId="6B1589E8" w14:textId="77777777" w:rsidR="00763372" w:rsidRPr="00DC75F7" w:rsidRDefault="00763372" w:rsidP="00B41396">
            <w:pPr>
              <w:pStyle w:val="Bezodstpw"/>
              <w:jc w:val="center"/>
              <w:rPr>
                <w:rFonts w:ascii="Book Antiqua" w:hAnsi="Book Antiqua"/>
              </w:rPr>
            </w:pPr>
            <w:r w:rsidRPr="00DC75F7">
              <w:rPr>
                <w:rFonts w:ascii="Book Antiqua" w:hAnsi="Book Antiqua"/>
              </w:rPr>
              <w:t>Postawa „zasadnicza”, postawa „na ramię w marszu”.</w:t>
            </w:r>
          </w:p>
        </w:tc>
      </w:tr>
      <w:tr w:rsidR="00763372" w:rsidRPr="00DC75F7" w14:paraId="1466DE99" w14:textId="77777777" w:rsidTr="00B41396">
        <w:tc>
          <w:tcPr>
            <w:tcW w:w="595" w:type="dxa"/>
          </w:tcPr>
          <w:p w14:paraId="418B63CB" w14:textId="77777777" w:rsidR="00763372" w:rsidRPr="00DC75F7" w:rsidRDefault="00763372" w:rsidP="00B41396">
            <w:pPr>
              <w:pStyle w:val="Bezodstpw"/>
              <w:jc w:val="center"/>
              <w:rPr>
                <w:rFonts w:ascii="Book Antiqua" w:hAnsi="Book Antiqua"/>
              </w:rPr>
            </w:pPr>
            <w:r w:rsidRPr="00DC75F7">
              <w:rPr>
                <w:rFonts w:ascii="Book Antiqua" w:hAnsi="Book Antiqua"/>
              </w:rPr>
              <w:t>3.</w:t>
            </w:r>
          </w:p>
        </w:tc>
        <w:tc>
          <w:tcPr>
            <w:tcW w:w="1810" w:type="dxa"/>
          </w:tcPr>
          <w:p w14:paraId="1B804534" w14:textId="77777777" w:rsidR="00763372" w:rsidRPr="00DC75F7" w:rsidRDefault="00763372" w:rsidP="00B41396">
            <w:pPr>
              <w:pStyle w:val="Bezodstpw"/>
              <w:jc w:val="center"/>
              <w:rPr>
                <w:rFonts w:ascii="Book Antiqua" w:hAnsi="Book Antiqua"/>
                <w:i/>
              </w:rPr>
            </w:pPr>
            <w:r w:rsidRPr="00DC75F7">
              <w:rPr>
                <w:rFonts w:ascii="Book Antiqua" w:hAnsi="Book Antiqua"/>
                <w:i/>
              </w:rPr>
              <w:t>Spocznij.</w:t>
            </w:r>
          </w:p>
        </w:tc>
        <w:tc>
          <w:tcPr>
            <w:tcW w:w="3041" w:type="dxa"/>
          </w:tcPr>
          <w:p w14:paraId="22EBA94B"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siadają.</w:t>
            </w:r>
          </w:p>
        </w:tc>
        <w:tc>
          <w:tcPr>
            <w:tcW w:w="1920" w:type="dxa"/>
          </w:tcPr>
          <w:p w14:paraId="45CA6E13" w14:textId="77777777" w:rsidR="00763372" w:rsidRPr="00DC75F7" w:rsidRDefault="00763372" w:rsidP="00B41396">
            <w:pPr>
              <w:pStyle w:val="Bezodstpw"/>
              <w:jc w:val="center"/>
              <w:rPr>
                <w:rFonts w:ascii="Book Antiqua" w:hAnsi="Book Antiqua"/>
              </w:rPr>
            </w:pPr>
            <w:r w:rsidRPr="00DC75F7">
              <w:rPr>
                <w:rFonts w:ascii="Book Antiqua" w:hAnsi="Book Antiqua"/>
              </w:rPr>
              <w:t>-----------------------</w:t>
            </w:r>
          </w:p>
        </w:tc>
        <w:tc>
          <w:tcPr>
            <w:tcW w:w="1696" w:type="dxa"/>
          </w:tcPr>
          <w:p w14:paraId="01EDA1DA" w14:textId="77777777" w:rsidR="00763372" w:rsidRPr="00DC75F7" w:rsidRDefault="00763372" w:rsidP="00B41396">
            <w:pPr>
              <w:pStyle w:val="Bezodstpw"/>
              <w:jc w:val="center"/>
              <w:rPr>
                <w:rFonts w:ascii="Book Antiqua" w:hAnsi="Book Antiqua"/>
              </w:rPr>
            </w:pPr>
            <w:r w:rsidRPr="00DC75F7">
              <w:rPr>
                <w:rFonts w:ascii="Book Antiqua" w:hAnsi="Book Antiqua"/>
              </w:rPr>
              <w:t>--------------------</w:t>
            </w:r>
          </w:p>
        </w:tc>
      </w:tr>
    </w:tbl>
    <w:p w14:paraId="4976421D" w14:textId="77777777" w:rsidR="00A76E3C" w:rsidRPr="00DC75F7" w:rsidRDefault="00763372" w:rsidP="001908D6">
      <w:pPr>
        <w:pStyle w:val="Bezodstpw"/>
        <w:jc w:val="both"/>
        <w:rPr>
          <w:rFonts w:ascii="Book Antiqua" w:hAnsi="Book Antiqua"/>
        </w:rPr>
      </w:pPr>
      <w:r w:rsidRPr="00DC75F7">
        <w:rPr>
          <w:rFonts w:ascii="Book Antiqua" w:hAnsi="Book Antiqua"/>
        </w:rPr>
        <w:t xml:space="preserve"> 3) Ceremoniał ślubowania klas pierwszych.</w:t>
      </w:r>
    </w:p>
    <w:p w14:paraId="58D33BA9" w14:textId="77777777" w:rsidR="00763372" w:rsidRPr="00DC75F7" w:rsidRDefault="00763372" w:rsidP="001908D6">
      <w:pPr>
        <w:pStyle w:val="Bezodstpw"/>
        <w:jc w:val="both"/>
        <w:rPr>
          <w:rFonts w:ascii="Book Antiqua" w:hAnsi="Book Antiqua"/>
        </w:rPr>
      </w:pPr>
    </w:p>
    <w:tbl>
      <w:tblPr>
        <w:tblStyle w:val="Tabela-Siatka"/>
        <w:tblW w:w="0" w:type="auto"/>
        <w:tblLook w:val="04A0" w:firstRow="1" w:lastRow="0" w:firstColumn="1" w:lastColumn="0" w:noHBand="0" w:noVBand="1"/>
      </w:tblPr>
      <w:tblGrid>
        <w:gridCol w:w="595"/>
        <w:gridCol w:w="1810"/>
        <w:gridCol w:w="3040"/>
        <w:gridCol w:w="1920"/>
        <w:gridCol w:w="1696"/>
      </w:tblGrid>
      <w:tr w:rsidR="00763372" w:rsidRPr="00DC75F7" w14:paraId="0EE97D22" w14:textId="77777777" w:rsidTr="00B41396">
        <w:tc>
          <w:tcPr>
            <w:tcW w:w="595" w:type="dxa"/>
          </w:tcPr>
          <w:p w14:paraId="3AA4962A" w14:textId="77777777" w:rsidR="00763372" w:rsidRPr="00DC75F7" w:rsidRDefault="00763372" w:rsidP="00B41396">
            <w:pPr>
              <w:pStyle w:val="Bezodstpw"/>
              <w:jc w:val="center"/>
              <w:rPr>
                <w:rFonts w:ascii="Book Antiqua" w:hAnsi="Book Antiqua"/>
                <w:b/>
              </w:rPr>
            </w:pPr>
            <w:r w:rsidRPr="00DC75F7">
              <w:rPr>
                <w:rFonts w:ascii="Book Antiqua" w:hAnsi="Book Antiqua"/>
                <w:b/>
              </w:rPr>
              <w:t>L.p.</w:t>
            </w:r>
          </w:p>
        </w:tc>
        <w:tc>
          <w:tcPr>
            <w:tcW w:w="1810" w:type="dxa"/>
          </w:tcPr>
          <w:p w14:paraId="5721A5F1" w14:textId="77777777" w:rsidR="00763372" w:rsidRPr="00DC75F7" w:rsidRDefault="00763372" w:rsidP="00B41396">
            <w:pPr>
              <w:pStyle w:val="Bezodstpw"/>
              <w:jc w:val="center"/>
              <w:rPr>
                <w:rFonts w:ascii="Book Antiqua" w:hAnsi="Book Antiqua"/>
                <w:b/>
              </w:rPr>
            </w:pPr>
            <w:r w:rsidRPr="00DC75F7">
              <w:rPr>
                <w:rFonts w:ascii="Book Antiqua" w:hAnsi="Book Antiqua"/>
                <w:b/>
              </w:rPr>
              <w:t>Komendy</w:t>
            </w:r>
          </w:p>
        </w:tc>
        <w:tc>
          <w:tcPr>
            <w:tcW w:w="3041" w:type="dxa"/>
          </w:tcPr>
          <w:p w14:paraId="40E802D7" w14:textId="77777777" w:rsidR="00763372" w:rsidRPr="00DC75F7" w:rsidRDefault="00763372" w:rsidP="00B41396">
            <w:pPr>
              <w:pStyle w:val="Bezodstpw"/>
              <w:jc w:val="center"/>
              <w:rPr>
                <w:rFonts w:ascii="Book Antiqua" w:hAnsi="Book Antiqua"/>
                <w:b/>
              </w:rPr>
            </w:pPr>
            <w:r w:rsidRPr="00DC75F7">
              <w:rPr>
                <w:rFonts w:ascii="Book Antiqua" w:hAnsi="Book Antiqua"/>
                <w:b/>
              </w:rPr>
              <w:t>Opis sytuacyjny zachowania się uczestników po komendzie</w:t>
            </w:r>
          </w:p>
        </w:tc>
        <w:tc>
          <w:tcPr>
            <w:tcW w:w="1920" w:type="dxa"/>
          </w:tcPr>
          <w:p w14:paraId="1FC1C85A" w14:textId="77777777" w:rsidR="00763372" w:rsidRPr="00DC75F7" w:rsidRDefault="00763372" w:rsidP="00B41396">
            <w:pPr>
              <w:pStyle w:val="Bezodstpw"/>
              <w:jc w:val="center"/>
              <w:rPr>
                <w:rFonts w:ascii="Book Antiqua" w:hAnsi="Book Antiqua"/>
                <w:b/>
              </w:rPr>
            </w:pPr>
            <w:r w:rsidRPr="00DC75F7">
              <w:rPr>
                <w:rFonts w:ascii="Book Antiqua" w:hAnsi="Book Antiqua"/>
                <w:b/>
              </w:rPr>
              <w:t>Poczet sztandarowy</w:t>
            </w:r>
          </w:p>
        </w:tc>
        <w:tc>
          <w:tcPr>
            <w:tcW w:w="1696" w:type="dxa"/>
          </w:tcPr>
          <w:p w14:paraId="682FDACB" w14:textId="77777777" w:rsidR="00763372" w:rsidRPr="00DC75F7" w:rsidRDefault="00763372" w:rsidP="00B41396">
            <w:pPr>
              <w:pStyle w:val="Bezodstpw"/>
              <w:jc w:val="center"/>
              <w:rPr>
                <w:rFonts w:ascii="Book Antiqua" w:hAnsi="Book Antiqua"/>
                <w:b/>
              </w:rPr>
            </w:pPr>
            <w:r w:rsidRPr="00DC75F7">
              <w:rPr>
                <w:rFonts w:ascii="Book Antiqua" w:hAnsi="Book Antiqua"/>
                <w:b/>
              </w:rPr>
              <w:t>Sztandar</w:t>
            </w:r>
          </w:p>
        </w:tc>
      </w:tr>
      <w:tr w:rsidR="00763372" w:rsidRPr="00DC75F7" w14:paraId="6B43F541" w14:textId="77777777" w:rsidTr="00B41396">
        <w:tc>
          <w:tcPr>
            <w:tcW w:w="595" w:type="dxa"/>
          </w:tcPr>
          <w:p w14:paraId="2E723D98" w14:textId="77777777" w:rsidR="00763372" w:rsidRPr="00DC75F7" w:rsidRDefault="00763372" w:rsidP="00B41396">
            <w:pPr>
              <w:pStyle w:val="Bezodstpw"/>
              <w:jc w:val="center"/>
              <w:rPr>
                <w:rFonts w:ascii="Book Antiqua" w:hAnsi="Book Antiqua"/>
              </w:rPr>
            </w:pPr>
            <w:r w:rsidRPr="00DC75F7">
              <w:rPr>
                <w:rFonts w:ascii="Book Antiqua" w:hAnsi="Book Antiqua"/>
              </w:rPr>
              <w:t>1.</w:t>
            </w:r>
          </w:p>
        </w:tc>
        <w:tc>
          <w:tcPr>
            <w:tcW w:w="1810" w:type="dxa"/>
          </w:tcPr>
          <w:p w14:paraId="6FB1CB8E" w14:textId="77777777" w:rsidR="00763372" w:rsidRPr="00DC75F7" w:rsidRDefault="00763372" w:rsidP="00B41396">
            <w:pPr>
              <w:pStyle w:val="Bezodstpw"/>
              <w:jc w:val="center"/>
              <w:rPr>
                <w:rFonts w:ascii="Book Antiqua" w:hAnsi="Book Antiqua"/>
                <w:i/>
              </w:rPr>
            </w:pPr>
            <w:r w:rsidRPr="00DC75F7">
              <w:rPr>
                <w:rFonts w:ascii="Book Antiqua" w:hAnsi="Book Antiqua"/>
                <w:i/>
              </w:rPr>
              <w:t>Proszę wstać.</w:t>
            </w:r>
          </w:p>
        </w:tc>
        <w:tc>
          <w:tcPr>
            <w:tcW w:w="3041" w:type="dxa"/>
          </w:tcPr>
          <w:p w14:paraId="12DAF08A"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wstają.</w:t>
            </w:r>
          </w:p>
        </w:tc>
        <w:tc>
          <w:tcPr>
            <w:tcW w:w="1920" w:type="dxa"/>
          </w:tcPr>
          <w:p w14:paraId="744A8B9D" w14:textId="77777777" w:rsidR="00763372" w:rsidRPr="00DC75F7" w:rsidRDefault="00763372" w:rsidP="00B41396">
            <w:pPr>
              <w:pStyle w:val="Bezodstpw"/>
              <w:jc w:val="center"/>
              <w:rPr>
                <w:rFonts w:ascii="Book Antiqua" w:hAnsi="Book Antiqua"/>
              </w:rPr>
            </w:pPr>
            <w:r w:rsidRPr="00DC75F7">
              <w:rPr>
                <w:rFonts w:ascii="Book Antiqua" w:hAnsi="Book Antiqua"/>
              </w:rPr>
              <w:t>-----------------------</w:t>
            </w:r>
          </w:p>
        </w:tc>
        <w:tc>
          <w:tcPr>
            <w:tcW w:w="1696" w:type="dxa"/>
          </w:tcPr>
          <w:p w14:paraId="6ADAE9B0" w14:textId="77777777" w:rsidR="00763372" w:rsidRPr="00DC75F7" w:rsidRDefault="00763372" w:rsidP="00B41396">
            <w:pPr>
              <w:pStyle w:val="Bezodstpw"/>
              <w:jc w:val="center"/>
              <w:rPr>
                <w:rFonts w:ascii="Book Antiqua" w:hAnsi="Book Antiqua"/>
              </w:rPr>
            </w:pPr>
            <w:r w:rsidRPr="00DC75F7">
              <w:rPr>
                <w:rFonts w:ascii="Book Antiqua" w:hAnsi="Book Antiqua"/>
              </w:rPr>
              <w:t>--------------------</w:t>
            </w:r>
          </w:p>
        </w:tc>
      </w:tr>
      <w:tr w:rsidR="00763372" w:rsidRPr="00DC75F7" w14:paraId="1B332521" w14:textId="77777777" w:rsidTr="00B41396">
        <w:tc>
          <w:tcPr>
            <w:tcW w:w="595" w:type="dxa"/>
          </w:tcPr>
          <w:p w14:paraId="2924A33E" w14:textId="77777777" w:rsidR="00763372" w:rsidRPr="00DC75F7" w:rsidRDefault="00763372" w:rsidP="00B41396">
            <w:pPr>
              <w:pStyle w:val="Bezodstpw"/>
              <w:jc w:val="center"/>
              <w:rPr>
                <w:rFonts w:ascii="Book Antiqua" w:hAnsi="Book Antiqua"/>
              </w:rPr>
            </w:pPr>
            <w:r w:rsidRPr="00DC75F7">
              <w:rPr>
                <w:rFonts w:ascii="Book Antiqua" w:hAnsi="Book Antiqua"/>
              </w:rPr>
              <w:t>2.</w:t>
            </w:r>
          </w:p>
        </w:tc>
        <w:tc>
          <w:tcPr>
            <w:tcW w:w="1810" w:type="dxa"/>
          </w:tcPr>
          <w:p w14:paraId="7D975943" w14:textId="77777777" w:rsidR="00763372" w:rsidRPr="00DC75F7" w:rsidRDefault="00763372" w:rsidP="00B41396">
            <w:pPr>
              <w:pStyle w:val="Bezodstpw"/>
              <w:jc w:val="center"/>
              <w:rPr>
                <w:rFonts w:ascii="Book Antiqua" w:hAnsi="Book Antiqua"/>
                <w:i/>
              </w:rPr>
            </w:pPr>
            <w:r w:rsidRPr="00DC75F7">
              <w:rPr>
                <w:rFonts w:ascii="Book Antiqua" w:hAnsi="Book Antiqua"/>
                <w:i/>
              </w:rPr>
              <w:t>Baczność, sztandar wprowadzić.</w:t>
            </w:r>
          </w:p>
        </w:tc>
        <w:tc>
          <w:tcPr>
            <w:tcW w:w="3041" w:type="dxa"/>
          </w:tcPr>
          <w:p w14:paraId="32485414"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w postawie zasadniczej.</w:t>
            </w:r>
          </w:p>
        </w:tc>
        <w:tc>
          <w:tcPr>
            <w:tcW w:w="1920" w:type="dxa"/>
          </w:tcPr>
          <w:p w14:paraId="1BCE5D1B" w14:textId="77777777" w:rsidR="00763372" w:rsidRPr="00DC75F7" w:rsidRDefault="00763372" w:rsidP="00B41396">
            <w:pPr>
              <w:pStyle w:val="Bezodstpw"/>
              <w:jc w:val="center"/>
              <w:rPr>
                <w:rFonts w:ascii="Book Antiqua" w:hAnsi="Book Antiqua"/>
              </w:rPr>
            </w:pPr>
            <w:r w:rsidRPr="00DC75F7">
              <w:rPr>
                <w:rFonts w:ascii="Book Antiqua" w:hAnsi="Book Antiqua"/>
              </w:rPr>
              <w:t>Wprowadzenie sztandaru, zatrzymanie w ustalonym miejscu.</w:t>
            </w:r>
          </w:p>
        </w:tc>
        <w:tc>
          <w:tcPr>
            <w:tcW w:w="1696" w:type="dxa"/>
          </w:tcPr>
          <w:p w14:paraId="56D6A67B" w14:textId="77777777" w:rsidR="00763372" w:rsidRPr="00DC75F7" w:rsidRDefault="00763372" w:rsidP="00B41396">
            <w:pPr>
              <w:pStyle w:val="Bezodstpw"/>
              <w:jc w:val="center"/>
              <w:rPr>
                <w:rFonts w:ascii="Book Antiqua" w:hAnsi="Book Antiqua"/>
              </w:rPr>
            </w:pPr>
            <w:r w:rsidRPr="00DC75F7">
              <w:rPr>
                <w:rFonts w:ascii="Book Antiqua" w:hAnsi="Book Antiqua"/>
              </w:rPr>
              <w:t>W postawie „na ramię w marszu”.</w:t>
            </w:r>
          </w:p>
          <w:p w14:paraId="03BD9614" w14:textId="77777777" w:rsidR="00763372" w:rsidRPr="00DC75F7" w:rsidRDefault="00763372" w:rsidP="00B41396">
            <w:pPr>
              <w:pStyle w:val="Bezodstpw"/>
              <w:jc w:val="center"/>
              <w:rPr>
                <w:rFonts w:ascii="Book Antiqua" w:hAnsi="Book Antiqua"/>
              </w:rPr>
            </w:pPr>
            <w:r w:rsidRPr="00DC75F7">
              <w:rPr>
                <w:rFonts w:ascii="Book Antiqua" w:hAnsi="Book Antiqua"/>
              </w:rPr>
              <w:t>Postawa „zasadnicza”.</w:t>
            </w:r>
          </w:p>
        </w:tc>
      </w:tr>
      <w:tr w:rsidR="00763372" w:rsidRPr="00DC75F7" w14:paraId="2092D2DD" w14:textId="77777777" w:rsidTr="00B41396">
        <w:tc>
          <w:tcPr>
            <w:tcW w:w="595" w:type="dxa"/>
          </w:tcPr>
          <w:p w14:paraId="14242EBE" w14:textId="77777777" w:rsidR="00763372" w:rsidRPr="00DC75F7" w:rsidRDefault="00763372" w:rsidP="00B41396">
            <w:pPr>
              <w:pStyle w:val="Bezodstpw"/>
              <w:jc w:val="center"/>
              <w:rPr>
                <w:rFonts w:ascii="Book Antiqua" w:hAnsi="Book Antiqua"/>
              </w:rPr>
            </w:pPr>
            <w:r w:rsidRPr="00DC75F7">
              <w:rPr>
                <w:rFonts w:ascii="Book Antiqua" w:hAnsi="Book Antiqua"/>
              </w:rPr>
              <w:t>3.</w:t>
            </w:r>
          </w:p>
        </w:tc>
        <w:tc>
          <w:tcPr>
            <w:tcW w:w="1810" w:type="dxa"/>
          </w:tcPr>
          <w:p w14:paraId="4B21FB00" w14:textId="77777777" w:rsidR="00763372" w:rsidRPr="00DC75F7" w:rsidRDefault="00763372" w:rsidP="00B41396">
            <w:pPr>
              <w:pStyle w:val="Bezodstpw"/>
              <w:jc w:val="center"/>
              <w:rPr>
                <w:rFonts w:ascii="Book Antiqua" w:hAnsi="Book Antiqua"/>
                <w:i/>
              </w:rPr>
            </w:pPr>
            <w:r w:rsidRPr="00DC75F7">
              <w:rPr>
                <w:rFonts w:ascii="Book Antiqua" w:hAnsi="Book Antiqua"/>
                <w:i/>
              </w:rPr>
              <w:t>Do ślubowania.</w:t>
            </w:r>
          </w:p>
        </w:tc>
        <w:tc>
          <w:tcPr>
            <w:tcW w:w="3041" w:type="dxa"/>
          </w:tcPr>
          <w:p w14:paraId="71A70FE1"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w postawie „zasadniczej”, ślubujący podnoszą prawą rękę do ślubowania (palce na wysokości oczu).</w:t>
            </w:r>
          </w:p>
        </w:tc>
        <w:tc>
          <w:tcPr>
            <w:tcW w:w="1920" w:type="dxa"/>
          </w:tcPr>
          <w:p w14:paraId="3119259F" w14:textId="77777777" w:rsidR="00763372" w:rsidRPr="00DC75F7" w:rsidRDefault="00763372" w:rsidP="00B41396">
            <w:pPr>
              <w:pStyle w:val="Bezodstpw"/>
              <w:jc w:val="center"/>
              <w:rPr>
                <w:rFonts w:ascii="Book Antiqua" w:hAnsi="Book Antiqua"/>
              </w:rPr>
            </w:pPr>
            <w:r w:rsidRPr="00DC75F7">
              <w:rPr>
                <w:rFonts w:ascii="Book Antiqua" w:hAnsi="Book Antiqua"/>
              </w:rPr>
              <w:t>Postawa „zasadnicza”.</w:t>
            </w:r>
          </w:p>
        </w:tc>
        <w:tc>
          <w:tcPr>
            <w:tcW w:w="1696" w:type="dxa"/>
          </w:tcPr>
          <w:p w14:paraId="2CC51A68" w14:textId="77777777" w:rsidR="00763372" w:rsidRPr="00DC75F7" w:rsidRDefault="00763372" w:rsidP="00B41396">
            <w:pPr>
              <w:pStyle w:val="Bezodstpw"/>
              <w:jc w:val="center"/>
              <w:rPr>
                <w:rFonts w:ascii="Book Antiqua" w:hAnsi="Book Antiqua"/>
              </w:rPr>
            </w:pPr>
            <w:r w:rsidRPr="00DC75F7">
              <w:rPr>
                <w:rFonts w:ascii="Book Antiqua" w:hAnsi="Book Antiqua"/>
              </w:rPr>
              <w:t>Postawa „</w:t>
            </w:r>
            <w:r w:rsidR="006E176D" w:rsidRPr="00DC75F7">
              <w:rPr>
                <w:rFonts w:ascii="Book Antiqua" w:hAnsi="Book Antiqua"/>
              </w:rPr>
              <w:t>prezentuj”. Postawa „salutowanie w miejscu”.</w:t>
            </w:r>
          </w:p>
        </w:tc>
      </w:tr>
      <w:tr w:rsidR="00763372" w:rsidRPr="00DC75F7" w14:paraId="5465CC3C" w14:textId="77777777" w:rsidTr="00B41396">
        <w:tc>
          <w:tcPr>
            <w:tcW w:w="595" w:type="dxa"/>
          </w:tcPr>
          <w:p w14:paraId="3BB01BE9" w14:textId="77777777" w:rsidR="00763372" w:rsidRPr="00DC75F7" w:rsidRDefault="00763372" w:rsidP="00B41396">
            <w:pPr>
              <w:pStyle w:val="Bezodstpw"/>
              <w:jc w:val="center"/>
              <w:rPr>
                <w:rFonts w:ascii="Book Antiqua" w:hAnsi="Book Antiqua"/>
              </w:rPr>
            </w:pPr>
            <w:r w:rsidRPr="00DC75F7">
              <w:rPr>
                <w:rFonts w:ascii="Book Antiqua" w:hAnsi="Book Antiqua"/>
              </w:rPr>
              <w:t xml:space="preserve">4. </w:t>
            </w:r>
          </w:p>
        </w:tc>
        <w:tc>
          <w:tcPr>
            <w:tcW w:w="1810" w:type="dxa"/>
          </w:tcPr>
          <w:p w14:paraId="6E2B9940" w14:textId="77777777" w:rsidR="00763372" w:rsidRPr="00DC75F7" w:rsidRDefault="006E176D" w:rsidP="00B41396">
            <w:pPr>
              <w:pStyle w:val="Bezodstpw"/>
              <w:jc w:val="center"/>
              <w:rPr>
                <w:rFonts w:ascii="Book Antiqua" w:hAnsi="Book Antiqua"/>
                <w:i/>
              </w:rPr>
            </w:pPr>
            <w:r w:rsidRPr="00DC75F7">
              <w:rPr>
                <w:rFonts w:ascii="Book Antiqua" w:hAnsi="Book Antiqua"/>
                <w:i/>
              </w:rPr>
              <w:t>Po ślubowaniu.</w:t>
            </w:r>
          </w:p>
        </w:tc>
        <w:tc>
          <w:tcPr>
            <w:tcW w:w="3041" w:type="dxa"/>
          </w:tcPr>
          <w:p w14:paraId="19A323C3" w14:textId="77777777" w:rsidR="00763372" w:rsidRPr="00DC75F7" w:rsidRDefault="00763372" w:rsidP="00B41396">
            <w:pPr>
              <w:pStyle w:val="Bezodstpw"/>
              <w:jc w:val="center"/>
              <w:rPr>
                <w:rFonts w:ascii="Book Antiqua" w:hAnsi="Book Antiqua"/>
              </w:rPr>
            </w:pPr>
            <w:r w:rsidRPr="00DC75F7">
              <w:rPr>
                <w:rFonts w:ascii="Book Antiqua" w:hAnsi="Book Antiqua"/>
              </w:rPr>
              <w:t>Uczestnicy w postawie „spocznij”</w:t>
            </w:r>
            <w:r w:rsidR="006E176D" w:rsidRPr="00DC75F7">
              <w:rPr>
                <w:rFonts w:ascii="Book Antiqua" w:hAnsi="Book Antiqua"/>
              </w:rPr>
              <w:t xml:space="preserve">, ślubujący opuszczają rękę. </w:t>
            </w:r>
          </w:p>
        </w:tc>
        <w:tc>
          <w:tcPr>
            <w:tcW w:w="1920" w:type="dxa"/>
          </w:tcPr>
          <w:p w14:paraId="229FBEE4" w14:textId="77777777" w:rsidR="00763372" w:rsidRPr="00DC75F7" w:rsidRDefault="006E176D" w:rsidP="00B41396">
            <w:pPr>
              <w:pStyle w:val="Bezodstpw"/>
              <w:jc w:val="center"/>
              <w:rPr>
                <w:rFonts w:ascii="Book Antiqua" w:hAnsi="Book Antiqua"/>
              </w:rPr>
            </w:pPr>
            <w:r w:rsidRPr="00DC75F7">
              <w:rPr>
                <w:rFonts w:ascii="Book Antiqua" w:hAnsi="Book Antiqua"/>
              </w:rPr>
              <w:t>Postawa „s</w:t>
            </w:r>
            <w:r w:rsidR="00763372" w:rsidRPr="00DC75F7">
              <w:rPr>
                <w:rFonts w:ascii="Book Antiqua" w:hAnsi="Book Antiqua"/>
              </w:rPr>
              <w:t>pocznij</w:t>
            </w:r>
            <w:r w:rsidRPr="00DC75F7">
              <w:rPr>
                <w:rFonts w:ascii="Book Antiqua" w:hAnsi="Book Antiqua"/>
              </w:rPr>
              <w:t>”</w:t>
            </w:r>
            <w:r w:rsidR="00763372" w:rsidRPr="00DC75F7">
              <w:rPr>
                <w:rFonts w:ascii="Book Antiqua" w:hAnsi="Book Antiqua"/>
              </w:rPr>
              <w:t>.</w:t>
            </w:r>
          </w:p>
        </w:tc>
        <w:tc>
          <w:tcPr>
            <w:tcW w:w="1696" w:type="dxa"/>
          </w:tcPr>
          <w:p w14:paraId="656AFC81" w14:textId="77777777" w:rsidR="00763372" w:rsidRPr="00DC75F7" w:rsidRDefault="00763372" w:rsidP="00B41396">
            <w:pPr>
              <w:pStyle w:val="Bezodstpw"/>
              <w:jc w:val="center"/>
              <w:rPr>
                <w:rFonts w:ascii="Book Antiqua" w:hAnsi="Book Antiqua"/>
              </w:rPr>
            </w:pPr>
            <w:r w:rsidRPr="00DC75F7">
              <w:rPr>
                <w:rFonts w:ascii="Book Antiqua" w:hAnsi="Book Antiqua"/>
              </w:rPr>
              <w:t>Postawa „prezentuj”, postawa „</w:t>
            </w:r>
            <w:r w:rsidR="006E176D" w:rsidRPr="00DC75F7">
              <w:rPr>
                <w:rFonts w:ascii="Book Antiqua" w:hAnsi="Book Antiqua"/>
              </w:rPr>
              <w:t>zasadnicza</w:t>
            </w:r>
            <w:r w:rsidRPr="00DC75F7">
              <w:rPr>
                <w:rFonts w:ascii="Book Antiqua" w:hAnsi="Book Antiqua"/>
              </w:rPr>
              <w:t>”.</w:t>
            </w:r>
          </w:p>
        </w:tc>
      </w:tr>
      <w:tr w:rsidR="00763372" w:rsidRPr="00DC75F7" w14:paraId="01F027F9" w14:textId="77777777" w:rsidTr="00B41396">
        <w:tc>
          <w:tcPr>
            <w:tcW w:w="595" w:type="dxa"/>
          </w:tcPr>
          <w:p w14:paraId="6058FECC" w14:textId="77777777" w:rsidR="00763372" w:rsidRPr="00DC75F7" w:rsidRDefault="00763372" w:rsidP="00B41396">
            <w:pPr>
              <w:pStyle w:val="Bezodstpw"/>
              <w:jc w:val="center"/>
              <w:rPr>
                <w:rFonts w:ascii="Book Antiqua" w:hAnsi="Book Antiqua"/>
              </w:rPr>
            </w:pPr>
            <w:r w:rsidRPr="00DC75F7">
              <w:rPr>
                <w:rFonts w:ascii="Book Antiqua" w:hAnsi="Book Antiqua"/>
              </w:rPr>
              <w:t>5.</w:t>
            </w:r>
          </w:p>
        </w:tc>
        <w:tc>
          <w:tcPr>
            <w:tcW w:w="1810" w:type="dxa"/>
          </w:tcPr>
          <w:p w14:paraId="5133D29E" w14:textId="77777777" w:rsidR="00763372" w:rsidRPr="00DC75F7" w:rsidRDefault="006E176D" w:rsidP="00B41396">
            <w:pPr>
              <w:pStyle w:val="Bezodstpw"/>
              <w:jc w:val="center"/>
              <w:rPr>
                <w:rFonts w:ascii="Book Antiqua" w:hAnsi="Book Antiqua"/>
                <w:i/>
              </w:rPr>
            </w:pPr>
            <w:r w:rsidRPr="00DC75F7">
              <w:rPr>
                <w:rFonts w:ascii="Book Antiqua" w:hAnsi="Book Antiqua"/>
                <w:i/>
              </w:rPr>
              <w:t>Baczność, sztandar szkoły wyprowadzić.</w:t>
            </w:r>
          </w:p>
        </w:tc>
        <w:tc>
          <w:tcPr>
            <w:tcW w:w="3041" w:type="dxa"/>
          </w:tcPr>
          <w:p w14:paraId="4C23D090" w14:textId="77777777" w:rsidR="00763372" w:rsidRPr="00DC75F7" w:rsidRDefault="006E176D" w:rsidP="006E176D">
            <w:pPr>
              <w:pStyle w:val="Bezodstpw"/>
              <w:jc w:val="center"/>
              <w:rPr>
                <w:rFonts w:ascii="Book Antiqua" w:hAnsi="Book Antiqua"/>
              </w:rPr>
            </w:pPr>
            <w:r w:rsidRPr="00DC75F7">
              <w:rPr>
                <w:rFonts w:ascii="Book Antiqua" w:hAnsi="Book Antiqua"/>
              </w:rPr>
              <w:t>Uczestnicy postawa „zasadnicza”.</w:t>
            </w:r>
          </w:p>
        </w:tc>
        <w:tc>
          <w:tcPr>
            <w:tcW w:w="1920" w:type="dxa"/>
          </w:tcPr>
          <w:p w14:paraId="15050400" w14:textId="77777777" w:rsidR="00763372" w:rsidRPr="00DC75F7" w:rsidRDefault="006E176D" w:rsidP="00B41396">
            <w:pPr>
              <w:pStyle w:val="Bezodstpw"/>
              <w:jc w:val="center"/>
              <w:rPr>
                <w:rFonts w:ascii="Book Antiqua" w:hAnsi="Book Antiqua"/>
              </w:rPr>
            </w:pPr>
            <w:r w:rsidRPr="00DC75F7">
              <w:rPr>
                <w:rFonts w:ascii="Book Antiqua" w:hAnsi="Book Antiqua"/>
              </w:rPr>
              <w:t xml:space="preserve">Postawa „zasadnicza”, wyprowadzenie sztandaru. </w:t>
            </w:r>
          </w:p>
        </w:tc>
        <w:tc>
          <w:tcPr>
            <w:tcW w:w="1696" w:type="dxa"/>
          </w:tcPr>
          <w:p w14:paraId="7C7725C0" w14:textId="77777777" w:rsidR="00763372" w:rsidRPr="00DC75F7" w:rsidRDefault="00763372" w:rsidP="00B41396">
            <w:pPr>
              <w:pStyle w:val="Bezodstpw"/>
              <w:jc w:val="center"/>
              <w:rPr>
                <w:rFonts w:ascii="Book Antiqua" w:hAnsi="Book Antiqua"/>
              </w:rPr>
            </w:pPr>
            <w:r w:rsidRPr="00DC75F7">
              <w:rPr>
                <w:rFonts w:ascii="Book Antiqua" w:hAnsi="Book Antiqua"/>
              </w:rPr>
              <w:t>Postawa „</w:t>
            </w:r>
            <w:r w:rsidR="006E176D" w:rsidRPr="00DC75F7">
              <w:rPr>
                <w:rFonts w:ascii="Book Antiqua" w:hAnsi="Book Antiqua"/>
              </w:rPr>
              <w:t>zasadnicza”. Postawa „na ramię w marszu”.</w:t>
            </w:r>
          </w:p>
        </w:tc>
      </w:tr>
      <w:tr w:rsidR="006E176D" w:rsidRPr="00DC75F7" w14:paraId="1DB3489E" w14:textId="77777777" w:rsidTr="00B41396">
        <w:tc>
          <w:tcPr>
            <w:tcW w:w="595" w:type="dxa"/>
          </w:tcPr>
          <w:p w14:paraId="753A1A40" w14:textId="77777777" w:rsidR="006E176D" w:rsidRPr="00DC75F7" w:rsidRDefault="006E176D" w:rsidP="00B41396">
            <w:pPr>
              <w:pStyle w:val="Bezodstpw"/>
              <w:jc w:val="center"/>
              <w:rPr>
                <w:rFonts w:ascii="Book Antiqua" w:hAnsi="Book Antiqua"/>
              </w:rPr>
            </w:pPr>
            <w:r w:rsidRPr="00DC75F7">
              <w:rPr>
                <w:rFonts w:ascii="Book Antiqua" w:hAnsi="Book Antiqua"/>
              </w:rPr>
              <w:t>6.</w:t>
            </w:r>
          </w:p>
        </w:tc>
        <w:tc>
          <w:tcPr>
            <w:tcW w:w="1810" w:type="dxa"/>
          </w:tcPr>
          <w:p w14:paraId="510DFC31" w14:textId="77777777" w:rsidR="006E176D" w:rsidRPr="00DC75F7" w:rsidRDefault="006E176D" w:rsidP="00B41396">
            <w:pPr>
              <w:pStyle w:val="Bezodstpw"/>
              <w:jc w:val="center"/>
              <w:rPr>
                <w:rFonts w:ascii="Book Antiqua" w:hAnsi="Book Antiqua"/>
                <w:i/>
              </w:rPr>
            </w:pPr>
            <w:r w:rsidRPr="00DC75F7">
              <w:rPr>
                <w:rFonts w:ascii="Book Antiqua" w:hAnsi="Book Antiqua"/>
                <w:i/>
              </w:rPr>
              <w:t>Spocznij.</w:t>
            </w:r>
          </w:p>
        </w:tc>
        <w:tc>
          <w:tcPr>
            <w:tcW w:w="3041" w:type="dxa"/>
          </w:tcPr>
          <w:p w14:paraId="2090C6C9" w14:textId="77777777" w:rsidR="006E176D" w:rsidRPr="00DC75F7" w:rsidRDefault="006E176D" w:rsidP="006E176D">
            <w:pPr>
              <w:pStyle w:val="Bezodstpw"/>
              <w:tabs>
                <w:tab w:val="left" w:pos="930"/>
                <w:tab w:val="center" w:pos="1412"/>
              </w:tabs>
              <w:jc w:val="center"/>
              <w:rPr>
                <w:rFonts w:ascii="Book Antiqua" w:hAnsi="Book Antiqua"/>
              </w:rPr>
            </w:pPr>
            <w:r w:rsidRPr="00DC75F7">
              <w:rPr>
                <w:rFonts w:ascii="Book Antiqua" w:hAnsi="Book Antiqua"/>
              </w:rPr>
              <w:t>Uczestnicy siadają.</w:t>
            </w:r>
          </w:p>
        </w:tc>
        <w:tc>
          <w:tcPr>
            <w:tcW w:w="1920" w:type="dxa"/>
          </w:tcPr>
          <w:p w14:paraId="6D26BE78" w14:textId="77777777" w:rsidR="006E176D" w:rsidRPr="00DC75F7" w:rsidRDefault="006E176D" w:rsidP="00B41396">
            <w:pPr>
              <w:pStyle w:val="Bezodstpw"/>
              <w:jc w:val="center"/>
              <w:rPr>
                <w:rFonts w:ascii="Book Antiqua" w:hAnsi="Book Antiqua"/>
              </w:rPr>
            </w:pPr>
          </w:p>
        </w:tc>
        <w:tc>
          <w:tcPr>
            <w:tcW w:w="1696" w:type="dxa"/>
          </w:tcPr>
          <w:p w14:paraId="0265FD4E" w14:textId="77777777" w:rsidR="006E176D" w:rsidRPr="00DC75F7" w:rsidRDefault="006E176D" w:rsidP="00B41396">
            <w:pPr>
              <w:pStyle w:val="Bezodstpw"/>
              <w:jc w:val="center"/>
              <w:rPr>
                <w:rFonts w:ascii="Book Antiqua" w:hAnsi="Book Antiqua"/>
              </w:rPr>
            </w:pPr>
          </w:p>
        </w:tc>
      </w:tr>
    </w:tbl>
    <w:p w14:paraId="01F5A07C" w14:textId="77777777" w:rsidR="00A76E3C" w:rsidRPr="00DC75F7" w:rsidRDefault="00A76E3C" w:rsidP="001908D6">
      <w:pPr>
        <w:pStyle w:val="Bezodstpw"/>
        <w:jc w:val="both"/>
        <w:rPr>
          <w:rFonts w:ascii="Book Antiqua" w:hAnsi="Book Antiqua"/>
        </w:rPr>
      </w:pPr>
    </w:p>
    <w:p w14:paraId="471A5950" w14:textId="77777777" w:rsidR="00A767FE" w:rsidRPr="00DC75F7" w:rsidRDefault="006E176D" w:rsidP="001908D6">
      <w:pPr>
        <w:pStyle w:val="Bezodstpw"/>
        <w:jc w:val="both"/>
        <w:rPr>
          <w:rFonts w:ascii="Book Antiqua" w:hAnsi="Book Antiqua"/>
        </w:rPr>
      </w:pPr>
      <w:r w:rsidRPr="00DC75F7">
        <w:rPr>
          <w:rFonts w:ascii="Book Antiqua" w:hAnsi="Book Antiqua"/>
        </w:rPr>
        <w:tab/>
      </w:r>
      <w:r w:rsidRPr="00DC75F7">
        <w:rPr>
          <w:rFonts w:ascii="Book Antiqua" w:hAnsi="Book Antiqua"/>
          <w:b/>
        </w:rPr>
        <w:t xml:space="preserve">9. </w:t>
      </w:r>
      <w:proofErr w:type="spellStart"/>
      <w:r w:rsidRPr="00DC75F7">
        <w:rPr>
          <w:rFonts w:ascii="Book Antiqua" w:hAnsi="Book Antiqua"/>
        </w:rPr>
        <w:t>Precedencja</w:t>
      </w:r>
      <w:proofErr w:type="spellEnd"/>
      <w:r w:rsidRPr="00DC75F7">
        <w:rPr>
          <w:rFonts w:ascii="Book Antiqua" w:hAnsi="Book Antiqua"/>
        </w:rPr>
        <w:t xml:space="preserve"> stanowisk w gminie (mieście):</w:t>
      </w:r>
    </w:p>
    <w:p w14:paraId="58E1289B" w14:textId="77777777" w:rsidR="006E176D" w:rsidRPr="00DC75F7" w:rsidRDefault="006E176D" w:rsidP="001908D6">
      <w:pPr>
        <w:pStyle w:val="Bezodstpw"/>
        <w:jc w:val="both"/>
        <w:rPr>
          <w:rFonts w:ascii="Book Antiqua" w:hAnsi="Book Antiqua"/>
        </w:rPr>
      </w:pPr>
      <w:r w:rsidRPr="00DC75F7">
        <w:rPr>
          <w:rFonts w:ascii="Book Antiqua" w:hAnsi="Book Antiqua"/>
        </w:rPr>
        <w:lastRenderedPageBreak/>
        <w:t>1) wójt (burmistrz, prezydent miasta);</w:t>
      </w:r>
    </w:p>
    <w:p w14:paraId="50DFAB48" w14:textId="77777777" w:rsidR="006E176D" w:rsidRPr="00DC75F7" w:rsidRDefault="006E176D" w:rsidP="001908D6">
      <w:pPr>
        <w:pStyle w:val="Bezodstpw"/>
        <w:jc w:val="both"/>
        <w:rPr>
          <w:rFonts w:ascii="Book Antiqua" w:hAnsi="Book Antiqua"/>
        </w:rPr>
      </w:pPr>
      <w:r w:rsidRPr="00DC75F7">
        <w:rPr>
          <w:rFonts w:ascii="Book Antiqua" w:hAnsi="Book Antiqua"/>
        </w:rPr>
        <w:t>2) przewodniczący rady gminy (miasta);</w:t>
      </w:r>
    </w:p>
    <w:p w14:paraId="2FBAD55B" w14:textId="77777777" w:rsidR="006E176D" w:rsidRPr="00DC75F7" w:rsidRDefault="006E176D" w:rsidP="001908D6">
      <w:pPr>
        <w:pStyle w:val="Bezodstpw"/>
        <w:jc w:val="both"/>
        <w:rPr>
          <w:rFonts w:ascii="Book Antiqua" w:hAnsi="Book Antiqua"/>
        </w:rPr>
      </w:pPr>
      <w:r w:rsidRPr="00DC75F7">
        <w:rPr>
          <w:rFonts w:ascii="Book Antiqua" w:hAnsi="Book Antiqua"/>
        </w:rPr>
        <w:t>3) zastępca wójta (burmistrz, prezydent miasta);</w:t>
      </w:r>
    </w:p>
    <w:p w14:paraId="2D97C2A0" w14:textId="77777777" w:rsidR="006E176D" w:rsidRPr="00DC75F7" w:rsidRDefault="006E176D" w:rsidP="001908D6">
      <w:pPr>
        <w:pStyle w:val="Bezodstpw"/>
        <w:jc w:val="both"/>
        <w:rPr>
          <w:rFonts w:ascii="Book Antiqua" w:hAnsi="Book Antiqua"/>
        </w:rPr>
      </w:pPr>
      <w:r w:rsidRPr="00DC75F7">
        <w:rPr>
          <w:rFonts w:ascii="Book Antiqua" w:hAnsi="Book Antiqua"/>
        </w:rPr>
        <w:t>4) dyrektor wydziału oświaty;</w:t>
      </w:r>
    </w:p>
    <w:p w14:paraId="3212414D" w14:textId="77777777" w:rsidR="006E176D" w:rsidRPr="00DC75F7" w:rsidRDefault="006E176D" w:rsidP="001908D6">
      <w:pPr>
        <w:pStyle w:val="Bezodstpw"/>
        <w:jc w:val="both"/>
        <w:rPr>
          <w:rFonts w:ascii="Book Antiqua" w:hAnsi="Book Antiqua"/>
        </w:rPr>
      </w:pPr>
      <w:r w:rsidRPr="00DC75F7">
        <w:rPr>
          <w:rFonts w:ascii="Book Antiqua" w:hAnsi="Book Antiqua"/>
        </w:rPr>
        <w:t>5) wiceprzewodniczący rady gminy (miasta);</w:t>
      </w:r>
    </w:p>
    <w:p w14:paraId="01600443" w14:textId="77777777" w:rsidR="006E176D" w:rsidRPr="00DC75F7" w:rsidRDefault="006E176D" w:rsidP="001908D6">
      <w:pPr>
        <w:pStyle w:val="Bezodstpw"/>
        <w:jc w:val="both"/>
        <w:rPr>
          <w:rFonts w:ascii="Book Antiqua" w:hAnsi="Book Antiqua"/>
        </w:rPr>
      </w:pPr>
      <w:r w:rsidRPr="00DC75F7">
        <w:rPr>
          <w:rFonts w:ascii="Book Antiqua" w:hAnsi="Book Antiqua"/>
        </w:rPr>
        <w:t>6) radny gminy (miasta);</w:t>
      </w:r>
    </w:p>
    <w:p w14:paraId="5B903749" w14:textId="77777777" w:rsidR="006E176D" w:rsidRPr="00DC75F7" w:rsidRDefault="006E176D" w:rsidP="001908D6">
      <w:pPr>
        <w:pStyle w:val="Bezodstpw"/>
        <w:jc w:val="both"/>
        <w:rPr>
          <w:rFonts w:ascii="Book Antiqua" w:hAnsi="Book Antiqua"/>
        </w:rPr>
      </w:pPr>
      <w:r w:rsidRPr="00DC75F7">
        <w:rPr>
          <w:rFonts w:ascii="Book Antiqua" w:hAnsi="Book Antiqua"/>
        </w:rPr>
        <w:t>7) sekretarz gminy (miasta);</w:t>
      </w:r>
    </w:p>
    <w:p w14:paraId="46A5C728" w14:textId="77777777" w:rsidR="006E176D" w:rsidRPr="00DC75F7" w:rsidRDefault="006E176D" w:rsidP="001908D6">
      <w:pPr>
        <w:pStyle w:val="Bezodstpw"/>
        <w:jc w:val="both"/>
        <w:rPr>
          <w:rFonts w:ascii="Book Antiqua" w:hAnsi="Book Antiqua"/>
        </w:rPr>
      </w:pPr>
      <w:r w:rsidRPr="00DC75F7">
        <w:rPr>
          <w:rFonts w:ascii="Book Antiqua" w:hAnsi="Book Antiqua"/>
        </w:rPr>
        <w:t>8) skarbnik gminy (miasta);</w:t>
      </w:r>
    </w:p>
    <w:p w14:paraId="60D63474" w14:textId="77777777" w:rsidR="006E176D" w:rsidRPr="00DC75F7" w:rsidRDefault="006E176D" w:rsidP="001908D6">
      <w:pPr>
        <w:pStyle w:val="Bezodstpw"/>
        <w:jc w:val="both"/>
        <w:rPr>
          <w:rFonts w:ascii="Book Antiqua" w:hAnsi="Book Antiqua"/>
        </w:rPr>
      </w:pPr>
      <w:r w:rsidRPr="00DC75F7">
        <w:rPr>
          <w:rFonts w:ascii="Book Antiqua" w:hAnsi="Book Antiqua"/>
        </w:rPr>
        <w:t>9) inspektor nadzorujący placówkę;</w:t>
      </w:r>
    </w:p>
    <w:p w14:paraId="14A727B3" w14:textId="77777777" w:rsidR="006E176D" w:rsidRPr="00DC75F7" w:rsidRDefault="006E176D" w:rsidP="001908D6">
      <w:pPr>
        <w:pStyle w:val="Bezodstpw"/>
        <w:jc w:val="both"/>
        <w:rPr>
          <w:rFonts w:ascii="Book Antiqua" w:hAnsi="Book Antiqua"/>
        </w:rPr>
      </w:pPr>
      <w:r w:rsidRPr="00DC75F7">
        <w:rPr>
          <w:rFonts w:ascii="Book Antiqua" w:hAnsi="Book Antiqua"/>
        </w:rPr>
        <w:t>10) sołtys;</w:t>
      </w:r>
    </w:p>
    <w:p w14:paraId="6BAAC488" w14:textId="77777777" w:rsidR="006E176D" w:rsidRPr="00DC75F7" w:rsidRDefault="008A59F1" w:rsidP="001908D6">
      <w:pPr>
        <w:pStyle w:val="Bezodstpw"/>
        <w:jc w:val="both"/>
        <w:rPr>
          <w:rFonts w:ascii="Book Antiqua" w:hAnsi="Book Antiqua"/>
        </w:rPr>
      </w:pPr>
      <w:r w:rsidRPr="00DC75F7">
        <w:rPr>
          <w:rFonts w:ascii="Book Antiqua" w:hAnsi="Book Antiqua"/>
        </w:rPr>
        <w:t>11) przewodniczący zarządu dzielnicy (osiedla);</w:t>
      </w:r>
    </w:p>
    <w:p w14:paraId="114292B1" w14:textId="77777777" w:rsidR="008A59F1" w:rsidRPr="00DC75F7" w:rsidRDefault="008A59F1" w:rsidP="001908D6">
      <w:pPr>
        <w:pStyle w:val="Bezodstpw"/>
        <w:jc w:val="both"/>
        <w:rPr>
          <w:rFonts w:ascii="Book Antiqua" w:hAnsi="Book Antiqua"/>
        </w:rPr>
      </w:pPr>
      <w:r w:rsidRPr="00DC75F7">
        <w:rPr>
          <w:rFonts w:ascii="Book Antiqua" w:hAnsi="Book Antiqua"/>
        </w:rPr>
        <w:t>12) inni zaproszeni goście.</w:t>
      </w:r>
    </w:p>
    <w:p w14:paraId="42023863" w14:textId="77777777" w:rsidR="008A59F1" w:rsidRPr="00DC75F7" w:rsidRDefault="008A59F1" w:rsidP="001908D6">
      <w:pPr>
        <w:pStyle w:val="Bezodstpw"/>
        <w:jc w:val="both"/>
        <w:rPr>
          <w:rFonts w:ascii="Book Antiqua" w:hAnsi="Book Antiqua"/>
        </w:rPr>
      </w:pPr>
    </w:p>
    <w:p w14:paraId="6A3A0E9F" w14:textId="77777777" w:rsidR="008A59F1" w:rsidRPr="00DC75F7" w:rsidRDefault="008A59F1" w:rsidP="001908D6">
      <w:pPr>
        <w:pStyle w:val="Bezodstpw"/>
        <w:jc w:val="both"/>
        <w:rPr>
          <w:rFonts w:ascii="Book Antiqua" w:hAnsi="Book Antiqua"/>
        </w:rPr>
      </w:pPr>
      <w:r w:rsidRPr="00DC75F7">
        <w:rPr>
          <w:rFonts w:ascii="Book Antiqua" w:hAnsi="Book Antiqua"/>
        </w:rPr>
        <w:tab/>
      </w:r>
      <w:r w:rsidRPr="00DC75F7">
        <w:rPr>
          <w:rFonts w:ascii="Book Antiqua" w:hAnsi="Book Antiqua"/>
          <w:b/>
        </w:rPr>
        <w:t>10.</w:t>
      </w:r>
      <w:r w:rsidRPr="00DC75F7">
        <w:rPr>
          <w:rFonts w:ascii="Book Antiqua" w:hAnsi="Book Antiqua"/>
        </w:rPr>
        <w:t xml:space="preserve"> Zaproszonych gości powinien powitać Dyrektor Szkoły w wejściu do szkoły. Jeżeli tego obowiązku nie ma może wypełnić sam, deleguje swojego zastępcę. Gości wita w swoim gabinecie Dyrektor Szkoły i prowadzi na miejsce uroczystości. </w:t>
      </w:r>
    </w:p>
    <w:p w14:paraId="504FCFBD" w14:textId="77777777" w:rsidR="008A59F1" w:rsidRPr="00DC75F7" w:rsidRDefault="008A59F1" w:rsidP="001908D6">
      <w:pPr>
        <w:pStyle w:val="Bezodstpw"/>
        <w:jc w:val="both"/>
        <w:rPr>
          <w:rFonts w:ascii="Book Antiqua" w:hAnsi="Book Antiqua"/>
        </w:rPr>
      </w:pPr>
    </w:p>
    <w:p w14:paraId="20E167AB" w14:textId="77777777" w:rsidR="006E176D" w:rsidRPr="00DC75F7" w:rsidRDefault="008A59F1" w:rsidP="001908D6">
      <w:pPr>
        <w:pStyle w:val="Bezodstpw"/>
        <w:jc w:val="both"/>
        <w:rPr>
          <w:rFonts w:ascii="Book Antiqua" w:hAnsi="Book Antiqua"/>
        </w:rPr>
      </w:pPr>
      <w:r w:rsidRPr="00DC75F7">
        <w:rPr>
          <w:rFonts w:ascii="Book Antiqua" w:hAnsi="Book Antiqua"/>
        </w:rPr>
        <w:tab/>
      </w:r>
      <w:r w:rsidRPr="00DC75F7">
        <w:rPr>
          <w:rFonts w:ascii="Book Antiqua" w:hAnsi="Book Antiqua"/>
          <w:b/>
        </w:rPr>
        <w:t xml:space="preserve">11. </w:t>
      </w:r>
      <w:r w:rsidR="00077FF5" w:rsidRPr="00DC75F7">
        <w:rPr>
          <w:rFonts w:ascii="Book Antiqua" w:hAnsi="Book Antiqua"/>
        </w:rPr>
        <w:t xml:space="preserve">W przeddzień świąt państwowych, ważnych rocznic lub okolicznościowych uroczystości, na budynku szkoły podnosi się flagę państwową. </w:t>
      </w:r>
    </w:p>
    <w:p w14:paraId="0252D514" w14:textId="77777777" w:rsidR="006E176D" w:rsidRPr="00DC75F7" w:rsidRDefault="006E176D" w:rsidP="001908D6">
      <w:pPr>
        <w:pStyle w:val="Bezodstpw"/>
        <w:jc w:val="both"/>
        <w:rPr>
          <w:rFonts w:ascii="Book Antiqua" w:hAnsi="Book Antiqua"/>
        </w:rPr>
      </w:pPr>
    </w:p>
    <w:p w14:paraId="3EC51E75" w14:textId="77777777" w:rsidR="006E176D" w:rsidRPr="00DC75F7" w:rsidRDefault="006E176D" w:rsidP="001908D6">
      <w:pPr>
        <w:pStyle w:val="Bezodstpw"/>
        <w:jc w:val="both"/>
        <w:rPr>
          <w:rFonts w:ascii="Book Antiqua" w:hAnsi="Book Antiqua"/>
        </w:rPr>
      </w:pPr>
    </w:p>
    <w:p w14:paraId="2B2E3F35" w14:textId="77777777" w:rsidR="004F2D0B" w:rsidRPr="00DC75F7" w:rsidRDefault="00077FF5" w:rsidP="001908D6">
      <w:pPr>
        <w:pStyle w:val="Bezodstpw"/>
        <w:jc w:val="both"/>
        <w:rPr>
          <w:rFonts w:ascii="Book Antiqua" w:hAnsi="Book Antiqua" w:cs="Arial"/>
        </w:rPr>
      </w:pPr>
      <w:r w:rsidRPr="00DC75F7">
        <w:rPr>
          <w:rFonts w:ascii="Book Antiqua" w:hAnsi="Book Antiqua" w:cs="Arial"/>
          <w:b/>
        </w:rPr>
        <w:tab/>
        <w:t xml:space="preserve">§ 163. </w:t>
      </w:r>
      <w:r w:rsidRPr="00DC75F7">
        <w:rPr>
          <w:rFonts w:ascii="Book Antiqua" w:hAnsi="Book Antiqua" w:cs="Arial"/>
        </w:rPr>
        <w:t>Przebieg ślubowania na przedszkolaka.</w:t>
      </w:r>
    </w:p>
    <w:p w14:paraId="283B906C" w14:textId="77777777" w:rsidR="00077FF5" w:rsidRPr="00DC75F7" w:rsidRDefault="00077FF5" w:rsidP="001908D6">
      <w:pPr>
        <w:pStyle w:val="Bezodstpw"/>
        <w:jc w:val="both"/>
        <w:rPr>
          <w:rFonts w:ascii="Book Antiqua" w:hAnsi="Book Antiqua" w:cs="Arial"/>
        </w:rPr>
      </w:pPr>
    </w:p>
    <w:p w14:paraId="1020539B" w14:textId="77777777" w:rsidR="00A84FAF" w:rsidRPr="00DC75F7" w:rsidRDefault="00077FF5" w:rsidP="001908D6">
      <w:pPr>
        <w:pStyle w:val="Bezodstpw"/>
        <w:jc w:val="both"/>
        <w:rPr>
          <w:rFonts w:ascii="Book Antiqua" w:hAnsi="Book Antiqua" w:cs="Arial"/>
        </w:rPr>
      </w:pPr>
      <w:r w:rsidRPr="00DC75F7">
        <w:rPr>
          <w:rFonts w:ascii="Book Antiqua" w:hAnsi="Book Antiqua" w:cs="Arial"/>
        </w:rPr>
        <w:t xml:space="preserve">Przewodnicząca Samorządu Uczniowskiego: </w:t>
      </w:r>
    </w:p>
    <w:p w14:paraId="43342904" w14:textId="77777777" w:rsidR="00077FF5" w:rsidRPr="00DC75F7" w:rsidRDefault="00077FF5" w:rsidP="001908D6">
      <w:pPr>
        <w:pStyle w:val="Bezodstpw"/>
        <w:jc w:val="both"/>
        <w:rPr>
          <w:rFonts w:ascii="Book Antiqua" w:hAnsi="Book Antiqua" w:cs="Arial"/>
        </w:rPr>
      </w:pPr>
      <w:r w:rsidRPr="00DC75F7">
        <w:rPr>
          <w:rFonts w:ascii="Book Antiqua" w:hAnsi="Book Antiqua" w:cs="Arial"/>
          <w:i/>
        </w:rPr>
        <w:t>Teraz uczniowie oddziałów przedszkolnych przed wami ważne zadanie. Za chwilę złożycie uroczyste ślubowanie. Od tej chwili będziecie prawdziwymi uczniami, ze wszystkimi przywilejami i obowiązkami</w:t>
      </w:r>
      <w:r w:rsidRPr="00DC75F7">
        <w:rPr>
          <w:rFonts w:ascii="Book Antiqua" w:hAnsi="Book Antiqua" w:cs="Arial"/>
        </w:rPr>
        <w:t xml:space="preserve">. </w:t>
      </w:r>
    </w:p>
    <w:p w14:paraId="431651C6" w14:textId="77777777" w:rsidR="00A84FAF" w:rsidRPr="00DC75F7" w:rsidRDefault="00A84FAF" w:rsidP="001908D6">
      <w:pPr>
        <w:pStyle w:val="Bezodstpw"/>
        <w:jc w:val="both"/>
        <w:rPr>
          <w:rFonts w:ascii="Book Antiqua" w:hAnsi="Book Antiqua" w:cs="Arial"/>
        </w:rPr>
      </w:pPr>
      <w:r w:rsidRPr="00DC75F7">
        <w:rPr>
          <w:rFonts w:ascii="Book Antiqua" w:hAnsi="Book Antiqua" w:cs="Arial"/>
        </w:rPr>
        <w:t>Baczność! Sztandar szkoły wprowadzić!</w:t>
      </w:r>
    </w:p>
    <w:p w14:paraId="4A4BF22B"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Do hymnu!</w:t>
      </w:r>
    </w:p>
    <w:p w14:paraId="5E964245"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Spocznij!</w:t>
      </w:r>
    </w:p>
    <w:p w14:paraId="45794B6D" w14:textId="77777777" w:rsidR="00A84FAF" w:rsidRPr="00DC75F7" w:rsidRDefault="00A84FAF" w:rsidP="001908D6">
      <w:pPr>
        <w:pStyle w:val="Bezodstpw"/>
        <w:jc w:val="both"/>
        <w:rPr>
          <w:rFonts w:ascii="Book Antiqua" w:hAnsi="Book Antiqua" w:cs="Arial"/>
        </w:rPr>
      </w:pPr>
      <w:r w:rsidRPr="00DC75F7">
        <w:rPr>
          <w:rFonts w:ascii="Book Antiqua" w:hAnsi="Book Antiqua" w:cs="Arial"/>
          <w:i/>
        </w:rPr>
        <w:t>Do ślubowania wystąp!</w:t>
      </w:r>
      <w:r w:rsidRPr="00DC75F7">
        <w:rPr>
          <w:rFonts w:ascii="Book Antiqua" w:hAnsi="Book Antiqua" w:cs="Arial"/>
        </w:rPr>
        <w:t xml:space="preserve"> (dzieci unoszą dwa palce prawej ręki na wysokość ramienia).</w:t>
      </w:r>
    </w:p>
    <w:p w14:paraId="594F5FD3" w14:textId="77777777" w:rsidR="00A84FAF" w:rsidRPr="00DC75F7" w:rsidRDefault="00A84FAF" w:rsidP="001908D6">
      <w:pPr>
        <w:pStyle w:val="Bezodstpw"/>
        <w:jc w:val="both"/>
        <w:rPr>
          <w:rFonts w:ascii="Book Antiqua" w:hAnsi="Book Antiqua" w:cs="Arial"/>
        </w:rPr>
      </w:pPr>
      <w:r w:rsidRPr="00DC75F7">
        <w:rPr>
          <w:rFonts w:ascii="Book Antiqua" w:hAnsi="Book Antiqua" w:cs="Arial"/>
          <w:i/>
        </w:rPr>
        <w:t xml:space="preserve">Do ślubowania! </w:t>
      </w:r>
      <w:r w:rsidRPr="00DC75F7">
        <w:rPr>
          <w:rFonts w:ascii="Book Antiqua" w:hAnsi="Book Antiqua" w:cs="Arial"/>
        </w:rPr>
        <w:t>(dzieci powtarzają słowa ślubowania za Dyrektorem Szkoły).</w:t>
      </w:r>
    </w:p>
    <w:p w14:paraId="551C0994" w14:textId="77777777" w:rsidR="00A84FAF" w:rsidRPr="00DC75F7" w:rsidRDefault="00A84FAF" w:rsidP="001908D6">
      <w:pPr>
        <w:pStyle w:val="Bezodstpw"/>
        <w:jc w:val="both"/>
        <w:rPr>
          <w:rFonts w:ascii="Book Antiqua" w:hAnsi="Book Antiqua" w:cs="Arial"/>
        </w:rPr>
      </w:pPr>
    </w:p>
    <w:p w14:paraId="2FA84A22" w14:textId="77777777" w:rsidR="00A84FAF" w:rsidRPr="00DC75F7" w:rsidRDefault="00A84FAF" w:rsidP="001908D6">
      <w:pPr>
        <w:pStyle w:val="Bezodstpw"/>
        <w:jc w:val="both"/>
        <w:rPr>
          <w:rFonts w:ascii="Book Antiqua" w:hAnsi="Book Antiqua" w:cs="Arial"/>
        </w:rPr>
      </w:pPr>
      <w:r w:rsidRPr="00DC75F7">
        <w:rPr>
          <w:rFonts w:ascii="Book Antiqua" w:hAnsi="Book Antiqua" w:cs="Arial"/>
        </w:rPr>
        <w:t>Dyrektor Szkoły:</w:t>
      </w:r>
    </w:p>
    <w:p w14:paraId="6630CC3F"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Ślubuję uroczyście być dobrym Polakiem!</w:t>
      </w:r>
    </w:p>
    <w:p w14:paraId="79187B2E"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Być przyjacielem roślin i zwierząt!</w:t>
      </w:r>
    </w:p>
    <w:p w14:paraId="3B3A7BF0"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Szanować wszystkich ludzi!</w:t>
      </w:r>
    </w:p>
    <w:p w14:paraId="4DB17323"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swą nauką i zachowaniem,</w:t>
      </w:r>
    </w:p>
    <w:p w14:paraId="2B9AF476"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Sprawiać radość rodzicom i nauczycielom!</w:t>
      </w:r>
    </w:p>
    <w:p w14:paraId="72A1182C" w14:textId="77777777" w:rsidR="00A84FAF" w:rsidRPr="00DC75F7" w:rsidRDefault="00A84FAF" w:rsidP="001908D6">
      <w:pPr>
        <w:pStyle w:val="Bezodstpw"/>
        <w:jc w:val="both"/>
        <w:rPr>
          <w:rFonts w:ascii="Book Antiqua" w:hAnsi="Book Antiqua" w:cs="Arial"/>
          <w:i/>
        </w:rPr>
      </w:pPr>
    </w:p>
    <w:p w14:paraId="292950DD" w14:textId="77777777" w:rsidR="00A84FAF" w:rsidRPr="00DC75F7" w:rsidRDefault="00A84FAF" w:rsidP="001908D6">
      <w:pPr>
        <w:pStyle w:val="Bezodstpw"/>
        <w:jc w:val="both"/>
        <w:rPr>
          <w:rFonts w:ascii="Book Antiqua" w:hAnsi="Book Antiqua" w:cs="Arial"/>
        </w:rPr>
      </w:pPr>
      <w:r w:rsidRPr="00DC75F7">
        <w:rPr>
          <w:rFonts w:ascii="Book Antiqua" w:hAnsi="Book Antiqua" w:cs="Arial"/>
        </w:rPr>
        <w:t>Przewodnicząca Samorządu Uczniowskiego:</w:t>
      </w:r>
    </w:p>
    <w:p w14:paraId="310FF1F2" w14:textId="77777777" w:rsidR="002078B4" w:rsidRPr="00DC75F7" w:rsidRDefault="00A84FAF" w:rsidP="001908D6">
      <w:pPr>
        <w:pStyle w:val="Bezodstpw"/>
        <w:jc w:val="both"/>
        <w:rPr>
          <w:rFonts w:ascii="Book Antiqua" w:hAnsi="Book Antiqua" w:cs="Arial"/>
        </w:rPr>
      </w:pPr>
      <w:r w:rsidRPr="00DC75F7">
        <w:rPr>
          <w:rFonts w:ascii="Book Antiqua" w:hAnsi="Book Antiqua" w:cs="Arial"/>
          <w:i/>
        </w:rPr>
        <w:t>Po ślubowaniu!</w:t>
      </w:r>
      <w:r w:rsidRPr="00DC75F7">
        <w:rPr>
          <w:rFonts w:ascii="Book Antiqua" w:hAnsi="Book Antiqua" w:cs="Arial"/>
        </w:rPr>
        <w:t xml:space="preserve"> (dzieci opuszczają palce). </w:t>
      </w:r>
    </w:p>
    <w:p w14:paraId="4BC1AB94" w14:textId="77777777" w:rsidR="00A84FAF" w:rsidRPr="00DC75F7" w:rsidRDefault="00A84FAF" w:rsidP="001908D6">
      <w:pPr>
        <w:pStyle w:val="Bezodstpw"/>
        <w:jc w:val="both"/>
        <w:rPr>
          <w:rFonts w:ascii="Book Antiqua" w:hAnsi="Book Antiqua" w:cs="Arial"/>
        </w:rPr>
      </w:pPr>
      <w:r w:rsidRPr="00DC75F7">
        <w:rPr>
          <w:rFonts w:ascii="Book Antiqua" w:hAnsi="Book Antiqua" w:cs="Arial"/>
          <w:i/>
        </w:rPr>
        <w:t>Proszę Panią Dyrektor o dokonanie aktu p</w:t>
      </w:r>
      <w:r w:rsidR="002078B4" w:rsidRPr="00DC75F7">
        <w:rPr>
          <w:rFonts w:ascii="Book Antiqua" w:hAnsi="Book Antiqua" w:cs="Arial"/>
          <w:i/>
        </w:rPr>
        <w:t>asowania dzieci na uczniów naszej szkoły</w:t>
      </w:r>
      <w:r w:rsidR="002078B4" w:rsidRPr="00DC75F7">
        <w:rPr>
          <w:rFonts w:ascii="Book Antiqua" w:hAnsi="Book Antiqua" w:cs="Arial"/>
        </w:rPr>
        <w:t>. (Dyrektor Szkoł</w:t>
      </w:r>
      <w:r w:rsidRPr="00DC75F7">
        <w:rPr>
          <w:rFonts w:ascii="Book Antiqua" w:hAnsi="Book Antiqua" w:cs="Arial"/>
        </w:rPr>
        <w:t xml:space="preserve">y dokonuje pasowania każdego </w:t>
      </w:r>
      <w:r w:rsidR="002078B4" w:rsidRPr="00DC75F7">
        <w:rPr>
          <w:rFonts w:ascii="Book Antiqua" w:hAnsi="Book Antiqua" w:cs="Arial"/>
        </w:rPr>
        <w:t>ucznia</w:t>
      </w:r>
      <w:r w:rsidRPr="00DC75F7">
        <w:rPr>
          <w:rFonts w:ascii="Book Antiqua" w:hAnsi="Book Antiqua" w:cs="Arial"/>
        </w:rPr>
        <w:t xml:space="preserve">). </w:t>
      </w:r>
    </w:p>
    <w:p w14:paraId="5FE01E5C" w14:textId="77777777" w:rsidR="00A84FAF" w:rsidRPr="00DC75F7" w:rsidRDefault="00A84FAF" w:rsidP="001908D6">
      <w:pPr>
        <w:pStyle w:val="Bezodstpw"/>
        <w:jc w:val="both"/>
        <w:rPr>
          <w:rFonts w:ascii="Book Antiqua" w:hAnsi="Book Antiqua" w:cs="Arial"/>
          <w:i/>
        </w:rPr>
      </w:pPr>
      <w:r w:rsidRPr="00DC75F7">
        <w:rPr>
          <w:rFonts w:ascii="Book Antiqua" w:hAnsi="Book Antiqua" w:cs="Arial"/>
          <w:i/>
        </w:rPr>
        <w:t>Całość baczność! Poczet sztandarowy szkoły wyprowadzić. Spocznij!</w:t>
      </w:r>
    </w:p>
    <w:p w14:paraId="33F9A835" w14:textId="77777777" w:rsidR="00A84FAF" w:rsidRPr="00CE71C1" w:rsidRDefault="00A84FAF" w:rsidP="001908D6">
      <w:pPr>
        <w:pStyle w:val="Bezodstpw"/>
        <w:jc w:val="both"/>
        <w:rPr>
          <w:rFonts w:ascii="Book Antiqua" w:hAnsi="Book Antiqua" w:cs="Arial"/>
        </w:rPr>
      </w:pPr>
    </w:p>
    <w:p w14:paraId="0BB6CB9B" w14:textId="77777777" w:rsidR="00CE71C1" w:rsidRDefault="00695CCE" w:rsidP="00DA20F9">
      <w:pPr>
        <w:pStyle w:val="Bezodstpw"/>
        <w:jc w:val="both"/>
        <w:rPr>
          <w:rFonts w:ascii="Book Antiqua" w:hAnsi="Book Antiqua"/>
        </w:rPr>
      </w:pPr>
      <w:r w:rsidRPr="00CE71C1">
        <w:rPr>
          <w:rFonts w:ascii="Book Antiqua" w:hAnsi="Book Antiqua" w:cs="Arial"/>
          <w:b/>
        </w:rPr>
        <w:tab/>
        <w:t>§ 164.</w:t>
      </w:r>
      <w:r w:rsidR="00DA20F9" w:rsidRPr="00CE71C1">
        <w:rPr>
          <w:rFonts w:ascii="Book Antiqua" w:hAnsi="Book Antiqua"/>
        </w:rPr>
        <w:t xml:space="preserve"> </w:t>
      </w:r>
      <w:r w:rsidR="00CE71C1" w:rsidRPr="00CE71C1">
        <w:rPr>
          <w:rFonts w:ascii="Book Antiqua" w:hAnsi="Book Antiqua"/>
        </w:rPr>
        <w:t>Uroczystość pasowania na Ucznia</w:t>
      </w:r>
    </w:p>
    <w:p w14:paraId="7EAD9E52" w14:textId="77777777" w:rsidR="00CE71C1" w:rsidRDefault="00CE71C1" w:rsidP="00DA20F9">
      <w:pPr>
        <w:pStyle w:val="Bezodstpw"/>
        <w:jc w:val="both"/>
        <w:rPr>
          <w:rFonts w:ascii="Book Antiqua" w:hAnsi="Book Antiqua"/>
        </w:rPr>
      </w:pPr>
    </w:p>
    <w:p w14:paraId="659FA5A6" w14:textId="77777777" w:rsidR="00CE71C1" w:rsidRPr="00CE71C1" w:rsidRDefault="00CE71C1" w:rsidP="00DA20F9">
      <w:pPr>
        <w:pStyle w:val="Bezodstpw"/>
        <w:jc w:val="both"/>
        <w:rPr>
          <w:rFonts w:ascii="Book Antiqua" w:hAnsi="Book Antiqua"/>
        </w:rPr>
      </w:pPr>
      <w:r>
        <w:rPr>
          <w:rFonts w:ascii="Book Antiqua" w:hAnsi="Book Antiqua"/>
        </w:rPr>
        <w:t>Dyrektor Szkoły:</w:t>
      </w:r>
    </w:p>
    <w:p w14:paraId="38A2C6DE"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t>Będę s</w:t>
      </w:r>
      <w:r w:rsidR="00CE71C1">
        <w:rPr>
          <w:rFonts w:ascii="Book Antiqua" w:hAnsi="Book Antiqua" w:cs="Arial"/>
          <w:i/>
        </w:rPr>
        <w:t>tarał się być dobrym i uczciwym,</w:t>
      </w:r>
    </w:p>
    <w:p w14:paraId="57B40C43"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t xml:space="preserve">Będę dbał o dobre imię klasy i Szkoły </w:t>
      </w:r>
    </w:p>
    <w:p w14:paraId="31474979"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t>Podstawowej nr 5 im. Bronisława Malinowskiego,</w:t>
      </w:r>
    </w:p>
    <w:p w14:paraId="16DA6659"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lastRenderedPageBreak/>
        <w:t>Będę szanował wszystkich.</w:t>
      </w:r>
    </w:p>
    <w:p w14:paraId="5395316F"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t>Będę się uczył tego co piękne i mądre.</w:t>
      </w:r>
    </w:p>
    <w:p w14:paraId="1D9645A5"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t>Będę kochał i czcił moją ojczyznę.</w:t>
      </w:r>
    </w:p>
    <w:p w14:paraId="28FA8802" w14:textId="77777777" w:rsidR="00DA20F9" w:rsidRPr="00DA20F9" w:rsidRDefault="00CE71C1" w:rsidP="00DA20F9">
      <w:pPr>
        <w:pStyle w:val="Bezodstpw"/>
        <w:jc w:val="both"/>
        <w:rPr>
          <w:rFonts w:ascii="Book Antiqua" w:hAnsi="Book Antiqua" w:cs="Arial"/>
          <w:i/>
        </w:rPr>
      </w:pPr>
      <w:r>
        <w:rPr>
          <w:rFonts w:ascii="Book Antiqua" w:hAnsi="Book Antiqua" w:cs="Arial"/>
          <w:i/>
        </w:rPr>
        <w:t>Chcę swoją</w:t>
      </w:r>
      <w:r w:rsidR="00DA20F9" w:rsidRPr="00DA20F9">
        <w:rPr>
          <w:rFonts w:ascii="Book Antiqua" w:hAnsi="Book Antiqua" w:cs="Arial"/>
          <w:i/>
        </w:rPr>
        <w:t xml:space="preserve"> nauką i zachowaniem sprawiać radość</w:t>
      </w:r>
    </w:p>
    <w:p w14:paraId="2E408FFE" w14:textId="77777777" w:rsidR="00DA20F9" w:rsidRPr="00DA20F9" w:rsidRDefault="00DA20F9" w:rsidP="00DA20F9">
      <w:pPr>
        <w:pStyle w:val="Bezodstpw"/>
        <w:jc w:val="both"/>
        <w:rPr>
          <w:rFonts w:ascii="Book Antiqua" w:hAnsi="Book Antiqua" w:cs="Arial"/>
          <w:i/>
        </w:rPr>
      </w:pPr>
      <w:r w:rsidRPr="00DA20F9">
        <w:rPr>
          <w:rFonts w:ascii="Book Antiqua" w:hAnsi="Book Antiqua" w:cs="Arial"/>
          <w:i/>
        </w:rPr>
        <w:t>Rodzicom i nauczycielom.</w:t>
      </w:r>
    </w:p>
    <w:p w14:paraId="7DE0BFE3" w14:textId="77777777" w:rsidR="00DA20F9" w:rsidRPr="00DA20F9" w:rsidRDefault="00DA20F9" w:rsidP="00DA20F9">
      <w:pPr>
        <w:pStyle w:val="Bezodstpw"/>
        <w:jc w:val="both"/>
        <w:rPr>
          <w:rFonts w:ascii="Book Antiqua" w:hAnsi="Book Antiqua" w:cs="Arial"/>
          <w:b/>
        </w:rPr>
      </w:pPr>
      <w:r w:rsidRPr="00DA20F9">
        <w:rPr>
          <w:rFonts w:ascii="Book Antiqua" w:hAnsi="Book Antiqua" w:cs="Arial"/>
          <w:i/>
        </w:rPr>
        <w:t>Ślubuję!</w:t>
      </w:r>
      <w:r w:rsidRPr="00DA20F9">
        <w:rPr>
          <w:rFonts w:ascii="Book Antiqua" w:hAnsi="Book Antiqua" w:cs="Arial"/>
          <w:b/>
        </w:rPr>
        <w:t xml:space="preserve"> </w:t>
      </w:r>
    </w:p>
    <w:p w14:paraId="322E65A5" w14:textId="77777777" w:rsidR="00A84FAF" w:rsidRPr="00DC75F7" w:rsidRDefault="00A84FAF" w:rsidP="001908D6">
      <w:pPr>
        <w:pStyle w:val="Bezodstpw"/>
        <w:jc w:val="both"/>
        <w:rPr>
          <w:rFonts w:ascii="Book Antiqua" w:hAnsi="Book Antiqua" w:cs="Arial"/>
          <w:b/>
        </w:rPr>
      </w:pPr>
    </w:p>
    <w:p w14:paraId="38FE4049" w14:textId="77777777" w:rsidR="00BC301A" w:rsidRPr="00DC75F7" w:rsidRDefault="00BC301A" w:rsidP="001908D6">
      <w:pPr>
        <w:pStyle w:val="Bezodstpw"/>
        <w:jc w:val="both"/>
        <w:rPr>
          <w:rFonts w:ascii="Book Antiqua" w:hAnsi="Book Antiqua" w:cs="Arial"/>
          <w:b/>
        </w:rPr>
      </w:pPr>
    </w:p>
    <w:p w14:paraId="0CF50617" w14:textId="77777777" w:rsidR="00BC301A" w:rsidRPr="00DC75F7" w:rsidRDefault="00BC301A" w:rsidP="001908D6">
      <w:pPr>
        <w:pStyle w:val="Bezodstpw"/>
        <w:jc w:val="both"/>
        <w:rPr>
          <w:rFonts w:ascii="Book Antiqua" w:hAnsi="Book Antiqua" w:cs="Arial"/>
          <w:b/>
        </w:rPr>
      </w:pPr>
    </w:p>
    <w:p w14:paraId="2EF76477" w14:textId="77777777" w:rsidR="00BC301A" w:rsidRPr="00DC75F7" w:rsidRDefault="00BC301A" w:rsidP="001908D6">
      <w:pPr>
        <w:pStyle w:val="Bezodstpw"/>
        <w:jc w:val="both"/>
        <w:rPr>
          <w:rFonts w:ascii="Book Antiqua" w:hAnsi="Book Antiqua" w:cs="Arial"/>
        </w:rPr>
      </w:pPr>
      <w:r w:rsidRPr="00DC75F7">
        <w:rPr>
          <w:rFonts w:ascii="Book Antiqua" w:hAnsi="Book Antiqua" w:cs="Arial"/>
          <w:b/>
        </w:rPr>
        <w:tab/>
        <w:t xml:space="preserve">§ 165. </w:t>
      </w:r>
      <w:r w:rsidRPr="00DC75F7">
        <w:rPr>
          <w:rFonts w:ascii="Book Antiqua" w:hAnsi="Book Antiqua" w:cs="Arial"/>
        </w:rPr>
        <w:t>Uroczystość pożegnania absolwentów.</w:t>
      </w:r>
    </w:p>
    <w:p w14:paraId="63D60757" w14:textId="77777777" w:rsidR="00BC301A" w:rsidRPr="00DC75F7" w:rsidRDefault="00BC301A" w:rsidP="001908D6">
      <w:pPr>
        <w:pStyle w:val="Bezodstpw"/>
        <w:jc w:val="both"/>
        <w:rPr>
          <w:rFonts w:ascii="Book Antiqua" w:hAnsi="Book Antiqua" w:cs="Arial"/>
        </w:rPr>
      </w:pPr>
    </w:p>
    <w:p w14:paraId="24E473D7" w14:textId="77777777" w:rsidR="00BC301A" w:rsidRPr="00DC75F7" w:rsidRDefault="00BC301A" w:rsidP="001908D6">
      <w:pPr>
        <w:pStyle w:val="Bezodstpw"/>
        <w:jc w:val="both"/>
        <w:rPr>
          <w:rFonts w:ascii="Book Antiqua" w:hAnsi="Book Antiqua" w:cs="Arial"/>
        </w:rPr>
      </w:pPr>
      <w:r w:rsidRPr="00DC75F7">
        <w:rPr>
          <w:rFonts w:ascii="Book Antiqua" w:hAnsi="Book Antiqua" w:cs="Arial"/>
        </w:rPr>
        <w:t>Część oficjalną rozpoczyna się od złożenia przez absolwentów ślubowania.</w:t>
      </w:r>
    </w:p>
    <w:p w14:paraId="6B3CD3C6"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My absolwenci Publicznej Szkoły Podstawowej Nr 5 im. Bronisława Malinowskiego ślubujemy:</w:t>
      </w:r>
    </w:p>
    <w:p w14:paraId="17953683"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godnie reprezentować w przyszłości naszą szkołę,</w:t>
      </w:r>
    </w:p>
    <w:p w14:paraId="52590280"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postępować zawsze uczciwie i odpowiedzialnie,</w:t>
      </w:r>
    </w:p>
    <w:p w14:paraId="3BC1CA35"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nie poddawać się przeciwnościom losu,</w:t>
      </w:r>
    </w:p>
    <w:p w14:paraId="147727B3"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być życzliwym i wyrozumiałym,</w:t>
      </w:r>
    </w:p>
    <w:p w14:paraId="3A3ACCB4"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szanować godność innych ludzi,</w:t>
      </w:r>
    </w:p>
    <w:p w14:paraId="7CCBE496"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pomagać innym w potrzebie,</w:t>
      </w:r>
    </w:p>
    <w:p w14:paraId="350D4E78"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stawać w obronie słabszych,</w:t>
      </w:r>
    </w:p>
    <w:p w14:paraId="5A8834B9"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-rzetelnie wykonywać swoje obowiązki,</w:t>
      </w:r>
    </w:p>
    <w:p w14:paraId="365B82F6"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być prawym obywatelem Rzeczypospolitej Polskiej,</w:t>
      </w:r>
    </w:p>
    <w:p w14:paraId="6FBBE477"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zdobytą wiedzę, umiejętności i sprawności jak najlepiej wykorzystać w dalszym swym życiu,</w:t>
      </w:r>
    </w:p>
    <w:p w14:paraId="1638A5EA"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xml:space="preserve">-zawsze pracować sumiennie i uczciwie, czynnie współuczestniczyć w życiu społecznym, kulturalnym i gospodarczym kraju. </w:t>
      </w:r>
    </w:p>
    <w:p w14:paraId="1641BF14"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Ślubujemy, że:</w:t>
      </w:r>
    </w:p>
    <w:p w14:paraId="734C172A" w14:textId="77777777" w:rsidR="00BC301A" w:rsidRPr="00DC75F7" w:rsidRDefault="00BC301A" w:rsidP="001908D6">
      <w:pPr>
        <w:pStyle w:val="Bezodstpw"/>
        <w:jc w:val="both"/>
        <w:rPr>
          <w:rFonts w:ascii="Book Antiqua" w:hAnsi="Book Antiqua" w:cs="Arial"/>
          <w:i/>
        </w:rPr>
      </w:pPr>
      <w:r w:rsidRPr="00DC75F7">
        <w:rPr>
          <w:rFonts w:ascii="Book Antiqua" w:hAnsi="Book Antiqua" w:cs="Arial"/>
          <w:i/>
        </w:rPr>
        <w:t>- szczytne ideały wielkich Polaków będą przyświecać w życiu rodzinnym i społecznym</w:t>
      </w:r>
      <w:r w:rsidR="00D47B6A" w:rsidRPr="00DC75F7">
        <w:rPr>
          <w:rFonts w:ascii="Book Antiqua" w:hAnsi="Book Antiqua" w:cs="Arial"/>
          <w:i/>
        </w:rPr>
        <w:t>,</w:t>
      </w:r>
    </w:p>
    <w:p w14:paraId="4921893D" w14:textId="77777777" w:rsidR="00D47B6A" w:rsidRPr="00DC75F7" w:rsidRDefault="00D47B6A" w:rsidP="001908D6">
      <w:pPr>
        <w:pStyle w:val="Bezodstpw"/>
        <w:jc w:val="both"/>
        <w:rPr>
          <w:rFonts w:ascii="Book Antiqua" w:hAnsi="Book Antiqua" w:cs="Arial"/>
          <w:i/>
        </w:rPr>
      </w:pPr>
      <w:r w:rsidRPr="00DC75F7">
        <w:rPr>
          <w:rFonts w:ascii="Book Antiqua" w:hAnsi="Book Antiqua" w:cs="Arial"/>
          <w:i/>
        </w:rPr>
        <w:t>- prawda będzie celem nauki i drogą do poznania siebie,</w:t>
      </w:r>
    </w:p>
    <w:p w14:paraId="269AC10E" w14:textId="77777777" w:rsidR="00D47B6A" w:rsidRPr="00DC75F7" w:rsidRDefault="00D47B6A" w:rsidP="001908D6">
      <w:pPr>
        <w:pStyle w:val="Bezodstpw"/>
        <w:jc w:val="both"/>
        <w:rPr>
          <w:rFonts w:ascii="Book Antiqua" w:hAnsi="Book Antiqua" w:cs="Arial"/>
          <w:i/>
        </w:rPr>
      </w:pPr>
      <w:r w:rsidRPr="00DC75F7">
        <w:rPr>
          <w:rFonts w:ascii="Book Antiqua" w:hAnsi="Book Antiqua" w:cs="Arial"/>
          <w:i/>
        </w:rPr>
        <w:t>- wolność uszanujemy w drugim człowieku i w sobie osiągniemy,</w:t>
      </w:r>
    </w:p>
    <w:p w14:paraId="19ECEC09" w14:textId="77777777" w:rsidR="00D47B6A" w:rsidRPr="00DC75F7" w:rsidRDefault="00D47B6A" w:rsidP="001908D6">
      <w:pPr>
        <w:pStyle w:val="Bezodstpw"/>
        <w:jc w:val="both"/>
        <w:rPr>
          <w:rFonts w:ascii="Book Antiqua" w:hAnsi="Book Antiqua" w:cs="Arial"/>
          <w:i/>
        </w:rPr>
      </w:pPr>
      <w:r w:rsidRPr="00DC75F7">
        <w:rPr>
          <w:rFonts w:ascii="Book Antiqua" w:hAnsi="Book Antiqua" w:cs="Arial"/>
          <w:i/>
        </w:rPr>
        <w:t>- odpowiedzialność uczynimy podstawą naszych osobistych decyzji,</w:t>
      </w:r>
    </w:p>
    <w:p w14:paraId="3127E6B8" w14:textId="77777777" w:rsidR="00D47B6A" w:rsidRPr="00DC75F7" w:rsidRDefault="00D47B6A" w:rsidP="001908D6">
      <w:pPr>
        <w:pStyle w:val="Bezodstpw"/>
        <w:jc w:val="both"/>
        <w:rPr>
          <w:rFonts w:ascii="Book Antiqua" w:hAnsi="Book Antiqua" w:cs="Arial"/>
          <w:i/>
        </w:rPr>
      </w:pPr>
      <w:r w:rsidRPr="00DC75F7">
        <w:rPr>
          <w:rFonts w:ascii="Book Antiqua" w:hAnsi="Book Antiqua" w:cs="Arial"/>
          <w:i/>
        </w:rPr>
        <w:t>- nauczycielom będziemy okazywać szacunek, koleżankom i kolegom życzliwość i przyjaźń,</w:t>
      </w:r>
    </w:p>
    <w:p w14:paraId="62CAE554" w14:textId="77777777" w:rsidR="00BC301A" w:rsidRPr="00DC75F7" w:rsidRDefault="00D47B6A" w:rsidP="001908D6">
      <w:pPr>
        <w:pStyle w:val="Bezodstpw"/>
        <w:jc w:val="both"/>
        <w:rPr>
          <w:rFonts w:ascii="Book Antiqua" w:hAnsi="Book Antiqua" w:cs="Arial"/>
          <w:i/>
        </w:rPr>
      </w:pPr>
      <w:r w:rsidRPr="00DC75F7">
        <w:rPr>
          <w:rFonts w:ascii="Book Antiqua" w:hAnsi="Book Antiqua" w:cs="Arial"/>
          <w:i/>
        </w:rPr>
        <w:t xml:space="preserve">- w całym postępowaniu będziemy dbać o zachowanie postawy godnej ucznia tej szkoły.  </w:t>
      </w:r>
    </w:p>
    <w:p w14:paraId="1CCCA21B" w14:textId="77777777" w:rsidR="00BC301A" w:rsidRPr="00DC75F7" w:rsidRDefault="00BC301A" w:rsidP="001908D6">
      <w:pPr>
        <w:pStyle w:val="Bezodstpw"/>
        <w:jc w:val="both"/>
        <w:rPr>
          <w:rFonts w:ascii="Book Antiqua" w:hAnsi="Book Antiqua" w:cs="Arial"/>
          <w:i/>
        </w:rPr>
      </w:pPr>
    </w:p>
    <w:p w14:paraId="7173B06F" w14:textId="77777777" w:rsidR="00BC301A" w:rsidRPr="00DC75F7" w:rsidRDefault="00BC301A" w:rsidP="001908D6">
      <w:pPr>
        <w:pStyle w:val="Bezodstpw"/>
        <w:jc w:val="both"/>
        <w:rPr>
          <w:rFonts w:ascii="Book Antiqua" w:hAnsi="Book Antiqua" w:cs="Arial"/>
          <w:i/>
        </w:rPr>
      </w:pPr>
    </w:p>
    <w:p w14:paraId="7E448F3A" w14:textId="77777777" w:rsidR="00BC301A" w:rsidRPr="00DC75F7" w:rsidRDefault="00BC301A" w:rsidP="001908D6">
      <w:pPr>
        <w:pStyle w:val="Bezodstpw"/>
        <w:jc w:val="both"/>
        <w:rPr>
          <w:rFonts w:ascii="Book Antiqua" w:hAnsi="Book Antiqua" w:cs="Arial"/>
        </w:rPr>
      </w:pPr>
    </w:p>
    <w:p w14:paraId="27379C7B" w14:textId="77777777" w:rsidR="001D69D4" w:rsidRPr="00DC75F7" w:rsidRDefault="001D69D4" w:rsidP="001908D6">
      <w:pPr>
        <w:ind w:left="1134"/>
        <w:jc w:val="both"/>
        <w:rPr>
          <w:rFonts w:ascii="Book Antiqua" w:hAnsi="Book Antiqua" w:cs="Arial"/>
        </w:rPr>
      </w:pPr>
    </w:p>
    <w:p w14:paraId="1B7AF0A1" w14:textId="77777777" w:rsidR="002B400A" w:rsidRPr="00DC75F7" w:rsidRDefault="002B400A" w:rsidP="00C72604">
      <w:pPr>
        <w:pStyle w:val="Nagwek2"/>
        <w:rPr>
          <w:rFonts w:ascii="Book Antiqua" w:hAnsi="Book Antiqua" w:cs="Arial"/>
          <w:color w:val="1F4E79" w:themeColor="accent1" w:themeShade="80"/>
          <w:sz w:val="22"/>
          <w:szCs w:val="22"/>
        </w:rPr>
      </w:pPr>
      <w:bookmarkStart w:id="42" w:name="_Toc497066921"/>
      <w:r w:rsidRPr="00DC75F7">
        <w:rPr>
          <w:rFonts w:ascii="Book Antiqua" w:hAnsi="Book Antiqua" w:cs="Arial"/>
          <w:color w:val="1F4E79" w:themeColor="accent1" w:themeShade="80"/>
          <w:sz w:val="22"/>
          <w:szCs w:val="22"/>
        </w:rPr>
        <w:t>Rozdział 5</w:t>
      </w:r>
      <w:bookmarkEnd w:id="42"/>
    </w:p>
    <w:p w14:paraId="566E1113" w14:textId="77777777" w:rsidR="00B03105" w:rsidRPr="00DC75F7" w:rsidRDefault="00B03105" w:rsidP="00C72604">
      <w:pPr>
        <w:pStyle w:val="Nagwek2"/>
        <w:rPr>
          <w:rFonts w:ascii="Book Antiqua" w:hAnsi="Book Antiqua" w:cs="Arial"/>
          <w:color w:val="1F4E79" w:themeColor="accent1" w:themeShade="80"/>
          <w:sz w:val="22"/>
          <w:szCs w:val="22"/>
        </w:rPr>
      </w:pPr>
      <w:bookmarkStart w:id="43" w:name="_Toc497066922"/>
      <w:r w:rsidRPr="00DC75F7">
        <w:rPr>
          <w:rFonts w:ascii="Book Antiqua" w:hAnsi="Book Antiqua" w:cs="Arial"/>
          <w:color w:val="1F4E79" w:themeColor="accent1" w:themeShade="80"/>
          <w:sz w:val="22"/>
          <w:szCs w:val="22"/>
        </w:rPr>
        <w:t>Postanowienia końcowe</w:t>
      </w:r>
      <w:bookmarkEnd w:id="43"/>
    </w:p>
    <w:p w14:paraId="5791F5C5" w14:textId="77777777" w:rsidR="00B03105" w:rsidRPr="00DC75F7" w:rsidRDefault="00B03105" w:rsidP="001908D6">
      <w:pPr>
        <w:pStyle w:val="Nagwek11"/>
        <w:spacing w:before="0" w:after="0"/>
        <w:jc w:val="both"/>
        <w:rPr>
          <w:rFonts w:ascii="Book Antiqua" w:hAnsi="Book Antiqua" w:cs="Arial"/>
          <w:noProof w:val="0"/>
          <w:sz w:val="22"/>
          <w:szCs w:val="22"/>
        </w:rPr>
      </w:pPr>
    </w:p>
    <w:p w14:paraId="158E67AD" w14:textId="77777777" w:rsidR="00B03105" w:rsidRPr="00DC75F7" w:rsidRDefault="00CE019E" w:rsidP="001908D6">
      <w:pPr>
        <w:ind w:firstLine="567"/>
        <w:jc w:val="both"/>
        <w:rPr>
          <w:rFonts w:ascii="Book Antiqua" w:hAnsi="Book Antiqua" w:cs="Arial"/>
          <w:b/>
        </w:rPr>
      </w:pPr>
      <w:r w:rsidRPr="00DC75F7">
        <w:rPr>
          <w:rFonts w:ascii="Book Antiqua" w:hAnsi="Book Antiqua" w:cs="Arial"/>
          <w:b/>
        </w:rPr>
        <w:t xml:space="preserve">§ </w:t>
      </w:r>
      <w:r w:rsidR="00557D81">
        <w:rPr>
          <w:rFonts w:ascii="Book Antiqua" w:hAnsi="Book Antiqua" w:cs="Arial"/>
          <w:b/>
        </w:rPr>
        <w:t>166</w:t>
      </w:r>
      <w:r w:rsidR="00AA49ED" w:rsidRPr="00DC75F7">
        <w:rPr>
          <w:rFonts w:ascii="Book Antiqua" w:hAnsi="Book Antiqua" w:cs="Arial"/>
          <w:b/>
        </w:rPr>
        <w:t>.</w:t>
      </w:r>
      <w:r w:rsidR="00B03105" w:rsidRPr="00DC75F7">
        <w:rPr>
          <w:rFonts w:ascii="Book Antiqua" w:hAnsi="Book Antiqua" w:cs="Arial"/>
          <w:b/>
        </w:rPr>
        <w:t xml:space="preserve"> 1.</w:t>
      </w:r>
      <w:r w:rsidR="006929F3" w:rsidRPr="00DC75F7">
        <w:rPr>
          <w:rFonts w:ascii="Book Antiqua" w:hAnsi="Book Antiqua" w:cs="Arial"/>
          <w:b/>
        </w:rPr>
        <w:t xml:space="preserve"> </w:t>
      </w:r>
      <w:r w:rsidR="00B03105" w:rsidRPr="00DC75F7">
        <w:rPr>
          <w:rFonts w:ascii="Book Antiqua" w:hAnsi="Book Antiqua" w:cs="Arial"/>
        </w:rPr>
        <w:t>Szkoła używa pieczęci urzędowej zgodnie z odrębnymi przepisami.</w:t>
      </w:r>
    </w:p>
    <w:p w14:paraId="132C1AE9" w14:textId="77777777" w:rsidR="00B03105" w:rsidRPr="00DC75F7" w:rsidRDefault="00B03105" w:rsidP="001908D6">
      <w:pPr>
        <w:jc w:val="both"/>
        <w:rPr>
          <w:rFonts w:ascii="Book Antiqua" w:hAnsi="Book Antiqua" w:cs="Arial"/>
          <w:b/>
        </w:rPr>
      </w:pPr>
    </w:p>
    <w:p w14:paraId="1E1125ED" w14:textId="77777777" w:rsidR="00B03105" w:rsidRPr="00DC75F7" w:rsidRDefault="00B03105" w:rsidP="00135B7D">
      <w:pPr>
        <w:numPr>
          <w:ilvl w:val="0"/>
          <w:numId w:val="57"/>
        </w:numPr>
        <w:tabs>
          <w:tab w:val="clear" w:pos="680"/>
          <w:tab w:val="num" w:pos="0"/>
          <w:tab w:val="left" w:pos="284"/>
          <w:tab w:val="left" w:pos="851"/>
        </w:tabs>
        <w:ind w:left="0" w:firstLine="567"/>
        <w:jc w:val="both"/>
        <w:rPr>
          <w:rFonts w:ascii="Book Antiqua" w:hAnsi="Book Antiqua" w:cs="Arial"/>
        </w:rPr>
      </w:pPr>
      <w:r w:rsidRPr="00DC75F7">
        <w:rPr>
          <w:rFonts w:ascii="Book Antiqua" w:hAnsi="Book Antiqua" w:cs="Arial"/>
        </w:rPr>
        <w:t>Regulaminy o</w:t>
      </w:r>
      <w:r w:rsidR="006929F3" w:rsidRPr="00DC75F7">
        <w:rPr>
          <w:rFonts w:ascii="Book Antiqua" w:hAnsi="Book Antiqua" w:cs="Arial"/>
        </w:rPr>
        <w:t>kreślające działalność organów S</w:t>
      </w:r>
      <w:r w:rsidRPr="00DC75F7">
        <w:rPr>
          <w:rFonts w:ascii="Book Antiqua" w:hAnsi="Book Antiqua" w:cs="Arial"/>
        </w:rPr>
        <w:t>zkoły, jak też wynikające z celów i zadań, nie mogą być sprzeczne z zapisami niniejszego statutu, jak również z przepisami wykonawczymi do ustawy o systemie oświaty.</w:t>
      </w:r>
    </w:p>
    <w:p w14:paraId="12E8C14E" w14:textId="77777777" w:rsidR="00B03105" w:rsidRPr="00DC75F7" w:rsidRDefault="00B03105" w:rsidP="001908D6">
      <w:pPr>
        <w:tabs>
          <w:tab w:val="left" w:pos="851"/>
        </w:tabs>
        <w:ind w:firstLine="567"/>
        <w:jc w:val="both"/>
        <w:rPr>
          <w:rFonts w:ascii="Book Antiqua" w:hAnsi="Book Antiqua" w:cs="Arial"/>
        </w:rPr>
      </w:pPr>
    </w:p>
    <w:p w14:paraId="064C7667" w14:textId="77777777" w:rsidR="00B03105" w:rsidRPr="00DC75F7" w:rsidRDefault="00B03105" w:rsidP="00135B7D">
      <w:pPr>
        <w:numPr>
          <w:ilvl w:val="0"/>
          <w:numId w:val="57"/>
        </w:numPr>
        <w:tabs>
          <w:tab w:val="clear" w:pos="680"/>
          <w:tab w:val="num" w:pos="0"/>
          <w:tab w:val="left" w:pos="284"/>
          <w:tab w:val="left" w:pos="851"/>
        </w:tabs>
        <w:ind w:left="0" w:firstLine="567"/>
        <w:jc w:val="both"/>
        <w:rPr>
          <w:rFonts w:ascii="Book Antiqua" w:hAnsi="Book Antiqua" w:cs="Arial"/>
        </w:rPr>
      </w:pPr>
      <w:r w:rsidRPr="00DC75F7">
        <w:rPr>
          <w:rFonts w:ascii="Book Antiqua" w:hAnsi="Book Antiqua" w:cs="Arial"/>
        </w:rPr>
        <w:t>Szkoła prowadzi i przechowuje dokumentację zgodnie z odrębnymi przepisami.</w:t>
      </w:r>
    </w:p>
    <w:p w14:paraId="3E66EF36" w14:textId="77777777" w:rsidR="00B03105" w:rsidRPr="00DC75F7" w:rsidRDefault="00B03105" w:rsidP="001908D6">
      <w:pPr>
        <w:tabs>
          <w:tab w:val="left" w:pos="851"/>
        </w:tabs>
        <w:ind w:firstLine="567"/>
        <w:jc w:val="both"/>
        <w:rPr>
          <w:rFonts w:ascii="Book Antiqua" w:hAnsi="Book Antiqua" w:cs="Arial"/>
        </w:rPr>
      </w:pPr>
    </w:p>
    <w:p w14:paraId="0DF3C163" w14:textId="77777777" w:rsidR="00B03105" w:rsidRPr="00DC75F7" w:rsidRDefault="00B03105" w:rsidP="00135B7D">
      <w:pPr>
        <w:numPr>
          <w:ilvl w:val="0"/>
          <w:numId w:val="57"/>
        </w:numPr>
        <w:tabs>
          <w:tab w:val="clear" w:pos="680"/>
          <w:tab w:val="num" w:pos="0"/>
          <w:tab w:val="left" w:pos="284"/>
          <w:tab w:val="left" w:pos="851"/>
        </w:tabs>
        <w:ind w:left="0" w:firstLine="567"/>
        <w:jc w:val="both"/>
        <w:rPr>
          <w:rFonts w:ascii="Book Antiqua" w:hAnsi="Book Antiqua" w:cs="Arial"/>
        </w:rPr>
      </w:pPr>
      <w:r w:rsidRPr="00DC75F7">
        <w:rPr>
          <w:rFonts w:ascii="Book Antiqua" w:hAnsi="Book Antiqua" w:cs="Arial"/>
        </w:rPr>
        <w:t>Zasady prowadzenia przez szkołę gospodarki finansowej i materiałowej określają odrębne przepisy.</w:t>
      </w:r>
    </w:p>
    <w:p w14:paraId="5B4EB37A" w14:textId="77777777" w:rsidR="00B03105" w:rsidRPr="00DC75F7" w:rsidRDefault="00B03105" w:rsidP="001908D6">
      <w:pPr>
        <w:jc w:val="both"/>
        <w:rPr>
          <w:rFonts w:ascii="Book Antiqua" w:hAnsi="Book Antiqua" w:cs="Arial"/>
        </w:rPr>
      </w:pPr>
    </w:p>
    <w:p w14:paraId="75483838" w14:textId="77777777" w:rsidR="00B03105" w:rsidRPr="00DC75F7" w:rsidRDefault="00CE019E" w:rsidP="001908D6">
      <w:pPr>
        <w:ind w:firstLine="567"/>
        <w:jc w:val="both"/>
        <w:rPr>
          <w:rFonts w:ascii="Book Antiqua" w:hAnsi="Book Antiqua" w:cs="Arial"/>
        </w:rPr>
      </w:pPr>
      <w:r w:rsidRPr="00DC75F7">
        <w:rPr>
          <w:rFonts w:ascii="Book Antiqua" w:hAnsi="Book Antiqua" w:cs="Arial"/>
          <w:b/>
        </w:rPr>
        <w:lastRenderedPageBreak/>
        <w:t>§ 16</w:t>
      </w:r>
      <w:r w:rsidR="00557D81">
        <w:rPr>
          <w:rFonts w:ascii="Book Antiqua" w:hAnsi="Book Antiqua" w:cs="Arial"/>
          <w:b/>
        </w:rPr>
        <w:t>7</w:t>
      </w:r>
      <w:r w:rsidR="00B03105" w:rsidRPr="00DC75F7">
        <w:rPr>
          <w:rFonts w:ascii="Book Antiqua" w:hAnsi="Book Antiqua" w:cs="Arial"/>
          <w:b/>
        </w:rPr>
        <w:t xml:space="preserve">. 1. </w:t>
      </w:r>
      <w:r w:rsidR="00B03105" w:rsidRPr="00DC75F7">
        <w:rPr>
          <w:rFonts w:ascii="Book Antiqua" w:hAnsi="Book Antiqua" w:cs="Arial"/>
        </w:rPr>
        <w:t xml:space="preserve">Zmiany w statucie dokonywane mogą być z inicjatywy: </w:t>
      </w:r>
    </w:p>
    <w:p w14:paraId="6EA1A192" w14:textId="77777777" w:rsidR="00B03105" w:rsidRPr="00DC75F7" w:rsidRDefault="00B03105" w:rsidP="001908D6">
      <w:pPr>
        <w:jc w:val="both"/>
        <w:rPr>
          <w:rFonts w:ascii="Book Antiqua" w:hAnsi="Book Antiqua" w:cs="Arial"/>
          <w:b/>
        </w:rPr>
      </w:pPr>
    </w:p>
    <w:p w14:paraId="49C0472A" w14:textId="77777777" w:rsidR="00B03105" w:rsidRPr="00DC75F7" w:rsidRDefault="00A767FE" w:rsidP="00135B7D">
      <w:pPr>
        <w:pStyle w:val="DefaultText"/>
        <w:numPr>
          <w:ilvl w:val="0"/>
          <w:numId w:val="64"/>
        </w:numPr>
        <w:jc w:val="both"/>
        <w:rPr>
          <w:rFonts w:ascii="Book Antiqua" w:hAnsi="Book Antiqua" w:cs="Arial"/>
          <w:sz w:val="22"/>
          <w:szCs w:val="22"/>
          <w:lang w:val="pl-PL"/>
        </w:rPr>
      </w:pPr>
      <w:r w:rsidRPr="00DC75F7">
        <w:rPr>
          <w:rFonts w:ascii="Book Antiqua" w:hAnsi="Book Antiqua" w:cs="Arial"/>
          <w:sz w:val="22"/>
          <w:szCs w:val="22"/>
          <w:lang w:val="pl-PL"/>
        </w:rPr>
        <w:t>Dyrektora Szkoły jako przewodniczącego Rady P</w:t>
      </w:r>
      <w:r w:rsidR="00B03105" w:rsidRPr="00DC75F7">
        <w:rPr>
          <w:rFonts w:ascii="Book Antiqua" w:hAnsi="Book Antiqua" w:cs="Arial"/>
          <w:sz w:val="22"/>
          <w:szCs w:val="22"/>
          <w:lang w:val="pl-PL"/>
        </w:rPr>
        <w:t>edagogicznej;</w:t>
      </w:r>
    </w:p>
    <w:p w14:paraId="7076EA1A" w14:textId="77777777" w:rsidR="00B03105" w:rsidRPr="00DC75F7" w:rsidRDefault="00B03105" w:rsidP="00135B7D">
      <w:pPr>
        <w:pStyle w:val="DefaultText"/>
        <w:numPr>
          <w:ilvl w:val="0"/>
          <w:numId w:val="64"/>
        </w:numPr>
        <w:jc w:val="both"/>
        <w:rPr>
          <w:rFonts w:ascii="Book Antiqua" w:hAnsi="Book Antiqua" w:cs="Arial"/>
          <w:sz w:val="22"/>
          <w:szCs w:val="22"/>
          <w:lang w:val="pl-PL"/>
        </w:rPr>
      </w:pPr>
      <w:r w:rsidRPr="00DC75F7">
        <w:rPr>
          <w:rFonts w:ascii="Book Antiqua" w:hAnsi="Book Antiqua" w:cs="Arial"/>
          <w:sz w:val="22"/>
          <w:szCs w:val="22"/>
          <w:lang w:val="pl-PL"/>
        </w:rPr>
        <w:t xml:space="preserve"> organu sprawującego nadzór pedagogiczny;</w:t>
      </w:r>
    </w:p>
    <w:p w14:paraId="1CFFCB1A" w14:textId="77777777" w:rsidR="00B03105" w:rsidRPr="00DC75F7" w:rsidRDefault="00A767FE" w:rsidP="00135B7D">
      <w:pPr>
        <w:pStyle w:val="DefaultText"/>
        <w:numPr>
          <w:ilvl w:val="0"/>
          <w:numId w:val="64"/>
        </w:numPr>
        <w:jc w:val="both"/>
        <w:rPr>
          <w:rFonts w:ascii="Book Antiqua" w:hAnsi="Book Antiqua" w:cs="Arial"/>
          <w:sz w:val="22"/>
          <w:szCs w:val="22"/>
          <w:lang w:val="pl-PL"/>
        </w:rPr>
      </w:pPr>
      <w:r w:rsidRPr="00DC75F7">
        <w:rPr>
          <w:rFonts w:ascii="Book Antiqua" w:hAnsi="Book Antiqua" w:cs="Arial"/>
          <w:sz w:val="22"/>
          <w:szCs w:val="22"/>
          <w:lang w:val="pl-PL"/>
        </w:rPr>
        <w:t xml:space="preserve"> Rady R</w:t>
      </w:r>
      <w:r w:rsidR="00B03105" w:rsidRPr="00DC75F7">
        <w:rPr>
          <w:rFonts w:ascii="Book Antiqua" w:hAnsi="Book Antiqua" w:cs="Arial"/>
          <w:sz w:val="22"/>
          <w:szCs w:val="22"/>
          <w:lang w:val="pl-PL"/>
        </w:rPr>
        <w:t>odziców;</w:t>
      </w:r>
    </w:p>
    <w:p w14:paraId="1C1F6E67" w14:textId="77777777" w:rsidR="00B03105" w:rsidRPr="00DC75F7" w:rsidRDefault="00A767FE" w:rsidP="00135B7D">
      <w:pPr>
        <w:pStyle w:val="DefaultText"/>
        <w:numPr>
          <w:ilvl w:val="0"/>
          <w:numId w:val="64"/>
        </w:numPr>
        <w:jc w:val="both"/>
        <w:rPr>
          <w:rFonts w:ascii="Book Antiqua" w:hAnsi="Book Antiqua" w:cs="Arial"/>
          <w:sz w:val="22"/>
          <w:szCs w:val="22"/>
          <w:lang w:val="pl-PL"/>
        </w:rPr>
      </w:pPr>
      <w:r w:rsidRPr="00DC75F7">
        <w:rPr>
          <w:rFonts w:ascii="Book Antiqua" w:hAnsi="Book Antiqua" w:cs="Arial"/>
          <w:sz w:val="22"/>
          <w:szCs w:val="22"/>
          <w:lang w:val="pl-PL"/>
        </w:rPr>
        <w:t xml:space="preserve"> O</w:t>
      </w:r>
      <w:r w:rsidR="00B03105" w:rsidRPr="00DC75F7">
        <w:rPr>
          <w:rFonts w:ascii="Book Antiqua" w:hAnsi="Book Antiqua" w:cs="Arial"/>
          <w:sz w:val="22"/>
          <w:szCs w:val="22"/>
          <w:lang w:val="pl-PL"/>
        </w:rPr>
        <w:t>rganu prowadzącego szkołę;</w:t>
      </w:r>
    </w:p>
    <w:p w14:paraId="7CDB239B" w14:textId="77777777" w:rsidR="00B03105" w:rsidRPr="00DC75F7" w:rsidRDefault="00B03105" w:rsidP="00135B7D">
      <w:pPr>
        <w:pStyle w:val="DefaultText"/>
        <w:numPr>
          <w:ilvl w:val="0"/>
          <w:numId w:val="64"/>
        </w:numPr>
        <w:jc w:val="both"/>
        <w:rPr>
          <w:rFonts w:ascii="Book Antiqua" w:hAnsi="Book Antiqua" w:cs="Arial"/>
          <w:sz w:val="22"/>
          <w:szCs w:val="22"/>
          <w:lang w:val="pl-PL"/>
        </w:rPr>
      </w:pPr>
      <w:r w:rsidRPr="00DC75F7">
        <w:rPr>
          <w:rFonts w:ascii="Book Antiqua" w:hAnsi="Book Antiqua" w:cs="Arial"/>
          <w:sz w:val="22"/>
          <w:szCs w:val="22"/>
          <w:lang w:val="pl-PL"/>
        </w:rPr>
        <w:t xml:space="preserve"> oraz co najmniej 1/</w:t>
      </w:r>
      <w:r w:rsidR="00A767FE" w:rsidRPr="00DC75F7">
        <w:rPr>
          <w:rFonts w:ascii="Book Antiqua" w:hAnsi="Book Antiqua" w:cs="Arial"/>
          <w:sz w:val="22"/>
          <w:szCs w:val="22"/>
          <w:lang w:val="pl-PL"/>
        </w:rPr>
        <w:t>3 członków Rady P</w:t>
      </w:r>
      <w:r w:rsidRPr="00DC75F7">
        <w:rPr>
          <w:rFonts w:ascii="Book Antiqua" w:hAnsi="Book Antiqua" w:cs="Arial"/>
          <w:sz w:val="22"/>
          <w:szCs w:val="22"/>
          <w:lang w:val="pl-PL"/>
        </w:rPr>
        <w:t>edagogicznej.</w:t>
      </w:r>
    </w:p>
    <w:p w14:paraId="7DF1E85E" w14:textId="77777777" w:rsidR="00B03105" w:rsidRPr="00DC75F7" w:rsidRDefault="00B03105" w:rsidP="001908D6">
      <w:pPr>
        <w:pStyle w:val="DefaultText"/>
        <w:jc w:val="both"/>
        <w:rPr>
          <w:rFonts w:ascii="Book Antiqua" w:hAnsi="Book Antiqua" w:cs="Arial"/>
          <w:sz w:val="22"/>
          <w:szCs w:val="22"/>
          <w:lang w:val="pl-PL"/>
        </w:rPr>
      </w:pPr>
    </w:p>
    <w:p w14:paraId="446C501D" w14:textId="77777777" w:rsidR="00B03105" w:rsidRPr="00DC75F7" w:rsidRDefault="00A767FE" w:rsidP="00135B7D">
      <w:pPr>
        <w:pStyle w:val="DefaultText"/>
        <w:numPr>
          <w:ilvl w:val="0"/>
          <w:numId w:val="58"/>
        </w:numPr>
        <w:tabs>
          <w:tab w:val="clear" w:pos="1040"/>
          <w:tab w:val="num" w:pos="426"/>
        </w:tabs>
        <w:ind w:left="993" w:hanging="473"/>
        <w:jc w:val="both"/>
        <w:rPr>
          <w:rFonts w:ascii="Book Antiqua" w:hAnsi="Book Antiqua" w:cs="Arial"/>
          <w:sz w:val="22"/>
          <w:szCs w:val="22"/>
          <w:lang w:val="pl-PL"/>
        </w:rPr>
      </w:pPr>
      <w:r w:rsidRPr="00DC75F7">
        <w:rPr>
          <w:rFonts w:ascii="Book Antiqua" w:hAnsi="Book Antiqua" w:cs="Arial"/>
          <w:sz w:val="22"/>
          <w:szCs w:val="22"/>
          <w:lang w:val="pl-PL"/>
        </w:rPr>
        <w:t xml:space="preserve">  Rada P</w:t>
      </w:r>
      <w:r w:rsidR="00B03105" w:rsidRPr="00DC75F7">
        <w:rPr>
          <w:rFonts w:ascii="Book Antiqua" w:hAnsi="Book Antiqua" w:cs="Arial"/>
          <w:sz w:val="22"/>
          <w:szCs w:val="22"/>
          <w:lang w:val="pl-PL"/>
        </w:rPr>
        <w:t>edagogiczna uchwala zmiany i nowelizacje do statutu szkoły.</w:t>
      </w:r>
    </w:p>
    <w:p w14:paraId="0A4A4D05" w14:textId="77777777" w:rsidR="00B03105" w:rsidRPr="00DC75F7" w:rsidRDefault="00B03105" w:rsidP="001908D6">
      <w:pPr>
        <w:pStyle w:val="DefaultText"/>
        <w:ind w:left="360" w:hanging="360"/>
        <w:jc w:val="both"/>
        <w:rPr>
          <w:rFonts w:ascii="Book Antiqua" w:hAnsi="Book Antiqua" w:cs="Arial"/>
          <w:b/>
          <w:sz w:val="22"/>
          <w:szCs w:val="22"/>
          <w:lang w:val="pl-PL"/>
        </w:rPr>
      </w:pPr>
    </w:p>
    <w:p w14:paraId="5F795C2E" w14:textId="77777777" w:rsidR="00B03105" w:rsidRPr="00DC75F7" w:rsidRDefault="00EA78FE" w:rsidP="001908D6">
      <w:pPr>
        <w:pStyle w:val="DefaultText"/>
        <w:ind w:firstLine="567"/>
        <w:jc w:val="both"/>
        <w:rPr>
          <w:rFonts w:ascii="Book Antiqua" w:hAnsi="Book Antiqua" w:cs="Arial"/>
          <w:sz w:val="22"/>
          <w:szCs w:val="22"/>
          <w:lang w:val="pl-PL"/>
        </w:rPr>
      </w:pPr>
      <w:r w:rsidRPr="00DC75F7">
        <w:rPr>
          <w:rFonts w:ascii="Book Antiqua" w:hAnsi="Book Antiqua" w:cs="Arial"/>
          <w:b/>
          <w:sz w:val="22"/>
          <w:szCs w:val="22"/>
          <w:lang w:val="pl-PL"/>
        </w:rPr>
        <w:t>§ 16</w:t>
      </w:r>
      <w:r w:rsidR="00557D81">
        <w:rPr>
          <w:rFonts w:ascii="Book Antiqua" w:hAnsi="Book Antiqua" w:cs="Arial"/>
          <w:b/>
          <w:sz w:val="22"/>
          <w:szCs w:val="22"/>
          <w:lang w:val="pl-PL"/>
        </w:rPr>
        <w:t>8</w:t>
      </w:r>
      <w:r w:rsidR="00B03105" w:rsidRPr="00DC75F7">
        <w:rPr>
          <w:rFonts w:ascii="Book Antiqua" w:hAnsi="Book Antiqua" w:cs="Arial"/>
          <w:b/>
          <w:sz w:val="22"/>
          <w:szCs w:val="22"/>
          <w:lang w:val="pl-PL"/>
        </w:rPr>
        <w:t xml:space="preserve">.  </w:t>
      </w:r>
      <w:r w:rsidR="00B03105" w:rsidRPr="00DC75F7">
        <w:rPr>
          <w:rFonts w:ascii="Book Antiqua" w:hAnsi="Book Antiqua" w:cs="Arial"/>
          <w:sz w:val="22"/>
          <w:szCs w:val="22"/>
          <w:lang w:val="pl-PL"/>
        </w:rPr>
        <w:t>Dyrektor szkoły ma prawo do podejmowania doraźnych decyzji w sprawach nie ujętych w statucie.</w:t>
      </w:r>
    </w:p>
    <w:p w14:paraId="4DD246B9" w14:textId="77777777" w:rsidR="00EA78FE" w:rsidRPr="00DC75F7" w:rsidRDefault="00EA78FE" w:rsidP="001908D6">
      <w:pPr>
        <w:pStyle w:val="DefaultText"/>
        <w:ind w:firstLine="567"/>
        <w:jc w:val="both"/>
        <w:rPr>
          <w:rFonts w:ascii="Book Antiqua" w:hAnsi="Book Antiqua" w:cs="Arial"/>
          <w:b/>
          <w:sz w:val="22"/>
          <w:szCs w:val="22"/>
          <w:lang w:val="pl-PL"/>
        </w:rPr>
      </w:pPr>
    </w:p>
    <w:p w14:paraId="16F00445" w14:textId="77777777" w:rsidR="00083142" w:rsidRPr="00DC75F7" w:rsidRDefault="00083142" w:rsidP="001908D6">
      <w:pPr>
        <w:pStyle w:val="DefaultText"/>
        <w:ind w:firstLine="567"/>
        <w:jc w:val="both"/>
        <w:rPr>
          <w:rFonts w:ascii="Book Antiqua" w:hAnsi="Book Antiqua" w:cs="Arial"/>
          <w:b/>
          <w:sz w:val="22"/>
          <w:szCs w:val="22"/>
          <w:lang w:val="pl-PL"/>
        </w:rPr>
      </w:pPr>
    </w:p>
    <w:p w14:paraId="10E09579" w14:textId="77777777" w:rsidR="002B400A" w:rsidRPr="00DC75F7" w:rsidRDefault="002B400A" w:rsidP="00C72604">
      <w:pPr>
        <w:pStyle w:val="Nagwek2"/>
        <w:rPr>
          <w:rFonts w:ascii="Book Antiqua" w:hAnsi="Book Antiqua" w:cs="Arial"/>
          <w:color w:val="1F4E79" w:themeColor="accent1" w:themeShade="80"/>
          <w:sz w:val="22"/>
          <w:szCs w:val="22"/>
        </w:rPr>
      </w:pPr>
      <w:bookmarkStart w:id="44" w:name="_Toc497066923"/>
      <w:r w:rsidRPr="00DC75F7">
        <w:rPr>
          <w:rFonts w:ascii="Book Antiqua" w:hAnsi="Book Antiqua" w:cs="Arial"/>
          <w:color w:val="1F4E79" w:themeColor="accent1" w:themeShade="80"/>
          <w:sz w:val="22"/>
          <w:szCs w:val="22"/>
        </w:rPr>
        <w:t>Rozdział 6</w:t>
      </w:r>
      <w:bookmarkEnd w:id="44"/>
    </w:p>
    <w:p w14:paraId="12D30499" w14:textId="77777777" w:rsidR="00083142" w:rsidRPr="00DC75F7" w:rsidRDefault="00083142" w:rsidP="00C72604">
      <w:pPr>
        <w:pStyle w:val="Nagwek2"/>
        <w:rPr>
          <w:rFonts w:ascii="Book Antiqua" w:hAnsi="Book Antiqua" w:cs="Arial"/>
          <w:color w:val="1F4E79" w:themeColor="accent1" w:themeShade="80"/>
          <w:sz w:val="22"/>
          <w:szCs w:val="22"/>
        </w:rPr>
      </w:pPr>
      <w:bookmarkStart w:id="45" w:name="_Toc497066924"/>
      <w:r w:rsidRPr="00DC75F7">
        <w:rPr>
          <w:rFonts w:ascii="Book Antiqua" w:hAnsi="Book Antiqua" w:cs="Arial"/>
          <w:color w:val="1F4E79" w:themeColor="accent1" w:themeShade="80"/>
          <w:sz w:val="22"/>
          <w:szCs w:val="22"/>
        </w:rPr>
        <w:t>Przepisy przejściowe</w:t>
      </w:r>
      <w:bookmarkEnd w:id="45"/>
    </w:p>
    <w:p w14:paraId="4464198E" w14:textId="77777777" w:rsidR="00083142" w:rsidRPr="00DC75F7" w:rsidRDefault="00083142" w:rsidP="001908D6">
      <w:pPr>
        <w:pStyle w:val="DefaultText"/>
        <w:ind w:firstLine="567"/>
        <w:jc w:val="both"/>
        <w:rPr>
          <w:rFonts w:ascii="Book Antiqua" w:hAnsi="Book Antiqua" w:cs="Arial"/>
          <w:b/>
          <w:sz w:val="22"/>
          <w:szCs w:val="22"/>
          <w:lang w:val="pl-PL"/>
        </w:rPr>
      </w:pPr>
    </w:p>
    <w:p w14:paraId="4F352A5C" w14:textId="77777777" w:rsidR="00083142" w:rsidRPr="00DC75F7" w:rsidRDefault="00C0009F" w:rsidP="001908D6">
      <w:pPr>
        <w:tabs>
          <w:tab w:val="left" w:pos="426"/>
        </w:tabs>
        <w:jc w:val="both"/>
        <w:rPr>
          <w:rFonts w:ascii="Book Antiqua" w:hAnsi="Book Antiqua" w:cs="Arial"/>
        </w:rPr>
      </w:pPr>
      <w:r w:rsidRPr="00DC75F7">
        <w:rPr>
          <w:rFonts w:ascii="Book Antiqua" w:hAnsi="Book Antiqua" w:cs="Arial"/>
          <w:b/>
        </w:rPr>
        <w:t xml:space="preserve">         </w:t>
      </w:r>
      <w:r w:rsidR="00CE019E" w:rsidRPr="00DC75F7">
        <w:rPr>
          <w:rFonts w:ascii="Book Antiqua" w:hAnsi="Book Antiqua" w:cs="Arial"/>
          <w:b/>
        </w:rPr>
        <w:t xml:space="preserve"> </w:t>
      </w:r>
      <w:r w:rsidRPr="00DC75F7">
        <w:rPr>
          <w:rFonts w:ascii="Book Antiqua" w:hAnsi="Book Antiqua" w:cs="Arial"/>
          <w:b/>
        </w:rPr>
        <w:t xml:space="preserve">  </w:t>
      </w:r>
      <w:r w:rsidR="00D069BC" w:rsidRPr="00DC75F7">
        <w:rPr>
          <w:rFonts w:ascii="Book Antiqua" w:hAnsi="Book Antiqua" w:cs="Arial"/>
          <w:b/>
        </w:rPr>
        <w:t>§ 16</w:t>
      </w:r>
      <w:r w:rsidR="0081781A">
        <w:rPr>
          <w:rFonts w:ascii="Book Antiqua" w:hAnsi="Book Antiqua" w:cs="Arial"/>
          <w:b/>
        </w:rPr>
        <w:t>9</w:t>
      </w:r>
      <w:r w:rsidR="00083142" w:rsidRPr="00DC75F7">
        <w:rPr>
          <w:rFonts w:ascii="Book Antiqua" w:hAnsi="Book Antiqua" w:cs="Arial"/>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14:paraId="45A6FA17" w14:textId="77777777" w:rsidR="00083142" w:rsidRPr="00DC75F7" w:rsidRDefault="00083142" w:rsidP="00135B7D">
      <w:pPr>
        <w:numPr>
          <w:ilvl w:val="0"/>
          <w:numId w:val="146"/>
        </w:numPr>
        <w:tabs>
          <w:tab w:val="left" w:pos="284"/>
        </w:tabs>
        <w:jc w:val="both"/>
        <w:rPr>
          <w:rFonts w:ascii="Book Antiqua" w:hAnsi="Book Antiqua" w:cs="Arial"/>
        </w:rPr>
      </w:pPr>
      <w:r w:rsidRPr="00DC75F7">
        <w:rPr>
          <w:rFonts w:ascii="Book Antiqua" w:hAnsi="Book Antiqua" w:cs="Arial"/>
        </w:rPr>
        <w:t xml:space="preserve">w orzeczeniu wskazano taką możliwość oraz </w:t>
      </w:r>
      <w:r w:rsidR="00A767FE" w:rsidRPr="00DC75F7">
        <w:rPr>
          <w:rFonts w:ascii="Book Antiqua" w:hAnsi="Book Antiqua" w:cs="Arial"/>
        </w:rPr>
        <w:t>;</w:t>
      </w:r>
    </w:p>
    <w:p w14:paraId="31D5290F" w14:textId="77777777" w:rsidR="00083142" w:rsidRPr="00DC75F7" w:rsidRDefault="00083142" w:rsidP="00135B7D">
      <w:pPr>
        <w:numPr>
          <w:ilvl w:val="0"/>
          <w:numId w:val="146"/>
        </w:numPr>
        <w:tabs>
          <w:tab w:val="left" w:pos="284"/>
        </w:tabs>
        <w:jc w:val="both"/>
        <w:rPr>
          <w:rFonts w:ascii="Book Antiqua" w:hAnsi="Book Antiqua" w:cs="Arial"/>
        </w:rPr>
      </w:pPr>
      <w:r w:rsidRPr="00DC75F7">
        <w:rPr>
          <w:rFonts w:ascii="Book Antiqua" w:hAnsi="Book Antiqua" w:cs="Arial"/>
        </w:rPr>
        <w:t xml:space="preserve">szkoła dysponuje pomieszczeniami na prowadzenie indywidualnych zajęć. </w:t>
      </w:r>
    </w:p>
    <w:p w14:paraId="59950315" w14:textId="77777777" w:rsidR="00083142" w:rsidRPr="00DC75F7" w:rsidRDefault="00083142" w:rsidP="001908D6">
      <w:pPr>
        <w:pStyle w:val="DefaultText"/>
        <w:ind w:firstLine="567"/>
        <w:jc w:val="both"/>
        <w:rPr>
          <w:rFonts w:ascii="Book Antiqua" w:hAnsi="Book Antiqua" w:cs="Arial"/>
          <w:b/>
          <w:sz w:val="22"/>
          <w:szCs w:val="22"/>
          <w:lang w:val="pl-PL"/>
        </w:rPr>
      </w:pPr>
    </w:p>
    <w:p w14:paraId="44A42647" w14:textId="77777777" w:rsidR="00CE019E" w:rsidRPr="00DC75F7" w:rsidRDefault="00CE019E" w:rsidP="006929F3">
      <w:pPr>
        <w:pStyle w:val="DefaultText"/>
        <w:ind w:hanging="142"/>
        <w:jc w:val="both"/>
        <w:rPr>
          <w:rFonts w:ascii="Book Antiqua" w:hAnsi="Book Antiqua" w:cs="Arial"/>
          <w:sz w:val="22"/>
          <w:szCs w:val="22"/>
        </w:rPr>
      </w:pPr>
      <w:r w:rsidRPr="00DC75F7">
        <w:rPr>
          <w:rFonts w:ascii="Book Antiqua" w:hAnsi="Book Antiqua" w:cs="Arial"/>
          <w:b/>
          <w:sz w:val="22"/>
          <w:szCs w:val="22"/>
        </w:rPr>
        <w:t xml:space="preserve">            </w:t>
      </w:r>
      <w:r w:rsidR="0081781A">
        <w:rPr>
          <w:rFonts w:ascii="Book Antiqua" w:hAnsi="Book Antiqua" w:cs="Arial"/>
          <w:b/>
          <w:sz w:val="22"/>
          <w:szCs w:val="22"/>
        </w:rPr>
        <w:t xml:space="preserve">§ 170. </w:t>
      </w:r>
      <w:r w:rsidR="006929F3" w:rsidRPr="00DC75F7">
        <w:rPr>
          <w:rFonts w:ascii="Book Antiqua" w:hAnsi="Book Antiqua" w:cs="Arial"/>
          <w:b/>
          <w:sz w:val="22"/>
          <w:szCs w:val="22"/>
        </w:rPr>
        <w:t xml:space="preserve"> </w:t>
      </w:r>
      <w:r w:rsidR="006929F3" w:rsidRPr="00DC75F7">
        <w:rPr>
          <w:rFonts w:ascii="Book Antiqua" w:hAnsi="Book Antiqua" w:cs="Arial"/>
          <w:sz w:val="22"/>
          <w:szCs w:val="22"/>
        </w:rPr>
        <w:t xml:space="preserve">Statut wchodzi w życie </w:t>
      </w:r>
      <w:r w:rsidR="00953FDC">
        <w:rPr>
          <w:rFonts w:ascii="Book Antiqua" w:hAnsi="Book Antiqua" w:cs="Arial"/>
          <w:sz w:val="22"/>
          <w:szCs w:val="22"/>
        </w:rPr>
        <w:t>01.09.2017 r.</w:t>
      </w:r>
    </w:p>
    <w:p w14:paraId="685D4FFA" w14:textId="77777777" w:rsidR="00BE3174" w:rsidRPr="00DC75F7" w:rsidRDefault="00BE3174" w:rsidP="006929F3">
      <w:pPr>
        <w:pStyle w:val="DefaultText"/>
        <w:ind w:hanging="142"/>
        <w:jc w:val="both"/>
        <w:rPr>
          <w:rFonts w:ascii="Book Antiqua" w:hAnsi="Book Antiqua" w:cs="Arial"/>
          <w:sz w:val="22"/>
          <w:szCs w:val="22"/>
        </w:rPr>
      </w:pPr>
    </w:p>
    <w:p w14:paraId="5ED21005" w14:textId="77777777" w:rsidR="00BE3174" w:rsidRPr="00DC75F7" w:rsidRDefault="00BE3174" w:rsidP="006929F3">
      <w:pPr>
        <w:pStyle w:val="DefaultText"/>
        <w:ind w:hanging="142"/>
        <w:jc w:val="both"/>
        <w:rPr>
          <w:rFonts w:ascii="Book Antiqua" w:hAnsi="Book Antiqua" w:cs="Arial"/>
          <w:sz w:val="22"/>
          <w:szCs w:val="22"/>
        </w:rPr>
      </w:pPr>
      <w:r w:rsidRPr="00DC75F7">
        <w:rPr>
          <w:rFonts w:ascii="Book Antiqua" w:hAnsi="Book Antiqua" w:cs="Arial"/>
          <w:sz w:val="22"/>
          <w:szCs w:val="22"/>
        </w:rPr>
        <w:tab/>
      </w:r>
      <w:r w:rsidRPr="00DC75F7">
        <w:rPr>
          <w:rFonts w:ascii="Book Antiqua" w:hAnsi="Book Antiqua" w:cs="Arial"/>
          <w:sz w:val="22"/>
          <w:szCs w:val="22"/>
        </w:rPr>
        <w:tab/>
        <w:t>1. Dyrektor Szkoły zapewnia możliwość zapoznania się ze Statutem Szkoły wszystkim członkom społeczności szkolnej.</w:t>
      </w:r>
    </w:p>
    <w:p w14:paraId="3BBD86BA" w14:textId="77777777" w:rsidR="00BE3174" w:rsidRPr="00DC75F7" w:rsidRDefault="00BE3174" w:rsidP="006929F3">
      <w:pPr>
        <w:pStyle w:val="DefaultText"/>
        <w:ind w:hanging="142"/>
        <w:jc w:val="both"/>
        <w:rPr>
          <w:rFonts w:ascii="Book Antiqua" w:hAnsi="Book Antiqua" w:cs="Arial"/>
          <w:sz w:val="22"/>
          <w:szCs w:val="22"/>
        </w:rPr>
      </w:pPr>
    </w:p>
    <w:p w14:paraId="70E67186" w14:textId="77777777" w:rsidR="00BE3174" w:rsidRPr="00DC75F7" w:rsidRDefault="00BE3174" w:rsidP="006929F3">
      <w:pPr>
        <w:pStyle w:val="DefaultText"/>
        <w:ind w:hanging="142"/>
        <w:jc w:val="both"/>
        <w:rPr>
          <w:rFonts w:ascii="Book Antiqua" w:hAnsi="Book Antiqua" w:cs="Arial"/>
          <w:sz w:val="22"/>
          <w:szCs w:val="22"/>
        </w:rPr>
      </w:pPr>
      <w:r w:rsidRPr="00DC75F7">
        <w:rPr>
          <w:rFonts w:ascii="Book Antiqua" w:hAnsi="Book Antiqua" w:cs="Arial"/>
          <w:sz w:val="22"/>
          <w:szCs w:val="22"/>
        </w:rPr>
        <w:tab/>
      </w:r>
      <w:r w:rsidRPr="00DC75F7">
        <w:rPr>
          <w:rFonts w:ascii="Book Antiqua" w:hAnsi="Book Antiqua" w:cs="Arial"/>
          <w:sz w:val="22"/>
          <w:szCs w:val="22"/>
        </w:rPr>
        <w:tab/>
        <w:t xml:space="preserve">2. Zasady postępowania w sprawie uchylenia Statutu lub niektórych jego postanowien określa ustawa. </w:t>
      </w:r>
    </w:p>
    <w:p w14:paraId="539E075B" w14:textId="77777777" w:rsidR="00BE3174" w:rsidRPr="00DC75F7" w:rsidRDefault="00BE3174" w:rsidP="006929F3">
      <w:pPr>
        <w:pStyle w:val="DefaultText"/>
        <w:ind w:hanging="142"/>
        <w:jc w:val="both"/>
        <w:rPr>
          <w:rFonts w:ascii="Book Antiqua" w:hAnsi="Book Antiqua" w:cs="Arial"/>
          <w:b/>
          <w:sz w:val="22"/>
          <w:szCs w:val="22"/>
        </w:rPr>
      </w:pPr>
    </w:p>
    <w:p w14:paraId="708D1AA1" w14:textId="77777777" w:rsidR="00BE3174" w:rsidRPr="00DC75F7" w:rsidRDefault="00BE3174" w:rsidP="00BE3174">
      <w:pPr>
        <w:pStyle w:val="DefaultText"/>
        <w:ind w:hanging="142"/>
        <w:jc w:val="right"/>
        <w:rPr>
          <w:rFonts w:ascii="Book Antiqua" w:hAnsi="Book Antiqua" w:cs="Arial"/>
          <w:sz w:val="22"/>
          <w:szCs w:val="22"/>
          <w:lang w:val="pl-PL"/>
        </w:rPr>
      </w:pPr>
      <w:r w:rsidRPr="00DC75F7">
        <w:rPr>
          <w:rFonts w:ascii="Book Antiqua" w:hAnsi="Book Antiqua" w:cs="Arial"/>
          <w:sz w:val="22"/>
          <w:szCs w:val="22"/>
        </w:rPr>
        <w:t xml:space="preserve">Boguszów – Gorce, </w:t>
      </w:r>
      <w:r w:rsidR="00953FDC">
        <w:rPr>
          <w:rFonts w:ascii="Book Antiqua" w:hAnsi="Book Antiqua" w:cs="Arial"/>
          <w:sz w:val="22"/>
          <w:szCs w:val="22"/>
        </w:rPr>
        <w:t>01.09.2017 r.</w:t>
      </w:r>
    </w:p>
    <w:p w14:paraId="704373E4" w14:textId="77777777" w:rsidR="00CE019E" w:rsidRPr="00DC75F7" w:rsidRDefault="00CE019E" w:rsidP="001908D6">
      <w:pPr>
        <w:pStyle w:val="DefaultText"/>
        <w:ind w:firstLine="567"/>
        <w:jc w:val="both"/>
        <w:rPr>
          <w:rFonts w:ascii="Book Antiqua" w:hAnsi="Book Antiqua" w:cs="Arial"/>
          <w:b/>
          <w:sz w:val="22"/>
          <w:szCs w:val="22"/>
          <w:lang w:val="pl-PL"/>
        </w:rPr>
      </w:pPr>
    </w:p>
    <w:p w14:paraId="66C1F720" w14:textId="77777777" w:rsidR="00CE019E" w:rsidRPr="00DC75F7" w:rsidRDefault="00CE019E" w:rsidP="001908D6">
      <w:pPr>
        <w:pStyle w:val="DefaultText"/>
        <w:ind w:firstLine="567"/>
        <w:jc w:val="both"/>
        <w:rPr>
          <w:rFonts w:ascii="Book Antiqua" w:hAnsi="Book Antiqua" w:cs="Arial"/>
          <w:b/>
          <w:sz w:val="22"/>
          <w:szCs w:val="22"/>
          <w:lang w:val="pl-PL"/>
        </w:rPr>
      </w:pPr>
    </w:p>
    <w:p w14:paraId="3A3265DC" w14:textId="77777777" w:rsidR="00CE019E" w:rsidRPr="00DC75F7" w:rsidRDefault="00CE019E" w:rsidP="001908D6">
      <w:pPr>
        <w:pStyle w:val="DefaultText"/>
        <w:ind w:firstLine="567"/>
        <w:jc w:val="both"/>
        <w:rPr>
          <w:rFonts w:ascii="Book Antiqua" w:hAnsi="Book Antiqua" w:cs="Arial"/>
          <w:b/>
          <w:sz w:val="22"/>
          <w:szCs w:val="22"/>
          <w:lang w:val="pl-PL"/>
        </w:rPr>
      </w:pPr>
    </w:p>
    <w:p w14:paraId="3A7A7D97" w14:textId="77777777" w:rsidR="00CE019E" w:rsidRPr="00DC75F7" w:rsidRDefault="00CE019E" w:rsidP="001908D6">
      <w:pPr>
        <w:pStyle w:val="DefaultText"/>
        <w:ind w:firstLine="567"/>
        <w:jc w:val="both"/>
        <w:rPr>
          <w:rFonts w:ascii="Book Antiqua" w:hAnsi="Book Antiqua" w:cs="Arial"/>
          <w:b/>
          <w:sz w:val="22"/>
          <w:szCs w:val="22"/>
          <w:lang w:val="pl-PL"/>
        </w:rPr>
      </w:pPr>
    </w:p>
    <w:p w14:paraId="0830ED70" w14:textId="77777777" w:rsidR="00590B28" w:rsidRPr="00DC75F7" w:rsidRDefault="00590B28" w:rsidP="001908D6">
      <w:pPr>
        <w:pStyle w:val="DefaultText"/>
        <w:ind w:firstLine="567"/>
        <w:jc w:val="both"/>
        <w:rPr>
          <w:rFonts w:ascii="Book Antiqua" w:hAnsi="Book Antiqua" w:cs="Arial"/>
          <w:b/>
          <w:sz w:val="22"/>
          <w:szCs w:val="22"/>
          <w:lang w:val="pl-PL"/>
        </w:rPr>
      </w:pPr>
    </w:p>
    <w:p w14:paraId="5811A486" w14:textId="77777777" w:rsidR="00590B28" w:rsidRPr="00DC75F7" w:rsidRDefault="00590B28" w:rsidP="001908D6">
      <w:pPr>
        <w:pStyle w:val="DefaultText"/>
        <w:ind w:firstLine="567"/>
        <w:jc w:val="both"/>
        <w:rPr>
          <w:rFonts w:ascii="Book Antiqua" w:hAnsi="Book Antiqua" w:cs="Arial"/>
          <w:b/>
          <w:sz w:val="22"/>
          <w:szCs w:val="22"/>
          <w:lang w:val="pl-PL"/>
        </w:rPr>
      </w:pPr>
    </w:p>
    <w:p w14:paraId="37E1836B" w14:textId="77777777" w:rsidR="00590B28" w:rsidRPr="00DC75F7" w:rsidRDefault="00590B28" w:rsidP="001908D6">
      <w:pPr>
        <w:pStyle w:val="DefaultText"/>
        <w:ind w:firstLine="567"/>
        <w:jc w:val="both"/>
        <w:rPr>
          <w:rFonts w:ascii="Book Antiqua" w:hAnsi="Book Antiqua" w:cs="Arial"/>
          <w:b/>
          <w:sz w:val="22"/>
          <w:szCs w:val="22"/>
          <w:lang w:val="pl-PL"/>
        </w:rPr>
      </w:pPr>
    </w:p>
    <w:p w14:paraId="617B786F" w14:textId="77777777" w:rsidR="00590B28" w:rsidRPr="00DC75F7" w:rsidRDefault="00590B28" w:rsidP="001908D6">
      <w:pPr>
        <w:pStyle w:val="DefaultText"/>
        <w:ind w:firstLine="567"/>
        <w:jc w:val="both"/>
        <w:rPr>
          <w:rFonts w:ascii="Book Antiqua" w:hAnsi="Book Antiqua" w:cs="Arial"/>
          <w:b/>
          <w:sz w:val="22"/>
          <w:szCs w:val="22"/>
          <w:lang w:val="pl-PL"/>
        </w:rPr>
      </w:pPr>
    </w:p>
    <w:p w14:paraId="58C82EFD" w14:textId="77777777" w:rsidR="00590B28" w:rsidRPr="00DC75F7" w:rsidRDefault="00590B28" w:rsidP="001908D6">
      <w:pPr>
        <w:pStyle w:val="DefaultText"/>
        <w:ind w:firstLine="567"/>
        <w:jc w:val="both"/>
        <w:rPr>
          <w:rFonts w:ascii="Book Antiqua" w:hAnsi="Book Antiqua" w:cs="Arial"/>
          <w:b/>
          <w:sz w:val="22"/>
          <w:szCs w:val="22"/>
          <w:lang w:val="pl-PL"/>
        </w:rPr>
      </w:pPr>
    </w:p>
    <w:p w14:paraId="12BF72A2" w14:textId="77777777" w:rsidR="00590B28" w:rsidRPr="00DC75F7" w:rsidRDefault="00590B28" w:rsidP="001908D6">
      <w:pPr>
        <w:pStyle w:val="DefaultText"/>
        <w:ind w:firstLine="567"/>
        <w:jc w:val="both"/>
        <w:rPr>
          <w:rFonts w:ascii="Book Antiqua" w:hAnsi="Book Antiqua" w:cs="Arial"/>
          <w:b/>
          <w:sz w:val="22"/>
          <w:szCs w:val="22"/>
          <w:lang w:val="pl-PL"/>
        </w:rPr>
      </w:pPr>
    </w:p>
    <w:p w14:paraId="559D78B5" w14:textId="77777777" w:rsidR="00590B28" w:rsidRPr="00DC75F7" w:rsidRDefault="00590B28" w:rsidP="001908D6">
      <w:pPr>
        <w:pStyle w:val="DefaultText"/>
        <w:ind w:firstLine="567"/>
        <w:jc w:val="both"/>
        <w:rPr>
          <w:rFonts w:ascii="Book Antiqua" w:hAnsi="Book Antiqua" w:cs="Arial"/>
          <w:b/>
          <w:sz w:val="22"/>
          <w:szCs w:val="22"/>
          <w:lang w:val="pl-PL"/>
        </w:rPr>
      </w:pPr>
    </w:p>
    <w:p w14:paraId="152C9904" w14:textId="77777777" w:rsidR="00590B28" w:rsidRPr="00DC75F7" w:rsidRDefault="00590B28" w:rsidP="001908D6">
      <w:pPr>
        <w:pStyle w:val="DefaultText"/>
        <w:ind w:firstLine="567"/>
        <w:jc w:val="both"/>
        <w:rPr>
          <w:rFonts w:ascii="Book Antiqua" w:hAnsi="Book Antiqua" w:cs="Arial"/>
          <w:b/>
          <w:sz w:val="22"/>
          <w:szCs w:val="22"/>
          <w:lang w:val="pl-PL"/>
        </w:rPr>
      </w:pPr>
    </w:p>
    <w:p w14:paraId="6AF6D916" w14:textId="77777777" w:rsidR="00590B28" w:rsidRPr="00DC75F7" w:rsidRDefault="00590B28" w:rsidP="001908D6">
      <w:pPr>
        <w:pStyle w:val="DefaultText"/>
        <w:ind w:firstLine="567"/>
        <w:jc w:val="both"/>
        <w:rPr>
          <w:rFonts w:ascii="Book Antiqua" w:hAnsi="Book Antiqua" w:cs="Arial"/>
          <w:b/>
          <w:sz w:val="22"/>
          <w:szCs w:val="22"/>
          <w:lang w:val="pl-PL"/>
        </w:rPr>
      </w:pPr>
    </w:p>
    <w:p w14:paraId="1AF30865" w14:textId="77777777" w:rsidR="00590B28" w:rsidRPr="00DC75F7" w:rsidRDefault="00590B28" w:rsidP="001908D6">
      <w:pPr>
        <w:pStyle w:val="DefaultText"/>
        <w:ind w:firstLine="567"/>
        <w:jc w:val="both"/>
        <w:rPr>
          <w:rFonts w:ascii="Book Antiqua" w:hAnsi="Book Antiqua" w:cs="Arial"/>
          <w:b/>
          <w:sz w:val="22"/>
          <w:szCs w:val="22"/>
          <w:lang w:val="pl-PL"/>
        </w:rPr>
      </w:pPr>
    </w:p>
    <w:p w14:paraId="7895D7A4" w14:textId="77777777" w:rsidR="00CE019E" w:rsidRPr="00DC75F7" w:rsidRDefault="00CE019E" w:rsidP="001908D6">
      <w:pPr>
        <w:pStyle w:val="DefaultText"/>
        <w:ind w:firstLine="567"/>
        <w:jc w:val="both"/>
        <w:rPr>
          <w:rFonts w:ascii="Book Antiqua" w:hAnsi="Book Antiqua" w:cs="Arial"/>
          <w:b/>
          <w:sz w:val="22"/>
          <w:szCs w:val="22"/>
          <w:lang w:val="pl-PL"/>
        </w:rPr>
      </w:pPr>
    </w:p>
    <w:p w14:paraId="277E9D53" w14:textId="77777777" w:rsidR="00CE019E" w:rsidRPr="00DC75F7" w:rsidRDefault="00CE019E" w:rsidP="001908D6">
      <w:pPr>
        <w:pStyle w:val="DefaultText"/>
        <w:ind w:firstLine="567"/>
        <w:jc w:val="both"/>
        <w:rPr>
          <w:rFonts w:ascii="Book Antiqua" w:hAnsi="Book Antiqua" w:cs="Arial"/>
          <w:b/>
          <w:sz w:val="22"/>
          <w:szCs w:val="22"/>
          <w:lang w:val="pl-PL"/>
        </w:rPr>
      </w:pPr>
    </w:p>
    <w:p w14:paraId="3F663E9C" w14:textId="77777777" w:rsidR="00CE019E" w:rsidRPr="00DC75F7" w:rsidRDefault="00CE019E" w:rsidP="001908D6">
      <w:pPr>
        <w:pStyle w:val="DefaultText"/>
        <w:ind w:firstLine="567"/>
        <w:jc w:val="both"/>
        <w:rPr>
          <w:rFonts w:ascii="Book Antiqua" w:hAnsi="Book Antiqua" w:cs="Arial"/>
          <w:b/>
          <w:sz w:val="22"/>
          <w:szCs w:val="22"/>
          <w:lang w:val="pl-PL"/>
        </w:rPr>
      </w:pPr>
    </w:p>
    <w:p w14:paraId="507CCF1F" w14:textId="77777777" w:rsidR="00B03105" w:rsidRPr="00DC75F7" w:rsidRDefault="00B03105" w:rsidP="001908D6">
      <w:pPr>
        <w:jc w:val="both"/>
        <w:rPr>
          <w:rFonts w:ascii="Book Antiqua" w:hAnsi="Book Antiqua" w:cs="Arial"/>
        </w:rPr>
      </w:pPr>
    </w:p>
    <w:p w14:paraId="5F22BA0B" w14:textId="77777777" w:rsidR="00B03105" w:rsidRPr="00DC75F7" w:rsidRDefault="00B03105" w:rsidP="001908D6">
      <w:pPr>
        <w:jc w:val="both"/>
        <w:rPr>
          <w:rFonts w:ascii="Book Antiqua" w:hAnsi="Book Antiqua" w:cs="Arial"/>
        </w:rPr>
      </w:pPr>
    </w:p>
    <w:p w14:paraId="52481368" w14:textId="77777777" w:rsidR="00B03105" w:rsidRPr="00DC75F7" w:rsidRDefault="00B03105" w:rsidP="001908D6">
      <w:pPr>
        <w:jc w:val="both"/>
        <w:rPr>
          <w:rFonts w:ascii="Book Antiqua" w:hAnsi="Book Antiqua"/>
        </w:rPr>
      </w:pPr>
      <w:r w:rsidRPr="00DC75F7">
        <w:rPr>
          <w:rFonts w:ascii="Book Antiqua" w:hAnsi="Book Antiqua"/>
        </w:rPr>
        <w:t> </w:t>
      </w:r>
    </w:p>
    <w:p w14:paraId="321D6DB3" w14:textId="77777777" w:rsidR="00B03105" w:rsidRPr="00DC75F7" w:rsidRDefault="00B03105" w:rsidP="001908D6">
      <w:pPr>
        <w:jc w:val="both"/>
        <w:rPr>
          <w:rFonts w:ascii="Book Antiqua" w:hAnsi="Book Antiqua"/>
        </w:rPr>
      </w:pPr>
    </w:p>
    <w:p w14:paraId="2E063B9A" w14:textId="77777777" w:rsidR="00B03105" w:rsidRPr="00DC75F7" w:rsidRDefault="00B03105" w:rsidP="001908D6">
      <w:pPr>
        <w:jc w:val="both"/>
        <w:rPr>
          <w:rFonts w:ascii="Book Antiqua" w:hAnsi="Book Antiqua"/>
        </w:rPr>
      </w:pPr>
    </w:p>
    <w:p w14:paraId="4029590A" w14:textId="77777777" w:rsidR="00B03105" w:rsidRPr="00DC75F7" w:rsidRDefault="00B03105" w:rsidP="001908D6">
      <w:pPr>
        <w:jc w:val="both"/>
        <w:rPr>
          <w:rFonts w:ascii="Book Antiqua" w:hAnsi="Book Antiqua"/>
          <w:b/>
        </w:rPr>
      </w:pPr>
    </w:p>
    <w:p w14:paraId="0D49A329" w14:textId="77777777" w:rsidR="00A5260B" w:rsidRPr="00DC75F7" w:rsidRDefault="00A5260B" w:rsidP="001908D6">
      <w:pPr>
        <w:jc w:val="both"/>
        <w:rPr>
          <w:rFonts w:ascii="Book Antiqua" w:hAnsi="Book Antiqua"/>
          <w:b/>
        </w:rPr>
      </w:pPr>
    </w:p>
    <w:sectPr w:rsidR="00A5260B" w:rsidRPr="00DC75F7" w:rsidSect="00B63861">
      <w:footerReference w:type="even" r:id="rId37"/>
      <w:footerReference w:type="default" r:id="rId38"/>
      <w:footerReference w:type="first" r:id="rId39"/>
      <w:pgSz w:w="11906" w:h="16838"/>
      <w:pgMar w:top="1417" w:right="1417" w:bottom="1417" w:left="1418"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C3C9" w14:textId="77777777" w:rsidR="003F09DF" w:rsidRDefault="003F09DF" w:rsidP="00961B67">
      <w:r>
        <w:separator/>
      </w:r>
    </w:p>
  </w:endnote>
  <w:endnote w:type="continuationSeparator" w:id="0">
    <w:p w14:paraId="31BAA373" w14:textId="77777777" w:rsidR="003F09DF" w:rsidRDefault="003F09DF"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93" w:type="pct"/>
      <w:tblBorders>
        <w:top w:val="single" w:sz="4" w:space="0" w:color="C4652D"/>
      </w:tblBorders>
      <w:tblLook w:val="04A0" w:firstRow="1" w:lastRow="0" w:firstColumn="1" w:lastColumn="0" w:noHBand="0" w:noVBand="1"/>
    </w:tblPr>
    <w:tblGrid>
      <w:gridCol w:w="1075"/>
      <w:gridCol w:w="6351"/>
    </w:tblGrid>
    <w:tr w:rsidR="00857964" w:rsidRPr="00BF3264" w14:paraId="4F70D589" w14:textId="77777777" w:rsidTr="00CF34A1">
      <w:trPr>
        <w:trHeight w:val="360"/>
      </w:trPr>
      <w:tc>
        <w:tcPr>
          <w:tcW w:w="724" w:type="pct"/>
          <w:shd w:val="clear" w:color="auto" w:fill="F5DFD3"/>
        </w:tcPr>
        <w:p w14:paraId="6402C007" w14:textId="77777777" w:rsidR="00857964" w:rsidRPr="00DB7B6F" w:rsidRDefault="00857964"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14:paraId="588DB54B" w14:textId="77777777" w:rsidR="00857964" w:rsidRPr="00DB7B6F" w:rsidRDefault="00857964"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14:paraId="36BCDA10" w14:textId="77777777" w:rsidR="00857964" w:rsidRDefault="008579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3"/>
      <w:gridCol w:w="1801"/>
    </w:tblGrid>
    <w:tr w:rsidR="00857964" w:rsidRPr="00BF3264" w14:paraId="49CBB9D3" w14:textId="77777777" w:rsidTr="00CF34A1">
      <w:trPr>
        <w:trHeight w:val="360"/>
      </w:trPr>
      <w:tc>
        <w:tcPr>
          <w:tcW w:w="4011" w:type="pct"/>
        </w:tcPr>
        <w:p w14:paraId="3E31FD23" w14:textId="77777777" w:rsidR="00857964" w:rsidRDefault="00857964" w:rsidP="000E0D18">
          <w:pPr>
            <w:pStyle w:val="Stopka"/>
            <w:rPr>
              <w:rFonts w:ascii="Cambria" w:hAnsi="Cambria"/>
            </w:rPr>
          </w:pPr>
          <w:r w:rsidRPr="00DB7B6F">
            <w:rPr>
              <w:rFonts w:ascii="Cambria" w:hAnsi="Cambria"/>
            </w:rPr>
            <w:t xml:space="preserve">Statut </w:t>
          </w:r>
          <w:r>
            <w:rPr>
              <w:rFonts w:ascii="Cambria" w:hAnsi="Cambria"/>
            </w:rPr>
            <w:t>Publicznej Szkoły Podstawowej n</w:t>
          </w:r>
          <w:r w:rsidRPr="00DB7B6F">
            <w:rPr>
              <w:rFonts w:ascii="Cambria" w:hAnsi="Cambria"/>
            </w:rPr>
            <w:t xml:space="preserve">r </w:t>
          </w:r>
          <w:r>
            <w:rPr>
              <w:rFonts w:ascii="Cambria" w:hAnsi="Cambria"/>
            </w:rPr>
            <w:t xml:space="preserve">5 im. Bronisława Malinowskiego </w:t>
          </w:r>
        </w:p>
        <w:p w14:paraId="1EC8F81E" w14:textId="77777777" w:rsidR="00857964" w:rsidRDefault="00857964" w:rsidP="000E0D18">
          <w:pPr>
            <w:pStyle w:val="Stopka"/>
            <w:rPr>
              <w:rFonts w:ascii="Cambria" w:hAnsi="Cambria"/>
            </w:rPr>
          </w:pPr>
          <w:r>
            <w:rPr>
              <w:rFonts w:ascii="Cambria" w:hAnsi="Cambria"/>
            </w:rPr>
            <w:t>w Boguszowie –Gorcach</w:t>
          </w:r>
        </w:p>
        <w:p w14:paraId="1EE3468E" w14:textId="77777777" w:rsidR="00857964" w:rsidRPr="00DB7B6F" w:rsidRDefault="00857964" w:rsidP="000E0D18">
          <w:pPr>
            <w:pStyle w:val="Stopka"/>
            <w:rPr>
              <w:rFonts w:ascii="Cambria" w:hAnsi="Cambria"/>
            </w:rPr>
          </w:pPr>
        </w:p>
      </w:tc>
      <w:tc>
        <w:tcPr>
          <w:tcW w:w="989" w:type="pct"/>
          <w:shd w:val="clear" w:color="auto" w:fill="F5DFD3"/>
        </w:tcPr>
        <w:p w14:paraId="10167D25" w14:textId="77777777" w:rsidR="00857964" w:rsidRPr="00DB7B6F" w:rsidRDefault="00857964"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Pr>
              <w:rFonts w:ascii="Arial Black" w:hAnsi="Arial Black"/>
              <w:sz w:val="22"/>
              <w:szCs w:val="22"/>
            </w:rPr>
            <w:t>7</w:t>
          </w:r>
          <w:r w:rsidRPr="00DB7B6F">
            <w:rPr>
              <w:rFonts w:ascii="Arial Black" w:hAnsi="Arial Black"/>
              <w:sz w:val="22"/>
              <w:szCs w:val="22"/>
            </w:rPr>
            <w:fldChar w:fldCharType="end"/>
          </w:r>
        </w:p>
      </w:tc>
    </w:tr>
  </w:tbl>
  <w:p w14:paraId="27A4B523" w14:textId="77777777" w:rsidR="00857964" w:rsidRDefault="008579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FBA6" w14:textId="77777777" w:rsidR="00857964" w:rsidRDefault="00857964" w:rsidP="00893BA7">
    <w:pPr>
      <w:pStyle w:val="Nagwek"/>
    </w:pPr>
  </w:p>
  <w:p w14:paraId="7B3103D1" w14:textId="77777777" w:rsidR="00857964" w:rsidRDefault="00857964" w:rsidP="00893BA7"/>
  <w:p w14:paraId="226C5413" w14:textId="77777777" w:rsidR="00857964" w:rsidRDefault="00857964">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4935" w14:textId="77777777" w:rsidR="003F09DF" w:rsidRDefault="003F09DF" w:rsidP="00961B67">
      <w:r>
        <w:separator/>
      </w:r>
    </w:p>
  </w:footnote>
  <w:footnote w:type="continuationSeparator" w:id="0">
    <w:p w14:paraId="46B21D3D" w14:textId="77777777" w:rsidR="003F09DF" w:rsidRDefault="003F09DF" w:rsidP="0096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AC29B8"/>
    <w:multiLevelType w:val="hybridMultilevel"/>
    <w:tmpl w:val="93800A80"/>
    <w:lvl w:ilvl="0" w:tplc="BB100156">
      <w:start w:val="1"/>
      <w:numFmt w:val="lowerLetter"/>
      <w:lvlText w:val="%1)"/>
      <w:lvlJc w:val="left"/>
      <w:pPr>
        <w:tabs>
          <w:tab w:val="num" w:pos="1920"/>
        </w:tabs>
        <w:ind w:left="1920" w:hanging="360"/>
      </w:pPr>
      <w:rPr>
        <w:rFonts w:hint="default"/>
      </w:rPr>
    </w:lvl>
    <w:lvl w:ilvl="1" w:tplc="04150019" w:tentative="1">
      <w:start w:val="1"/>
      <w:numFmt w:val="lowerLetter"/>
      <w:lvlText w:val="%2."/>
      <w:lvlJc w:val="left"/>
      <w:pPr>
        <w:tabs>
          <w:tab w:val="num" w:pos="2640"/>
        </w:tabs>
        <w:ind w:left="2640" w:hanging="360"/>
      </w:pPr>
    </w:lvl>
    <w:lvl w:ilvl="2" w:tplc="0415001B" w:tentative="1">
      <w:start w:val="1"/>
      <w:numFmt w:val="lowerRoman"/>
      <w:lvlText w:val="%3."/>
      <w:lvlJc w:val="right"/>
      <w:pPr>
        <w:tabs>
          <w:tab w:val="num" w:pos="3360"/>
        </w:tabs>
        <w:ind w:left="3360" w:hanging="180"/>
      </w:pPr>
    </w:lvl>
    <w:lvl w:ilvl="3" w:tplc="0415000F" w:tentative="1">
      <w:start w:val="1"/>
      <w:numFmt w:val="decimal"/>
      <w:lvlText w:val="%4."/>
      <w:lvlJc w:val="left"/>
      <w:pPr>
        <w:tabs>
          <w:tab w:val="num" w:pos="4080"/>
        </w:tabs>
        <w:ind w:left="4080" w:hanging="360"/>
      </w:pPr>
    </w:lvl>
    <w:lvl w:ilvl="4" w:tplc="04150019" w:tentative="1">
      <w:start w:val="1"/>
      <w:numFmt w:val="lowerLetter"/>
      <w:lvlText w:val="%5."/>
      <w:lvlJc w:val="left"/>
      <w:pPr>
        <w:tabs>
          <w:tab w:val="num" w:pos="4800"/>
        </w:tabs>
        <w:ind w:left="4800" w:hanging="360"/>
      </w:pPr>
    </w:lvl>
    <w:lvl w:ilvl="5" w:tplc="0415001B" w:tentative="1">
      <w:start w:val="1"/>
      <w:numFmt w:val="lowerRoman"/>
      <w:lvlText w:val="%6."/>
      <w:lvlJc w:val="right"/>
      <w:pPr>
        <w:tabs>
          <w:tab w:val="num" w:pos="5520"/>
        </w:tabs>
        <w:ind w:left="5520" w:hanging="180"/>
      </w:pPr>
    </w:lvl>
    <w:lvl w:ilvl="6" w:tplc="0415000F" w:tentative="1">
      <w:start w:val="1"/>
      <w:numFmt w:val="decimal"/>
      <w:lvlText w:val="%7."/>
      <w:lvlJc w:val="left"/>
      <w:pPr>
        <w:tabs>
          <w:tab w:val="num" w:pos="6240"/>
        </w:tabs>
        <w:ind w:left="6240" w:hanging="360"/>
      </w:pPr>
    </w:lvl>
    <w:lvl w:ilvl="7" w:tplc="04150019" w:tentative="1">
      <w:start w:val="1"/>
      <w:numFmt w:val="lowerLetter"/>
      <w:lvlText w:val="%8."/>
      <w:lvlJc w:val="left"/>
      <w:pPr>
        <w:tabs>
          <w:tab w:val="num" w:pos="6960"/>
        </w:tabs>
        <w:ind w:left="6960" w:hanging="360"/>
      </w:pPr>
    </w:lvl>
    <w:lvl w:ilvl="8" w:tplc="0415001B" w:tentative="1">
      <w:start w:val="1"/>
      <w:numFmt w:val="lowerRoman"/>
      <w:lvlText w:val="%9."/>
      <w:lvlJc w:val="right"/>
      <w:pPr>
        <w:tabs>
          <w:tab w:val="num" w:pos="7680"/>
        </w:tabs>
        <w:ind w:left="7680" w:hanging="180"/>
      </w:pPr>
    </w:lvl>
  </w:abstractNum>
  <w:abstractNum w:abstractNumId="13"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5C203E5"/>
    <w:multiLevelType w:val="hybridMultilevel"/>
    <w:tmpl w:val="2D14BC8C"/>
    <w:lvl w:ilvl="0" w:tplc="846E142A">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5CE4DBF"/>
    <w:multiLevelType w:val="multilevel"/>
    <w:tmpl w:val="3CA28648"/>
    <w:name w:val="WW8Num5722"/>
    <w:lvl w:ilvl="0">
      <w:start w:val="7"/>
      <w:numFmt w:val="decimal"/>
      <w:lvlText w:val="%1."/>
      <w:lvlJc w:val="left"/>
      <w:pPr>
        <w:tabs>
          <w:tab w:val="num" w:pos="1106"/>
        </w:tabs>
        <w:ind w:left="426" w:firstLine="0"/>
      </w:pPr>
      <w:rPr>
        <w:rFonts w:hint="default"/>
        <w:b/>
        <w:i w:val="0"/>
      </w:rPr>
    </w:lvl>
    <w:lvl w:ilvl="1">
      <w:start w:val="1"/>
      <w:numFmt w:val="decimal"/>
      <w:lvlText w:val="%2)"/>
      <w:lvlJc w:val="left"/>
      <w:pPr>
        <w:tabs>
          <w:tab w:val="num" w:pos="1730"/>
        </w:tabs>
        <w:ind w:left="426" w:firstLine="0"/>
      </w:pPr>
      <w:rPr>
        <w:rFonts w:hint="default"/>
      </w:rPr>
    </w:lvl>
    <w:lvl w:ilvl="2">
      <w:start w:val="1"/>
      <w:numFmt w:val="lowerLetter"/>
      <w:lvlText w:val="%3)"/>
      <w:lvlJc w:val="left"/>
      <w:pPr>
        <w:tabs>
          <w:tab w:val="num" w:pos="2467"/>
        </w:tabs>
        <w:ind w:left="426" w:firstLine="0"/>
      </w:pPr>
      <w:rPr>
        <w:rFonts w:ascii="Arial Narrow" w:eastAsia="Times New Roman" w:hAnsi="Arial Narrow" w:cs="Times New Roman" w:hint="default"/>
      </w:rPr>
    </w:lvl>
    <w:lvl w:ilvl="3">
      <w:start w:val="1"/>
      <w:numFmt w:val="decimal"/>
      <w:lvlText w:val="(%4)"/>
      <w:lvlJc w:val="left"/>
      <w:pPr>
        <w:tabs>
          <w:tab w:val="num" w:pos="1866"/>
        </w:tabs>
        <w:ind w:left="426" w:firstLine="0"/>
      </w:pPr>
      <w:rPr>
        <w:rFonts w:hint="default"/>
      </w:rPr>
    </w:lvl>
    <w:lvl w:ilvl="4">
      <w:start w:val="1"/>
      <w:numFmt w:val="lowerLetter"/>
      <w:lvlText w:val="(%5)"/>
      <w:lvlJc w:val="left"/>
      <w:pPr>
        <w:tabs>
          <w:tab w:val="num" w:pos="2226"/>
        </w:tabs>
        <w:ind w:left="426" w:firstLine="0"/>
      </w:pPr>
      <w:rPr>
        <w:rFonts w:hint="default"/>
      </w:rPr>
    </w:lvl>
    <w:lvl w:ilvl="5">
      <w:start w:val="1"/>
      <w:numFmt w:val="lowerRoman"/>
      <w:lvlText w:val="(%6)"/>
      <w:lvlJc w:val="left"/>
      <w:pPr>
        <w:tabs>
          <w:tab w:val="num" w:pos="2586"/>
        </w:tabs>
        <w:ind w:left="426" w:firstLine="0"/>
      </w:pPr>
      <w:rPr>
        <w:rFonts w:hint="default"/>
      </w:rPr>
    </w:lvl>
    <w:lvl w:ilvl="6">
      <w:start w:val="1"/>
      <w:numFmt w:val="decimal"/>
      <w:lvlText w:val="%7."/>
      <w:lvlJc w:val="left"/>
      <w:pPr>
        <w:tabs>
          <w:tab w:val="num" w:pos="2946"/>
        </w:tabs>
        <w:ind w:left="426" w:firstLine="0"/>
      </w:pPr>
      <w:rPr>
        <w:rFonts w:hint="default"/>
      </w:rPr>
    </w:lvl>
    <w:lvl w:ilvl="7">
      <w:start w:val="1"/>
      <w:numFmt w:val="lowerLetter"/>
      <w:lvlText w:val="%8."/>
      <w:lvlJc w:val="left"/>
      <w:pPr>
        <w:tabs>
          <w:tab w:val="num" w:pos="3306"/>
        </w:tabs>
        <w:ind w:left="426" w:firstLine="0"/>
      </w:pPr>
      <w:rPr>
        <w:rFonts w:hint="default"/>
      </w:rPr>
    </w:lvl>
    <w:lvl w:ilvl="8">
      <w:start w:val="1"/>
      <w:numFmt w:val="lowerRoman"/>
      <w:lvlText w:val="%9."/>
      <w:lvlJc w:val="left"/>
      <w:pPr>
        <w:tabs>
          <w:tab w:val="num" w:pos="3666"/>
        </w:tabs>
        <w:ind w:left="426" w:firstLine="0"/>
      </w:pPr>
      <w:rPr>
        <w:rFonts w:hint="default"/>
      </w:rPr>
    </w:lvl>
  </w:abstractNum>
  <w:abstractNum w:abstractNumId="20" w15:restartNumberingAfterBreak="0">
    <w:nsid w:val="05CF0544"/>
    <w:multiLevelType w:val="hybridMultilevel"/>
    <w:tmpl w:val="ED06C4D0"/>
    <w:lvl w:ilvl="0" w:tplc="08423F66">
      <w:start w:val="1"/>
      <w:numFmt w:val="lowerLetter"/>
      <w:lvlText w:val="%1)"/>
      <w:lvlJc w:val="left"/>
      <w:pPr>
        <w:tabs>
          <w:tab w:val="num" w:pos="1965"/>
        </w:tabs>
        <w:ind w:left="1965" w:hanging="465"/>
      </w:pPr>
      <w:rPr>
        <w:rFonts w:ascii="Times New Roman" w:eastAsia="Times New Roman" w:hAnsi="Times New Roman" w:cs="Times New Roman"/>
      </w:rPr>
    </w:lvl>
    <w:lvl w:ilvl="1" w:tplc="04150019" w:tentative="1">
      <w:start w:val="1"/>
      <w:numFmt w:val="lowerLetter"/>
      <w:lvlText w:val="%2."/>
      <w:lvlJc w:val="left"/>
      <w:pPr>
        <w:tabs>
          <w:tab w:val="num" w:pos="2580"/>
        </w:tabs>
        <w:ind w:left="2580" w:hanging="360"/>
      </w:pPr>
    </w:lvl>
    <w:lvl w:ilvl="2" w:tplc="0415001B" w:tentative="1">
      <w:start w:val="1"/>
      <w:numFmt w:val="lowerRoman"/>
      <w:lvlText w:val="%3."/>
      <w:lvlJc w:val="right"/>
      <w:pPr>
        <w:tabs>
          <w:tab w:val="num" w:pos="3300"/>
        </w:tabs>
        <w:ind w:left="3300" w:hanging="180"/>
      </w:p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21"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 w15:restartNumberingAfterBreak="0">
    <w:nsid w:val="06715C3B"/>
    <w:multiLevelType w:val="hybridMultilevel"/>
    <w:tmpl w:val="83A264B6"/>
    <w:lvl w:ilvl="0" w:tplc="BD2AAC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5"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80F6990"/>
    <w:multiLevelType w:val="hybridMultilevel"/>
    <w:tmpl w:val="A0DC8C80"/>
    <w:lvl w:ilvl="0" w:tplc="C2C47018">
      <w:start w:val="1"/>
      <w:numFmt w:val="lowerLetter"/>
      <w:lvlText w:val="%1)"/>
      <w:lvlJc w:val="left"/>
      <w:pPr>
        <w:tabs>
          <w:tab w:val="num" w:pos="1905"/>
        </w:tabs>
        <w:ind w:left="1905" w:hanging="405"/>
      </w:pPr>
      <w:rPr>
        <w:rFonts w:hint="default"/>
      </w:rPr>
    </w:lvl>
    <w:lvl w:ilvl="1" w:tplc="D8025EFA">
      <w:start w:val="2"/>
      <w:numFmt w:val="decimal"/>
      <w:lvlText w:val="%2."/>
      <w:lvlJc w:val="left"/>
      <w:pPr>
        <w:tabs>
          <w:tab w:val="num" w:pos="2580"/>
        </w:tabs>
        <w:ind w:left="2580" w:hanging="360"/>
      </w:pPr>
      <w:rPr>
        <w:rFonts w:hint="default"/>
      </w:rPr>
    </w:lvl>
    <w:lvl w:ilvl="2" w:tplc="ADA640EC">
      <w:start w:val="2"/>
      <w:numFmt w:val="decimal"/>
      <w:lvlText w:val="%3)"/>
      <w:lvlJc w:val="left"/>
      <w:pPr>
        <w:tabs>
          <w:tab w:val="num" w:pos="3480"/>
        </w:tabs>
        <w:ind w:left="3480" w:hanging="360"/>
      </w:pPr>
      <w:rPr>
        <w:rFonts w:hint="default"/>
        <w:b w:val="0"/>
      </w:rPr>
    </w:lvl>
    <w:lvl w:ilvl="3" w:tplc="0415000F" w:tentative="1">
      <w:start w:val="1"/>
      <w:numFmt w:val="decimal"/>
      <w:lvlText w:val="%4."/>
      <w:lvlJc w:val="left"/>
      <w:pPr>
        <w:tabs>
          <w:tab w:val="num" w:pos="4020"/>
        </w:tabs>
        <w:ind w:left="4020" w:hanging="360"/>
      </w:pPr>
    </w:lvl>
    <w:lvl w:ilvl="4" w:tplc="04150019" w:tentative="1">
      <w:start w:val="1"/>
      <w:numFmt w:val="lowerLetter"/>
      <w:lvlText w:val="%5."/>
      <w:lvlJc w:val="left"/>
      <w:pPr>
        <w:tabs>
          <w:tab w:val="num" w:pos="4740"/>
        </w:tabs>
        <w:ind w:left="4740" w:hanging="360"/>
      </w:pPr>
    </w:lvl>
    <w:lvl w:ilvl="5" w:tplc="0415001B" w:tentative="1">
      <w:start w:val="1"/>
      <w:numFmt w:val="lowerRoman"/>
      <w:lvlText w:val="%6."/>
      <w:lvlJc w:val="right"/>
      <w:pPr>
        <w:tabs>
          <w:tab w:val="num" w:pos="5460"/>
        </w:tabs>
        <w:ind w:left="5460" w:hanging="180"/>
      </w:pPr>
    </w:lvl>
    <w:lvl w:ilvl="6" w:tplc="0415000F" w:tentative="1">
      <w:start w:val="1"/>
      <w:numFmt w:val="decimal"/>
      <w:lvlText w:val="%7."/>
      <w:lvlJc w:val="left"/>
      <w:pPr>
        <w:tabs>
          <w:tab w:val="num" w:pos="6180"/>
        </w:tabs>
        <w:ind w:left="6180" w:hanging="360"/>
      </w:pPr>
    </w:lvl>
    <w:lvl w:ilvl="7" w:tplc="04150019" w:tentative="1">
      <w:start w:val="1"/>
      <w:numFmt w:val="lowerLetter"/>
      <w:lvlText w:val="%8."/>
      <w:lvlJc w:val="left"/>
      <w:pPr>
        <w:tabs>
          <w:tab w:val="num" w:pos="6900"/>
        </w:tabs>
        <w:ind w:left="6900" w:hanging="360"/>
      </w:pPr>
    </w:lvl>
    <w:lvl w:ilvl="8" w:tplc="0415001B" w:tentative="1">
      <w:start w:val="1"/>
      <w:numFmt w:val="lowerRoman"/>
      <w:lvlText w:val="%9."/>
      <w:lvlJc w:val="right"/>
      <w:pPr>
        <w:tabs>
          <w:tab w:val="num" w:pos="7620"/>
        </w:tabs>
        <w:ind w:left="7620" w:hanging="180"/>
      </w:pPr>
    </w:lvl>
  </w:abstractNum>
  <w:abstractNum w:abstractNumId="28"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0AD25C96"/>
    <w:multiLevelType w:val="hybridMultilevel"/>
    <w:tmpl w:val="57689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D87D11"/>
    <w:multiLevelType w:val="hybridMultilevel"/>
    <w:tmpl w:val="9AB46300"/>
    <w:lvl w:ilvl="0" w:tplc="8EEEE522">
      <w:start w:val="1"/>
      <w:numFmt w:val="decimal"/>
      <w:lvlText w:val="%1)"/>
      <w:lvlJc w:val="left"/>
      <w:pPr>
        <w:tabs>
          <w:tab w:val="num" w:pos="1068"/>
        </w:tabs>
        <w:ind w:left="1068" w:hanging="360"/>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6"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0"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4"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5" w15:restartNumberingAfterBreak="0">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FD626EA"/>
    <w:multiLevelType w:val="hybridMultilevel"/>
    <w:tmpl w:val="C32CE7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3"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5"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6"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7" w15:restartNumberingAfterBreak="0">
    <w:nsid w:val="13B775DA"/>
    <w:multiLevelType w:val="hybridMultilevel"/>
    <w:tmpl w:val="1646D786"/>
    <w:lvl w:ilvl="0" w:tplc="EB269E0C">
      <w:start w:val="1"/>
      <w:numFmt w:val="lowerLetter"/>
      <w:lvlText w:val="%1)"/>
      <w:lvlJc w:val="left"/>
      <w:pPr>
        <w:tabs>
          <w:tab w:val="num" w:pos="1980"/>
        </w:tabs>
        <w:ind w:left="1980" w:hanging="360"/>
      </w:pPr>
      <w:rPr>
        <w:rFonts w:hint="default"/>
      </w:rPr>
    </w:lvl>
    <w:lvl w:ilvl="1" w:tplc="D4544C30">
      <w:start w:val="2"/>
      <w:numFmt w:val="decimal"/>
      <w:lvlText w:val="%2)"/>
      <w:lvlJc w:val="left"/>
      <w:pPr>
        <w:tabs>
          <w:tab w:val="num" w:pos="2700"/>
        </w:tabs>
        <w:ind w:left="2700" w:hanging="360"/>
      </w:pPr>
      <w:rPr>
        <w:rFonts w:hint="default"/>
        <w:b w:val="0"/>
      </w:r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8"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9"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0" w15:restartNumberingAfterBreak="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8C27C8C"/>
    <w:multiLevelType w:val="hybridMultilevel"/>
    <w:tmpl w:val="AB94C5EC"/>
    <w:lvl w:ilvl="0" w:tplc="846E142A">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1A61203E"/>
    <w:multiLevelType w:val="hybridMultilevel"/>
    <w:tmpl w:val="36B63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9"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0"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71" w15:restartNumberingAfterBreak="0">
    <w:nsid w:val="1DBA0E2B"/>
    <w:multiLevelType w:val="hybridMultilevel"/>
    <w:tmpl w:val="1D84BF82"/>
    <w:lvl w:ilvl="0" w:tplc="8F16A6E2">
      <w:start w:val="3"/>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4"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214D6D"/>
    <w:multiLevelType w:val="hybridMultilevel"/>
    <w:tmpl w:val="5A529090"/>
    <w:lvl w:ilvl="0" w:tplc="D4262E90">
      <w:start w:val="1"/>
      <w:numFmt w:val="decimal"/>
      <w:lvlText w:val="%1)"/>
      <w:lvlJc w:val="left"/>
      <w:pPr>
        <w:tabs>
          <w:tab w:val="num" w:pos="1068"/>
        </w:tabs>
        <w:ind w:left="1068" w:hanging="360"/>
      </w:pPr>
      <w:rPr>
        <w:rFonts w:hint="default"/>
        <w:u w:val="none"/>
      </w:rPr>
    </w:lvl>
    <w:lvl w:ilvl="1" w:tplc="6A5E20F2">
      <w:start w:val="9"/>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9"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0" w15:restartNumberingAfterBreak="0">
    <w:nsid w:val="251972DE"/>
    <w:multiLevelType w:val="hybridMultilevel"/>
    <w:tmpl w:val="048E0DEA"/>
    <w:lvl w:ilvl="0" w:tplc="846E142A">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3"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87" w15:restartNumberingAfterBreak="0">
    <w:nsid w:val="2BD70701"/>
    <w:multiLevelType w:val="hybridMultilevel"/>
    <w:tmpl w:val="8E48F6AC"/>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2E0D7108"/>
    <w:multiLevelType w:val="hybridMultilevel"/>
    <w:tmpl w:val="4A8AFF82"/>
    <w:lvl w:ilvl="0" w:tplc="46E050B8">
      <w:start w:val="1"/>
      <w:numFmt w:val="decimal"/>
      <w:lvlText w:val="%1)"/>
      <w:lvlJc w:val="left"/>
      <w:pPr>
        <w:tabs>
          <w:tab w:val="num" w:pos="1155"/>
        </w:tabs>
        <w:ind w:left="1155" w:hanging="615"/>
      </w:pPr>
      <w:rPr>
        <w:rFonts w:hint="default"/>
      </w:rPr>
    </w:lvl>
    <w:lvl w:ilvl="1" w:tplc="294828A4">
      <w:start w:val="3"/>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4"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7"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8"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0"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4C35EE0"/>
    <w:multiLevelType w:val="hybridMultilevel"/>
    <w:tmpl w:val="F6AE046E"/>
    <w:lvl w:ilvl="0" w:tplc="846E142A">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06" w15:restartNumberingAfterBreak="0">
    <w:nsid w:val="380A2140"/>
    <w:multiLevelType w:val="hybridMultilevel"/>
    <w:tmpl w:val="4B764D68"/>
    <w:lvl w:ilvl="0" w:tplc="6A5A5BA8">
      <w:start w:val="1"/>
      <w:numFmt w:val="lowerLetter"/>
      <w:lvlText w:val="%1)"/>
      <w:lvlJc w:val="left"/>
      <w:pPr>
        <w:tabs>
          <w:tab w:val="num" w:pos="1740"/>
        </w:tabs>
        <w:ind w:left="1740" w:hanging="360"/>
      </w:pPr>
      <w:rPr>
        <w:rFonts w:cs="Times New Roman" w:hint="default"/>
      </w:rPr>
    </w:lvl>
    <w:lvl w:ilvl="1" w:tplc="72581036">
      <w:start w:val="17"/>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1A20F0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08"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9"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0" w15:restartNumberingAfterBreak="0">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1" w15:restartNumberingAfterBreak="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13" w15:restartNumberingAfterBreak="0">
    <w:nsid w:val="3F8476CD"/>
    <w:multiLevelType w:val="hybridMultilevel"/>
    <w:tmpl w:val="D422B6FA"/>
    <w:lvl w:ilvl="0" w:tplc="846E142A">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5"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6"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8" w15:restartNumberingAfterBreak="0">
    <w:nsid w:val="42091BED"/>
    <w:multiLevelType w:val="hybridMultilevel"/>
    <w:tmpl w:val="FFBC6C16"/>
    <w:lvl w:ilvl="0" w:tplc="FF727784">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9" w15:restartNumberingAfterBreak="0">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2"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3" w15:restartNumberingAfterBreak="0">
    <w:nsid w:val="45882D17"/>
    <w:multiLevelType w:val="hybridMultilevel"/>
    <w:tmpl w:val="9CD4EF8A"/>
    <w:lvl w:ilvl="0" w:tplc="04150011">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24" w15:restartNumberingAfterBreak="0">
    <w:nsid w:val="45CE2DA3"/>
    <w:multiLevelType w:val="hybridMultilevel"/>
    <w:tmpl w:val="0C2AFC10"/>
    <w:lvl w:ilvl="0" w:tplc="AAF2AF5C">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29" w15:restartNumberingAfterBreak="0">
    <w:nsid w:val="4AC07D75"/>
    <w:multiLevelType w:val="hybridMultilevel"/>
    <w:tmpl w:val="2C3EC64E"/>
    <w:lvl w:ilvl="0" w:tplc="6A5A5BA8">
      <w:start w:val="1"/>
      <w:numFmt w:val="lowerLetter"/>
      <w:lvlText w:val="%1)"/>
      <w:lvlJc w:val="left"/>
      <w:pPr>
        <w:tabs>
          <w:tab w:val="num" w:pos="1740"/>
        </w:tabs>
        <w:ind w:left="1740" w:hanging="360"/>
      </w:pPr>
      <w:rPr>
        <w:rFonts w:cs="Times New Roman" w:hint="default"/>
      </w:rPr>
    </w:lvl>
    <w:lvl w:ilvl="1" w:tplc="471EA050">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3" w15:restartNumberingAfterBreak="0">
    <w:nsid w:val="4F1800AD"/>
    <w:multiLevelType w:val="hybridMultilevel"/>
    <w:tmpl w:val="3EF48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35"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6A3A2C"/>
    <w:multiLevelType w:val="hybridMultilevel"/>
    <w:tmpl w:val="AD40E746"/>
    <w:lvl w:ilvl="0" w:tplc="058AD486">
      <w:start w:val="14"/>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4" w15:restartNumberingAfterBreak="0">
    <w:nsid w:val="54AF7E37"/>
    <w:multiLevelType w:val="hybridMultilevel"/>
    <w:tmpl w:val="D89A312A"/>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7D6C05CE">
      <w:start w:val="2"/>
      <w:numFmt w:val="decimal"/>
      <w:lvlText w:val="%3."/>
      <w:lvlJc w:val="left"/>
      <w:pPr>
        <w:tabs>
          <w:tab w:val="num" w:pos="644"/>
        </w:tabs>
        <w:ind w:left="644" w:hanging="360"/>
      </w:pPr>
      <w:rPr>
        <w:rFonts w:hint="default"/>
        <w:b/>
        <w:i w:val="0"/>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45" w15:restartNumberingAfterBreak="0">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7" w15:restartNumberingAfterBreak="0">
    <w:nsid w:val="58144BEF"/>
    <w:multiLevelType w:val="hybridMultilevel"/>
    <w:tmpl w:val="85EC4C44"/>
    <w:lvl w:ilvl="0" w:tplc="846E142A">
      <w:start w:val="1"/>
      <w:numFmt w:val="lowerLetter"/>
      <w:lvlText w:val="%1)"/>
      <w:lvlJc w:val="left"/>
      <w:pPr>
        <w:tabs>
          <w:tab w:val="num" w:pos="1800"/>
        </w:tabs>
        <w:ind w:left="180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8"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0"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2"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3" w15:restartNumberingAfterBreak="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B44852"/>
    <w:multiLevelType w:val="hybridMultilevel"/>
    <w:tmpl w:val="4DDC7424"/>
    <w:lvl w:ilvl="0" w:tplc="F154D148">
      <w:start w:val="7"/>
      <w:numFmt w:val="decimal"/>
      <w:lvlText w:val="%1."/>
      <w:lvlJc w:val="left"/>
      <w:pPr>
        <w:tabs>
          <w:tab w:val="num" w:pos="0"/>
        </w:tabs>
        <w:ind w:left="0" w:firstLine="0"/>
      </w:pPr>
      <w:rPr>
        <w:rFonts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5"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56"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57"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9" w15:restartNumberingAfterBreak="0">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FB97F6F"/>
    <w:multiLevelType w:val="hybridMultilevel"/>
    <w:tmpl w:val="A37E9A00"/>
    <w:lvl w:ilvl="0" w:tplc="04150017">
      <w:start w:val="1"/>
      <w:numFmt w:val="lowerLetter"/>
      <w:lvlText w:val="%1)"/>
      <w:lvlJc w:val="left"/>
      <w:pPr>
        <w:tabs>
          <w:tab w:val="num" w:pos="757"/>
        </w:tabs>
        <w:ind w:left="397"/>
      </w:pPr>
      <w:rPr>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3" w15:restartNumberingAfterBreak="0">
    <w:nsid w:val="601721D1"/>
    <w:multiLevelType w:val="hybridMultilevel"/>
    <w:tmpl w:val="9AD0B2DE"/>
    <w:lvl w:ilvl="0" w:tplc="0415000F">
      <w:start w:val="2"/>
      <w:numFmt w:val="decimal"/>
      <w:lvlText w:val="%1."/>
      <w:lvlJc w:val="left"/>
      <w:pPr>
        <w:tabs>
          <w:tab w:val="num" w:pos="720"/>
        </w:tabs>
        <w:ind w:left="720" w:hanging="360"/>
      </w:pPr>
      <w:rPr>
        <w:rFonts w:hint="default"/>
      </w:rPr>
    </w:lvl>
    <w:lvl w:ilvl="1" w:tplc="8B9E8E36">
      <w:start w:val="18"/>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5"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7"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169"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70" w15:restartNumberingAfterBreak="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2" w15:restartNumberingAfterBreak="0">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087766"/>
    <w:multiLevelType w:val="hybridMultilevel"/>
    <w:tmpl w:val="BAE21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6" w15:restartNumberingAfterBreak="0">
    <w:nsid w:val="685D760C"/>
    <w:multiLevelType w:val="hybridMultilevel"/>
    <w:tmpl w:val="78446580"/>
    <w:lvl w:ilvl="0" w:tplc="6984843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15:restartNumberingAfterBreak="0">
    <w:nsid w:val="68EC7031"/>
    <w:multiLevelType w:val="hybridMultilevel"/>
    <w:tmpl w:val="BAF022B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9" w15:restartNumberingAfterBreak="0">
    <w:nsid w:val="694E2E16"/>
    <w:multiLevelType w:val="hybridMultilevel"/>
    <w:tmpl w:val="78A49684"/>
    <w:lvl w:ilvl="0" w:tplc="D8CEE2DA">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81"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2"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6"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87" w15:restartNumberingAfterBreak="0">
    <w:nsid w:val="6C2B090B"/>
    <w:multiLevelType w:val="hybridMultilevel"/>
    <w:tmpl w:val="622A5A48"/>
    <w:lvl w:ilvl="0" w:tplc="CC183E76">
      <w:start w:val="2"/>
      <w:numFmt w:val="decimal"/>
      <w:lvlText w:val="%1."/>
      <w:lvlJc w:val="left"/>
      <w:pPr>
        <w:ind w:left="928"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88"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5C2D92"/>
    <w:multiLevelType w:val="hybridMultilevel"/>
    <w:tmpl w:val="58C275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6ED22CA7"/>
    <w:multiLevelType w:val="hybridMultilevel"/>
    <w:tmpl w:val="902A2C04"/>
    <w:lvl w:ilvl="0" w:tplc="07E659B2">
      <w:start w:val="1"/>
      <w:numFmt w:val="decimal"/>
      <w:lvlText w:val="%1)"/>
      <w:lvlJc w:val="left"/>
      <w:pPr>
        <w:tabs>
          <w:tab w:val="num" w:pos="1068"/>
        </w:tabs>
        <w:ind w:left="1068" w:hanging="360"/>
      </w:pPr>
      <w:rPr>
        <w:rFonts w:ascii="Times New Roman" w:eastAsia="Times New Roman" w:hAnsi="Times New Roman"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93"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94" w15:restartNumberingAfterBreak="0">
    <w:nsid w:val="707D28FB"/>
    <w:multiLevelType w:val="hybridMultilevel"/>
    <w:tmpl w:val="13CE3E46"/>
    <w:lvl w:ilvl="0" w:tplc="70DC2FE0">
      <w:start w:val="1"/>
      <w:numFmt w:val="lowerLetter"/>
      <w:lvlText w:val="%1)"/>
      <w:lvlJc w:val="left"/>
      <w:pPr>
        <w:tabs>
          <w:tab w:val="num" w:pos="1740"/>
        </w:tabs>
        <w:ind w:left="1740" w:hanging="360"/>
      </w:pPr>
      <w:rPr>
        <w:rFonts w:ascii="Times New Roman" w:eastAsia="Times New Roman" w:hAnsi="Times New Roman" w:cs="Times New Roman"/>
      </w:rPr>
    </w:lvl>
    <w:lvl w:ilvl="1" w:tplc="CF020720">
      <w:start w:val="2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6" w15:restartNumberingAfterBreak="0">
    <w:nsid w:val="7188337E"/>
    <w:multiLevelType w:val="hybridMultilevel"/>
    <w:tmpl w:val="F6A269E8"/>
    <w:lvl w:ilvl="0" w:tplc="433A97E8">
      <w:start w:val="1"/>
      <w:numFmt w:val="decimal"/>
      <w:lvlText w:val="%1."/>
      <w:lvlJc w:val="left"/>
      <w:pPr>
        <w:tabs>
          <w:tab w:val="num" w:pos="624"/>
        </w:tabs>
        <w:ind w:left="0" w:firstLine="284"/>
      </w:pPr>
      <w:rPr>
        <w:rFonts w:hint="default"/>
        <w:b w:val="0"/>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731A75FA"/>
    <w:multiLevelType w:val="hybridMultilevel"/>
    <w:tmpl w:val="10A263E4"/>
    <w:lvl w:ilvl="0" w:tplc="EB269E0C">
      <w:start w:val="1"/>
      <w:numFmt w:val="lowerLetter"/>
      <w:lvlText w:val="%1)"/>
      <w:lvlJc w:val="left"/>
      <w:pPr>
        <w:tabs>
          <w:tab w:val="num" w:pos="1980"/>
        </w:tabs>
        <w:ind w:left="1980" w:hanging="360"/>
      </w:pPr>
      <w:rPr>
        <w:rFonts w:hint="default"/>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98" w15:restartNumberingAfterBreak="0">
    <w:nsid w:val="7377623C"/>
    <w:multiLevelType w:val="hybridMultilevel"/>
    <w:tmpl w:val="188291E2"/>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73BB0B24"/>
    <w:multiLevelType w:val="hybridMultilevel"/>
    <w:tmpl w:val="EC82F352"/>
    <w:lvl w:ilvl="0" w:tplc="6A5A5BA8">
      <w:start w:val="1"/>
      <w:numFmt w:val="lowerLetter"/>
      <w:lvlText w:val="%1)"/>
      <w:lvlJc w:val="left"/>
      <w:pPr>
        <w:tabs>
          <w:tab w:val="num" w:pos="1740"/>
        </w:tabs>
        <w:ind w:left="1740" w:hanging="360"/>
      </w:pPr>
      <w:rPr>
        <w:rFonts w:cs="Times New Roman" w:hint="default"/>
      </w:rPr>
    </w:lvl>
    <w:lvl w:ilvl="1" w:tplc="372C05D0">
      <w:start w:val="19"/>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4390BE3"/>
    <w:multiLevelType w:val="hybridMultilevel"/>
    <w:tmpl w:val="562AF2FC"/>
    <w:lvl w:ilvl="0" w:tplc="B492DF20">
      <w:start w:val="1"/>
      <w:numFmt w:val="lowerLetter"/>
      <w:lvlText w:val="%1)"/>
      <w:lvlJc w:val="left"/>
      <w:pPr>
        <w:tabs>
          <w:tab w:val="num" w:pos="912"/>
        </w:tabs>
        <w:ind w:left="912" w:hanging="480"/>
      </w:pPr>
      <w:rPr>
        <w:rFonts w:hint="default"/>
      </w:rPr>
    </w:lvl>
    <w:lvl w:ilvl="1" w:tplc="04150019" w:tentative="1">
      <w:start w:val="1"/>
      <w:numFmt w:val="lowerLetter"/>
      <w:lvlText w:val="%2."/>
      <w:lvlJc w:val="left"/>
      <w:pPr>
        <w:tabs>
          <w:tab w:val="num" w:pos="1512"/>
        </w:tabs>
        <w:ind w:left="1512" w:hanging="360"/>
      </w:pPr>
    </w:lvl>
    <w:lvl w:ilvl="2" w:tplc="0415001B" w:tentative="1">
      <w:start w:val="1"/>
      <w:numFmt w:val="lowerRoman"/>
      <w:lvlText w:val="%3."/>
      <w:lvlJc w:val="right"/>
      <w:pPr>
        <w:tabs>
          <w:tab w:val="num" w:pos="2232"/>
        </w:tabs>
        <w:ind w:left="2232" w:hanging="180"/>
      </w:p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201" w15:restartNumberingAfterBreak="0">
    <w:nsid w:val="749962F2"/>
    <w:multiLevelType w:val="hybridMultilevel"/>
    <w:tmpl w:val="6EB817D4"/>
    <w:lvl w:ilvl="0" w:tplc="6A5A5BA8">
      <w:start w:val="1"/>
      <w:numFmt w:val="lowerLetter"/>
      <w:lvlText w:val="%1)"/>
      <w:lvlJc w:val="left"/>
      <w:pPr>
        <w:tabs>
          <w:tab w:val="num" w:pos="1740"/>
        </w:tabs>
        <w:ind w:left="1740" w:hanging="360"/>
      </w:pPr>
      <w:rPr>
        <w:rFonts w:cs="Times New Roman" w:hint="default"/>
      </w:rPr>
    </w:lvl>
    <w:lvl w:ilvl="1" w:tplc="48DA5B6E">
      <w:start w:val="18"/>
      <w:numFmt w:val="decimal"/>
      <w:lvlText w:val="%2."/>
      <w:lvlJc w:val="left"/>
      <w:pPr>
        <w:tabs>
          <w:tab w:val="num" w:pos="1440"/>
        </w:tabs>
        <w:ind w:left="1440" w:hanging="360"/>
      </w:pPr>
      <w:rPr>
        <w:rFonts w:cs="Times New Roman" w:hint="default"/>
      </w:rPr>
    </w:lvl>
    <w:lvl w:ilvl="2" w:tplc="87241834">
      <w:start w:val="1"/>
      <w:numFmt w:val="decimal"/>
      <w:lvlText w:val="%3)"/>
      <w:lvlJc w:val="left"/>
      <w:pPr>
        <w:tabs>
          <w:tab w:val="num" w:pos="2340"/>
        </w:tabs>
        <w:ind w:left="2340" w:hanging="360"/>
      </w:pPr>
      <w:rPr>
        <w:rFonts w:hint="default"/>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3" w15:restartNumberingAfterBreak="0">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4"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07"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08"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1"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2"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4" w15:restartNumberingAfterBreak="0">
    <w:nsid w:val="7FF22EB0"/>
    <w:multiLevelType w:val="hybridMultilevel"/>
    <w:tmpl w:val="397A5184"/>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4"/>
  </w:num>
  <w:num w:numId="2">
    <w:abstractNumId w:val="56"/>
  </w:num>
  <w:num w:numId="3">
    <w:abstractNumId w:val="181"/>
  </w:num>
  <w:num w:numId="4">
    <w:abstractNumId w:val="105"/>
  </w:num>
  <w:num w:numId="5">
    <w:abstractNumId w:val="149"/>
  </w:num>
  <w:num w:numId="6">
    <w:abstractNumId w:val="124"/>
  </w:num>
  <w:num w:numId="7">
    <w:abstractNumId w:val="89"/>
  </w:num>
  <w:num w:numId="8">
    <w:abstractNumId w:val="143"/>
  </w:num>
  <w:num w:numId="9">
    <w:abstractNumId w:val="97"/>
  </w:num>
  <w:num w:numId="10">
    <w:abstractNumId w:val="92"/>
  </w:num>
  <w:num w:numId="11">
    <w:abstractNumId w:val="96"/>
  </w:num>
  <w:num w:numId="12">
    <w:abstractNumId w:val="33"/>
  </w:num>
  <w:num w:numId="13">
    <w:abstractNumId w:val="205"/>
  </w:num>
  <w:num w:numId="14">
    <w:abstractNumId w:val="58"/>
  </w:num>
  <w:num w:numId="15">
    <w:abstractNumId w:val="50"/>
  </w:num>
  <w:num w:numId="16">
    <w:abstractNumId w:val="170"/>
  </w:num>
  <w:num w:numId="17">
    <w:abstractNumId w:val="42"/>
  </w:num>
  <w:num w:numId="18">
    <w:abstractNumId w:val="128"/>
  </w:num>
  <w:num w:numId="19">
    <w:abstractNumId w:val="134"/>
  </w:num>
  <w:num w:numId="20">
    <w:abstractNumId w:val="95"/>
  </w:num>
  <w:num w:numId="21">
    <w:abstractNumId w:val="156"/>
  </w:num>
  <w:num w:numId="22">
    <w:abstractNumId w:val="175"/>
  </w:num>
  <w:num w:numId="23">
    <w:abstractNumId w:val="144"/>
  </w:num>
  <w:num w:numId="24">
    <w:abstractNumId w:val="110"/>
  </w:num>
  <w:num w:numId="25">
    <w:abstractNumId w:val="191"/>
  </w:num>
  <w:num w:numId="26">
    <w:abstractNumId w:val="101"/>
  </w:num>
  <w:num w:numId="27">
    <w:abstractNumId w:val="63"/>
  </w:num>
  <w:num w:numId="28">
    <w:abstractNumId w:val="125"/>
  </w:num>
  <w:num w:numId="29">
    <w:abstractNumId w:val="148"/>
  </w:num>
  <w:num w:numId="30">
    <w:abstractNumId w:val="11"/>
  </w:num>
  <w:num w:numId="31">
    <w:abstractNumId w:val="88"/>
  </w:num>
  <w:num w:numId="32">
    <w:abstractNumId w:val="40"/>
  </w:num>
  <w:num w:numId="33">
    <w:abstractNumId w:val="167"/>
  </w:num>
  <w:num w:numId="34">
    <w:abstractNumId w:val="21"/>
  </w:num>
  <w:num w:numId="35">
    <w:abstractNumId w:val="16"/>
  </w:num>
  <w:num w:numId="36">
    <w:abstractNumId w:val="154"/>
  </w:num>
  <w:num w:numId="37">
    <w:abstractNumId w:val="100"/>
  </w:num>
  <w:num w:numId="38">
    <w:abstractNumId w:val="61"/>
  </w:num>
  <w:num w:numId="39">
    <w:abstractNumId w:val="136"/>
  </w:num>
  <w:num w:numId="40">
    <w:abstractNumId w:val="158"/>
  </w:num>
  <w:num w:numId="41">
    <w:abstractNumId w:val="73"/>
  </w:num>
  <w:num w:numId="42">
    <w:abstractNumId w:val="60"/>
  </w:num>
  <w:num w:numId="43">
    <w:abstractNumId w:val="182"/>
  </w:num>
  <w:num w:numId="44">
    <w:abstractNumId w:val="161"/>
  </w:num>
  <w:num w:numId="45">
    <w:abstractNumId w:val="2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55"/>
  </w:num>
  <w:num w:numId="50">
    <w:abstractNumId w:val="102"/>
  </w:num>
  <w:num w:numId="51">
    <w:abstractNumId w:val="153"/>
  </w:num>
  <w:num w:numId="52">
    <w:abstractNumId w:val="196"/>
  </w:num>
  <w:num w:numId="53">
    <w:abstractNumId w:val="123"/>
  </w:num>
  <w:num w:numId="54">
    <w:abstractNumId w:val="26"/>
  </w:num>
  <w:num w:numId="55">
    <w:abstractNumId w:val="32"/>
  </w:num>
  <w:num w:numId="56">
    <w:abstractNumId w:val="203"/>
  </w:num>
  <w:num w:numId="57">
    <w:abstractNumId w:val="75"/>
  </w:num>
  <w:num w:numId="58">
    <w:abstractNumId w:val="108"/>
  </w:num>
  <w:num w:numId="59">
    <w:abstractNumId w:val="132"/>
  </w:num>
  <w:num w:numId="60">
    <w:abstractNumId w:val="210"/>
  </w:num>
  <w:num w:numId="61">
    <w:abstractNumId w:val="39"/>
  </w:num>
  <w:num w:numId="62">
    <w:abstractNumId w:val="59"/>
  </w:num>
  <w:num w:numId="63">
    <w:abstractNumId w:val="202"/>
  </w:num>
  <w:num w:numId="64">
    <w:abstractNumId w:val="126"/>
  </w:num>
  <w:num w:numId="65">
    <w:abstractNumId w:val="90"/>
  </w:num>
  <w:num w:numId="66">
    <w:abstractNumId w:val="131"/>
  </w:num>
  <w:num w:numId="67">
    <w:abstractNumId w:val="107"/>
  </w:num>
  <w:num w:numId="68">
    <w:abstractNumId w:val="116"/>
  </w:num>
  <w:num w:numId="69">
    <w:abstractNumId w:val="17"/>
  </w:num>
  <w:num w:numId="70">
    <w:abstractNumId w:val="212"/>
  </w:num>
  <w:num w:numId="71">
    <w:abstractNumId w:val="209"/>
  </w:num>
  <w:num w:numId="72">
    <w:abstractNumId w:val="159"/>
  </w:num>
  <w:num w:numId="73">
    <w:abstractNumId w:val="168"/>
  </w:num>
  <w:num w:numId="74">
    <w:abstractNumId w:val="177"/>
  </w:num>
  <w:num w:numId="75">
    <w:abstractNumId w:val="195"/>
  </w:num>
  <w:num w:numId="76">
    <w:abstractNumId w:val="211"/>
  </w:num>
  <w:num w:numId="77">
    <w:abstractNumId w:val="77"/>
  </w:num>
  <w:num w:numId="78">
    <w:abstractNumId w:val="86"/>
  </w:num>
  <w:num w:numId="79">
    <w:abstractNumId w:val="150"/>
  </w:num>
  <w:num w:numId="80">
    <w:abstractNumId w:val="13"/>
  </w:num>
  <w:num w:numId="81">
    <w:abstractNumId w:val="171"/>
  </w:num>
  <w:num w:numId="82">
    <w:abstractNumId w:val="140"/>
  </w:num>
  <w:num w:numId="83">
    <w:abstractNumId w:val="160"/>
  </w:num>
  <w:num w:numId="84">
    <w:abstractNumId w:val="31"/>
  </w:num>
  <w:num w:numId="85">
    <w:abstractNumId w:val="54"/>
  </w:num>
  <w:num w:numId="86">
    <w:abstractNumId w:val="14"/>
  </w:num>
  <w:num w:numId="87">
    <w:abstractNumId w:val="25"/>
  </w:num>
  <w:num w:numId="88">
    <w:abstractNumId w:val="46"/>
  </w:num>
  <w:num w:numId="89">
    <w:abstractNumId w:val="117"/>
  </w:num>
  <w:num w:numId="90">
    <w:abstractNumId w:val="111"/>
  </w:num>
  <w:num w:numId="91">
    <w:abstractNumId w:val="174"/>
  </w:num>
  <w:num w:numId="92">
    <w:abstractNumId w:val="187"/>
  </w:num>
  <w:num w:numId="93">
    <w:abstractNumId w:val="120"/>
  </w:num>
  <w:num w:numId="94">
    <w:abstractNumId w:val="36"/>
  </w:num>
  <w:num w:numId="95">
    <w:abstractNumId w:val="176"/>
  </w:num>
  <w:num w:numId="96">
    <w:abstractNumId w:val="130"/>
  </w:num>
  <w:num w:numId="97">
    <w:abstractNumId w:val="157"/>
  </w:num>
  <w:num w:numId="98">
    <w:abstractNumId w:val="139"/>
  </w:num>
  <w:num w:numId="99">
    <w:abstractNumId w:val="83"/>
  </w:num>
  <w:num w:numId="100">
    <w:abstractNumId w:val="91"/>
  </w:num>
  <w:num w:numId="101">
    <w:abstractNumId w:val="207"/>
  </w:num>
  <w:num w:numId="102">
    <w:abstractNumId w:val="190"/>
  </w:num>
  <w:num w:numId="103">
    <w:abstractNumId w:val="37"/>
  </w:num>
  <w:num w:numId="104">
    <w:abstractNumId w:val="184"/>
  </w:num>
  <w:num w:numId="105">
    <w:abstractNumId w:val="53"/>
  </w:num>
  <w:num w:numId="106">
    <w:abstractNumId w:val="98"/>
  </w:num>
  <w:num w:numId="107">
    <w:abstractNumId w:val="29"/>
  </w:num>
  <w:num w:numId="108">
    <w:abstractNumId w:val="68"/>
  </w:num>
  <w:num w:numId="109">
    <w:abstractNumId w:val="76"/>
  </w:num>
  <w:num w:numId="110">
    <w:abstractNumId w:val="208"/>
  </w:num>
  <w:num w:numId="111">
    <w:abstractNumId w:val="162"/>
  </w:num>
  <w:num w:numId="112">
    <w:abstractNumId w:val="112"/>
  </w:num>
  <w:num w:numId="113">
    <w:abstractNumId w:val="51"/>
  </w:num>
  <w:num w:numId="114">
    <w:abstractNumId w:val="179"/>
  </w:num>
  <w:num w:numId="115">
    <w:abstractNumId w:val="135"/>
  </w:num>
  <w:num w:numId="116">
    <w:abstractNumId w:val="62"/>
  </w:num>
  <w:num w:numId="117">
    <w:abstractNumId w:val="165"/>
  </w:num>
  <w:num w:numId="118">
    <w:abstractNumId w:val="104"/>
  </w:num>
  <w:num w:numId="119">
    <w:abstractNumId w:val="142"/>
  </w:num>
  <w:num w:numId="120">
    <w:abstractNumId w:val="137"/>
  </w:num>
  <w:num w:numId="121">
    <w:abstractNumId w:val="172"/>
  </w:num>
  <w:num w:numId="122">
    <w:abstractNumId w:val="169"/>
  </w:num>
  <w:num w:numId="123">
    <w:abstractNumId w:val="186"/>
  </w:num>
  <w:num w:numId="124">
    <w:abstractNumId w:val="81"/>
  </w:num>
  <w:num w:numId="125">
    <w:abstractNumId w:val="64"/>
  </w:num>
  <w:num w:numId="126">
    <w:abstractNumId w:val="180"/>
  </w:num>
  <w:num w:numId="127">
    <w:abstractNumId w:val="183"/>
  </w:num>
  <w:num w:numId="128">
    <w:abstractNumId w:val="85"/>
  </w:num>
  <w:num w:numId="129">
    <w:abstractNumId w:val="198"/>
  </w:num>
  <w:num w:numId="130">
    <w:abstractNumId w:val="45"/>
  </w:num>
  <w:num w:numId="131">
    <w:abstractNumId w:val="206"/>
  </w:num>
  <w:num w:numId="132">
    <w:abstractNumId w:val="70"/>
  </w:num>
  <w:num w:numId="133">
    <w:abstractNumId w:val="48"/>
  </w:num>
  <w:num w:numId="134">
    <w:abstractNumId w:val="24"/>
  </w:num>
  <w:num w:numId="135">
    <w:abstractNumId w:val="193"/>
  </w:num>
  <w:num w:numId="136">
    <w:abstractNumId w:val="74"/>
  </w:num>
  <w:num w:numId="137">
    <w:abstractNumId w:val="118"/>
  </w:num>
  <w:num w:numId="138">
    <w:abstractNumId w:val="41"/>
  </w:num>
  <w:num w:numId="139">
    <w:abstractNumId w:val="38"/>
  </w:num>
  <w:num w:numId="140">
    <w:abstractNumId w:val="34"/>
  </w:num>
  <w:num w:numId="141">
    <w:abstractNumId w:val="141"/>
  </w:num>
  <w:num w:numId="142">
    <w:abstractNumId w:val="127"/>
  </w:num>
  <w:num w:numId="143">
    <w:abstractNumId w:val="188"/>
  </w:num>
  <w:num w:numId="144">
    <w:abstractNumId w:val="138"/>
  </w:num>
  <w:num w:numId="145">
    <w:abstractNumId w:val="145"/>
  </w:num>
  <w:num w:numId="146">
    <w:abstractNumId w:val="49"/>
  </w:num>
  <w:num w:numId="147">
    <w:abstractNumId w:val="19"/>
  </w:num>
  <w:num w:numId="148">
    <w:abstractNumId w:val="119"/>
  </w:num>
  <w:num w:numId="149">
    <w:abstractNumId w:val="200"/>
  </w:num>
  <w:num w:numId="150">
    <w:abstractNumId w:val="20"/>
  </w:num>
  <w:num w:numId="151">
    <w:abstractNumId w:val="27"/>
  </w:num>
  <w:num w:numId="152">
    <w:abstractNumId w:val="12"/>
  </w:num>
  <w:num w:numId="153">
    <w:abstractNumId w:val="57"/>
  </w:num>
  <w:num w:numId="154">
    <w:abstractNumId w:val="197"/>
  </w:num>
  <w:num w:numId="155">
    <w:abstractNumId w:val="163"/>
  </w:num>
  <w:num w:numId="156">
    <w:abstractNumId w:val="214"/>
  </w:num>
  <w:num w:numId="157">
    <w:abstractNumId w:val="194"/>
  </w:num>
  <w:num w:numId="158">
    <w:abstractNumId w:val="199"/>
  </w:num>
  <w:num w:numId="159">
    <w:abstractNumId w:val="201"/>
  </w:num>
  <w:num w:numId="160">
    <w:abstractNumId w:val="106"/>
  </w:num>
  <w:num w:numId="161">
    <w:abstractNumId w:val="129"/>
  </w:num>
  <w:num w:numId="162">
    <w:abstractNumId w:val="71"/>
  </w:num>
  <w:num w:numId="163">
    <w:abstractNumId w:val="35"/>
  </w:num>
  <w:num w:numId="164">
    <w:abstractNumId w:val="192"/>
  </w:num>
  <w:num w:numId="165">
    <w:abstractNumId w:val="78"/>
  </w:num>
  <w:num w:numId="166">
    <w:abstractNumId w:val="93"/>
  </w:num>
  <w:num w:numId="167">
    <w:abstractNumId w:val="178"/>
  </w:num>
  <w:num w:numId="168">
    <w:abstractNumId w:val="66"/>
  </w:num>
  <w:num w:numId="169">
    <w:abstractNumId w:val="147"/>
  </w:num>
  <w:num w:numId="170">
    <w:abstractNumId w:val="18"/>
  </w:num>
  <w:num w:numId="171">
    <w:abstractNumId w:val="103"/>
  </w:num>
  <w:num w:numId="172">
    <w:abstractNumId w:val="113"/>
  </w:num>
  <w:num w:numId="173">
    <w:abstractNumId w:val="80"/>
  </w:num>
  <w:num w:numId="174">
    <w:abstractNumId w:val="189"/>
  </w:num>
  <w:num w:numId="175">
    <w:abstractNumId w:val="161"/>
  </w:num>
  <w:num w:numId="176">
    <w:abstractNumId w:val="87"/>
  </w:num>
  <w:num w:numId="1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0"/>
  </w:num>
  <w:num w:numId="180">
    <w:abstractNumId w:val="67"/>
  </w:num>
  <w:num w:numId="181">
    <w:abstractNumId w:val="173"/>
  </w:num>
  <w:num w:numId="182">
    <w:abstractNumId w:val="13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37"/>
    <w:rsid w:val="00001110"/>
    <w:rsid w:val="00005ADC"/>
    <w:rsid w:val="00005EAD"/>
    <w:rsid w:val="00011F97"/>
    <w:rsid w:val="00012404"/>
    <w:rsid w:val="000146BE"/>
    <w:rsid w:val="000212C8"/>
    <w:rsid w:val="00021673"/>
    <w:rsid w:val="00023091"/>
    <w:rsid w:val="00025DBA"/>
    <w:rsid w:val="00026B49"/>
    <w:rsid w:val="00026D4B"/>
    <w:rsid w:val="00027496"/>
    <w:rsid w:val="00027C51"/>
    <w:rsid w:val="000317F8"/>
    <w:rsid w:val="000330CB"/>
    <w:rsid w:val="00033F1F"/>
    <w:rsid w:val="0003447C"/>
    <w:rsid w:val="00036868"/>
    <w:rsid w:val="00042C9A"/>
    <w:rsid w:val="00042F93"/>
    <w:rsid w:val="000441AB"/>
    <w:rsid w:val="000510B6"/>
    <w:rsid w:val="000535CA"/>
    <w:rsid w:val="00054AFC"/>
    <w:rsid w:val="000573A7"/>
    <w:rsid w:val="00057DC2"/>
    <w:rsid w:val="00062744"/>
    <w:rsid w:val="0006298A"/>
    <w:rsid w:val="000634B2"/>
    <w:rsid w:val="000679BC"/>
    <w:rsid w:val="000707B1"/>
    <w:rsid w:val="00070DCF"/>
    <w:rsid w:val="00076C2A"/>
    <w:rsid w:val="00077FF5"/>
    <w:rsid w:val="000804D8"/>
    <w:rsid w:val="00081AFD"/>
    <w:rsid w:val="00083006"/>
    <w:rsid w:val="00083142"/>
    <w:rsid w:val="000833DB"/>
    <w:rsid w:val="00084F9F"/>
    <w:rsid w:val="000855A8"/>
    <w:rsid w:val="00085B1A"/>
    <w:rsid w:val="000873B7"/>
    <w:rsid w:val="00090337"/>
    <w:rsid w:val="000912CD"/>
    <w:rsid w:val="0009254B"/>
    <w:rsid w:val="0009372F"/>
    <w:rsid w:val="00094305"/>
    <w:rsid w:val="00095B0E"/>
    <w:rsid w:val="000971D6"/>
    <w:rsid w:val="000A0069"/>
    <w:rsid w:val="000A5256"/>
    <w:rsid w:val="000A5BB1"/>
    <w:rsid w:val="000A6200"/>
    <w:rsid w:val="000B21B4"/>
    <w:rsid w:val="000B4212"/>
    <w:rsid w:val="000B5750"/>
    <w:rsid w:val="000B5BFF"/>
    <w:rsid w:val="000C0739"/>
    <w:rsid w:val="000C10CA"/>
    <w:rsid w:val="000C153B"/>
    <w:rsid w:val="000C178A"/>
    <w:rsid w:val="000C2289"/>
    <w:rsid w:val="000C433E"/>
    <w:rsid w:val="000C45FC"/>
    <w:rsid w:val="000C492E"/>
    <w:rsid w:val="000C53C4"/>
    <w:rsid w:val="000C5A74"/>
    <w:rsid w:val="000C6B65"/>
    <w:rsid w:val="000C6D0D"/>
    <w:rsid w:val="000D0BFF"/>
    <w:rsid w:val="000D1965"/>
    <w:rsid w:val="000D1F56"/>
    <w:rsid w:val="000D3279"/>
    <w:rsid w:val="000D4020"/>
    <w:rsid w:val="000D42D3"/>
    <w:rsid w:val="000D61BE"/>
    <w:rsid w:val="000D63DA"/>
    <w:rsid w:val="000E0D18"/>
    <w:rsid w:val="000E1827"/>
    <w:rsid w:val="000E2092"/>
    <w:rsid w:val="000E28CA"/>
    <w:rsid w:val="000E3522"/>
    <w:rsid w:val="000F23FD"/>
    <w:rsid w:val="000F3C3F"/>
    <w:rsid w:val="000F51ED"/>
    <w:rsid w:val="000F64CD"/>
    <w:rsid w:val="00100B09"/>
    <w:rsid w:val="00100CCF"/>
    <w:rsid w:val="00104172"/>
    <w:rsid w:val="001106CF"/>
    <w:rsid w:val="00112D6E"/>
    <w:rsid w:val="00113BD1"/>
    <w:rsid w:val="00114387"/>
    <w:rsid w:val="00114BF8"/>
    <w:rsid w:val="00114D51"/>
    <w:rsid w:val="00115B42"/>
    <w:rsid w:val="00117365"/>
    <w:rsid w:val="001208CD"/>
    <w:rsid w:val="00121556"/>
    <w:rsid w:val="00121B6D"/>
    <w:rsid w:val="00123C32"/>
    <w:rsid w:val="00123CCC"/>
    <w:rsid w:val="00123D0D"/>
    <w:rsid w:val="00124570"/>
    <w:rsid w:val="001245BF"/>
    <w:rsid w:val="00124ED3"/>
    <w:rsid w:val="00125073"/>
    <w:rsid w:val="00125C7C"/>
    <w:rsid w:val="001313A7"/>
    <w:rsid w:val="00134488"/>
    <w:rsid w:val="00134A44"/>
    <w:rsid w:val="00134EB1"/>
    <w:rsid w:val="00135B7D"/>
    <w:rsid w:val="0013629D"/>
    <w:rsid w:val="00136C6E"/>
    <w:rsid w:val="00137507"/>
    <w:rsid w:val="00141DD9"/>
    <w:rsid w:val="0014229B"/>
    <w:rsid w:val="0014488A"/>
    <w:rsid w:val="00144DA9"/>
    <w:rsid w:val="00154715"/>
    <w:rsid w:val="00154AC4"/>
    <w:rsid w:val="00155A84"/>
    <w:rsid w:val="00160AF1"/>
    <w:rsid w:val="00161304"/>
    <w:rsid w:val="00162A4A"/>
    <w:rsid w:val="00167B08"/>
    <w:rsid w:val="001706E6"/>
    <w:rsid w:val="00171449"/>
    <w:rsid w:val="00171976"/>
    <w:rsid w:val="0017433D"/>
    <w:rsid w:val="001756B0"/>
    <w:rsid w:val="001758DB"/>
    <w:rsid w:val="00176E9F"/>
    <w:rsid w:val="00177079"/>
    <w:rsid w:val="00177967"/>
    <w:rsid w:val="00177F08"/>
    <w:rsid w:val="001807F8"/>
    <w:rsid w:val="00180C26"/>
    <w:rsid w:val="001815A0"/>
    <w:rsid w:val="001908D6"/>
    <w:rsid w:val="00190CFE"/>
    <w:rsid w:val="00193AFB"/>
    <w:rsid w:val="00193D14"/>
    <w:rsid w:val="001A0756"/>
    <w:rsid w:val="001A07E8"/>
    <w:rsid w:val="001A3BB8"/>
    <w:rsid w:val="001A488E"/>
    <w:rsid w:val="001A498C"/>
    <w:rsid w:val="001A62F1"/>
    <w:rsid w:val="001A6527"/>
    <w:rsid w:val="001B1FB7"/>
    <w:rsid w:val="001B4E0C"/>
    <w:rsid w:val="001B55AA"/>
    <w:rsid w:val="001B5D3C"/>
    <w:rsid w:val="001C0818"/>
    <w:rsid w:val="001C21F5"/>
    <w:rsid w:val="001C318C"/>
    <w:rsid w:val="001C59D9"/>
    <w:rsid w:val="001D067C"/>
    <w:rsid w:val="001D0E11"/>
    <w:rsid w:val="001D375E"/>
    <w:rsid w:val="001D49F1"/>
    <w:rsid w:val="001D69D4"/>
    <w:rsid w:val="001E0CF7"/>
    <w:rsid w:val="001E0D4F"/>
    <w:rsid w:val="001E137D"/>
    <w:rsid w:val="001E300B"/>
    <w:rsid w:val="001E7785"/>
    <w:rsid w:val="001E77F9"/>
    <w:rsid w:val="001E7EBB"/>
    <w:rsid w:val="001F21E7"/>
    <w:rsid w:val="001F5671"/>
    <w:rsid w:val="001F5773"/>
    <w:rsid w:val="001F58CB"/>
    <w:rsid w:val="001F64AD"/>
    <w:rsid w:val="002078B4"/>
    <w:rsid w:val="002105FE"/>
    <w:rsid w:val="002108D1"/>
    <w:rsid w:val="00211060"/>
    <w:rsid w:val="0021144E"/>
    <w:rsid w:val="00212768"/>
    <w:rsid w:val="00212B2A"/>
    <w:rsid w:val="00212D4B"/>
    <w:rsid w:val="00213F4A"/>
    <w:rsid w:val="002146F7"/>
    <w:rsid w:val="00214B1E"/>
    <w:rsid w:val="002151E4"/>
    <w:rsid w:val="002152FD"/>
    <w:rsid w:val="00215A73"/>
    <w:rsid w:val="00216121"/>
    <w:rsid w:val="002164C5"/>
    <w:rsid w:val="002204CB"/>
    <w:rsid w:val="00221521"/>
    <w:rsid w:val="00223631"/>
    <w:rsid w:val="00223D94"/>
    <w:rsid w:val="00224F26"/>
    <w:rsid w:val="00230211"/>
    <w:rsid w:val="0023137D"/>
    <w:rsid w:val="00232BB7"/>
    <w:rsid w:val="00234C75"/>
    <w:rsid w:val="00235C83"/>
    <w:rsid w:val="00240A3D"/>
    <w:rsid w:val="002427E4"/>
    <w:rsid w:val="002436D4"/>
    <w:rsid w:val="00246308"/>
    <w:rsid w:val="002511B0"/>
    <w:rsid w:val="00251A5B"/>
    <w:rsid w:val="00251D53"/>
    <w:rsid w:val="0025222A"/>
    <w:rsid w:val="00252A31"/>
    <w:rsid w:val="002534E5"/>
    <w:rsid w:val="002548C2"/>
    <w:rsid w:val="00255EC0"/>
    <w:rsid w:val="0025769F"/>
    <w:rsid w:val="002612AE"/>
    <w:rsid w:val="0026457C"/>
    <w:rsid w:val="00264F40"/>
    <w:rsid w:val="00265165"/>
    <w:rsid w:val="00265A00"/>
    <w:rsid w:val="00267E8C"/>
    <w:rsid w:val="00270477"/>
    <w:rsid w:val="00272808"/>
    <w:rsid w:val="00280FE1"/>
    <w:rsid w:val="0028277D"/>
    <w:rsid w:val="002833CB"/>
    <w:rsid w:val="002851E1"/>
    <w:rsid w:val="00287227"/>
    <w:rsid w:val="00294784"/>
    <w:rsid w:val="00296146"/>
    <w:rsid w:val="00297E43"/>
    <w:rsid w:val="002A0654"/>
    <w:rsid w:val="002A42B9"/>
    <w:rsid w:val="002A7115"/>
    <w:rsid w:val="002B18C7"/>
    <w:rsid w:val="002B400A"/>
    <w:rsid w:val="002B4266"/>
    <w:rsid w:val="002B6951"/>
    <w:rsid w:val="002B76CF"/>
    <w:rsid w:val="002B7972"/>
    <w:rsid w:val="002C01FE"/>
    <w:rsid w:val="002C4D8E"/>
    <w:rsid w:val="002C61D9"/>
    <w:rsid w:val="002D1202"/>
    <w:rsid w:val="002D1268"/>
    <w:rsid w:val="002D19EB"/>
    <w:rsid w:val="002D2ED4"/>
    <w:rsid w:val="002D4115"/>
    <w:rsid w:val="002D5A6C"/>
    <w:rsid w:val="002D6147"/>
    <w:rsid w:val="002D635E"/>
    <w:rsid w:val="002E3C06"/>
    <w:rsid w:val="002E40DC"/>
    <w:rsid w:val="002E4CD6"/>
    <w:rsid w:val="002E5009"/>
    <w:rsid w:val="002E55A6"/>
    <w:rsid w:val="002F0593"/>
    <w:rsid w:val="002F278A"/>
    <w:rsid w:val="002F2883"/>
    <w:rsid w:val="002F55B4"/>
    <w:rsid w:val="002F663D"/>
    <w:rsid w:val="002F7602"/>
    <w:rsid w:val="00301737"/>
    <w:rsid w:val="0030189C"/>
    <w:rsid w:val="00306411"/>
    <w:rsid w:val="00307788"/>
    <w:rsid w:val="0031100A"/>
    <w:rsid w:val="003119C7"/>
    <w:rsid w:val="00314529"/>
    <w:rsid w:val="003146C5"/>
    <w:rsid w:val="003168E5"/>
    <w:rsid w:val="00321D02"/>
    <w:rsid w:val="00322F3A"/>
    <w:rsid w:val="0032308B"/>
    <w:rsid w:val="003258B7"/>
    <w:rsid w:val="00325962"/>
    <w:rsid w:val="003259FA"/>
    <w:rsid w:val="00325D52"/>
    <w:rsid w:val="00326D2A"/>
    <w:rsid w:val="0033194D"/>
    <w:rsid w:val="0033762E"/>
    <w:rsid w:val="0034082C"/>
    <w:rsid w:val="00340908"/>
    <w:rsid w:val="00341237"/>
    <w:rsid w:val="003416CA"/>
    <w:rsid w:val="00341AA2"/>
    <w:rsid w:val="00343325"/>
    <w:rsid w:val="003433A2"/>
    <w:rsid w:val="003448C3"/>
    <w:rsid w:val="00345688"/>
    <w:rsid w:val="00345A1A"/>
    <w:rsid w:val="00347D16"/>
    <w:rsid w:val="00347DE1"/>
    <w:rsid w:val="00347E0C"/>
    <w:rsid w:val="00350A20"/>
    <w:rsid w:val="00350D10"/>
    <w:rsid w:val="00352971"/>
    <w:rsid w:val="00353E08"/>
    <w:rsid w:val="003557BE"/>
    <w:rsid w:val="00357B5B"/>
    <w:rsid w:val="00361157"/>
    <w:rsid w:val="003620C4"/>
    <w:rsid w:val="00362903"/>
    <w:rsid w:val="003636CB"/>
    <w:rsid w:val="0036655B"/>
    <w:rsid w:val="0037319B"/>
    <w:rsid w:val="0037445C"/>
    <w:rsid w:val="00375711"/>
    <w:rsid w:val="00375A01"/>
    <w:rsid w:val="00376596"/>
    <w:rsid w:val="00377086"/>
    <w:rsid w:val="00377621"/>
    <w:rsid w:val="003844E4"/>
    <w:rsid w:val="003858A0"/>
    <w:rsid w:val="00386E1F"/>
    <w:rsid w:val="00390FA6"/>
    <w:rsid w:val="00393790"/>
    <w:rsid w:val="00393910"/>
    <w:rsid w:val="0039766E"/>
    <w:rsid w:val="003A0079"/>
    <w:rsid w:val="003A0CA2"/>
    <w:rsid w:val="003A1D09"/>
    <w:rsid w:val="003A1F7B"/>
    <w:rsid w:val="003A3AAE"/>
    <w:rsid w:val="003B05B0"/>
    <w:rsid w:val="003B0CA6"/>
    <w:rsid w:val="003B192E"/>
    <w:rsid w:val="003B38AD"/>
    <w:rsid w:val="003B48D9"/>
    <w:rsid w:val="003B5766"/>
    <w:rsid w:val="003C1A73"/>
    <w:rsid w:val="003C5E62"/>
    <w:rsid w:val="003C67D9"/>
    <w:rsid w:val="003C6B4D"/>
    <w:rsid w:val="003C7EEB"/>
    <w:rsid w:val="003D0A42"/>
    <w:rsid w:val="003D27E1"/>
    <w:rsid w:val="003D4C90"/>
    <w:rsid w:val="003D6420"/>
    <w:rsid w:val="003E0483"/>
    <w:rsid w:val="003E3803"/>
    <w:rsid w:val="003E3AA8"/>
    <w:rsid w:val="003E7231"/>
    <w:rsid w:val="003F09DF"/>
    <w:rsid w:val="003F187A"/>
    <w:rsid w:val="003F197B"/>
    <w:rsid w:val="003F444F"/>
    <w:rsid w:val="003F4BE4"/>
    <w:rsid w:val="003F4D4B"/>
    <w:rsid w:val="003F5098"/>
    <w:rsid w:val="003F5D73"/>
    <w:rsid w:val="003F7870"/>
    <w:rsid w:val="003F7B49"/>
    <w:rsid w:val="004003F6"/>
    <w:rsid w:val="00401543"/>
    <w:rsid w:val="00401A28"/>
    <w:rsid w:val="004039BF"/>
    <w:rsid w:val="0040736C"/>
    <w:rsid w:val="0041248D"/>
    <w:rsid w:val="00412C6A"/>
    <w:rsid w:val="0041462E"/>
    <w:rsid w:val="00425195"/>
    <w:rsid w:val="00426F7F"/>
    <w:rsid w:val="00427A15"/>
    <w:rsid w:val="00430152"/>
    <w:rsid w:val="00430E0A"/>
    <w:rsid w:val="00434895"/>
    <w:rsid w:val="00435691"/>
    <w:rsid w:val="00436533"/>
    <w:rsid w:val="004405BF"/>
    <w:rsid w:val="004424D4"/>
    <w:rsid w:val="00445224"/>
    <w:rsid w:val="0045021D"/>
    <w:rsid w:val="00450E8D"/>
    <w:rsid w:val="004512AC"/>
    <w:rsid w:val="00455597"/>
    <w:rsid w:val="00457F0D"/>
    <w:rsid w:val="00460201"/>
    <w:rsid w:val="004613DB"/>
    <w:rsid w:val="0046187D"/>
    <w:rsid w:val="00462352"/>
    <w:rsid w:val="0046397A"/>
    <w:rsid w:val="0046520B"/>
    <w:rsid w:val="00465D93"/>
    <w:rsid w:val="004667AA"/>
    <w:rsid w:val="00467406"/>
    <w:rsid w:val="00467582"/>
    <w:rsid w:val="00470370"/>
    <w:rsid w:val="0047070D"/>
    <w:rsid w:val="0047195F"/>
    <w:rsid w:val="00472057"/>
    <w:rsid w:val="004721F4"/>
    <w:rsid w:val="00472501"/>
    <w:rsid w:val="00474DF2"/>
    <w:rsid w:val="00476C78"/>
    <w:rsid w:val="00476DCF"/>
    <w:rsid w:val="004810C9"/>
    <w:rsid w:val="0048113A"/>
    <w:rsid w:val="00481A25"/>
    <w:rsid w:val="004829C2"/>
    <w:rsid w:val="0048361D"/>
    <w:rsid w:val="00484230"/>
    <w:rsid w:val="0048456E"/>
    <w:rsid w:val="004862D4"/>
    <w:rsid w:val="004875B1"/>
    <w:rsid w:val="004906AE"/>
    <w:rsid w:val="0049073E"/>
    <w:rsid w:val="004925AB"/>
    <w:rsid w:val="004935E2"/>
    <w:rsid w:val="00494083"/>
    <w:rsid w:val="004A1860"/>
    <w:rsid w:val="004A61FD"/>
    <w:rsid w:val="004A6EE3"/>
    <w:rsid w:val="004B0B2D"/>
    <w:rsid w:val="004B2C56"/>
    <w:rsid w:val="004B355F"/>
    <w:rsid w:val="004B7DC8"/>
    <w:rsid w:val="004C08FB"/>
    <w:rsid w:val="004C2927"/>
    <w:rsid w:val="004C62F6"/>
    <w:rsid w:val="004C7232"/>
    <w:rsid w:val="004D0360"/>
    <w:rsid w:val="004D069F"/>
    <w:rsid w:val="004D0B65"/>
    <w:rsid w:val="004D1A6A"/>
    <w:rsid w:val="004D5274"/>
    <w:rsid w:val="004D5E56"/>
    <w:rsid w:val="004E0003"/>
    <w:rsid w:val="004E1F62"/>
    <w:rsid w:val="004E4501"/>
    <w:rsid w:val="004E6688"/>
    <w:rsid w:val="004E6D80"/>
    <w:rsid w:val="004E7C2F"/>
    <w:rsid w:val="004F12E1"/>
    <w:rsid w:val="004F2D0B"/>
    <w:rsid w:val="004F3149"/>
    <w:rsid w:val="004F40FC"/>
    <w:rsid w:val="004F5A29"/>
    <w:rsid w:val="004F6513"/>
    <w:rsid w:val="005006BB"/>
    <w:rsid w:val="00500ED0"/>
    <w:rsid w:val="00501B53"/>
    <w:rsid w:val="00502C40"/>
    <w:rsid w:val="0050596F"/>
    <w:rsid w:val="0050767C"/>
    <w:rsid w:val="00507B3C"/>
    <w:rsid w:val="00511B7A"/>
    <w:rsid w:val="00512FA4"/>
    <w:rsid w:val="00513F77"/>
    <w:rsid w:val="00514870"/>
    <w:rsid w:val="00514BD6"/>
    <w:rsid w:val="005152E0"/>
    <w:rsid w:val="005167DF"/>
    <w:rsid w:val="00520D66"/>
    <w:rsid w:val="00521C37"/>
    <w:rsid w:val="00522F15"/>
    <w:rsid w:val="005240C1"/>
    <w:rsid w:val="00524B5D"/>
    <w:rsid w:val="00524FC7"/>
    <w:rsid w:val="00526CD9"/>
    <w:rsid w:val="00526D1D"/>
    <w:rsid w:val="00530A3A"/>
    <w:rsid w:val="00532F55"/>
    <w:rsid w:val="00534853"/>
    <w:rsid w:val="00535A7C"/>
    <w:rsid w:val="0053615B"/>
    <w:rsid w:val="00536B73"/>
    <w:rsid w:val="00536E86"/>
    <w:rsid w:val="005408F5"/>
    <w:rsid w:val="0054637F"/>
    <w:rsid w:val="005465AA"/>
    <w:rsid w:val="00546BF1"/>
    <w:rsid w:val="00547287"/>
    <w:rsid w:val="00547F7C"/>
    <w:rsid w:val="00550C6D"/>
    <w:rsid w:val="0055123E"/>
    <w:rsid w:val="005512C3"/>
    <w:rsid w:val="00551EED"/>
    <w:rsid w:val="00553105"/>
    <w:rsid w:val="00553952"/>
    <w:rsid w:val="00553B3D"/>
    <w:rsid w:val="0055644C"/>
    <w:rsid w:val="00557D81"/>
    <w:rsid w:val="00560706"/>
    <w:rsid w:val="00560C84"/>
    <w:rsid w:val="00560EF8"/>
    <w:rsid w:val="005620B6"/>
    <w:rsid w:val="00564ABD"/>
    <w:rsid w:val="00565F42"/>
    <w:rsid w:val="005672EC"/>
    <w:rsid w:val="00567407"/>
    <w:rsid w:val="005743E3"/>
    <w:rsid w:val="00574790"/>
    <w:rsid w:val="00575DC8"/>
    <w:rsid w:val="00580465"/>
    <w:rsid w:val="00583E37"/>
    <w:rsid w:val="0058447A"/>
    <w:rsid w:val="00585EBF"/>
    <w:rsid w:val="0058654C"/>
    <w:rsid w:val="00590B28"/>
    <w:rsid w:val="00595381"/>
    <w:rsid w:val="005A1A01"/>
    <w:rsid w:val="005A4624"/>
    <w:rsid w:val="005A6306"/>
    <w:rsid w:val="005B0784"/>
    <w:rsid w:val="005B11A3"/>
    <w:rsid w:val="005B235D"/>
    <w:rsid w:val="005B31DD"/>
    <w:rsid w:val="005B4559"/>
    <w:rsid w:val="005B74C4"/>
    <w:rsid w:val="005B78B3"/>
    <w:rsid w:val="005B7993"/>
    <w:rsid w:val="005C0C57"/>
    <w:rsid w:val="005C3868"/>
    <w:rsid w:val="005C4F3D"/>
    <w:rsid w:val="005D125C"/>
    <w:rsid w:val="005D290F"/>
    <w:rsid w:val="005D3554"/>
    <w:rsid w:val="005D5890"/>
    <w:rsid w:val="005E0ACB"/>
    <w:rsid w:val="005E46F5"/>
    <w:rsid w:val="005E4BDB"/>
    <w:rsid w:val="005F0827"/>
    <w:rsid w:val="005F22A9"/>
    <w:rsid w:val="005F2C1E"/>
    <w:rsid w:val="005F2DCF"/>
    <w:rsid w:val="005F425D"/>
    <w:rsid w:val="005F64D5"/>
    <w:rsid w:val="00600F08"/>
    <w:rsid w:val="006013DF"/>
    <w:rsid w:val="006018DB"/>
    <w:rsid w:val="0060559C"/>
    <w:rsid w:val="006055E9"/>
    <w:rsid w:val="006067E8"/>
    <w:rsid w:val="00607199"/>
    <w:rsid w:val="006104B9"/>
    <w:rsid w:val="00617D59"/>
    <w:rsid w:val="0062351E"/>
    <w:rsid w:val="00623D2B"/>
    <w:rsid w:val="00624839"/>
    <w:rsid w:val="006262D1"/>
    <w:rsid w:val="00626843"/>
    <w:rsid w:val="006307A5"/>
    <w:rsid w:val="00630BA7"/>
    <w:rsid w:val="00630E3D"/>
    <w:rsid w:val="006325EC"/>
    <w:rsid w:val="00636326"/>
    <w:rsid w:val="0064112B"/>
    <w:rsid w:val="00642684"/>
    <w:rsid w:val="00643A55"/>
    <w:rsid w:val="006454AC"/>
    <w:rsid w:val="00647786"/>
    <w:rsid w:val="0065035A"/>
    <w:rsid w:val="00650428"/>
    <w:rsid w:val="00653535"/>
    <w:rsid w:val="00655150"/>
    <w:rsid w:val="00656DD2"/>
    <w:rsid w:val="00656F86"/>
    <w:rsid w:val="00657E0F"/>
    <w:rsid w:val="00662AF3"/>
    <w:rsid w:val="00663F73"/>
    <w:rsid w:val="0066780D"/>
    <w:rsid w:val="006706F3"/>
    <w:rsid w:val="00674CAB"/>
    <w:rsid w:val="0067560C"/>
    <w:rsid w:val="0067608E"/>
    <w:rsid w:val="00681387"/>
    <w:rsid w:val="00682521"/>
    <w:rsid w:val="00684289"/>
    <w:rsid w:val="00685AA6"/>
    <w:rsid w:val="00686246"/>
    <w:rsid w:val="0068697C"/>
    <w:rsid w:val="006869F3"/>
    <w:rsid w:val="006903C0"/>
    <w:rsid w:val="00691C79"/>
    <w:rsid w:val="006929F3"/>
    <w:rsid w:val="00695CCE"/>
    <w:rsid w:val="0069666F"/>
    <w:rsid w:val="00696C1D"/>
    <w:rsid w:val="00697705"/>
    <w:rsid w:val="006A0C55"/>
    <w:rsid w:val="006A274A"/>
    <w:rsid w:val="006A289E"/>
    <w:rsid w:val="006A5225"/>
    <w:rsid w:val="006A6D83"/>
    <w:rsid w:val="006B1CCC"/>
    <w:rsid w:val="006B2A40"/>
    <w:rsid w:val="006B2C60"/>
    <w:rsid w:val="006B4107"/>
    <w:rsid w:val="006B52AB"/>
    <w:rsid w:val="006B6212"/>
    <w:rsid w:val="006B6A36"/>
    <w:rsid w:val="006B779D"/>
    <w:rsid w:val="006B7F0A"/>
    <w:rsid w:val="006C431C"/>
    <w:rsid w:val="006C4495"/>
    <w:rsid w:val="006C626C"/>
    <w:rsid w:val="006C67BB"/>
    <w:rsid w:val="006D1A29"/>
    <w:rsid w:val="006D6EF4"/>
    <w:rsid w:val="006D7B50"/>
    <w:rsid w:val="006E07B8"/>
    <w:rsid w:val="006E176D"/>
    <w:rsid w:val="006E5356"/>
    <w:rsid w:val="006E62F8"/>
    <w:rsid w:val="006E7E6D"/>
    <w:rsid w:val="006E7F96"/>
    <w:rsid w:val="006F19C0"/>
    <w:rsid w:val="006F2211"/>
    <w:rsid w:val="006F3922"/>
    <w:rsid w:val="006F6F51"/>
    <w:rsid w:val="007013D1"/>
    <w:rsid w:val="00701437"/>
    <w:rsid w:val="007025AD"/>
    <w:rsid w:val="00704D2C"/>
    <w:rsid w:val="007054BE"/>
    <w:rsid w:val="00705C51"/>
    <w:rsid w:val="00706417"/>
    <w:rsid w:val="0071037C"/>
    <w:rsid w:val="00711503"/>
    <w:rsid w:val="00711D68"/>
    <w:rsid w:val="00715799"/>
    <w:rsid w:val="00715FB8"/>
    <w:rsid w:val="00716387"/>
    <w:rsid w:val="007166C8"/>
    <w:rsid w:val="0071762C"/>
    <w:rsid w:val="00720FFC"/>
    <w:rsid w:val="0072345B"/>
    <w:rsid w:val="00725975"/>
    <w:rsid w:val="00725F06"/>
    <w:rsid w:val="007300BE"/>
    <w:rsid w:val="007318F6"/>
    <w:rsid w:val="00731CFC"/>
    <w:rsid w:val="0073212C"/>
    <w:rsid w:val="0073338D"/>
    <w:rsid w:val="00733C94"/>
    <w:rsid w:val="00737662"/>
    <w:rsid w:val="0074084F"/>
    <w:rsid w:val="00740B33"/>
    <w:rsid w:val="0074137E"/>
    <w:rsid w:val="0074456F"/>
    <w:rsid w:val="00750020"/>
    <w:rsid w:val="00750530"/>
    <w:rsid w:val="00751E41"/>
    <w:rsid w:val="00752C58"/>
    <w:rsid w:val="00753197"/>
    <w:rsid w:val="007538DF"/>
    <w:rsid w:val="00753FEB"/>
    <w:rsid w:val="00755521"/>
    <w:rsid w:val="00757093"/>
    <w:rsid w:val="00757200"/>
    <w:rsid w:val="00761841"/>
    <w:rsid w:val="00763372"/>
    <w:rsid w:val="0076380F"/>
    <w:rsid w:val="00764DEF"/>
    <w:rsid w:val="00766B01"/>
    <w:rsid w:val="0076751C"/>
    <w:rsid w:val="0076762E"/>
    <w:rsid w:val="0077155F"/>
    <w:rsid w:val="00772A12"/>
    <w:rsid w:val="0077604C"/>
    <w:rsid w:val="007812DF"/>
    <w:rsid w:val="00782742"/>
    <w:rsid w:val="00783F96"/>
    <w:rsid w:val="00784917"/>
    <w:rsid w:val="00785FED"/>
    <w:rsid w:val="00786D60"/>
    <w:rsid w:val="007879C1"/>
    <w:rsid w:val="007904BD"/>
    <w:rsid w:val="0079347E"/>
    <w:rsid w:val="00794BE4"/>
    <w:rsid w:val="00796231"/>
    <w:rsid w:val="00796B07"/>
    <w:rsid w:val="00796E16"/>
    <w:rsid w:val="00797629"/>
    <w:rsid w:val="007A0E08"/>
    <w:rsid w:val="007A2750"/>
    <w:rsid w:val="007A2BB8"/>
    <w:rsid w:val="007A3FA9"/>
    <w:rsid w:val="007A4486"/>
    <w:rsid w:val="007A5183"/>
    <w:rsid w:val="007B5C8F"/>
    <w:rsid w:val="007B5EFB"/>
    <w:rsid w:val="007C2F87"/>
    <w:rsid w:val="007C4351"/>
    <w:rsid w:val="007D3355"/>
    <w:rsid w:val="007D6F11"/>
    <w:rsid w:val="007D7266"/>
    <w:rsid w:val="007E2C3E"/>
    <w:rsid w:val="007E7534"/>
    <w:rsid w:val="007F07A2"/>
    <w:rsid w:val="007F14B5"/>
    <w:rsid w:val="007F4C38"/>
    <w:rsid w:val="007F5DBF"/>
    <w:rsid w:val="007F76ED"/>
    <w:rsid w:val="008002CB"/>
    <w:rsid w:val="008002CD"/>
    <w:rsid w:val="0080032F"/>
    <w:rsid w:val="00800587"/>
    <w:rsid w:val="00803BF2"/>
    <w:rsid w:val="0080592B"/>
    <w:rsid w:val="00805AB0"/>
    <w:rsid w:val="008060C9"/>
    <w:rsid w:val="00810341"/>
    <w:rsid w:val="00811235"/>
    <w:rsid w:val="00813FDC"/>
    <w:rsid w:val="00814AB8"/>
    <w:rsid w:val="0081679F"/>
    <w:rsid w:val="0081781A"/>
    <w:rsid w:val="00817B19"/>
    <w:rsid w:val="00817CC5"/>
    <w:rsid w:val="0082083D"/>
    <w:rsid w:val="008211EC"/>
    <w:rsid w:val="008246D6"/>
    <w:rsid w:val="00824A83"/>
    <w:rsid w:val="008268E6"/>
    <w:rsid w:val="0082728B"/>
    <w:rsid w:val="00833699"/>
    <w:rsid w:val="00833A8B"/>
    <w:rsid w:val="00833DFE"/>
    <w:rsid w:val="00834297"/>
    <w:rsid w:val="00836425"/>
    <w:rsid w:val="00840C3F"/>
    <w:rsid w:val="0084186C"/>
    <w:rsid w:val="008418D8"/>
    <w:rsid w:val="0084398C"/>
    <w:rsid w:val="00850463"/>
    <w:rsid w:val="00851F06"/>
    <w:rsid w:val="00852207"/>
    <w:rsid w:val="008535E9"/>
    <w:rsid w:val="00854165"/>
    <w:rsid w:val="00854FB3"/>
    <w:rsid w:val="00855547"/>
    <w:rsid w:val="00856DF7"/>
    <w:rsid w:val="0085712F"/>
    <w:rsid w:val="00857964"/>
    <w:rsid w:val="008610E7"/>
    <w:rsid w:val="008619C6"/>
    <w:rsid w:val="00861CED"/>
    <w:rsid w:val="00862013"/>
    <w:rsid w:val="00862360"/>
    <w:rsid w:val="008624B9"/>
    <w:rsid w:val="00862529"/>
    <w:rsid w:val="00862ACB"/>
    <w:rsid w:val="00864F73"/>
    <w:rsid w:val="008666BA"/>
    <w:rsid w:val="008668E9"/>
    <w:rsid w:val="008677AD"/>
    <w:rsid w:val="00871137"/>
    <w:rsid w:val="008757E0"/>
    <w:rsid w:val="008768E7"/>
    <w:rsid w:val="00880866"/>
    <w:rsid w:val="00885924"/>
    <w:rsid w:val="00885C34"/>
    <w:rsid w:val="00886563"/>
    <w:rsid w:val="008870D7"/>
    <w:rsid w:val="00892F63"/>
    <w:rsid w:val="008930A7"/>
    <w:rsid w:val="00893BA7"/>
    <w:rsid w:val="0089417B"/>
    <w:rsid w:val="00896C00"/>
    <w:rsid w:val="00896D2D"/>
    <w:rsid w:val="00896DD8"/>
    <w:rsid w:val="00897B3B"/>
    <w:rsid w:val="008A084B"/>
    <w:rsid w:val="008A2545"/>
    <w:rsid w:val="008A59F1"/>
    <w:rsid w:val="008A7058"/>
    <w:rsid w:val="008A78FB"/>
    <w:rsid w:val="008B061C"/>
    <w:rsid w:val="008B27A0"/>
    <w:rsid w:val="008B492A"/>
    <w:rsid w:val="008B6606"/>
    <w:rsid w:val="008C13AA"/>
    <w:rsid w:val="008C1906"/>
    <w:rsid w:val="008C23BC"/>
    <w:rsid w:val="008C53F7"/>
    <w:rsid w:val="008C5684"/>
    <w:rsid w:val="008C5B37"/>
    <w:rsid w:val="008C720E"/>
    <w:rsid w:val="008D2BD3"/>
    <w:rsid w:val="008D3722"/>
    <w:rsid w:val="008D5EE6"/>
    <w:rsid w:val="008E385A"/>
    <w:rsid w:val="008E3ADD"/>
    <w:rsid w:val="008E5E3B"/>
    <w:rsid w:val="008E7659"/>
    <w:rsid w:val="008F062F"/>
    <w:rsid w:val="008F1084"/>
    <w:rsid w:val="008F395F"/>
    <w:rsid w:val="008F5B08"/>
    <w:rsid w:val="008F6BBC"/>
    <w:rsid w:val="008F7872"/>
    <w:rsid w:val="008F7AAA"/>
    <w:rsid w:val="00901B3D"/>
    <w:rsid w:val="009050EA"/>
    <w:rsid w:val="00906250"/>
    <w:rsid w:val="00907DFE"/>
    <w:rsid w:val="00911687"/>
    <w:rsid w:val="00914F98"/>
    <w:rsid w:val="009158A7"/>
    <w:rsid w:val="00916139"/>
    <w:rsid w:val="00916354"/>
    <w:rsid w:val="009170A8"/>
    <w:rsid w:val="00917FA9"/>
    <w:rsid w:val="00922C5B"/>
    <w:rsid w:val="00925E6F"/>
    <w:rsid w:val="009279F2"/>
    <w:rsid w:val="00930202"/>
    <w:rsid w:val="0093346B"/>
    <w:rsid w:val="00942A94"/>
    <w:rsid w:val="0094480E"/>
    <w:rsid w:val="00945354"/>
    <w:rsid w:val="0095187C"/>
    <w:rsid w:val="00953399"/>
    <w:rsid w:val="00953E66"/>
    <w:rsid w:val="00953FDC"/>
    <w:rsid w:val="009549BC"/>
    <w:rsid w:val="009552F3"/>
    <w:rsid w:val="00960948"/>
    <w:rsid w:val="00960C98"/>
    <w:rsid w:val="00961B11"/>
    <w:rsid w:val="00961B67"/>
    <w:rsid w:val="00963376"/>
    <w:rsid w:val="00965CE0"/>
    <w:rsid w:val="00966471"/>
    <w:rsid w:val="00970051"/>
    <w:rsid w:val="009716F5"/>
    <w:rsid w:val="009724A7"/>
    <w:rsid w:val="00973170"/>
    <w:rsid w:val="00973DF5"/>
    <w:rsid w:val="00974FB2"/>
    <w:rsid w:val="00976CD4"/>
    <w:rsid w:val="009775A0"/>
    <w:rsid w:val="009806BD"/>
    <w:rsid w:val="00981F0F"/>
    <w:rsid w:val="00982548"/>
    <w:rsid w:val="009830D2"/>
    <w:rsid w:val="009849C5"/>
    <w:rsid w:val="00985588"/>
    <w:rsid w:val="0099080F"/>
    <w:rsid w:val="009912D9"/>
    <w:rsid w:val="0099207F"/>
    <w:rsid w:val="00993479"/>
    <w:rsid w:val="0099513F"/>
    <w:rsid w:val="00995486"/>
    <w:rsid w:val="00995A6E"/>
    <w:rsid w:val="009961B8"/>
    <w:rsid w:val="0099696D"/>
    <w:rsid w:val="009970CB"/>
    <w:rsid w:val="00997208"/>
    <w:rsid w:val="00997BE4"/>
    <w:rsid w:val="009A3372"/>
    <w:rsid w:val="009A454A"/>
    <w:rsid w:val="009A4A95"/>
    <w:rsid w:val="009B0173"/>
    <w:rsid w:val="009B01B9"/>
    <w:rsid w:val="009B0940"/>
    <w:rsid w:val="009B1636"/>
    <w:rsid w:val="009B1D95"/>
    <w:rsid w:val="009B3703"/>
    <w:rsid w:val="009B3961"/>
    <w:rsid w:val="009B40BE"/>
    <w:rsid w:val="009B4184"/>
    <w:rsid w:val="009B5333"/>
    <w:rsid w:val="009B5BD8"/>
    <w:rsid w:val="009B5D6D"/>
    <w:rsid w:val="009B766C"/>
    <w:rsid w:val="009C0BB9"/>
    <w:rsid w:val="009C24BE"/>
    <w:rsid w:val="009C489A"/>
    <w:rsid w:val="009C4B73"/>
    <w:rsid w:val="009C5FC4"/>
    <w:rsid w:val="009C6D7D"/>
    <w:rsid w:val="009D16FF"/>
    <w:rsid w:val="009D46FF"/>
    <w:rsid w:val="009D4C53"/>
    <w:rsid w:val="009D7548"/>
    <w:rsid w:val="009E0B12"/>
    <w:rsid w:val="009E2A77"/>
    <w:rsid w:val="009E4A95"/>
    <w:rsid w:val="009E5103"/>
    <w:rsid w:val="009E5AA8"/>
    <w:rsid w:val="009E6265"/>
    <w:rsid w:val="009E6FAF"/>
    <w:rsid w:val="009F2F2C"/>
    <w:rsid w:val="009F5437"/>
    <w:rsid w:val="009F546D"/>
    <w:rsid w:val="009F7918"/>
    <w:rsid w:val="00A013A3"/>
    <w:rsid w:val="00A01AC8"/>
    <w:rsid w:val="00A02489"/>
    <w:rsid w:val="00A05452"/>
    <w:rsid w:val="00A074BB"/>
    <w:rsid w:val="00A10BD3"/>
    <w:rsid w:val="00A112B6"/>
    <w:rsid w:val="00A11C84"/>
    <w:rsid w:val="00A14178"/>
    <w:rsid w:val="00A14EE7"/>
    <w:rsid w:val="00A15990"/>
    <w:rsid w:val="00A1689A"/>
    <w:rsid w:val="00A2012A"/>
    <w:rsid w:val="00A20355"/>
    <w:rsid w:val="00A206A6"/>
    <w:rsid w:val="00A231C5"/>
    <w:rsid w:val="00A23958"/>
    <w:rsid w:val="00A242CA"/>
    <w:rsid w:val="00A246AA"/>
    <w:rsid w:val="00A269BA"/>
    <w:rsid w:val="00A27916"/>
    <w:rsid w:val="00A30773"/>
    <w:rsid w:val="00A30C5E"/>
    <w:rsid w:val="00A31C68"/>
    <w:rsid w:val="00A37A3A"/>
    <w:rsid w:val="00A4360E"/>
    <w:rsid w:val="00A436B0"/>
    <w:rsid w:val="00A436DC"/>
    <w:rsid w:val="00A44CF8"/>
    <w:rsid w:val="00A46726"/>
    <w:rsid w:val="00A51F69"/>
    <w:rsid w:val="00A5260B"/>
    <w:rsid w:val="00A561D2"/>
    <w:rsid w:val="00A579C7"/>
    <w:rsid w:val="00A609A7"/>
    <w:rsid w:val="00A60E5F"/>
    <w:rsid w:val="00A623CB"/>
    <w:rsid w:val="00A64953"/>
    <w:rsid w:val="00A65504"/>
    <w:rsid w:val="00A65BE1"/>
    <w:rsid w:val="00A65F6E"/>
    <w:rsid w:val="00A66208"/>
    <w:rsid w:val="00A73924"/>
    <w:rsid w:val="00A7484F"/>
    <w:rsid w:val="00A767FE"/>
    <w:rsid w:val="00A76E3C"/>
    <w:rsid w:val="00A76FA1"/>
    <w:rsid w:val="00A771B5"/>
    <w:rsid w:val="00A77637"/>
    <w:rsid w:val="00A77B2B"/>
    <w:rsid w:val="00A803CD"/>
    <w:rsid w:val="00A804C6"/>
    <w:rsid w:val="00A81C43"/>
    <w:rsid w:val="00A84FAF"/>
    <w:rsid w:val="00A864D3"/>
    <w:rsid w:val="00A86696"/>
    <w:rsid w:val="00A90377"/>
    <w:rsid w:val="00A92B65"/>
    <w:rsid w:val="00A93440"/>
    <w:rsid w:val="00A93E73"/>
    <w:rsid w:val="00A941A1"/>
    <w:rsid w:val="00A95D31"/>
    <w:rsid w:val="00AA05E6"/>
    <w:rsid w:val="00AA1236"/>
    <w:rsid w:val="00AA246E"/>
    <w:rsid w:val="00AA38F5"/>
    <w:rsid w:val="00AA3E2C"/>
    <w:rsid w:val="00AA3F45"/>
    <w:rsid w:val="00AA49ED"/>
    <w:rsid w:val="00AA4B39"/>
    <w:rsid w:val="00AA4D51"/>
    <w:rsid w:val="00AA73BB"/>
    <w:rsid w:val="00AA7927"/>
    <w:rsid w:val="00AA7EF9"/>
    <w:rsid w:val="00AB1955"/>
    <w:rsid w:val="00AB3E11"/>
    <w:rsid w:val="00AB4605"/>
    <w:rsid w:val="00AB4729"/>
    <w:rsid w:val="00AB5BDB"/>
    <w:rsid w:val="00AB6990"/>
    <w:rsid w:val="00AC241E"/>
    <w:rsid w:val="00AC46DC"/>
    <w:rsid w:val="00AC5CCF"/>
    <w:rsid w:val="00AC64E8"/>
    <w:rsid w:val="00AC6623"/>
    <w:rsid w:val="00AC76D6"/>
    <w:rsid w:val="00AC781D"/>
    <w:rsid w:val="00AD105E"/>
    <w:rsid w:val="00AD4567"/>
    <w:rsid w:val="00AD5620"/>
    <w:rsid w:val="00AE1E97"/>
    <w:rsid w:val="00AE69F8"/>
    <w:rsid w:val="00AE73E2"/>
    <w:rsid w:val="00AF026E"/>
    <w:rsid w:val="00AF444B"/>
    <w:rsid w:val="00AF48AC"/>
    <w:rsid w:val="00B01A55"/>
    <w:rsid w:val="00B01FCE"/>
    <w:rsid w:val="00B02871"/>
    <w:rsid w:val="00B03105"/>
    <w:rsid w:val="00B078D8"/>
    <w:rsid w:val="00B10F8E"/>
    <w:rsid w:val="00B12134"/>
    <w:rsid w:val="00B137FF"/>
    <w:rsid w:val="00B1446F"/>
    <w:rsid w:val="00B15098"/>
    <w:rsid w:val="00B21D62"/>
    <w:rsid w:val="00B22C0D"/>
    <w:rsid w:val="00B235D2"/>
    <w:rsid w:val="00B24FEB"/>
    <w:rsid w:val="00B250CC"/>
    <w:rsid w:val="00B2556F"/>
    <w:rsid w:val="00B25A7D"/>
    <w:rsid w:val="00B278CE"/>
    <w:rsid w:val="00B316EA"/>
    <w:rsid w:val="00B3287B"/>
    <w:rsid w:val="00B33A5B"/>
    <w:rsid w:val="00B35499"/>
    <w:rsid w:val="00B37D5C"/>
    <w:rsid w:val="00B40598"/>
    <w:rsid w:val="00B41396"/>
    <w:rsid w:val="00B41694"/>
    <w:rsid w:val="00B43C6C"/>
    <w:rsid w:val="00B5073C"/>
    <w:rsid w:val="00B51CF7"/>
    <w:rsid w:val="00B51D8C"/>
    <w:rsid w:val="00B526AA"/>
    <w:rsid w:val="00B52C1E"/>
    <w:rsid w:val="00B52DFC"/>
    <w:rsid w:val="00B54DFB"/>
    <w:rsid w:val="00B553D8"/>
    <w:rsid w:val="00B560D4"/>
    <w:rsid w:val="00B616CF"/>
    <w:rsid w:val="00B619DB"/>
    <w:rsid w:val="00B636DF"/>
    <w:rsid w:val="00B63861"/>
    <w:rsid w:val="00B64D82"/>
    <w:rsid w:val="00B66E3C"/>
    <w:rsid w:val="00B671BD"/>
    <w:rsid w:val="00B67452"/>
    <w:rsid w:val="00B679D2"/>
    <w:rsid w:val="00B74B1C"/>
    <w:rsid w:val="00B753A7"/>
    <w:rsid w:val="00B82E28"/>
    <w:rsid w:val="00B92010"/>
    <w:rsid w:val="00B923F3"/>
    <w:rsid w:val="00B9639C"/>
    <w:rsid w:val="00BA0C25"/>
    <w:rsid w:val="00BA2312"/>
    <w:rsid w:val="00BA4D9E"/>
    <w:rsid w:val="00BA54B8"/>
    <w:rsid w:val="00BA59A3"/>
    <w:rsid w:val="00BA71C7"/>
    <w:rsid w:val="00BB0A76"/>
    <w:rsid w:val="00BB2328"/>
    <w:rsid w:val="00BC0851"/>
    <w:rsid w:val="00BC301A"/>
    <w:rsid w:val="00BC5509"/>
    <w:rsid w:val="00BC6956"/>
    <w:rsid w:val="00BC776A"/>
    <w:rsid w:val="00BC7FCB"/>
    <w:rsid w:val="00BD4214"/>
    <w:rsid w:val="00BE0515"/>
    <w:rsid w:val="00BE0CF8"/>
    <w:rsid w:val="00BE3174"/>
    <w:rsid w:val="00BE336C"/>
    <w:rsid w:val="00BE3C4B"/>
    <w:rsid w:val="00BE7331"/>
    <w:rsid w:val="00BE743C"/>
    <w:rsid w:val="00BF3264"/>
    <w:rsid w:val="00BF35F0"/>
    <w:rsid w:val="00BF459B"/>
    <w:rsid w:val="00BF46F9"/>
    <w:rsid w:val="00BF513B"/>
    <w:rsid w:val="00BF6C79"/>
    <w:rsid w:val="00C0009F"/>
    <w:rsid w:val="00C000B6"/>
    <w:rsid w:val="00C00BBF"/>
    <w:rsid w:val="00C01F03"/>
    <w:rsid w:val="00C02199"/>
    <w:rsid w:val="00C03928"/>
    <w:rsid w:val="00C06322"/>
    <w:rsid w:val="00C11054"/>
    <w:rsid w:val="00C11FEE"/>
    <w:rsid w:val="00C128C2"/>
    <w:rsid w:val="00C13A9A"/>
    <w:rsid w:val="00C13BBD"/>
    <w:rsid w:val="00C14382"/>
    <w:rsid w:val="00C158FA"/>
    <w:rsid w:val="00C161EE"/>
    <w:rsid w:val="00C167F3"/>
    <w:rsid w:val="00C20FE4"/>
    <w:rsid w:val="00C25F1F"/>
    <w:rsid w:val="00C26820"/>
    <w:rsid w:val="00C26949"/>
    <w:rsid w:val="00C26EF1"/>
    <w:rsid w:val="00C27805"/>
    <w:rsid w:val="00C300DE"/>
    <w:rsid w:val="00C30140"/>
    <w:rsid w:val="00C30E09"/>
    <w:rsid w:val="00C334D5"/>
    <w:rsid w:val="00C33CF5"/>
    <w:rsid w:val="00C342C4"/>
    <w:rsid w:val="00C344A0"/>
    <w:rsid w:val="00C36043"/>
    <w:rsid w:val="00C37786"/>
    <w:rsid w:val="00C378EA"/>
    <w:rsid w:val="00C40EF8"/>
    <w:rsid w:val="00C451D5"/>
    <w:rsid w:val="00C46113"/>
    <w:rsid w:val="00C47EBB"/>
    <w:rsid w:val="00C47F9F"/>
    <w:rsid w:val="00C50D5A"/>
    <w:rsid w:val="00C5174A"/>
    <w:rsid w:val="00C527A8"/>
    <w:rsid w:val="00C528B4"/>
    <w:rsid w:val="00C53DFA"/>
    <w:rsid w:val="00C556AE"/>
    <w:rsid w:val="00C55732"/>
    <w:rsid w:val="00C56509"/>
    <w:rsid w:val="00C574FB"/>
    <w:rsid w:val="00C60104"/>
    <w:rsid w:val="00C60D04"/>
    <w:rsid w:val="00C6159C"/>
    <w:rsid w:val="00C623D6"/>
    <w:rsid w:val="00C651C7"/>
    <w:rsid w:val="00C66B1F"/>
    <w:rsid w:val="00C70458"/>
    <w:rsid w:val="00C72604"/>
    <w:rsid w:val="00C72E7D"/>
    <w:rsid w:val="00C75045"/>
    <w:rsid w:val="00C75AB3"/>
    <w:rsid w:val="00C76E33"/>
    <w:rsid w:val="00C778A2"/>
    <w:rsid w:val="00C77B06"/>
    <w:rsid w:val="00C8073D"/>
    <w:rsid w:val="00C833B9"/>
    <w:rsid w:val="00C83851"/>
    <w:rsid w:val="00C8497B"/>
    <w:rsid w:val="00C85365"/>
    <w:rsid w:val="00C85DD4"/>
    <w:rsid w:val="00C86197"/>
    <w:rsid w:val="00C86DD9"/>
    <w:rsid w:val="00C904DB"/>
    <w:rsid w:val="00C91E20"/>
    <w:rsid w:val="00C94D84"/>
    <w:rsid w:val="00C959A7"/>
    <w:rsid w:val="00C975BC"/>
    <w:rsid w:val="00C97926"/>
    <w:rsid w:val="00C97A40"/>
    <w:rsid w:val="00CA4040"/>
    <w:rsid w:val="00CA5CE2"/>
    <w:rsid w:val="00CA6D9B"/>
    <w:rsid w:val="00CA7179"/>
    <w:rsid w:val="00CA743F"/>
    <w:rsid w:val="00CB34FA"/>
    <w:rsid w:val="00CB6AAC"/>
    <w:rsid w:val="00CB7966"/>
    <w:rsid w:val="00CB7EDE"/>
    <w:rsid w:val="00CB7EDF"/>
    <w:rsid w:val="00CC2937"/>
    <w:rsid w:val="00CC49D0"/>
    <w:rsid w:val="00CC5597"/>
    <w:rsid w:val="00CD240C"/>
    <w:rsid w:val="00CD31B4"/>
    <w:rsid w:val="00CD3D88"/>
    <w:rsid w:val="00CE019E"/>
    <w:rsid w:val="00CE0E1F"/>
    <w:rsid w:val="00CE2A0A"/>
    <w:rsid w:val="00CE3A98"/>
    <w:rsid w:val="00CE61B0"/>
    <w:rsid w:val="00CE6F37"/>
    <w:rsid w:val="00CE71C1"/>
    <w:rsid w:val="00CE7809"/>
    <w:rsid w:val="00CE784C"/>
    <w:rsid w:val="00CF34A1"/>
    <w:rsid w:val="00CF74BE"/>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33B0"/>
    <w:rsid w:val="00D14568"/>
    <w:rsid w:val="00D17CCF"/>
    <w:rsid w:val="00D205DB"/>
    <w:rsid w:val="00D20BF3"/>
    <w:rsid w:val="00D212EF"/>
    <w:rsid w:val="00D21359"/>
    <w:rsid w:val="00D22303"/>
    <w:rsid w:val="00D27809"/>
    <w:rsid w:val="00D30B4E"/>
    <w:rsid w:val="00D31807"/>
    <w:rsid w:val="00D32FA8"/>
    <w:rsid w:val="00D333F6"/>
    <w:rsid w:val="00D343FB"/>
    <w:rsid w:val="00D3521E"/>
    <w:rsid w:val="00D40AF9"/>
    <w:rsid w:val="00D41ACD"/>
    <w:rsid w:val="00D44955"/>
    <w:rsid w:val="00D47B6A"/>
    <w:rsid w:val="00D50370"/>
    <w:rsid w:val="00D5460C"/>
    <w:rsid w:val="00D56E30"/>
    <w:rsid w:val="00D57D8E"/>
    <w:rsid w:val="00D61BA5"/>
    <w:rsid w:val="00D6296A"/>
    <w:rsid w:val="00D644F7"/>
    <w:rsid w:val="00D6555E"/>
    <w:rsid w:val="00D65F90"/>
    <w:rsid w:val="00D66900"/>
    <w:rsid w:val="00D66C55"/>
    <w:rsid w:val="00D70580"/>
    <w:rsid w:val="00D72325"/>
    <w:rsid w:val="00D725F1"/>
    <w:rsid w:val="00D72759"/>
    <w:rsid w:val="00D74B9C"/>
    <w:rsid w:val="00D77389"/>
    <w:rsid w:val="00D82F49"/>
    <w:rsid w:val="00D83055"/>
    <w:rsid w:val="00D849CD"/>
    <w:rsid w:val="00D850BA"/>
    <w:rsid w:val="00D858BC"/>
    <w:rsid w:val="00D86C01"/>
    <w:rsid w:val="00D90BA7"/>
    <w:rsid w:val="00D91190"/>
    <w:rsid w:val="00D92413"/>
    <w:rsid w:val="00D92EDA"/>
    <w:rsid w:val="00D9314A"/>
    <w:rsid w:val="00D93F01"/>
    <w:rsid w:val="00D95C17"/>
    <w:rsid w:val="00D9634C"/>
    <w:rsid w:val="00D96D37"/>
    <w:rsid w:val="00DA155A"/>
    <w:rsid w:val="00DA20F9"/>
    <w:rsid w:val="00DA4914"/>
    <w:rsid w:val="00DB085D"/>
    <w:rsid w:val="00DB091B"/>
    <w:rsid w:val="00DB3896"/>
    <w:rsid w:val="00DB3E76"/>
    <w:rsid w:val="00DB4A61"/>
    <w:rsid w:val="00DB4C12"/>
    <w:rsid w:val="00DB5B30"/>
    <w:rsid w:val="00DB7B6F"/>
    <w:rsid w:val="00DB7B77"/>
    <w:rsid w:val="00DC042F"/>
    <w:rsid w:val="00DC1473"/>
    <w:rsid w:val="00DC1C92"/>
    <w:rsid w:val="00DC611A"/>
    <w:rsid w:val="00DC75F7"/>
    <w:rsid w:val="00DC779C"/>
    <w:rsid w:val="00DC78F1"/>
    <w:rsid w:val="00DD17A7"/>
    <w:rsid w:val="00DD1807"/>
    <w:rsid w:val="00DD1A73"/>
    <w:rsid w:val="00DD1BC9"/>
    <w:rsid w:val="00DD2095"/>
    <w:rsid w:val="00DD2462"/>
    <w:rsid w:val="00DD24FE"/>
    <w:rsid w:val="00DD2772"/>
    <w:rsid w:val="00DD2B21"/>
    <w:rsid w:val="00DD5036"/>
    <w:rsid w:val="00DD6043"/>
    <w:rsid w:val="00DE02D7"/>
    <w:rsid w:val="00DE0BB2"/>
    <w:rsid w:val="00DE300A"/>
    <w:rsid w:val="00DE61D9"/>
    <w:rsid w:val="00DE7883"/>
    <w:rsid w:val="00DE7B01"/>
    <w:rsid w:val="00DE7F88"/>
    <w:rsid w:val="00DF0533"/>
    <w:rsid w:val="00DF1AD5"/>
    <w:rsid w:val="00DF47F4"/>
    <w:rsid w:val="00DF7536"/>
    <w:rsid w:val="00DF79B8"/>
    <w:rsid w:val="00E004DA"/>
    <w:rsid w:val="00E00B08"/>
    <w:rsid w:val="00E02441"/>
    <w:rsid w:val="00E02BDC"/>
    <w:rsid w:val="00E02E87"/>
    <w:rsid w:val="00E042C5"/>
    <w:rsid w:val="00E04624"/>
    <w:rsid w:val="00E05073"/>
    <w:rsid w:val="00E20CD4"/>
    <w:rsid w:val="00E20F1F"/>
    <w:rsid w:val="00E2313B"/>
    <w:rsid w:val="00E242A3"/>
    <w:rsid w:val="00E27143"/>
    <w:rsid w:val="00E27A35"/>
    <w:rsid w:val="00E27ACE"/>
    <w:rsid w:val="00E42084"/>
    <w:rsid w:val="00E459FA"/>
    <w:rsid w:val="00E45D40"/>
    <w:rsid w:val="00E46015"/>
    <w:rsid w:val="00E46821"/>
    <w:rsid w:val="00E4759D"/>
    <w:rsid w:val="00E5064F"/>
    <w:rsid w:val="00E50CEF"/>
    <w:rsid w:val="00E512A6"/>
    <w:rsid w:val="00E5476C"/>
    <w:rsid w:val="00E55529"/>
    <w:rsid w:val="00E57631"/>
    <w:rsid w:val="00E633ED"/>
    <w:rsid w:val="00E63578"/>
    <w:rsid w:val="00E652AF"/>
    <w:rsid w:val="00E661BA"/>
    <w:rsid w:val="00E668C4"/>
    <w:rsid w:val="00E66ACB"/>
    <w:rsid w:val="00E67FD9"/>
    <w:rsid w:val="00E70DA3"/>
    <w:rsid w:val="00E72ECC"/>
    <w:rsid w:val="00E75CE0"/>
    <w:rsid w:val="00E75FEB"/>
    <w:rsid w:val="00E779CA"/>
    <w:rsid w:val="00E80A82"/>
    <w:rsid w:val="00E85DC1"/>
    <w:rsid w:val="00E91D1D"/>
    <w:rsid w:val="00EA0FB3"/>
    <w:rsid w:val="00EA1782"/>
    <w:rsid w:val="00EA2835"/>
    <w:rsid w:val="00EA3BE3"/>
    <w:rsid w:val="00EA4C08"/>
    <w:rsid w:val="00EA50D4"/>
    <w:rsid w:val="00EA515D"/>
    <w:rsid w:val="00EA755D"/>
    <w:rsid w:val="00EA78FE"/>
    <w:rsid w:val="00EA7B92"/>
    <w:rsid w:val="00EB3FC4"/>
    <w:rsid w:val="00EB49B3"/>
    <w:rsid w:val="00EB624D"/>
    <w:rsid w:val="00EC2B45"/>
    <w:rsid w:val="00EC5B0E"/>
    <w:rsid w:val="00EC5BFF"/>
    <w:rsid w:val="00ED45A1"/>
    <w:rsid w:val="00ED5ED4"/>
    <w:rsid w:val="00ED6121"/>
    <w:rsid w:val="00ED653C"/>
    <w:rsid w:val="00EE1D9C"/>
    <w:rsid w:val="00EE20DC"/>
    <w:rsid w:val="00EE4196"/>
    <w:rsid w:val="00EE6629"/>
    <w:rsid w:val="00EE7F41"/>
    <w:rsid w:val="00EF13F6"/>
    <w:rsid w:val="00EF196F"/>
    <w:rsid w:val="00EF58B6"/>
    <w:rsid w:val="00EF6634"/>
    <w:rsid w:val="00EF782B"/>
    <w:rsid w:val="00F01B38"/>
    <w:rsid w:val="00F02DAC"/>
    <w:rsid w:val="00F03258"/>
    <w:rsid w:val="00F03A56"/>
    <w:rsid w:val="00F06932"/>
    <w:rsid w:val="00F104D6"/>
    <w:rsid w:val="00F1338E"/>
    <w:rsid w:val="00F13C84"/>
    <w:rsid w:val="00F1525E"/>
    <w:rsid w:val="00F1559E"/>
    <w:rsid w:val="00F155A3"/>
    <w:rsid w:val="00F167CF"/>
    <w:rsid w:val="00F16BE1"/>
    <w:rsid w:val="00F175AC"/>
    <w:rsid w:val="00F2008F"/>
    <w:rsid w:val="00F23A8F"/>
    <w:rsid w:val="00F26734"/>
    <w:rsid w:val="00F26C3C"/>
    <w:rsid w:val="00F279AC"/>
    <w:rsid w:val="00F279D6"/>
    <w:rsid w:val="00F27E88"/>
    <w:rsid w:val="00F30487"/>
    <w:rsid w:val="00F32C24"/>
    <w:rsid w:val="00F339BE"/>
    <w:rsid w:val="00F33D44"/>
    <w:rsid w:val="00F343E6"/>
    <w:rsid w:val="00F348E3"/>
    <w:rsid w:val="00F34B22"/>
    <w:rsid w:val="00F366DF"/>
    <w:rsid w:val="00F3707D"/>
    <w:rsid w:val="00F373C1"/>
    <w:rsid w:val="00F41ACE"/>
    <w:rsid w:val="00F421AF"/>
    <w:rsid w:val="00F42D5A"/>
    <w:rsid w:val="00F502FB"/>
    <w:rsid w:val="00F5127C"/>
    <w:rsid w:val="00F52249"/>
    <w:rsid w:val="00F527AA"/>
    <w:rsid w:val="00F52981"/>
    <w:rsid w:val="00F52A0A"/>
    <w:rsid w:val="00F54AAF"/>
    <w:rsid w:val="00F55592"/>
    <w:rsid w:val="00F5625E"/>
    <w:rsid w:val="00F5745D"/>
    <w:rsid w:val="00F62025"/>
    <w:rsid w:val="00F629BA"/>
    <w:rsid w:val="00F649BC"/>
    <w:rsid w:val="00F66413"/>
    <w:rsid w:val="00F67BE2"/>
    <w:rsid w:val="00F67E17"/>
    <w:rsid w:val="00F7062A"/>
    <w:rsid w:val="00F70BB9"/>
    <w:rsid w:val="00F70C20"/>
    <w:rsid w:val="00F70E62"/>
    <w:rsid w:val="00F717FC"/>
    <w:rsid w:val="00F71D35"/>
    <w:rsid w:val="00F73678"/>
    <w:rsid w:val="00F73932"/>
    <w:rsid w:val="00F77527"/>
    <w:rsid w:val="00F806E6"/>
    <w:rsid w:val="00F837C8"/>
    <w:rsid w:val="00F84382"/>
    <w:rsid w:val="00F853A4"/>
    <w:rsid w:val="00F85426"/>
    <w:rsid w:val="00F85853"/>
    <w:rsid w:val="00F85DBB"/>
    <w:rsid w:val="00F86D47"/>
    <w:rsid w:val="00F90FD5"/>
    <w:rsid w:val="00F95364"/>
    <w:rsid w:val="00F95B91"/>
    <w:rsid w:val="00F970CA"/>
    <w:rsid w:val="00F97E1D"/>
    <w:rsid w:val="00F97F73"/>
    <w:rsid w:val="00FA174C"/>
    <w:rsid w:val="00FA4E40"/>
    <w:rsid w:val="00FA54F6"/>
    <w:rsid w:val="00FA603C"/>
    <w:rsid w:val="00FA6A5F"/>
    <w:rsid w:val="00FA6F51"/>
    <w:rsid w:val="00FA7FC0"/>
    <w:rsid w:val="00FB1E67"/>
    <w:rsid w:val="00FB3D79"/>
    <w:rsid w:val="00FB555F"/>
    <w:rsid w:val="00FB6B4A"/>
    <w:rsid w:val="00FB7B2C"/>
    <w:rsid w:val="00FC0B45"/>
    <w:rsid w:val="00FC2ADB"/>
    <w:rsid w:val="00FC6538"/>
    <w:rsid w:val="00FD3A80"/>
    <w:rsid w:val="00FD3C1A"/>
    <w:rsid w:val="00FD4862"/>
    <w:rsid w:val="00FD7DE9"/>
    <w:rsid w:val="00FE33B8"/>
    <w:rsid w:val="00FE5E30"/>
    <w:rsid w:val="00FE666C"/>
    <w:rsid w:val="00FE7063"/>
    <w:rsid w:val="00FF038E"/>
    <w:rsid w:val="00FF2847"/>
    <w:rsid w:val="00FF4A04"/>
    <w:rsid w:val="00FF565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EA36E"/>
  <w15:docId w15:val="{71E4A418-18DE-4ED7-930A-1F160255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684"/>
    <w:pPr>
      <w:jc w:val="center"/>
    </w:pPr>
    <w:rPr>
      <w:noProof/>
      <w:sz w:val="22"/>
      <w:szCs w:val="22"/>
      <w:lang w:eastAsia="en-US"/>
    </w:rPr>
  </w:style>
  <w:style w:type="paragraph" w:styleId="Nagwek1">
    <w:name w:val="heading 1"/>
    <w:basedOn w:val="Normalny"/>
    <w:next w:val="Normalny"/>
    <w:link w:val="Nagwek1Znak"/>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qFormat/>
    <w:rsid w:val="0054637F"/>
    <w:pPr>
      <w:spacing w:before="240" w:after="60"/>
      <w:jc w:val="left"/>
      <w:outlineLvl w:val="8"/>
    </w:pPr>
    <w:rPr>
      <w:rFonts w:ascii="Arial" w:eastAsia="Times New Roman" w:hAnsi="Arial" w:cs="Arial"/>
      <w:noProof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01737"/>
    <w:rPr>
      <w:rFonts w:ascii="Cambria" w:eastAsia="Times New Roman" w:hAnsi="Cambria" w:cs="Times New Roman"/>
      <w:b/>
      <w:bCs/>
      <w:noProof/>
      <w:color w:val="3E3E67"/>
      <w:sz w:val="48"/>
      <w:szCs w:val="28"/>
    </w:rPr>
  </w:style>
  <w:style w:type="character" w:customStyle="1" w:styleId="Nagwek2Znak">
    <w:name w:val="Nagłówek 2 Znak"/>
    <w:link w:val="Nagwek2"/>
    <w:rsid w:val="00EA755D"/>
    <w:rPr>
      <w:rFonts w:ascii="Cambria" w:eastAsia="Times New Roman" w:hAnsi="Cambria" w:cs="Times New Roman"/>
      <w:b/>
      <w:bCs/>
      <w:noProof/>
      <w:color w:val="53548A"/>
      <w:sz w:val="26"/>
      <w:szCs w:val="26"/>
    </w:rPr>
  </w:style>
  <w:style w:type="character" w:customStyle="1" w:styleId="Nagwek3Znak">
    <w:name w:val="Nagłówek 3 Znak"/>
    <w:link w:val="Nagwek3"/>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nhideWhenUsed/>
    <w:rsid w:val="00961B67"/>
    <w:pPr>
      <w:tabs>
        <w:tab w:val="center" w:pos="4536"/>
        <w:tab w:val="right" w:pos="9072"/>
      </w:tabs>
    </w:pPr>
    <w:rPr>
      <w:sz w:val="20"/>
      <w:szCs w:val="20"/>
    </w:rPr>
  </w:style>
  <w:style w:type="character" w:customStyle="1" w:styleId="NagwekZnak">
    <w:name w:val="Nagłówek Znak"/>
    <w:link w:val="Nagwek"/>
    <w:rsid w:val="00961B67"/>
    <w:rPr>
      <w:noProof/>
    </w:rPr>
  </w:style>
  <w:style w:type="paragraph" w:styleId="Stopka">
    <w:name w:val="footer"/>
    <w:basedOn w:val="Normalny"/>
    <w:link w:val="StopkaZnak"/>
    <w:unhideWhenUsed/>
    <w:rsid w:val="00961B67"/>
    <w:pPr>
      <w:tabs>
        <w:tab w:val="center" w:pos="4536"/>
        <w:tab w:val="right" w:pos="9072"/>
      </w:tabs>
    </w:pPr>
    <w:rPr>
      <w:sz w:val="20"/>
      <w:szCs w:val="20"/>
    </w:rPr>
  </w:style>
  <w:style w:type="character" w:customStyle="1" w:styleId="StopkaZnak">
    <w:name w:val="Stopka Znak"/>
    <w:link w:val="Stopka"/>
    <w:rsid w:val="00961B67"/>
    <w:rPr>
      <w:noProof/>
    </w:rPr>
  </w:style>
  <w:style w:type="paragraph" w:styleId="Tekstdymka">
    <w:name w:val="Balloon Text"/>
    <w:basedOn w:val="Normalny"/>
    <w:link w:val="TekstdymkaZnak"/>
    <w:unhideWhenUsed/>
    <w:rsid w:val="00961B67"/>
    <w:rPr>
      <w:rFonts w:ascii="Tahoma" w:hAnsi="Tahoma"/>
      <w:sz w:val="16"/>
      <w:szCs w:val="16"/>
    </w:rPr>
  </w:style>
  <w:style w:type="character" w:customStyle="1" w:styleId="TekstdymkaZnak">
    <w:name w:val="Tekst dymka Znak"/>
    <w:link w:val="Tekstdymka"/>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74"/>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026B49"/>
    <w:pPr>
      <w:tabs>
        <w:tab w:val="right" w:leader="dot" w:pos="9062"/>
      </w:tabs>
      <w:spacing w:after="100"/>
      <w:ind w:left="220"/>
      <w:jc w:val="left"/>
    </w:pPr>
  </w:style>
  <w:style w:type="character" w:customStyle="1" w:styleId="Nagwek9Znak">
    <w:name w:val="Nagłówek 9 Znak"/>
    <w:basedOn w:val="Domylnaczcionkaakapitu"/>
    <w:link w:val="Nagwek9"/>
    <w:rsid w:val="0054637F"/>
    <w:rPr>
      <w:rFonts w:ascii="Arial" w:eastAsia="Times New Roman" w:hAnsi="Arial" w:cs="Arial"/>
      <w:sz w:val="22"/>
      <w:szCs w:val="22"/>
    </w:rPr>
  </w:style>
  <w:style w:type="numbering" w:customStyle="1" w:styleId="Bezlisty1">
    <w:name w:val="Bez listy1"/>
    <w:next w:val="Bezlisty"/>
    <w:semiHidden/>
    <w:rsid w:val="0054637F"/>
  </w:style>
  <w:style w:type="table" w:styleId="Tabela-Siatka">
    <w:name w:val="Table Grid"/>
    <w:basedOn w:val="Standardowy"/>
    <w:rsid w:val="00546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54637F"/>
    <w:pPr>
      <w:spacing w:after="200" w:line="276" w:lineRule="auto"/>
      <w:ind w:left="720"/>
      <w:contextualSpacing/>
      <w:jc w:val="left"/>
    </w:pPr>
    <w:rPr>
      <w:noProof w:val="0"/>
    </w:rPr>
  </w:style>
  <w:style w:type="character" w:customStyle="1" w:styleId="apple-converted-space">
    <w:name w:val="apple-converted-space"/>
    <w:rsid w:val="0054637F"/>
  </w:style>
  <w:style w:type="numbering" w:customStyle="1" w:styleId="Bezlisty2">
    <w:name w:val="Bez listy2"/>
    <w:next w:val="Bezlisty"/>
    <w:semiHidden/>
    <w:unhideWhenUsed/>
    <w:rsid w:val="00E5476C"/>
  </w:style>
  <w:style w:type="table" w:customStyle="1" w:styleId="Tabela-Siatka1">
    <w:name w:val="Tabela - Siatka1"/>
    <w:basedOn w:val="Standardowy"/>
    <w:next w:val="Tabela-Siatka"/>
    <w:rsid w:val="00E547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5476C"/>
    <w:pPr>
      <w:spacing w:after="200" w:line="276" w:lineRule="auto"/>
      <w:ind w:left="720"/>
      <w:contextualSpacing/>
      <w:jc w:val="left"/>
    </w:pPr>
    <w:rPr>
      <w:noProof w:val="0"/>
    </w:rPr>
  </w:style>
  <w:style w:type="paragraph" w:styleId="Tekstblokowy">
    <w:name w:val="Block Text"/>
    <w:basedOn w:val="Normalny"/>
    <w:semiHidden/>
    <w:rsid w:val="00B63861"/>
    <w:pPr>
      <w:spacing w:before="120" w:after="120"/>
      <w:ind w:left="-567" w:right="-567" w:firstLine="181"/>
      <w:jc w:val="left"/>
    </w:pPr>
    <w:rPr>
      <w:rFonts w:ascii="Times New Roman" w:eastAsia="Times New Roman" w:hAnsi="Times New Roman"/>
      <w:noProof w:val="0"/>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5">
      <w:bodyDiv w:val="1"/>
      <w:marLeft w:val="0"/>
      <w:marRight w:val="0"/>
      <w:marTop w:val="0"/>
      <w:marBottom w:val="0"/>
      <w:divBdr>
        <w:top w:val="none" w:sz="0" w:space="0" w:color="auto"/>
        <w:left w:val="none" w:sz="0" w:space="0" w:color="auto"/>
        <w:bottom w:val="none" w:sz="0" w:space="0" w:color="auto"/>
        <w:right w:val="none" w:sz="0" w:space="0" w:color="auto"/>
      </w:divBdr>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7-08-2015&amp;qplikid=1" TargetMode="External"/><Relationship Id="rId18" Type="http://schemas.openxmlformats.org/officeDocument/2006/relationships/hyperlink" Target="http://www.prawo.vulcan.edu.pl/przegdok.asp?qdatprz=27-08-2015&amp;qplikid=1" TargetMode="External"/><Relationship Id="rId26" Type="http://schemas.openxmlformats.org/officeDocument/2006/relationships/hyperlink" Target="http://www.prawo.vulcan.edu.pl/przegdok.asp?qdatprz=27-08-2015&amp;qplikid=1" TargetMode="External"/><Relationship Id="rId39" Type="http://schemas.openxmlformats.org/officeDocument/2006/relationships/footer" Target="footer3.xml"/><Relationship Id="rId21" Type="http://schemas.openxmlformats.org/officeDocument/2006/relationships/hyperlink" Target="http://www.prawo.vulcan.edu.pl/przegdok.asp?qdatprz=27-08-2015&amp;qplikid=1" TargetMode="External"/><Relationship Id="rId34" Type="http://schemas.openxmlformats.org/officeDocument/2006/relationships/hyperlink" Target="http://www.prawo.vulcan.edu.pl/przegdok.asp?qdatprz=27-08-2015&amp;qplikid=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wo.vulcan.edu.pl/przegdok.asp?qdatprz=27-08-2015&amp;qplikid=1" TargetMode="External"/><Relationship Id="rId20" Type="http://schemas.openxmlformats.org/officeDocument/2006/relationships/hyperlink" Target="http://www.prawo.vulcan.edu.pl/przegdok.asp?qdatprz=27-08-2015&amp;qplikid=1" TargetMode="External"/><Relationship Id="rId29" Type="http://schemas.openxmlformats.org/officeDocument/2006/relationships/hyperlink" Target="http://www.prawo.vulcan.edu.pl/przegdok.asp?qdatprz=27-08-2015&amp;qplikid=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7-08-2015&amp;qplikid=1" TargetMode="External"/><Relationship Id="rId24" Type="http://schemas.openxmlformats.org/officeDocument/2006/relationships/hyperlink" Target="http://www.prawo.vulcan.edu.pl/przegdok.asp?qdatprz=27-08-2015&amp;qplikid=1" TargetMode="External"/><Relationship Id="rId32" Type="http://schemas.openxmlformats.org/officeDocument/2006/relationships/hyperlink" Target="http://www.prawo.vulcan.edu.pl/przegdok.asp?qdatprz=27-08-2015&amp;qplikid=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wo.vulcan.edu.pl/przegdok.asp?qdatprz=27-08-2015&amp;qplikid=1" TargetMode="External"/><Relationship Id="rId23" Type="http://schemas.openxmlformats.org/officeDocument/2006/relationships/hyperlink" Target="http://www.prawo.vulcan.edu.pl/przegdok.asp?qdatprz=27-08-2015&amp;qplikid=1" TargetMode="External"/><Relationship Id="rId28" Type="http://schemas.openxmlformats.org/officeDocument/2006/relationships/hyperlink" Target="http://www.prawo.vulcan.edu.pl/przegdok.asp?qdatprz=27-08-2015&amp;qplikid=1" TargetMode="External"/><Relationship Id="rId36" Type="http://schemas.openxmlformats.org/officeDocument/2006/relationships/hyperlink" Target="http://www.prawo.vulcan.edu.pl/przegdok.asp?qdatprz=27-08-2015&amp;qplikid=1" TargetMode="External"/><Relationship Id="rId10" Type="http://schemas.openxmlformats.org/officeDocument/2006/relationships/hyperlink" Target="http://www.prawo.vulcan.edu.pl/przegdok.asp?qdatprz=27-08-2015&amp;qplikid=1" TargetMode="External"/><Relationship Id="rId19" Type="http://schemas.openxmlformats.org/officeDocument/2006/relationships/hyperlink" Target="http://www.prawo.vulcan.edu.pl/przegdok.asp?qdatprz=27-08-2015&amp;qplikid=1" TargetMode="External"/><Relationship Id="rId31" Type="http://schemas.openxmlformats.org/officeDocument/2006/relationships/hyperlink" Target="http://www.prawo.vulcan.edu.pl/przegdok.asp?qdatprz=27-08-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hyperlink" Target="http://www.prawo.vulcan.edu.pl/przegdok.asp?qdatprz=27-08-2015&amp;qplikid=1" TargetMode="External"/><Relationship Id="rId22" Type="http://schemas.openxmlformats.org/officeDocument/2006/relationships/hyperlink" Target="http://www.prawo.vulcan.edu.pl/przegdok.asp?qdatprz=27-08-2015&amp;qplikid=1" TargetMode="External"/><Relationship Id="rId27" Type="http://schemas.openxmlformats.org/officeDocument/2006/relationships/hyperlink" Target="http://www.prawo.vulcan.edu.pl/przegdok.asp?qdatprz=27-08-2015&amp;qplikid=1" TargetMode="External"/><Relationship Id="rId30" Type="http://schemas.openxmlformats.org/officeDocument/2006/relationships/hyperlink" Target="http://www.prawo.vulcan.edu.pl/przegdok.asp?qdatprz=27-08-2015&amp;qplikid=1" TargetMode="External"/><Relationship Id="rId35" Type="http://schemas.openxmlformats.org/officeDocument/2006/relationships/hyperlink" Target="http://www.prawo.vulcan.edu.pl/przegdok.asp?qdatprz=27-08-2015&amp;qplikid=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rawo.vulcan.edu.pl/przegdok.asp?qdatprz=27-08-2015&amp;qplikid=1" TargetMode="External"/><Relationship Id="rId17" Type="http://schemas.openxmlformats.org/officeDocument/2006/relationships/hyperlink" Target="http://www.prawo.vulcan.edu.pl/przegdok.asp?qdatprz=27-08-2015&amp;qplikid=1" TargetMode="External"/><Relationship Id="rId25" Type="http://schemas.openxmlformats.org/officeDocument/2006/relationships/hyperlink" Target="http://www.prawo.vulcan.edu.pl/przegdok.asp?qdatprz=27-08-2015&amp;qplikid=1" TargetMode="External"/><Relationship Id="rId33" Type="http://schemas.openxmlformats.org/officeDocument/2006/relationships/hyperlink" Target="http://www.prawo.vulcan.edu.pl/przegdok.asp?qdatprz=27-08-2015&amp;qplikid=1" TargetMode="External"/><Relationship Id="rId38"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C1368-7A30-4014-8D96-37779150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167</Pages>
  <Words>52698</Words>
  <Characters>316193</Characters>
  <Application>Microsoft Office Word</Application>
  <DocSecurity>0</DocSecurity>
  <Lines>2634</Lines>
  <Paragraphs>736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cp:keywords/>
  <dc:description/>
  <cp:lastModifiedBy>User</cp:lastModifiedBy>
  <cp:revision>2</cp:revision>
  <cp:lastPrinted>2023-12-12T06:32:00Z</cp:lastPrinted>
  <dcterms:created xsi:type="dcterms:W3CDTF">2023-12-12T06:33:00Z</dcterms:created>
  <dcterms:modified xsi:type="dcterms:W3CDTF">2023-12-12T06:33:00Z</dcterms:modified>
</cp:coreProperties>
</file>